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4"/>
        <w:spacing w:line="360" w:lineRule="auto"/>
        <w:ind w:firstLine="480"/>
        <w:rPr>
          <w:rFonts w:cs="Times New Roman"/>
        </w:rPr>
      </w:pPr>
    </w:p>
    <w:p>
      <w:pPr>
        <w:pStyle w:val="164"/>
        <w:spacing w:line="360" w:lineRule="auto"/>
        <w:ind w:firstLine="482"/>
        <w:rPr>
          <w:rFonts w:cs="Times New Roman"/>
          <w:b/>
        </w:rPr>
      </w:pPr>
    </w:p>
    <w:p>
      <w:pPr>
        <w:pStyle w:val="164"/>
        <w:spacing w:line="360" w:lineRule="auto"/>
        <w:ind w:firstLine="482"/>
        <w:rPr>
          <w:rFonts w:cs="Times New Roman"/>
          <w:b/>
        </w:rPr>
      </w:pPr>
      <w:r>
        <w:rPr>
          <w:rFonts w:cs="Times New Roman"/>
          <w:b/>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414020</wp:posOffset>
                </wp:positionV>
                <wp:extent cx="6000750" cy="2476500"/>
                <wp:effectExtent l="0" t="0" r="0" b="0"/>
                <wp:wrapTopAndBottom/>
                <wp:docPr id="1" name="文本框 34"/>
                <wp:cNvGraphicFramePr/>
                <a:graphic xmlns:a="http://schemas.openxmlformats.org/drawingml/2006/main">
                  <a:graphicData uri="http://schemas.microsoft.com/office/word/2010/wordprocessingShape">
                    <wps:wsp>
                      <wps:cNvSpPr txBox="1"/>
                      <wps:spPr>
                        <a:xfrm>
                          <a:off x="0" y="0"/>
                          <a:ext cx="6000750" cy="2476500"/>
                        </a:xfrm>
                        <a:prstGeom prst="rect">
                          <a:avLst/>
                        </a:prstGeom>
                        <a:solidFill>
                          <a:srgbClr val="FFFFFF"/>
                        </a:solidFill>
                        <a:ln>
                          <a:noFill/>
                        </a:ln>
                      </wps:spPr>
                      <wps:txbx>
                        <w:txbxContent>
                          <w:p>
                            <w:pPr>
                              <w:pStyle w:val="4"/>
                              <w:spacing w:line="800" w:lineRule="exact"/>
                              <w:ind w:firstLine="0" w:firstLineChars="0"/>
                              <w:jc w:val="center"/>
                              <w:textAlignment w:val="center"/>
                              <w:rPr>
                                <w:b/>
                                <w:sz w:val="32"/>
                                <w:szCs w:val="32"/>
                              </w:rPr>
                            </w:pPr>
                            <w:r>
                              <w:rPr>
                                <w:rFonts w:hint="eastAsia"/>
                                <w:b/>
                                <w:sz w:val="32"/>
                                <w:szCs w:val="32"/>
                              </w:rPr>
                              <w:t>长白山保护开发区“十四五”数字化建设项目规划</w:t>
                            </w:r>
                          </w:p>
                          <w:p>
                            <w:pPr>
                              <w:pStyle w:val="4"/>
                              <w:spacing w:line="800" w:lineRule="exact"/>
                              <w:ind w:firstLine="0" w:firstLineChars="0"/>
                              <w:jc w:val="center"/>
                              <w:textAlignment w:val="center"/>
                              <w:rPr>
                                <w:b/>
                                <w:sz w:val="32"/>
                                <w:szCs w:val="32"/>
                              </w:rPr>
                            </w:pPr>
                            <w:r>
                              <w:rPr>
                                <w:rFonts w:hint="eastAsia"/>
                                <w:b/>
                                <w:sz w:val="32"/>
                                <w:szCs w:val="32"/>
                              </w:rPr>
                              <w:t>（</w:t>
                            </w:r>
                            <w:r>
                              <w:rPr>
                                <w:rFonts w:hint="eastAsia"/>
                                <w:b/>
                                <w:sz w:val="32"/>
                                <w:szCs w:val="32"/>
                                <w:lang w:val="en-US" w:eastAsia="zh-CN"/>
                              </w:rPr>
                              <w:t>征求意见</w:t>
                            </w:r>
                            <w:r>
                              <w:rPr>
                                <w:rFonts w:hint="eastAsia"/>
                                <w:b/>
                                <w:sz w:val="32"/>
                                <w:szCs w:val="32"/>
                              </w:rPr>
                              <w:t>稿）</w:t>
                            </w:r>
                          </w:p>
                          <w:p>
                            <w:pPr>
                              <w:rPr>
                                <w:sz w:val="36"/>
                                <w:szCs w:val="36"/>
                              </w:rPr>
                            </w:pPr>
                          </w:p>
                          <w:p>
                            <w:pPr>
                              <w:rPr>
                                <w:sz w:val="36"/>
                                <w:szCs w:val="36"/>
                              </w:rPr>
                            </w:pPr>
                          </w:p>
                          <w:p>
                            <w:pPr>
                              <w:rPr>
                                <w:sz w:val="36"/>
                                <w:szCs w:val="36"/>
                              </w:rPr>
                            </w:pPr>
                          </w:p>
                          <w:p>
                            <w:pPr>
                              <w:rPr>
                                <w:sz w:val="36"/>
                                <w:szCs w:val="36"/>
                              </w:rPr>
                            </w:pPr>
                          </w:p>
                        </w:txbxContent>
                      </wps:txbx>
                      <wps:bodyPr upright="1"/>
                    </wps:wsp>
                  </a:graphicData>
                </a:graphic>
              </wp:anchor>
            </w:drawing>
          </mc:Choice>
          <mc:Fallback>
            <w:pict>
              <v:shape id="文本框 34" o:spid="_x0000_s1026" o:spt="202" type="#_x0000_t202" style="position:absolute;left:0pt;margin-left:-10.5pt;margin-top:32.6pt;height:195pt;width:472.5pt;mso-wrap-distance-bottom:0pt;mso-wrap-distance-top:0pt;z-index:251659264;mso-width-relative:page;mso-height-relative:page;" fillcolor="#FFFFFF" filled="t" stroked="f" coordsize="21600,21600" o:gfxdata="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8CIRNcAAAAKAQAADwAAAAAAAAABACAAAAAiAAAAZHJzL2Rvd25yZXYu&#10;eG1sUEsBAhQAFAAAAAgAh07iQPGYGRfDAQAAeQMAAA4AAAAAAAAAAQAgAAAAJgEAAGRycy9lMm9E&#10;b2MueG1sUEsFBgAAAAAGAAYAWQEAAFsFAAAAAA==&#10;">
                <v:fill on="t" focussize="0,0"/>
                <v:stroke on="f"/>
                <v:imagedata o:title=""/>
                <o:lock v:ext="edit" aspectratio="f"/>
                <v:textbox>
                  <w:txbxContent>
                    <w:p>
                      <w:pPr>
                        <w:pStyle w:val="4"/>
                        <w:spacing w:line="800" w:lineRule="exact"/>
                        <w:ind w:firstLine="0" w:firstLineChars="0"/>
                        <w:jc w:val="center"/>
                        <w:textAlignment w:val="center"/>
                        <w:rPr>
                          <w:b/>
                          <w:sz w:val="32"/>
                          <w:szCs w:val="32"/>
                        </w:rPr>
                      </w:pPr>
                      <w:r>
                        <w:rPr>
                          <w:rFonts w:hint="eastAsia"/>
                          <w:b/>
                          <w:sz w:val="32"/>
                          <w:szCs w:val="32"/>
                        </w:rPr>
                        <w:t>长白山保护开发区“十四五”数字化建设项目规划</w:t>
                      </w:r>
                    </w:p>
                    <w:p>
                      <w:pPr>
                        <w:pStyle w:val="4"/>
                        <w:spacing w:line="800" w:lineRule="exact"/>
                        <w:ind w:firstLine="0" w:firstLineChars="0"/>
                        <w:jc w:val="center"/>
                        <w:textAlignment w:val="center"/>
                        <w:rPr>
                          <w:b/>
                          <w:sz w:val="32"/>
                          <w:szCs w:val="32"/>
                        </w:rPr>
                      </w:pPr>
                      <w:r>
                        <w:rPr>
                          <w:rFonts w:hint="eastAsia"/>
                          <w:b/>
                          <w:sz w:val="32"/>
                          <w:szCs w:val="32"/>
                        </w:rPr>
                        <w:t>（</w:t>
                      </w:r>
                      <w:r>
                        <w:rPr>
                          <w:rFonts w:hint="eastAsia"/>
                          <w:b/>
                          <w:sz w:val="32"/>
                          <w:szCs w:val="32"/>
                          <w:lang w:val="en-US" w:eastAsia="zh-CN"/>
                        </w:rPr>
                        <w:t>征求意见</w:t>
                      </w:r>
                      <w:r>
                        <w:rPr>
                          <w:rFonts w:hint="eastAsia"/>
                          <w:b/>
                          <w:sz w:val="32"/>
                          <w:szCs w:val="32"/>
                        </w:rPr>
                        <w:t>稿）</w:t>
                      </w:r>
                    </w:p>
                    <w:p>
                      <w:pPr>
                        <w:rPr>
                          <w:sz w:val="36"/>
                          <w:szCs w:val="36"/>
                        </w:rPr>
                      </w:pPr>
                    </w:p>
                    <w:p>
                      <w:pPr>
                        <w:rPr>
                          <w:sz w:val="36"/>
                          <w:szCs w:val="36"/>
                        </w:rPr>
                      </w:pPr>
                    </w:p>
                    <w:p>
                      <w:pPr>
                        <w:rPr>
                          <w:sz w:val="36"/>
                          <w:szCs w:val="36"/>
                        </w:rPr>
                      </w:pPr>
                    </w:p>
                    <w:p>
                      <w:pPr>
                        <w:rPr>
                          <w:sz w:val="36"/>
                          <w:szCs w:val="36"/>
                        </w:rPr>
                      </w:pPr>
                    </w:p>
                  </w:txbxContent>
                </v:textbox>
                <w10:wrap type="topAndBottom"/>
              </v:shape>
            </w:pict>
          </mc:Fallback>
        </mc:AlternateContent>
      </w:r>
    </w:p>
    <w:p>
      <w:pPr>
        <w:pStyle w:val="164"/>
        <w:spacing w:line="360" w:lineRule="auto"/>
        <w:ind w:firstLine="480"/>
        <w:rPr>
          <w:rFonts w:cs="Times New Roman"/>
        </w:rPr>
      </w:pPr>
    </w:p>
    <w:p>
      <w:pPr>
        <w:pStyle w:val="164"/>
        <w:spacing w:line="360" w:lineRule="auto"/>
        <w:ind w:firstLine="480"/>
        <w:rPr>
          <w:rFonts w:cs="Times New Roman"/>
        </w:rPr>
      </w:pPr>
    </w:p>
    <w:p>
      <w:pPr>
        <w:pStyle w:val="164"/>
        <w:spacing w:line="360" w:lineRule="auto"/>
        <w:ind w:firstLine="480"/>
        <w:rPr>
          <w:rFonts w:cs="Times New Roman"/>
        </w:rPr>
      </w:pPr>
    </w:p>
    <w:p>
      <w:pPr>
        <w:pStyle w:val="164"/>
        <w:spacing w:line="360" w:lineRule="auto"/>
        <w:ind w:firstLine="480"/>
        <w:rPr>
          <w:rFonts w:cs="Times New Roman"/>
        </w:rPr>
      </w:pPr>
    </w:p>
    <w:p>
      <w:pPr>
        <w:pStyle w:val="164"/>
        <w:spacing w:line="360" w:lineRule="auto"/>
        <w:ind w:firstLine="480"/>
        <w:rPr>
          <w:rFonts w:cs="Times New Roman"/>
        </w:rPr>
      </w:pPr>
    </w:p>
    <w:p>
      <w:pPr>
        <w:pStyle w:val="164"/>
        <w:spacing w:line="360" w:lineRule="auto"/>
        <w:ind w:firstLine="480"/>
        <w:rPr>
          <w:rFonts w:cs="Times New Roman"/>
        </w:rPr>
      </w:pPr>
    </w:p>
    <w:p>
      <w:pPr>
        <w:pStyle w:val="164"/>
        <w:spacing w:line="360" w:lineRule="auto"/>
        <w:ind w:firstLine="480"/>
        <w:rPr>
          <w:rFonts w:cs="Times New Roman"/>
        </w:rPr>
      </w:pPr>
    </w:p>
    <w:tbl>
      <w:tblPr>
        <w:tblStyle w:val="89"/>
        <w:tblW w:w="7655" w:type="dxa"/>
        <w:tblInd w:w="1134" w:type="dxa"/>
        <w:tblLayout w:type="fixed"/>
        <w:tblCellMar>
          <w:top w:w="0" w:type="dxa"/>
          <w:left w:w="108" w:type="dxa"/>
          <w:bottom w:w="0" w:type="dxa"/>
          <w:right w:w="108" w:type="dxa"/>
        </w:tblCellMar>
      </w:tblPr>
      <w:tblGrid>
        <w:gridCol w:w="1985"/>
        <w:gridCol w:w="5670"/>
      </w:tblGrid>
      <w:tr>
        <w:trPr>
          <w:trHeight w:val="601" w:hRule="atLeast"/>
        </w:trPr>
        <w:tc>
          <w:tcPr>
            <w:tcW w:w="1985" w:type="dxa"/>
            <w:shd w:val="clear" w:color="auto" w:fill="auto"/>
          </w:tcPr>
          <w:p>
            <w:pPr>
              <w:pStyle w:val="4"/>
              <w:spacing w:line="360" w:lineRule="auto"/>
              <w:ind w:firstLine="0" w:firstLineChars="0"/>
              <w:jc w:val="distribute"/>
              <w:textAlignment w:val="center"/>
              <w:rPr>
                <w:b/>
                <w:sz w:val="32"/>
                <w:szCs w:val="32"/>
              </w:rPr>
            </w:pPr>
          </w:p>
        </w:tc>
        <w:tc>
          <w:tcPr>
            <w:tcW w:w="5670" w:type="dxa"/>
            <w:shd w:val="clear" w:color="auto" w:fill="auto"/>
          </w:tcPr>
          <w:p>
            <w:pPr>
              <w:pStyle w:val="4"/>
              <w:spacing w:line="360" w:lineRule="auto"/>
              <w:ind w:firstLine="0" w:firstLineChars="0"/>
              <w:textAlignment w:val="center"/>
              <w:rPr>
                <w:b/>
                <w:sz w:val="32"/>
                <w:szCs w:val="32"/>
              </w:rPr>
            </w:pPr>
          </w:p>
        </w:tc>
      </w:tr>
      <w:tr>
        <w:tblPrEx>
          <w:tblCellMar>
            <w:top w:w="0" w:type="dxa"/>
            <w:left w:w="108" w:type="dxa"/>
            <w:bottom w:w="0" w:type="dxa"/>
            <w:right w:w="108" w:type="dxa"/>
          </w:tblCellMar>
        </w:tblPrEx>
        <w:trPr>
          <w:trHeight w:val="601" w:hRule="atLeast"/>
        </w:trPr>
        <w:tc>
          <w:tcPr>
            <w:tcW w:w="1985" w:type="dxa"/>
            <w:shd w:val="clear" w:color="auto" w:fill="auto"/>
          </w:tcPr>
          <w:p>
            <w:pPr>
              <w:pStyle w:val="4"/>
              <w:spacing w:line="360" w:lineRule="auto"/>
              <w:ind w:firstLine="0" w:firstLineChars="0"/>
              <w:jc w:val="distribute"/>
              <w:textAlignment w:val="center"/>
              <w:rPr>
                <w:b/>
                <w:sz w:val="32"/>
                <w:szCs w:val="32"/>
              </w:rPr>
            </w:pPr>
            <w:r>
              <w:rPr>
                <w:b/>
                <w:sz w:val="32"/>
                <w:szCs w:val="32"/>
              </w:rPr>
              <w:t>建设单位：</w:t>
            </w:r>
          </w:p>
        </w:tc>
        <w:tc>
          <w:tcPr>
            <w:tcW w:w="5670" w:type="dxa"/>
            <w:shd w:val="clear" w:color="auto" w:fill="auto"/>
          </w:tcPr>
          <w:p>
            <w:pPr>
              <w:pStyle w:val="4"/>
              <w:spacing w:line="360" w:lineRule="auto"/>
              <w:ind w:firstLine="0" w:firstLineChars="0"/>
              <w:textAlignment w:val="center"/>
              <w:rPr>
                <w:b/>
                <w:sz w:val="32"/>
                <w:szCs w:val="32"/>
              </w:rPr>
            </w:pPr>
            <w:r>
              <w:rPr>
                <w:rFonts w:hint="eastAsia"/>
                <w:b/>
                <w:sz w:val="32"/>
                <w:szCs w:val="32"/>
              </w:rPr>
              <w:t>长白山保护开发区管理委员会</w:t>
            </w:r>
          </w:p>
        </w:tc>
      </w:tr>
      <w:tr>
        <w:tblPrEx>
          <w:tblCellMar>
            <w:top w:w="0" w:type="dxa"/>
            <w:left w:w="108" w:type="dxa"/>
            <w:bottom w:w="0" w:type="dxa"/>
            <w:right w:w="108" w:type="dxa"/>
          </w:tblCellMar>
        </w:tblPrEx>
        <w:trPr>
          <w:trHeight w:val="601" w:hRule="atLeast"/>
        </w:trPr>
        <w:tc>
          <w:tcPr>
            <w:tcW w:w="1985" w:type="dxa"/>
            <w:shd w:val="clear" w:color="auto" w:fill="auto"/>
          </w:tcPr>
          <w:p>
            <w:pPr>
              <w:pStyle w:val="4"/>
              <w:spacing w:line="360" w:lineRule="auto"/>
              <w:ind w:firstLine="0" w:firstLineChars="0"/>
              <w:jc w:val="distribute"/>
              <w:textAlignment w:val="center"/>
              <w:rPr>
                <w:b/>
                <w:sz w:val="32"/>
                <w:szCs w:val="32"/>
              </w:rPr>
            </w:pPr>
            <w:r>
              <w:rPr>
                <w:rFonts w:hint="eastAsia"/>
                <w:b/>
                <w:sz w:val="32"/>
                <w:szCs w:val="32"/>
              </w:rPr>
              <w:t>编制</w:t>
            </w:r>
            <w:r>
              <w:rPr>
                <w:b/>
                <w:sz w:val="32"/>
                <w:szCs w:val="32"/>
              </w:rPr>
              <w:t>单位：</w:t>
            </w:r>
          </w:p>
        </w:tc>
        <w:tc>
          <w:tcPr>
            <w:tcW w:w="5670" w:type="dxa"/>
            <w:shd w:val="clear" w:color="auto" w:fill="auto"/>
          </w:tcPr>
          <w:p>
            <w:pPr>
              <w:pStyle w:val="4"/>
              <w:spacing w:line="360" w:lineRule="auto"/>
              <w:ind w:firstLine="0" w:firstLineChars="0"/>
              <w:textAlignment w:val="center"/>
              <w:rPr>
                <w:b/>
                <w:sz w:val="32"/>
                <w:szCs w:val="32"/>
              </w:rPr>
            </w:pPr>
            <w:r>
              <w:rPr>
                <w:b/>
                <w:sz w:val="32"/>
                <w:szCs w:val="32"/>
              </w:rPr>
              <w:t>吉林吉大通信设计院股份有限公司</w:t>
            </w:r>
          </w:p>
        </w:tc>
      </w:tr>
    </w:tbl>
    <w:p>
      <w:pPr>
        <w:pStyle w:val="164"/>
        <w:spacing w:line="360" w:lineRule="auto"/>
        <w:ind w:firstLine="480"/>
        <w:rPr>
          <w:rFonts w:cs="Times New Roman"/>
        </w:rPr>
      </w:pPr>
    </w:p>
    <w:p>
      <w:pPr>
        <w:pStyle w:val="164"/>
        <w:spacing w:line="360" w:lineRule="auto"/>
        <w:ind w:firstLine="480"/>
        <w:rPr>
          <w:rFonts w:cs="Times New Roman"/>
        </w:rPr>
      </w:pPr>
    </w:p>
    <w:p>
      <w:pPr>
        <w:pStyle w:val="164"/>
        <w:spacing w:line="360" w:lineRule="auto"/>
        <w:ind w:firstLine="480"/>
        <w:rPr>
          <w:rFonts w:cs="Times New Roman"/>
        </w:rPr>
      </w:pPr>
    </w:p>
    <w:p>
      <w:pPr>
        <w:pStyle w:val="164"/>
        <w:spacing w:line="360" w:lineRule="auto"/>
        <w:ind w:firstLine="480"/>
        <w:rPr>
          <w:rFonts w:cs="Times New Roman"/>
        </w:rPr>
      </w:pPr>
    </w:p>
    <w:p>
      <w:pPr>
        <w:pStyle w:val="4"/>
        <w:spacing w:line="360" w:lineRule="auto"/>
        <w:ind w:firstLine="0" w:firstLineChars="0"/>
        <w:jc w:val="center"/>
        <w:textAlignment w:val="center"/>
        <w:rPr>
          <w:b/>
          <w:sz w:val="32"/>
          <w:szCs w:val="32"/>
        </w:rPr>
      </w:pPr>
      <w:r>
        <w:rPr>
          <w:b/>
          <w:sz w:val="32"/>
          <w:szCs w:val="32"/>
        </w:rPr>
        <w:t>二〇</w:t>
      </w:r>
      <w:r>
        <w:rPr>
          <w:rFonts w:hint="eastAsia"/>
          <w:b/>
          <w:sz w:val="32"/>
          <w:szCs w:val="32"/>
        </w:rPr>
        <w:t>二二</w:t>
      </w:r>
      <w:r>
        <w:rPr>
          <w:b/>
          <w:sz w:val="32"/>
          <w:szCs w:val="32"/>
        </w:rPr>
        <w:t>年</w:t>
      </w:r>
      <w:r>
        <w:rPr>
          <w:rFonts w:hint="eastAsia"/>
          <w:b/>
          <w:sz w:val="32"/>
          <w:szCs w:val="32"/>
          <w:lang w:val="en-US" w:eastAsia="zh-CN"/>
        </w:rPr>
        <w:t>五</w:t>
      </w:r>
      <w:r>
        <w:rPr>
          <w:b/>
          <w:sz w:val="32"/>
          <w:szCs w:val="32"/>
        </w:rPr>
        <w:t>月</w:t>
      </w:r>
    </w:p>
    <w:p>
      <w:pPr>
        <w:pStyle w:val="164"/>
        <w:spacing w:line="360" w:lineRule="auto"/>
        <w:ind w:firstLine="0" w:firstLineChars="0"/>
        <w:rPr>
          <w:rFonts w:cs="Times New Roman"/>
        </w:rPr>
      </w:pPr>
    </w:p>
    <w:p>
      <w:pPr>
        <w:pStyle w:val="4"/>
        <w:spacing w:line="360" w:lineRule="auto"/>
        <w:ind w:firstLine="0" w:firstLineChars="0"/>
        <w:jc w:val="center"/>
        <w:textAlignment w:val="center"/>
        <w:rPr>
          <w:b/>
          <w:sz w:val="32"/>
          <w:szCs w:val="32"/>
        </w:rPr>
      </w:pPr>
      <w:r>
        <w:br w:type="page"/>
      </w:r>
      <w:r>
        <w:rPr>
          <w:b/>
          <w:sz w:val="32"/>
          <w:szCs w:val="32"/>
        </w:rPr>
        <w:t>设计文件分发表</w:t>
      </w:r>
    </w:p>
    <w:tbl>
      <w:tblPr>
        <w:tblStyle w:val="89"/>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2722"/>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3686" w:type="dxa"/>
            <w:shd w:val="clear" w:color="auto" w:fill="auto"/>
            <w:vAlign w:val="center"/>
          </w:tcPr>
          <w:p>
            <w:pPr>
              <w:pStyle w:val="4"/>
              <w:spacing w:line="360" w:lineRule="auto"/>
              <w:ind w:firstLine="0" w:firstLineChars="0"/>
              <w:jc w:val="center"/>
              <w:textAlignment w:val="center"/>
            </w:pPr>
            <w:r>
              <w:t>发往单位或部门</w:t>
            </w:r>
          </w:p>
        </w:tc>
        <w:tc>
          <w:tcPr>
            <w:tcW w:w="2722" w:type="dxa"/>
            <w:shd w:val="clear" w:color="auto" w:fill="auto"/>
            <w:vAlign w:val="center"/>
          </w:tcPr>
          <w:p>
            <w:pPr>
              <w:pStyle w:val="4"/>
              <w:spacing w:line="360" w:lineRule="auto"/>
              <w:ind w:firstLine="0" w:firstLineChars="0"/>
              <w:jc w:val="center"/>
              <w:textAlignment w:val="center"/>
            </w:pPr>
            <w:r>
              <w:t>纸质文件</w:t>
            </w:r>
          </w:p>
        </w:tc>
        <w:tc>
          <w:tcPr>
            <w:tcW w:w="2722" w:type="dxa"/>
            <w:shd w:val="clear" w:color="auto" w:fill="auto"/>
            <w:vAlign w:val="center"/>
          </w:tcPr>
          <w:p>
            <w:pPr>
              <w:pStyle w:val="4"/>
              <w:spacing w:line="360" w:lineRule="auto"/>
              <w:ind w:firstLine="0" w:firstLineChars="0"/>
              <w:jc w:val="center"/>
              <w:textAlignment w:val="center"/>
            </w:pPr>
            <w:r>
              <w:t>电子文件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686" w:type="dxa"/>
            <w:shd w:val="clear" w:color="auto" w:fill="auto"/>
            <w:vAlign w:val="center"/>
          </w:tcPr>
          <w:p>
            <w:pPr>
              <w:pStyle w:val="4"/>
              <w:spacing w:line="360" w:lineRule="auto"/>
              <w:ind w:firstLine="0" w:firstLineChars="0"/>
              <w:jc w:val="center"/>
              <w:textAlignment w:val="center"/>
            </w:pPr>
            <w:r>
              <w:rPr>
                <w:rFonts w:hint="eastAsia"/>
              </w:rPr>
              <w:t>长白山管委会政数局</w:t>
            </w:r>
          </w:p>
        </w:tc>
        <w:tc>
          <w:tcPr>
            <w:tcW w:w="2722" w:type="dxa"/>
            <w:shd w:val="clear" w:color="auto" w:fill="auto"/>
            <w:vAlign w:val="center"/>
          </w:tcPr>
          <w:p>
            <w:pPr>
              <w:pStyle w:val="4"/>
              <w:spacing w:line="360" w:lineRule="auto"/>
              <w:ind w:firstLine="0" w:firstLineChars="0"/>
              <w:jc w:val="center"/>
              <w:textAlignment w:val="center"/>
            </w:pPr>
            <w:r>
              <w:t>4</w:t>
            </w:r>
          </w:p>
        </w:tc>
        <w:tc>
          <w:tcPr>
            <w:tcW w:w="2722" w:type="dxa"/>
            <w:shd w:val="clear" w:color="auto" w:fill="auto"/>
            <w:vAlign w:val="center"/>
          </w:tcPr>
          <w:p>
            <w:pPr>
              <w:pStyle w:val="4"/>
              <w:spacing w:line="360" w:lineRule="auto"/>
              <w:ind w:firstLine="0" w:firstLineChars="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686" w:type="dxa"/>
            <w:shd w:val="clear" w:color="auto" w:fill="auto"/>
            <w:vAlign w:val="center"/>
          </w:tcPr>
          <w:p>
            <w:pPr>
              <w:pStyle w:val="4"/>
              <w:spacing w:line="360" w:lineRule="auto"/>
              <w:ind w:firstLine="0" w:firstLineChars="0"/>
              <w:jc w:val="center"/>
              <w:textAlignment w:val="center"/>
            </w:pPr>
            <w:r>
              <w:t>院内存档</w:t>
            </w:r>
          </w:p>
        </w:tc>
        <w:tc>
          <w:tcPr>
            <w:tcW w:w="2722" w:type="dxa"/>
            <w:shd w:val="clear" w:color="auto" w:fill="auto"/>
            <w:vAlign w:val="center"/>
          </w:tcPr>
          <w:p>
            <w:pPr>
              <w:pStyle w:val="4"/>
              <w:spacing w:line="360" w:lineRule="auto"/>
              <w:ind w:firstLine="0" w:firstLineChars="0"/>
              <w:jc w:val="center"/>
              <w:textAlignment w:val="center"/>
            </w:pPr>
          </w:p>
        </w:tc>
        <w:tc>
          <w:tcPr>
            <w:tcW w:w="2722" w:type="dxa"/>
            <w:shd w:val="clear" w:color="auto" w:fill="auto"/>
            <w:vAlign w:val="center"/>
          </w:tcPr>
          <w:p>
            <w:pPr>
              <w:pStyle w:val="4"/>
              <w:spacing w:line="360" w:lineRule="auto"/>
              <w:ind w:firstLine="0" w:firstLineChars="0"/>
              <w:jc w:val="center"/>
              <w:textAlignment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686" w:type="dxa"/>
            <w:shd w:val="clear" w:color="auto" w:fill="auto"/>
            <w:vAlign w:val="center"/>
          </w:tcPr>
          <w:p>
            <w:pPr>
              <w:pStyle w:val="4"/>
              <w:spacing w:line="360" w:lineRule="auto"/>
              <w:ind w:firstLine="0" w:firstLineChars="0"/>
              <w:jc w:val="center"/>
              <w:textAlignment w:val="center"/>
            </w:pPr>
            <w:r>
              <w:t>合计</w:t>
            </w:r>
          </w:p>
        </w:tc>
        <w:tc>
          <w:tcPr>
            <w:tcW w:w="2722" w:type="dxa"/>
            <w:shd w:val="clear" w:color="auto" w:fill="auto"/>
            <w:vAlign w:val="center"/>
          </w:tcPr>
          <w:p>
            <w:pPr>
              <w:pStyle w:val="4"/>
              <w:spacing w:line="360" w:lineRule="auto"/>
              <w:ind w:firstLine="0" w:firstLineChars="0"/>
              <w:jc w:val="center"/>
              <w:textAlignment w:val="center"/>
            </w:pPr>
            <w:r>
              <w:t>4</w:t>
            </w:r>
          </w:p>
        </w:tc>
        <w:tc>
          <w:tcPr>
            <w:tcW w:w="2722" w:type="dxa"/>
            <w:shd w:val="clear" w:color="auto" w:fill="auto"/>
            <w:vAlign w:val="center"/>
          </w:tcPr>
          <w:p>
            <w:pPr>
              <w:pStyle w:val="4"/>
              <w:spacing w:line="360" w:lineRule="auto"/>
              <w:ind w:firstLine="0" w:firstLineChars="0"/>
              <w:jc w:val="center"/>
              <w:textAlignment w:val="center"/>
            </w:pPr>
            <w:r>
              <w:t>1</w:t>
            </w:r>
          </w:p>
        </w:tc>
      </w:tr>
    </w:tbl>
    <w:p>
      <w:pPr>
        <w:pStyle w:val="164"/>
        <w:spacing w:line="360" w:lineRule="auto"/>
        <w:ind w:firstLine="0" w:firstLineChars="0"/>
        <w:rPr>
          <w:rFonts w:cs="Times New Roman"/>
        </w:rPr>
      </w:pPr>
      <w:r>
        <w:rPr>
          <w:rFonts w:cs="Times New Roman"/>
        </w:rPr>
        <w:t>注：相关单位所需设计文件包含在建设单位份数内，请建设单位转发。</w:t>
      </w:r>
    </w:p>
    <w:p>
      <w:pPr>
        <w:pStyle w:val="164"/>
        <w:spacing w:line="360" w:lineRule="auto"/>
        <w:ind w:firstLine="480"/>
        <w:rPr>
          <w:rFonts w:cs="Times New Roman"/>
        </w:rPr>
      </w:pPr>
    </w:p>
    <w:p>
      <w:pPr>
        <w:pStyle w:val="164"/>
        <w:spacing w:line="360" w:lineRule="auto"/>
        <w:ind w:firstLine="480"/>
        <w:rPr>
          <w:rFonts w:cs="Times New Roman"/>
        </w:rPr>
      </w:pPr>
      <w:r>
        <w:rPr>
          <w:rFonts w:cs="Times New Roman"/>
        </w:rPr>
        <w:t>吉林吉大通信设计院股份有限公司联系方式</w:t>
      </w:r>
    </w:p>
    <w:p>
      <w:pPr>
        <w:pStyle w:val="164"/>
        <w:spacing w:line="360" w:lineRule="auto"/>
        <w:ind w:firstLine="480"/>
        <w:rPr>
          <w:rFonts w:cs="Times New Roman"/>
        </w:rPr>
      </w:pPr>
      <w:r>
        <w:rPr>
          <w:rFonts w:cs="Times New Roman"/>
        </w:rPr>
        <w:t>通信地址：吉林省长春市朝阳区南湖学府经典小区9幢701室</w:t>
      </w:r>
    </w:p>
    <w:p>
      <w:pPr>
        <w:pStyle w:val="164"/>
        <w:spacing w:line="360" w:lineRule="auto"/>
        <w:ind w:firstLine="480"/>
        <w:rPr>
          <w:rFonts w:cs="Times New Roman"/>
        </w:rPr>
      </w:pPr>
      <w:r>
        <w:rPr>
          <w:rFonts w:cs="Times New Roman"/>
        </w:rPr>
        <w:t>计划经营联系电话：0431-85151747</w:t>
      </w:r>
    </w:p>
    <w:p>
      <w:pPr>
        <w:pStyle w:val="164"/>
        <w:spacing w:line="360" w:lineRule="auto"/>
        <w:ind w:firstLine="480"/>
        <w:rPr>
          <w:rFonts w:cs="Times New Roman"/>
        </w:rPr>
      </w:pPr>
      <w:r>
        <w:rPr>
          <w:rFonts w:cs="Times New Roman"/>
        </w:rPr>
        <w:t>邮政编码：130012</w:t>
      </w:r>
    </w:p>
    <w:p>
      <w:pPr>
        <w:pStyle w:val="164"/>
        <w:spacing w:line="360" w:lineRule="auto"/>
        <w:ind w:firstLine="480"/>
        <w:rPr>
          <w:rFonts w:cs="Times New Roman"/>
        </w:rPr>
      </w:pPr>
    </w:p>
    <w:p>
      <w:pPr>
        <w:pStyle w:val="164"/>
        <w:spacing w:line="360" w:lineRule="auto"/>
        <w:ind w:firstLine="480"/>
        <w:rPr>
          <w:rFonts w:cs="Times New Roman"/>
        </w:rPr>
      </w:pPr>
      <w:r>
        <w:rPr>
          <w:rFonts w:hint="eastAsia" w:cs="Times New Roman"/>
        </w:rPr>
        <w:t>项目总负责人</w:t>
      </w:r>
      <w:r>
        <w:rPr>
          <w:rFonts w:hint="eastAsia" w:cs="Times New Roman"/>
        </w:rPr>
        <w:tab/>
      </w:r>
      <w:r>
        <w:rPr>
          <w:rFonts w:hint="eastAsia" w:cs="Times New Roman"/>
        </w:rPr>
        <w:t>：</w:t>
      </w:r>
      <w:r>
        <w:rPr>
          <w:rFonts w:hint="eastAsia" w:cs="Times New Roman"/>
        </w:rPr>
        <w:tab/>
      </w:r>
      <w:r>
        <w:rPr>
          <w:rFonts w:hint="eastAsia" w:cs="Times New Roman"/>
        </w:rPr>
        <w:t>刘靖</w:t>
      </w:r>
    </w:p>
    <w:p>
      <w:pPr>
        <w:pStyle w:val="164"/>
        <w:spacing w:line="360" w:lineRule="auto"/>
        <w:ind w:firstLine="480"/>
        <w:rPr>
          <w:rFonts w:cs="Times New Roman"/>
        </w:rPr>
      </w:pPr>
      <w:r>
        <w:rPr>
          <w:rFonts w:hint="eastAsia" w:cs="Times New Roman"/>
        </w:rPr>
        <w:tab/>
      </w:r>
      <w:r>
        <w:rPr>
          <w:rFonts w:hint="eastAsia" w:cs="Times New Roman"/>
        </w:rPr>
        <w:t>联系电话：13624462288</w:t>
      </w:r>
    </w:p>
    <w:p>
      <w:pPr>
        <w:pStyle w:val="164"/>
        <w:spacing w:line="360" w:lineRule="auto"/>
        <w:ind w:firstLine="480"/>
        <w:rPr>
          <w:rFonts w:cs="Times New Roman"/>
        </w:rPr>
      </w:pPr>
    </w:p>
    <w:p>
      <w:pPr>
        <w:pStyle w:val="164"/>
        <w:spacing w:line="360" w:lineRule="auto"/>
        <w:ind w:firstLine="480"/>
        <w:rPr>
          <w:rFonts w:cs="Times New Roman"/>
        </w:rPr>
      </w:pPr>
    </w:p>
    <w:p>
      <w:pPr>
        <w:pStyle w:val="164"/>
        <w:spacing w:line="360" w:lineRule="auto"/>
        <w:ind w:firstLine="480"/>
        <w:rPr>
          <w:rFonts w:cs="Times New Roman"/>
        </w:rPr>
      </w:pPr>
    </w:p>
    <w:p>
      <w:pPr>
        <w:pStyle w:val="164"/>
        <w:spacing w:line="360" w:lineRule="auto"/>
        <w:ind w:firstLine="480"/>
        <w:rPr>
          <w:rFonts w:cs="Times New Roman"/>
        </w:rPr>
      </w:pPr>
    </w:p>
    <w:p>
      <w:pPr>
        <w:pStyle w:val="164"/>
        <w:spacing w:line="360" w:lineRule="auto"/>
        <w:ind w:firstLine="480"/>
        <w:rPr>
          <w:rFonts w:cs="Times New Roman"/>
        </w:rPr>
      </w:pPr>
    </w:p>
    <w:p>
      <w:pPr>
        <w:pStyle w:val="4"/>
        <w:spacing w:line="360" w:lineRule="auto"/>
        <w:ind w:firstLine="0" w:firstLineChars="0"/>
        <w:jc w:val="center"/>
        <w:textAlignment w:val="center"/>
        <w:rPr>
          <w:b/>
          <w:sz w:val="32"/>
          <w:szCs w:val="32"/>
        </w:rPr>
      </w:pPr>
    </w:p>
    <w:p>
      <w:pPr>
        <w:pStyle w:val="4"/>
        <w:spacing w:line="360" w:lineRule="auto"/>
        <w:ind w:firstLine="0" w:firstLineChars="0"/>
        <w:jc w:val="center"/>
        <w:textAlignment w:val="center"/>
        <w:rPr>
          <w:b/>
          <w:sz w:val="32"/>
          <w:szCs w:val="32"/>
        </w:rPr>
        <w:sectPr>
          <w:headerReference r:id="rId4" w:type="first"/>
          <w:footerReference r:id="rId6" w:type="first"/>
          <w:headerReference r:id="rId3" w:type="default"/>
          <w:footerReference r:id="rId5" w:type="default"/>
          <w:pgSz w:w="11906" w:h="16838"/>
          <w:pgMar w:top="1418" w:right="1134" w:bottom="1418" w:left="1701" w:header="851" w:footer="992" w:gutter="0"/>
          <w:cols w:space="425" w:num="1"/>
          <w:docGrid w:type="linesAndChars" w:linePitch="312" w:charSpace="0"/>
        </w:sectPr>
      </w:pPr>
    </w:p>
    <w:p>
      <w:pPr>
        <w:pStyle w:val="4"/>
        <w:spacing w:line="360" w:lineRule="auto"/>
        <w:ind w:firstLine="0" w:firstLineChars="0"/>
        <w:jc w:val="center"/>
        <w:textAlignment w:val="center"/>
        <w:rPr>
          <w:b/>
          <w:sz w:val="32"/>
          <w:szCs w:val="32"/>
        </w:rPr>
      </w:pPr>
      <w:r>
        <w:rPr>
          <w:b/>
          <w:sz w:val="32"/>
          <w:szCs w:val="32"/>
        </w:rPr>
        <w:t>目    录</w:t>
      </w:r>
    </w:p>
    <w:p>
      <w:pPr>
        <w:pStyle w:val="60"/>
        <w:tabs>
          <w:tab w:val="right" w:leader="dot" w:pos="9071"/>
        </w:tabs>
      </w:pPr>
      <w:bookmarkStart w:id="59" w:name="_GoBack"/>
      <w:bookmarkEnd w:id="59"/>
      <w:r>
        <w:rPr>
          <w:rFonts w:ascii="宋体" w:hAnsi="宋体"/>
          <w:bCs/>
          <w:sz w:val="24"/>
        </w:rPr>
        <w:fldChar w:fldCharType="begin"/>
      </w:r>
      <w:r>
        <w:rPr>
          <w:rFonts w:ascii="宋体" w:hAnsi="宋体"/>
          <w:bCs/>
          <w:sz w:val="24"/>
        </w:rPr>
        <w:instrText xml:space="preserve"> TOC \o "1-3" \h \z \u </w:instrText>
      </w:r>
      <w:r>
        <w:rPr>
          <w:rFonts w:ascii="宋体" w:hAnsi="宋体"/>
          <w:bCs/>
          <w:sz w:val="24"/>
        </w:rPr>
        <w:fldChar w:fldCharType="separate"/>
      </w:r>
      <w:r>
        <w:rPr>
          <w:rFonts w:ascii="宋体" w:hAnsi="宋体"/>
          <w:bCs/>
        </w:rPr>
        <w:fldChar w:fldCharType="begin"/>
      </w:r>
      <w:r>
        <w:rPr>
          <w:rFonts w:ascii="宋体" w:hAnsi="宋体"/>
          <w:bCs/>
        </w:rPr>
        <w:instrText xml:space="preserve"> HYPERLINK \l _Toc18889 </w:instrText>
      </w:r>
      <w:r>
        <w:rPr>
          <w:rFonts w:ascii="宋体" w:hAnsi="宋体"/>
          <w:bCs/>
        </w:rPr>
        <w:fldChar w:fldCharType="separate"/>
      </w:r>
      <w:r>
        <w:rPr>
          <w:rFonts w:hint="eastAsia"/>
          <w:szCs w:val="24"/>
        </w:rPr>
        <w:t>前言</w:t>
      </w:r>
      <w:r>
        <w:tab/>
      </w:r>
      <w:r>
        <w:fldChar w:fldCharType="begin"/>
      </w:r>
      <w:r>
        <w:instrText xml:space="preserve"> PAGEREF _Toc18889 \h </w:instrText>
      </w:r>
      <w:r>
        <w:fldChar w:fldCharType="separate"/>
      </w:r>
      <w:r>
        <w:t>1</w:t>
      </w:r>
      <w:r>
        <w:fldChar w:fldCharType="end"/>
      </w:r>
      <w:r>
        <w:rPr>
          <w:rFonts w:ascii="宋体" w:hAnsi="宋体"/>
          <w:bCs/>
        </w:rPr>
        <w:fldChar w:fldCharType="end"/>
      </w:r>
    </w:p>
    <w:p>
      <w:pPr>
        <w:pStyle w:val="60"/>
        <w:tabs>
          <w:tab w:val="right" w:leader="dot" w:pos="9071"/>
        </w:tabs>
      </w:pPr>
      <w:r>
        <w:rPr>
          <w:rFonts w:ascii="宋体" w:hAnsi="宋体"/>
          <w:bCs/>
        </w:rPr>
        <w:fldChar w:fldCharType="begin"/>
      </w:r>
      <w:r>
        <w:rPr>
          <w:rFonts w:ascii="宋体" w:hAnsi="宋体"/>
          <w:bCs/>
        </w:rPr>
        <w:instrText xml:space="preserve"> HYPERLINK \l _Toc12018 </w:instrText>
      </w:r>
      <w:r>
        <w:rPr>
          <w:rFonts w:ascii="宋体" w:hAnsi="宋体"/>
          <w:bCs/>
        </w:rPr>
        <w:fldChar w:fldCharType="separate"/>
      </w:r>
      <w:r>
        <w:rPr>
          <w:rFonts w:hint="eastAsia"/>
          <w:szCs w:val="24"/>
        </w:rPr>
        <w:t>第一章 发展背景</w:t>
      </w:r>
      <w:r>
        <w:tab/>
      </w:r>
      <w:r>
        <w:fldChar w:fldCharType="begin"/>
      </w:r>
      <w:r>
        <w:instrText xml:space="preserve"> PAGEREF _Toc12018 \h </w:instrText>
      </w:r>
      <w:r>
        <w:fldChar w:fldCharType="separate"/>
      </w:r>
      <w:r>
        <w:t>2</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_Toc28827 </w:instrText>
      </w:r>
      <w:r>
        <w:rPr>
          <w:rFonts w:ascii="宋体" w:hAnsi="宋体"/>
          <w:bCs/>
        </w:rPr>
        <w:fldChar w:fldCharType="separate"/>
      </w:r>
      <w:r>
        <w:rPr>
          <w:rFonts w:hint="eastAsia" w:ascii="宋体" w:hAnsi="宋体"/>
          <w:bCs/>
        </w:rPr>
        <w:t>第一节 规划背景</w:t>
      </w:r>
      <w:r>
        <w:tab/>
      </w:r>
      <w:r>
        <w:fldChar w:fldCharType="begin"/>
      </w:r>
      <w:r>
        <w:instrText xml:space="preserve"> PAGEREF _Toc28827 \h </w:instrText>
      </w:r>
      <w:r>
        <w:fldChar w:fldCharType="separate"/>
      </w:r>
      <w:r>
        <w:t>2</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_Toc29993 </w:instrText>
      </w:r>
      <w:r>
        <w:rPr>
          <w:rFonts w:ascii="宋体" w:hAnsi="宋体"/>
          <w:bCs/>
        </w:rPr>
        <w:fldChar w:fldCharType="separate"/>
      </w:r>
      <w:r>
        <w:rPr>
          <w:rFonts w:hint="eastAsia" w:ascii="宋体" w:hAnsi="宋体"/>
          <w:bCs/>
        </w:rPr>
        <w:t>第二节 信息化现状</w:t>
      </w:r>
      <w:r>
        <w:tab/>
      </w:r>
      <w:r>
        <w:fldChar w:fldCharType="begin"/>
      </w:r>
      <w:r>
        <w:instrText xml:space="preserve"> PAGEREF _Toc29993 \h </w:instrText>
      </w:r>
      <w:r>
        <w:fldChar w:fldCharType="separate"/>
      </w:r>
      <w:r>
        <w:t>3</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_Toc29717 </w:instrText>
      </w:r>
      <w:r>
        <w:rPr>
          <w:rFonts w:ascii="宋体" w:hAnsi="宋体"/>
          <w:bCs/>
        </w:rPr>
        <w:fldChar w:fldCharType="separate"/>
      </w:r>
      <w:r>
        <w:rPr>
          <w:rFonts w:hint="eastAsia" w:ascii="宋体" w:hAnsi="宋体"/>
          <w:bCs/>
        </w:rPr>
        <w:t>第三节 发展趋势</w:t>
      </w:r>
      <w:r>
        <w:tab/>
      </w:r>
      <w:r>
        <w:fldChar w:fldCharType="begin"/>
      </w:r>
      <w:r>
        <w:instrText xml:space="preserve"> PAGEREF _Toc29717 \h </w:instrText>
      </w:r>
      <w:r>
        <w:fldChar w:fldCharType="separate"/>
      </w:r>
      <w:r>
        <w:t>6</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_Toc22013 </w:instrText>
      </w:r>
      <w:r>
        <w:rPr>
          <w:rFonts w:ascii="宋体" w:hAnsi="宋体"/>
          <w:bCs/>
        </w:rPr>
        <w:fldChar w:fldCharType="separate"/>
      </w:r>
      <w:r>
        <w:rPr>
          <w:rFonts w:hint="eastAsia" w:ascii="宋体" w:hAnsi="宋体"/>
          <w:bCs/>
        </w:rPr>
        <w:t>第四节 存在问题</w:t>
      </w:r>
      <w:r>
        <w:tab/>
      </w:r>
      <w:r>
        <w:fldChar w:fldCharType="begin"/>
      </w:r>
      <w:r>
        <w:instrText xml:space="preserve"> PAGEREF _Toc22013 \h </w:instrText>
      </w:r>
      <w:r>
        <w:fldChar w:fldCharType="separate"/>
      </w:r>
      <w:r>
        <w:t>8</w:t>
      </w:r>
      <w:r>
        <w:fldChar w:fldCharType="end"/>
      </w:r>
      <w:r>
        <w:rPr>
          <w:rFonts w:ascii="宋体" w:hAnsi="宋体"/>
          <w:bCs/>
        </w:rPr>
        <w:fldChar w:fldCharType="end"/>
      </w:r>
    </w:p>
    <w:p>
      <w:pPr>
        <w:pStyle w:val="60"/>
        <w:tabs>
          <w:tab w:val="right" w:leader="dot" w:pos="9071"/>
        </w:tabs>
      </w:pPr>
      <w:r>
        <w:rPr>
          <w:rFonts w:ascii="宋体" w:hAnsi="宋体"/>
          <w:bCs/>
        </w:rPr>
        <w:fldChar w:fldCharType="begin"/>
      </w:r>
      <w:r>
        <w:rPr>
          <w:rFonts w:ascii="宋体" w:hAnsi="宋体"/>
          <w:bCs/>
        </w:rPr>
        <w:instrText xml:space="preserve"> HYPERLINK \l _Toc18156 </w:instrText>
      </w:r>
      <w:r>
        <w:rPr>
          <w:rFonts w:ascii="宋体" w:hAnsi="宋体"/>
          <w:bCs/>
        </w:rPr>
        <w:fldChar w:fldCharType="separate"/>
      </w:r>
      <w:r>
        <w:rPr>
          <w:rFonts w:hint="eastAsia"/>
          <w:szCs w:val="24"/>
        </w:rPr>
        <w:t>第二章 总体要求</w:t>
      </w:r>
      <w:r>
        <w:tab/>
      </w:r>
      <w:r>
        <w:fldChar w:fldCharType="begin"/>
      </w:r>
      <w:r>
        <w:instrText xml:space="preserve"> PAGEREF _Toc18156 \h </w:instrText>
      </w:r>
      <w:r>
        <w:fldChar w:fldCharType="separate"/>
      </w:r>
      <w:r>
        <w:t>11</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_Toc22548 </w:instrText>
      </w:r>
      <w:r>
        <w:rPr>
          <w:rFonts w:ascii="宋体" w:hAnsi="宋体"/>
          <w:bCs/>
        </w:rPr>
        <w:fldChar w:fldCharType="separate"/>
      </w:r>
      <w:r>
        <w:rPr>
          <w:rFonts w:hint="eastAsia" w:ascii="宋体" w:hAnsi="宋体"/>
          <w:bCs/>
        </w:rPr>
        <w:t>第一节 指导思想</w:t>
      </w:r>
      <w:r>
        <w:tab/>
      </w:r>
      <w:r>
        <w:fldChar w:fldCharType="begin"/>
      </w:r>
      <w:r>
        <w:instrText xml:space="preserve"> PAGEREF _Toc22548 \h </w:instrText>
      </w:r>
      <w:r>
        <w:fldChar w:fldCharType="separate"/>
      </w:r>
      <w:r>
        <w:t>11</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_Toc16625 </w:instrText>
      </w:r>
      <w:r>
        <w:rPr>
          <w:rFonts w:ascii="宋体" w:hAnsi="宋体"/>
          <w:bCs/>
        </w:rPr>
        <w:fldChar w:fldCharType="separate"/>
      </w:r>
      <w:r>
        <w:rPr>
          <w:rFonts w:hint="eastAsia" w:ascii="宋体" w:hAnsi="宋体"/>
          <w:bCs/>
        </w:rPr>
        <w:t>第二节 基本原则</w:t>
      </w:r>
      <w:r>
        <w:tab/>
      </w:r>
      <w:r>
        <w:fldChar w:fldCharType="begin"/>
      </w:r>
      <w:r>
        <w:instrText xml:space="preserve"> PAGEREF _Toc16625 \h </w:instrText>
      </w:r>
      <w:r>
        <w:fldChar w:fldCharType="separate"/>
      </w:r>
      <w:r>
        <w:t>11</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_Toc6353 </w:instrText>
      </w:r>
      <w:r>
        <w:rPr>
          <w:rFonts w:ascii="宋体" w:hAnsi="宋体"/>
          <w:bCs/>
        </w:rPr>
        <w:fldChar w:fldCharType="separate"/>
      </w:r>
      <w:r>
        <w:rPr>
          <w:rFonts w:hint="eastAsia" w:ascii="宋体" w:hAnsi="宋体"/>
          <w:bCs/>
        </w:rPr>
        <w:t>第三节 发展目标</w:t>
      </w:r>
      <w:r>
        <w:tab/>
      </w:r>
      <w:r>
        <w:fldChar w:fldCharType="begin"/>
      </w:r>
      <w:r>
        <w:instrText xml:space="preserve"> PAGEREF _Toc6353 \h </w:instrText>
      </w:r>
      <w:r>
        <w:fldChar w:fldCharType="separate"/>
      </w:r>
      <w:r>
        <w:t>13</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_Toc25469 </w:instrText>
      </w:r>
      <w:r>
        <w:rPr>
          <w:rFonts w:ascii="宋体" w:hAnsi="宋体"/>
          <w:bCs/>
        </w:rPr>
        <w:fldChar w:fldCharType="separate"/>
      </w:r>
      <w:r>
        <w:rPr>
          <w:rFonts w:hint="eastAsia" w:ascii="宋体" w:hAnsi="宋体"/>
          <w:bCs/>
        </w:rPr>
        <w:t>第四节 提升数字社会治理水平</w:t>
      </w:r>
      <w:r>
        <w:tab/>
      </w:r>
      <w:r>
        <w:fldChar w:fldCharType="begin"/>
      </w:r>
      <w:r>
        <w:instrText xml:space="preserve"> PAGEREF _Toc25469 \h </w:instrText>
      </w:r>
      <w:r>
        <w:fldChar w:fldCharType="separate"/>
      </w:r>
      <w:r>
        <w:t>15</w:t>
      </w:r>
      <w:r>
        <w:fldChar w:fldCharType="end"/>
      </w:r>
      <w:r>
        <w:rPr>
          <w:rFonts w:ascii="宋体" w:hAnsi="宋体"/>
          <w:bCs/>
        </w:rPr>
        <w:fldChar w:fldCharType="end"/>
      </w:r>
    </w:p>
    <w:p>
      <w:pPr>
        <w:pStyle w:val="60"/>
        <w:tabs>
          <w:tab w:val="right" w:leader="dot" w:pos="9071"/>
        </w:tabs>
      </w:pPr>
      <w:r>
        <w:rPr>
          <w:rFonts w:ascii="宋体" w:hAnsi="宋体"/>
          <w:bCs/>
        </w:rPr>
        <w:fldChar w:fldCharType="begin"/>
      </w:r>
      <w:r>
        <w:rPr>
          <w:rFonts w:ascii="宋体" w:hAnsi="宋体"/>
          <w:bCs/>
        </w:rPr>
        <w:instrText xml:space="preserve"> HYPERLINK \l _Toc12163 </w:instrText>
      </w:r>
      <w:r>
        <w:rPr>
          <w:rFonts w:ascii="宋体" w:hAnsi="宋体"/>
          <w:bCs/>
        </w:rPr>
        <w:fldChar w:fldCharType="separate"/>
      </w:r>
      <w:r>
        <w:rPr>
          <w:rFonts w:hint="eastAsia"/>
          <w:szCs w:val="24"/>
        </w:rPr>
        <w:t>第三章 “十四五”数字化建设方向</w:t>
      </w:r>
      <w:r>
        <w:tab/>
      </w:r>
      <w:r>
        <w:fldChar w:fldCharType="begin"/>
      </w:r>
      <w:r>
        <w:instrText xml:space="preserve"> PAGEREF _Toc12163 \h </w:instrText>
      </w:r>
      <w:r>
        <w:fldChar w:fldCharType="separate"/>
      </w:r>
      <w:r>
        <w:t>19</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_Toc7805 </w:instrText>
      </w:r>
      <w:r>
        <w:rPr>
          <w:rFonts w:ascii="宋体" w:hAnsi="宋体"/>
          <w:bCs/>
        </w:rPr>
        <w:fldChar w:fldCharType="separate"/>
      </w:r>
      <w:r>
        <w:rPr>
          <w:rFonts w:hint="eastAsia" w:ascii="宋体" w:hAnsi="宋体"/>
          <w:bCs/>
        </w:rPr>
        <w:t xml:space="preserve">第一节 </w:t>
      </w:r>
      <w:r>
        <w:rPr>
          <w:rFonts w:ascii="宋体" w:hAnsi="宋体"/>
          <w:bCs/>
        </w:rPr>
        <w:t>数字化基础设施</w:t>
      </w:r>
      <w:r>
        <w:tab/>
      </w:r>
      <w:r>
        <w:fldChar w:fldCharType="begin"/>
      </w:r>
      <w:r>
        <w:instrText xml:space="preserve"> PAGEREF _Toc7805 \h </w:instrText>
      </w:r>
      <w:r>
        <w:fldChar w:fldCharType="separate"/>
      </w:r>
      <w:r>
        <w:t>19</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_Toc4829 </w:instrText>
      </w:r>
      <w:r>
        <w:rPr>
          <w:rFonts w:ascii="宋体" w:hAnsi="宋体"/>
          <w:bCs/>
        </w:rPr>
        <w:fldChar w:fldCharType="separate"/>
      </w:r>
      <w:r>
        <w:rPr>
          <w:rFonts w:hint="eastAsia" w:ascii="宋体" w:hAnsi="宋体"/>
          <w:bCs/>
        </w:rPr>
        <w:t xml:space="preserve">第二节 </w:t>
      </w:r>
      <w:r>
        <w:rPr>
          <w:rFonts w:ascii="宋体" w:hAnsi="宋体"/>
          <w:bCs/>
        </w:rPr>
        <w:t>大数据能力平台</w:t>
      </w:r>
      <w:r>
        <w:tab/>
      </w:r>
      <w:r>
        <w:fldChar w:fldCharType="begin"/>
      </w:r>
      <w:r>
        <w:instrText xml:space="preserve"> PAGEREF _Toc4829 \h </w:instrText>
      </w:r>
      <w:r>
        <w:fldChar w:fldCharType="separate"/>
      </w:r>
      <w:r>
        <w:t>20</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_Toc646 </w:instrText>
      </w:r>
      <w:r>
        <w:rPr>
          <w:rFonts w:ascii="宋体" w:hAnsi="宋体"/>
          <w:bCs/>
        </w:rPr>
        <w:fldChar w:fldCharType="separate"/>
      </w:r>
      <w:r>
        <w:rPr>
          <w:rFonts w:hint="eastAsia" w:ascii="宋体" w:hAnsi="宋体"/>
          <w:bCs/>
        </w:rPr>
        <w:t xml:space="preserve">第三节 </w:t>
      </w:r>
      <w:r>
        <w:rPr>
          <w:rFonts w:ascii="宋体" w:hAnsi="宋体"/>
          <w:bCs/>
        </w:rPr>
        <w:t>应用支撑平台</w:t>
      </w:r>
      <w:r>
        <w:tab/>
      </w:r>
      <w:r>
        <w:fldChar w:fldCharType="begin"/>
      </w:r>
      <w:r>
        <w:instrText xml:space="preserve"> PAGEREF _Toc646 \h </w:instrText>
      </w:r>
      <w:r>
        <w:fldChar w:fldCharType="separate"/>
      </w:r>
      <w:r>
        <w:t>21</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_Toc23325 </w:instrText>
      </w:r>
      <w:r>
        <w:rPr>
          <w:rFonts w:ascii="宋体" w:hAnsi="宋体"/>
          <w:bCs/>
        </w:rPr>
        <w:fldChar w:fldCharType="separate"/>
      </w:r>
      <w:r>
        <w:rPr>
          <w:rFonts w:hint="eastAsia" w:ascii="宋体" w:hAnsi="宋体"/>
          <w:bCs/>
        </w:rPr>
        <w:t xml:space="preserve">第四节 </w:t>
      </w:r>
      <w:r>
        <w:rPr>
          <w:rFonts w:ascii="宋体" w:hAnsi="宋体"/>
          <w:bCs/>
        </w:rPr>
        <w:t>安全管理体系</w:t>
      </w:r>
      <w:r>
        <w:tab/>
      </w:r>
      <w:r>
        <w:fldChar w:fldCharType="begin"/>
      </w:r>
      <w:r>
        <w:instrText xml:space="preserve"> PAGEREF _Toc23325 \h </w:instrText>
      </w:r>
      <w:r>
        <w:fldChar w:fldCharType="separate"/>
      </w:r>
      <w:r>
        <w:t>22</w:t>
      </w:r>
      <w:r>
        <w:fldChar w:fldCharType="end"/>
      </w:r>
      <w:r>
        <w:rPr>
          <w:rFonts w:ascii="宋体" w:hAnsi="宋体"/>
          <w:bCs/>
        </w:rPr>
        <w:fldChar w:fldCharType="end"/>
      </w:r>
    </w:p>
    <w:p>
      <w:pPr>
        <w:pStyle w:val="60"/>
        <w:tabs>
          <w:tab w:val="right" w:leader="dot" w:pos="9071"/>
        </w:tabs>
      </w:pPr>
      <w:r>
        <w:rPr>
          <w:rFonts w:ascii="宋体" w:hAnsi="宋体"/>
          <w:bCs/>
        </w:rPr>
        <w:fldChar w:fldCharType="begin"/>
      </w:r>
      <w:r>
        <w:rPr>
          <w:rFonts w:ascii="宋体" w:hAnsi="宋体"/>
          <w:bCs/>
        </w:rPr>
        <w:instrText xml:space="preserve"> HYPERLINK \l _Toc28888 </w:instrText>
      </w:r>
      <w:r>
        <w:rPr>
          <w:rFonts w:ascii="宋体" w:hAnsi="宋体"/>
          <w:bCs/>
        </w:rPr>
        <w:fldChar w:fldCharType="separate"/>
      </w:r>
      <w:r>
        <w:rPr>
          <w:rFonts w:hint="eastAsia"/>
          <w:szCs w:val="24"/>
        </w:rPr>
        <w:t xml:space="preserve">第四章 </w:t>
      </w:r>
      <w:r>
        <w:rPr>
          <w:szCs w:val="24"/>
        </w:rPr>
        <w:t>建设数字政府</w:t>
      </w:r>
      <w:r>
        <w:tab/>
      </w:r>
      <w:r>
        <w:fldChar w:fldCharType="begin"/>
      </w:r>
      <w:r>
        <w:instrText xml:space="preserve"> PAGEREF _Toc28888 \h </w:instrText>
      </w:r>
      <w:r>
        <w:fldChar w:fldCharType="separate"/>
      </w:r>
      <w:r>
        <w:t>24</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_Toc20118 </w:instrText>
      </w:r>
      <w:r>
        <w:rPr>
          <w:rFonts w:ascii="宋体" w:hAnsi="宋体"/>
          <w:bCs/>
        </w:rPr>
        <w:fldChar w:fldCharType="separate"/>
      </w:r>
      <w:r>
        <w:rPr>
          <w:rFonts w:hint="eastAsia" w:ascii="宋体" w:hAnsi="宋体"/>
          <w:bCs/>
        </w:rPr>
        <w:t xml:space="preserve">第一节 </w:t>
      </w:r>
      <w:r>
        <w:rPr>
          <w:rFonts w:ascii="宋体" w:hAnsi="宋体"/>
          <w:bCs/>
        </w:rPr>
        <w:t>搭建系统支撑平台</w:t>
      </w:r>
      <w:r>
        <w:tab/>
      </w:r>
      <w:r>
        <w:fldChar w:fldCharType="begin"/>
      </w:r>
      <w:r>
        <w:instrText xml:space="preserve"> PAGEREF _Toc20118 \h </w:instrText>
      </w:r>
      <w:r>
        <w:fldChar w:fldCharType="separate"/>
      </w:r>
      <w:r>
        <w:t>24</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_Toc8257 </w:instrText>
      </w:r>
      <w:r>
        <w:rPr>
          <w:rFonts w:ascii="宋体" w:hAnsi="宋体"/>
          <w:bCs/>
        </w:rPr>
        <w:fldChar w:fldCharType="separate"/>
      </w:r>
      <w:r>
        <w:rPr>
          <w:rFonts w:hint="eastAsia" w:ascii="宋体" w:hAnsi="宋体"/>
          <w:bCs/>
        </w:rPr>
        <w:t xml:space="preserve">第二节 </w:t>
      </w:r>
      <w:r>
        <w:rPr>
          <w:rFonts w:ascii="宋体" w:hAnsi="宋体"/>
          <w:bCs/>
        </w:rPr>
        <w:t>构建数据资源体系</w:t>
      </w:r>
      <w:r>
        <w:tab/>
      </w:r>
      <w:r>
        <w:fldChar w:fldCharType="begin"/>
      </w:r>
      <w:r>
        <w:instrText xml:space="preserve"> PAGEREF _Toc8257 \h </w:instrText>
      </w:r>
      <w:r>
        <w:fldChar w:fldCharType="separate"/>
      </w:r>
      <w:r>
        <w:t>25</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_Toc21375 </w:instrText>
      </w:r>
      <w:r>
        <w:rPr>
          <w:rFonts w:ascii="宋体" w:hAnsi="宋体"/>
          <w:bCs/>
        </w:rPr>
        <w:fldChar w:fldCharType="separate"/>
      </w:r>
      <w:r>
        <w:rPr>
          <w:rFonts w:hint="eastAsia" w:ascii="宋体" w:hAnsi="宋体"/>
          <w:bCs/>
        </w:rPr>
        <w:t>第三节 整合数据资源</w:t>
      </w:r>
      <w:r>
        <w:tab/>
      </w:r>
      <w:r>
        <w:fldChar w:fldCharType="begin"/>
      </w:r>
      <w:r>
        <w:instrText xml:space="preserve"> PAGEREF _Toc21375 \h </w:instrText>
      </w:r>
      <w:r>
        <w:fldChar w:fldCharType="separate"/>
      </w:r>
      <w:r>
        <w:t>26</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_Toc17973 </w:instrText>
      </w:r>
      <w:r>
        <w:rPr>
          <w:rFonts w:ascii="宋体" w:hAnsi="宋体"/>
          <w:bCs/>
        </w:rPr>
        <w:fldChar w:fldCharType="separate"/>
      </w:r>
      <w:r>
        <w:rPr>
          <w:rFonts w:hint="eastAsia" w:ascii="宋体" w:hAnsi="宋体"/>
          <w:bCs/>
        </w:rPr>
        <w:t xml:space="preserve">第四节 </w:t>
      </w:r>
      <w:r>
        <w:rPr>
          <w:rFonts w:ascii="宋体" w:hAnsi="宋体"/>
          <w:bCs/>
        </w:rPr>
        <w:t>提升政务服务能力</w:t>
      </w:r>
      <w:r>
        <w:tab/>
      </w:r>
      <w:r>
        <w:fldChar w:fldCharType="begin"/>
      </w:r>
      <w:r>
        <w:instrText xml:space="preserve"> PAGEREF _Toc17973 \h </w:instrText>
      </w:r>
      <w:r>
        <w:fldChar w:fldCharType="separate"/>
      </w:r>
      <w:r>
        <w:t>26</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_Toc31022 </w:instrText>
      </w:r>
      <w:r>
        <w:rPr>
          <w:rFonts w:ascii="宋体" w:hAnsi="宋体"/>
          <w:bCs/>
        </w:rPr>
        <w:fldChar w:fldCharType="separate"/>
      </w:r>
      <w:r>
        <w:rPr>
          <w:rFonts w:hint="eastAsia" w:ascii="宋体" w:hAnsi="宋体"/>
          <w:bCs/>
        </w:rPr>
        <w:t xml:space="preserve">第五节 </w:t>
      </w:r>
      <w:r>
        <w:rPr>
          <w:rFonts w:ascii="宋体" w:hAnsi="宋体"/>
          <w:bCs/>
        </w:rPr>
        <w:t>发展行业数据应用</w:t>
      </w:r>
      <w:r>
        <w:tab/>
      </w:r>
      <w:r>
        <w:fldChar w:fldCharType="begin"/>
      </w:r>
      <w:r>
        <w:instrText xml:space="preserve"> PAGEREF _Toc31022 \h </w:instrText>
      </w:r>
      <w:r>
        <w:fldChar w:fldCharType="separate"/>
      </w:r>
      <w:r>
        <w:t>28</w:t>
      </w:r>
      <w:r>
        <w:fldChar w:fldCharType="end"/>
      </w:r>
      <w:r>
        <w:rPr>
          <w:rFonts w:ascii="宋体" w:hAnsi="宋体"/>
          <w:bCs/>
        </w:rPr>
        <w:fldChar w:fldCharType="end"/>
      </w:r>
    </w:p>
    <w:p>
      <w:pPr>
        <w:pStyle w:val="60"/>
        <w:tabs>
          <w:tab w:val="right" w:leader="dot" w:pos="9071"/>
        </w:tabs>
      </w:pPr>
      <w:r>
        <w:rPr>
          <w:rFonts w:ascii="宋体" w:hAnsi="宋体"/>
          <w:bCs/>
        </w:rPr>
        <w:fldChar w:fldCharType="begin"/>
      </w:r>
      <w:r>
        <w:rPr>
          <w:rFonts w:ascii="宋体" w:hAnsi="宋体"/>
          <w:bCs/>
        </w:rPr>
        <w:instrText xml:space="preserve"> HYPERLINK \l _Toc28064 </w:instrText>
      </w:r>
      <w:r>
        <w:rPr>
          <w:rFonts w:ascii="宋体" w:hAnsi="宋体"/>
          <w:bCs/>
        </w:rPr>
        <w:fldChar w:fldCharType="separate"/>
      </w:r>
      <w:r>
        <w:rPr>
          <w:rFonts w:hint="eastAsia"/>
          <w:szCs w:val="24"/>
        </w:rPr>
        <w:t>第五章 提升全方面智能化水平</w:t>
      </w:r>
      <w:r>
        <w:tab/>
      </w:r>
      <w:r>
        <w:fldChar w:fldCharType="begin"/>
      </w:r>
      <w:r>
        <w:instrText xml:space="preserve"> PAGEREF _Toc28064 \h </w:instrText>
      </w:r>
      <w:r>
        <w:fldChar w:fldCharType="separate"/>
      </w:r>
      <w:r>
        <w:t>30</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_Toc7206 </w:instrText>
      </w:r>
      <w:r>
        <w:rPr>
          <w:rFonts w:ascii="宋体" w:hAnsi="宋体"/>
          <w:bCs/>
        </w:rPr>
        <w:fldChar w:fldCharType="separate"/>
      </w:r>
      <w:r>
        <w:rPr>
          <w:rFonts w:hint="eastAsia" w:ascii="宋体" w:hAnsi="宋体"/>
          <w:bCs/>
        </w:rPr>
        <w:t xml:space="preserve">第一节 </w:t>
      </w:r>
      <w:r>
        <w:rPr>
          <w:rFonts w:ascii="宋体" w:hAnsi="宋体"/>
          <w:bCs/>
        </w:rPr>
        <w:t>优化智慧公安</w:t>
      </w:r>
      <w:r>
        <w:tab/>
      </w:r>
      <w:r>
        <w:fldChar w:fldCharType="begin"/>
      </w:r>
      <w:r>
        <w:instrText xml:space="preserve"> PAGEREF _Toc7206 \h </w:instrText>
      </w:r>
      <w:r>
        <w:fldChar w:fldCharType="separate"/>
      </w:r>
      <w:r>
        <w:t>30</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_Toc4402 </w:instrText>
      </w:r>
      <w:r>
        <w:rPr>
          <w:rFonts w:ascii="宋体" w:hAnsi="宋体"/>
          <w:bCs/>
        </w:rPr>
        <w:fldChar w:fldCharType="separate"/>
      </w:r>
      <w:r>
        <w:rPr>
          <w:rFonts w:hint="eastAsia" w:ascii="宋体" w:hAnsi="宋体"/>
          <w:bCs/>
        </w:rPr>
        <w:t xml:space="preserve">第二节 </w:t>
      </w:r>
      <w:r>
        <w:rPr>
          <w:rFonts w:ascii="宋体" w:hAnsi="宋体"/>
          <w:bCs/>
        </w:rPr>
        <w:t>建设智慧环保</w:t>
      </w:r>
      <w:r>
        <w:tab/>
      </w:r>
      <w:r>
        <w:fldChar w:fldCharType="begin"/>
      </w:r>
      <w:r>
        <w:instrText xml:space="preserve"> PAGEREF _Toc4402 \h </w:instrText>
      </w:r>
      <w:r>
        <w:fldChar w:fldCharType="separate"/>
      </w:r>
      <w:r>
        <w:t>30</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_Toc931 </w:instrText>
      </w:r>
      <w:r>
        <w:rPr>
          <w:rFonts w:ascii="宋体" w:hAnsi="宋体"/>
          <w:bCs/>
        </w:rPr>
        <w:fldChar w:fldCharType="separate"/>
      </w:r>
      <w:r>
        <w:rPr>
          <w:rFonts w:hint="eastAsia" w:ascii="宋体" w:hAnsi="宋体"/>
          <w:bCs/>
        </w:rPr>
        <w:t xml:space="preserve">第三节 </w:t>
      </w:r>
      <w:r>
        <w:rPr>
          <w:rFonts w:ascii="宋体" w:hAnsi="宋体"/>
          <w:bCs/>
        </w:rPr>
        <w:t>推进智慧应急</w:t>
      </w:r>
      <w:r>
        <w:tab/>
      </w:r>
      <w:r>
        <w:fldChar w:fldCharType="begin"/>
      </w:r>
      <w:r>
        <w:instrText xml:space="preserve"> PAGEREF _Toc931 \h </w:instrText>
      </w:r>
      <w:r>
        <w:fldChar w:fldCharType="separate"/>
      </w:r>
      <w:r>
        <w:t>31</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_Toc32063 </w:instrText>
      </w:r>
      <w:r>
        <w:rPr>
          <w:rFonts w:ascii="宋体" w:hAnsi="宋体"/>
          <w:bCs/>
        </w:rPr>
        <w:fldChar w:fldCharType="separate"/>
      </w:r>
      <w:r>
        <w:rPr>
          <w:rFonts w:hint="eastAsia" w:ascii="宋体" w:hAnsi="宋体"/>
          <w:bCs/>
        </w:rPr>
        <w:t xml:space="preserve">第四节 </w:t>
      </w:r>
      <w:r>
        <w:rPr>
          <w:rFonts w:ascii="宋体" w:hAnsi="宋体"/>
          <w:bCs/>
        </w:rPr>
        <w:t>完善智慧人社</w:t>
      </w:r>
      <w:r>
        <w:tab/>
      </w:r>
      <w:r>
        <w:fldChar w:fldCharType="begin"/>
      </w:r>
      <w:r>
        <w:instrText xml:space="preserve"> PAGEREF _Toc32063 \h </w:instrText>
      </w:r>
      <w:r>
        <w:fldChar w:fldCharType="separate"/>
      </w:r>
      <w:r>
        <w:t>31</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_Toc3215 </w:instrText>
      </w:r>
      <w:r>
        <w:rPr>
          <w:rFonts w:ascii="宋体" w:hAnsi="宋体"/>
          <w:bCs/>
        </w:rPr>
        <w:fldChar w:fldCharType="separate"/>
      </w:r>
      <w:r>
        <w:rPr>
          <w:rFonts w:hint="eastAsia" w:ascii="宋体" w:hAnsi="宋体"/>
          <w:bCs/>
        </w:rPr>
        <w:t xml:space="preserve">第五节 </w:t>
      </w:r>
      <w:r>
        <w:rPr>
          <w:rFonts w:ascii="宋体" w:hAnsi="宋体"/>
          <w:bCs/>
        </w:rPr>
        <w:t>拓展智慧教育</w:t>
      </w:r>
      <w:r>
        <w:tab/>
      </w:r>
      <w:r>
        <w:fldChar w:fldCharType="begin"/>
      </w:r>
      <w:r>
        <w:instrText xml:space="preserve"> PAGEREF _Toc3215 \h </w:instrText>
      </w:r>
      <w:r>
        <w:fldChar w:fldCharType="separate"/>
      </w:r>
      <w:r>
        <w:t>31</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_Toc23910 </w:instrText>
      </w:r>
      <w:r>
        <w:rPr>
          <w:rFonts w:ascii="宋体" w:hAnsi="宋体"/>
          <w:bCs/>
        </w:rPr>
        <w:fldChar w:fldCharType="separate"/>
      </w:r>
      <w:r>
        <w:rPr>
          <w:rFonts w:hint="eastAsia" w:ascii="宋体" w:hAnsi="宋体"/>
          <w:bCs/>
        </w:rPr>
        <w:t xml:space="preserve">第六节 </w:t>
      </w:r>
      <w:r>
        <w:rPr>
          <w:rFonts w:ascii="宋体" w:hAnsi="宋体"/>
          <w:bCs/>
        </w:rPr>
        <w:t>发展智慧医疗</w:t>
      </w:r>
      <w:r>
        <w:tab/>
      </w:r>
      <w:r>
        <w:fldChar w:fldCharType="begin"/>
      </w:r>
      <w:r>
        <w:instrText xml:space="preserve"> PAGEREF _Toc23910 \h </w:instrText>
      </w:r>
      <w:r>
        <w:fldChar w:fldCharType="separate"/>
      </w:r>
      <w:r>
        <w:t>32</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_Toc21756 </w:instrText>
      </w:r>
      <w:r>
        <w:rPr>
          <w:rFonts w:ascii="宋体" w:hAnsi="宋体"/>
          <w:bCs/>
        </w:rPr>
        <w:fldChar w:fldCharType="separate"/>
      </w:r>
      <w:r>
        <w:rPr>
          <w:rFonts w:hint="eastAsia" w:ascii="宋体" w:hAnsi="宋体"/>
          <w:bCs/>
        </w:rPr>
        <w:t>第七节 助力</w:t>
      </w:r>
      <w:r>
        <w:rPr>
          <w:rFonts w:ascii="宋体" w:hAnsi="宋体"/>
          <w:bCs/>
        </w:rPr>
        <w:t>智慧</w:t>
      </w:r>
      <w:r>
        <w:rPr>
          <w:rFonts w:hint="eastAsia" w:ascii="宋体" w:hAnsi="宋体"/>
          <w:bCs/>
        </w:rPr>
        <w:t>社保</w:t>
      </w:r>
      <w:r>
        <w:tab/>
      </w:r>
      <w:r>
        <w:fldChar w:fldCharType="begin"/>
      </w:r>
      <w:r>
        <w:instrText xml:space="preserve"> PAGEREF _Toc21756 \h </w:instrText>
      </w:r>
      <w:r>
        <w:fldChar w:fldCharType="separate"/>
      </w:r>
      <w:r>
        <w:t>32</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_Toc15512 </w:instrText>
      </w:r>
      <w:r>
        <w:rPr>
          <w:rFonts w:ascii="宋体" w:hAnsi="宋体"/>
          <w:bCs/>
        </w:rPr>
        <w:fldChar w:fldCharType="separate"/>
      </w:r>
      <w:r>
        <w:rPr>
          <w:rFonts w:hint="eastAsia" w:ascii="宋体" w:hAnsi="宋体"/>
          <w:bCs/>
        </w:rPr>
        <w:t>第</w:t>
      </w:r>
      <w:r>
        <w:rPr>
          <w:rFonts w:hint="eastAsia" w:ascii="宋体" w:hAnsi="宋体"/>
          <w:bCs/>
          <w:lang w:val="en-US" w:eastAsia="zh-CN"/>
        </w:rPr>
        <w:t>八</w:t>
      </w:r>
      <w:r>
        <w:rPr>
          <w:rFonts w:hint="eastAsia" w:ascii="宋体" w:hAnsi="宋体"/>
          <w:bCs/>
        </w:rPr>
        <w:t xml:space="preserve">节 </w:t>
      </w:r>
      <w:r>
        <w:rPr>
          <w:rFonts w:ascii="宋体" w:hAnsi="宋体"/>
          <w:bCs/>
        </w:rPr>
        <w:t>打造智慧交通</w:t>
      </w:r>
      <w:r>
        <w:tab/>
      </w:r>
      <w:r>
        <w:fldChar w:fldCharType="begin"/>
      </w:r>
      <w:r>
        <w:instrText xml:space="preserve"> PAGEREF _Toc15512 \h </w:instrText>
      </w:r>
      <w:r>
        <w:fldChar w:fldCharType="separate"/>
      </w:r>
      <w:r>
        <w:t>33</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_Toc13468 </w:instrText>
      </w:r>
      <w:r>
        <w:rPr>
          <w:rFonts w:ascii="宋体" w:hAnsi="宋体"/>
          <w:bCs/>
        </w:rPr>
        <w:fldChar w:fldCharType="separate"/>
      </w:r>
      <w:r>
        <w:rPr>
          <w:rFonts w:hint="eastAsia" w:ascii="宋体" w:hAnsi="宋体"/>
          <w:bCs/>
        </w:rPr>
        <w:t>第</w:t>
      </w:r>
      <w:r>
        <w:rPr>
          <w:rFonts w:hint="eastAsia" w:ascii="宋体" w:hAnsi="宋体"/>
          <w:bCs/>
          <w:lang w:val="en-US" w:eastAsia="zh-CN"/>
        </w:rPr>
        <w:t>九</w:t>
      </w:r>
      <w:r>
        <w:rPr>
          <w:rFonts w:hint="eastAsia" w:ascii="宋体" w:hAnsi="宋体"/>
          <w:bCs/>
        </w:rPr>
        <w:t>节 建设智慧城市管理平台</w:t>
      </w:r>
      <w:r>
        <w:tab/>
      </w:r>
      <w:r>
        <w:fldChar w:fldCharType="begin"/>
      </w:r>
      <w:r>
        <w:instrText xml:space="preserve"> PAGEREF _Toc13468 \h </w:instrText>
      </w:r>
      <w:r>
        <w:fldChar w:fldCharType="separate"/>
      </w:r>
      <w:r>
        <w:t>33</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_Toc12857 </w:instrText>
      </w:r>
      <w:r>
        <w:rPr>
          <w:rFonts w:ascii="宋体" w:hAnsi="宋体"/>
          <w:bCs/>
        </w:rPr>
        <w:fldChar w:fldCharType="separate"/>
      </w:r>
      <w:r>
        <w:rPr>
          <w:rFonts w:hint="eastAsia" w:ascii="宋体" w:hAnsi="宋体"/>
          <w:bCs/>
        </w:rPr>
        <w:t>第</w:t>
      </w:r>
      <w:r>
        <w:rPr>
          <w:rFonts w:hint="eastAsia" w:ascii="宋体" w:hAnsi="宋体"/>
          <w:bCs/>
          <w:lang w:val="en-US" w:eastAsia="zh-CN"/>
        </w:rPr>
        <w:t>十</w:t>
      </w:r>
      <w:r>
        <w:rPr>
          <w:rFonts w:hint="eastAsia" w:ascii="宋体" w:hAnsi="宋体"/>
          <w:bCs/>
        </w:rPr>
        <w:t>节 创新发展智慧文旅</w:t>
      </w:r>
      <w:r>
        <w:tab/>
      </w:r>
      <w:r>
        <w:fldChar w:fldCharType="begin"/>
      </w:r>
      <w:r>
        <w:instrText xml:space="preserve"> PAGEREF _Toc12857 \h </w:instrText>
      </w:r>
      <w:r>
        <w:fldChar w:fldCharType="separate"/>
      </w:r>
      <w:r>
        <w:t>33</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_Toc29136 </w:instrText>
      </w:r>
      <w:r>
        <w:rPr>
          <w:rFonts w:ascii="宋体" w:hAnsi="宋体"/>
          <w:bCs/>
        </w:rPr>
        <w:fldChar w:fldCharType="separate"/>
      </w:r>
      <w:r>
        <w:rPr>
          <w:rFonts w:hint="eastAsia" w:ascii="宋体" w:hAnsi="宋体"/>
          <w:bCs/>
        </w:rPr>
        <w:t>第十</w:t>
      </w:r>
      <w:r>
        <w:rPr>
          <w:rFonts w:hint="eastAsia" w:ascii="宋体" w:hAnsi="宋体"/>
          <w:bCs/>
          <w:lang w:val="en-US" w:eastAsia="zh-CN"/>
        </w:rPr>
        <w:t>一</w:t>
      </w:r>
      <w:r>
        <w:rPr>
          <w:rFonts w:hint="eastAsia" w:ascii="宋体" w:hAnsi="宋体"/>
          <w:bCs/>
        </w:rPr>
        <w:t xml:space="preserve">节 </w:t>
      </w:r>
      <w:r>
        <w:rPr>
          <w:rFonts w:ascii="宋体" w:hAnsi="宋体"/>
          <w:bCs/>
        </w:rPr>
        <w:t>大力发展电子商务</w:t>
      </w:r>
      <w:r>
        <w:tab/>
      </w:r>
      <w:r>
        <w:fldChar w:fldCharType="begin"/>
      </w:r>
      <w:r>
        <w:instrText xml:space="preserve"> PAGEREF _Toc29136 \h </w:instrText>
      </w:r>
      <w:r>
        <w:fldChar w:fldCharType="separate"/>
      </w:r>
      <w:r>
        <w:t>34</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_Toc3446 </w:instrText>
      </w:r>
      <w:r>
        <w:rPr>
          <w:rFonts w:ascii="宋体" w:hAnsi="宋体"/>
          <w:bCs/>
        </w:rPr>
        <w:fldChar w:fldCharType="separate"/>
      </w:r>
      <w:r>
        <w:rPr>
          <w:rFonts w:hint="eastAsia" w:ascii="宋体" w:hAnsi="宋体"/>
          <w:bCs/>
        </w:rPr>
        <w:t>第十</w:t>
      </w:r>
      <w:r>
        <w:rPr>
          <w:rFonts w:hint="eastAsia" w:ascii="宋体" w:hAnsi="宋体"/>
          <w:bCs/>
          <w:lang w:val="en-US" w:eastAsia="zh-CN"/>
        </w:rPr>
        <w:t>二</w:t>
      </w:r>
      <w:r>
        <w:rPr>
          <w:rFonts w:hint="eastAsia" w:ascii="宋体" w:hAnsi="宋体"/>
          <w:bCs/>
        </w:rPr>
        <w:t>节 统筹建设智慧社区</w:t>
      </w:r>
      <w:r>
        <w:tab/>
      </w:r>
      <w:r>
        <w:fldChar w:fldCharType="begin"/>
      </w:r>
      <w:r>
        <w:instrText xml:space="preserve"> PAGEREF _Toc3446 \h </w:instrText>
      </w:r>
      <w:r>
        <w:fldChar w:fldCharType="separate"/>
      </w:r>
      <w:r>
        <w:t>34</w:t>
      </w:r>
      <w:r>
        <w:fldChar w:fldCharType="end"/>
      </w:r>
      <w:r>
        <w:rPr>
          <w:rFonts w:ascii="宋体" w:hAnsi="宋体"/>
          <w:bCs/>
        </w:rPr>
        <w:fldChar w:fldCharType="end"/>
      </w:r>
    </w:p>
    <w:p>
      <w:pPr>
        <w:pStyle w:val="60"/>
        <w:tabs>
          <w:tab w:val="right" w:leader="dot" w:pos="9071"/>
        </w:tabs>
      </w:pPr>
      <w:r>
        <w:rPr>
          <w:rFonts w:ascii="宋体" w:hAnsi="宋体"/>
          <w:bCs/>
        </w:rPr>
        <w:fldChar w:fldCharType="begin"/>
      </w:r>
      <w:r>
        <w:rPr>
          <w:rFonts w:ascii="宋体" w:hAnsi="宋体"/>
          <w:bCs/>
        </w:rPr>
        <w:instrText xml:space="preserve"> HYPERLINK \l _Toc24634 </w:instrText>
      </w:r>
      <w:r>
        <w:rPr>
          <w:rFonts w:ascii="宋体" w:hAnsi="宋体"/>
          <w:bCs/>
        </w:rPr>
        <w:fldChar w:fldCharType="separate"/>
      </w:r>
      <w:r>
        <w:rPr>
          <w:rFonts w:hint="eastAsia"/>
          <w:szCs w:val="24"/>
        </w:rPr>
        <w:t>第六章 数字社会智慧应用惠民便捷</w:t>
      </w:r>
      <w:r>
        <w:tab/>
      </w:r>
      <w:r>
        <w:fldChar w:fldCharType="begin"/>
      </w:r>
      <w:r>
        <w:instrText xml:space="preserve"> PAGEREF _Toc24634 \h </w:instrText>
      </w:r>
      <w:r>
        <w:fldChar w:fldCharType="separate"/>
      </w:r>
      <w:r>
        <w:t>36</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_Toc6137 </w:instrText>
      </w:r>
      <w:r>
        <w:rPr>
          <w:rFonts w:ascii="宋体" w:hAnsi="宋体"/>
          <w:bCs/>
        </w:rPr>
        <w:fldChar w:fldCharType="separate"/>
      </w:r>
      <w:r>
        <w:rPr>
          <w:rFonts w:hint="eastAsia" w:ascii="宋体" w:hAnsi="宋体"/>
          <w:bCs/>
        </w:rPr>
        <w:t>第一节 构建智慧医疗健康便捷养老服务体系</w:t>
      </w:r>
      <w:r>
        <w:tab/>
      </w:r>
      <w:r>
        <w:fldChar w:fldCharType="begin"/>
      </w:r>
      <w:r>
        <w:instrText xml:space="preserve"> PAGEREF _Toc6137 \h </w:instrText>
      </w:r>
      <w:r>
        <w:fldChar w:fldCharType="separate"/>
      </w:r>
      <w:r>
        <w:t>36</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_Toc15623 </w:instrText>
      </w:r>
      <w:r>
        <w:rPr>
          <w:rFonts w:ascii="宋体" w:hAnsi="宋体"/>
          <w:bCs/>
        </w:rPr>
        <w:fldChar w:fldCharType="separate"/>
      </w:r>
      <w:r>
        <w:rPr>
          <w:rFonts w:hint="eastAsia" w:ascii="宋体" w:hAnsi="宋体"/>
          <w:bCs/>
        </w:rPr>
        <w:t>第二节 完善数字文旅基础设施构建特色产业体系</w:t>
      </w:r>
      <w:r>
        <w:tab/>
      </w:r>
      <w:r>
        <w:fldChar w:fldCharType="begin"/>
      </w:r>
      <w:r>
        <w:instrText xml:space="preserve"> PAGEREF _Toc15623 \h </w:instrText>
      </w:r>
      <w:r>
        <w:fldChar w:fldCharType="separate"/>
      </w:r>
      <w:r>
        <w:t>36</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_Toc5036 </w:instrText>
      </w:r>
      <w:r>
        <w:rPr>
          <w:rFonts w:ascii="宋体" w:hAnsi="宋体"/>
          <w:bCs/>
        </w:rPr>
        <w:fldChar w:fldCharType="separate"/>
      </w:r>
      <w:r>
        <w:rPr>
          <w:rFonts w:hint="eastAsia" w:ascii="宋体" w:hAnsi="宋体"/>
          <w:bCs/>
        </w:rPr>
        <w:t>第三节 推进全民健身智慧化发展</w:t>
      </w:r>
      <w:r>
        <w:tab/>
      </w:r>
      <w:r>
        <w:fldChar w:fldCharType="begin"/>
      </w:r>
      <w:r>
        <w:instrText xml:space="preserve"> PAGEREF _Toc5036 \h </w:instrText>
      </w:r>
      <w:r>
        <w:fldChar w:fldCharType="separate"/>
      </w:r>
      <w:r>
        <w:t>36</w:t>
      </w:r>
      <w:r>
        <w:fldChar w:fldCharType="end"/>
      </w:r>
      <w:r>
        <w:rPr>
          <w:rFonts w:ascii="宋体" w:hAnsi="宋体"/>
          <w:bCs/>
        </w:rPr>
        <w:fldChar w:fldCharType="end"/>
      </w:r>
    </w:p>
    <w:p>
      <w:pPr>
        <w:pStyle w:val="60"/>
        <w:tabs>
          <w:tab w:val="right" w:leader="dot" w:pos="9071"/>
        </w:tabs>
      </w:pPr>
      <w:r>
        <w:rPr>
          <w:rFonts w:ascii="宋体" w:hAnsi="宋体"/>
          <w:bCs/>
        </w:rPr>
        <w:fldChar w:fldCharType="begin"/>
      </w:r>
      <w:r>
        <w:rPr>
          <w:rFonts w:ascii="宋体" w:hAnsi="宋体"/>
          <w:bCs/>
        </w:rPr>
        <w:instrText xml:space="preserve"> HYPERLINK \l _Toc32321 </w:instrText>
      </w:r>
      <w:r>
        <w:rPr>
          <w:rFonts w:ascii="宋体" w:hAnsi="宋体"/>
          <w:bCs/>
        </w:rPr>
        <w:fldChar w:fldCharType="separate"/>
      </w:r>
      <w:r>
        <w:rPr>
          <w:rFonts w:hint="eastAsia"/>
          <w:szCs w:val="24"/>
        </w:rPr>
        <w:t>第七章 保障措施</w:t>
      </w:r>
      <w:r>
        <w:tab/>
      </w:r>
      <w:r>
        <w:fldChar w:fldCharType="begin"/>
      </w:r>
      <w:r>
        <w:instrText xml:space="preserve"> PAGEREF _Toc32321 \h </w:instrText>
      </w:r>
      <w:r>
        <w:fldChar w:fldCharType="separate"/>
      </w:r>
      <w:r>
        <w:t>37</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_Toc29482 </w:instrText>
      </w:r>
      <w:r>
        <w:rPr>
          <w:rFonts w:ascii="宋体" w:hAnsi="宋体"/>
          <w:bCs/>
        </w:rPr>
        <w:fldChar w:fldCharType="separate"/>
      </w:r>
      <w:r>
        <w:rPr>
          <w:rFonts w:hint="eastAsia" w:ascii="宋体" w:hAnsi="宋体"/>
          <w:bCs/>
        </w:rPr>
        <w:t>第一节 加强组织领导</w:t>
      </w:r>
      <w:r>
        <w:tab/>
      </w:r>
      <w:r>
        <w:fldChar w:fldCharType="begin"/>
      </w:r>
      <w:r>
        <w:instrText xml:space="preserve"> PAGEREF _Toc29482 \h </w:instrText>
      </w:r>
      <w:r>
        <w:fldChar w:fldCharType="separate"/>
      </w:r>
      <w:r>
        <w:t>37</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_Toc13796 </w:instrText>
      </w:r>
      <w:r>
        <w:rPr>
          <w:rFonts w:ascii="宋体" w:hAnsi="宋体"/>
          <w:bCs/>
        </w:rPr>
        <w:fldChar w:fldCharType="separate"/>
      </w:r>
      <w:r>
        <w:rPr>
          <w:rFonts w:hint="eastAsia" w:ascii="宋体" w:hAnsi="宋体"/>
          <w:bCs/>
        </w:rPr>
        <w:t>第二节 健全政策体系</w:t>
      </w:r>
      <w:r>
        <w:tab/>
      </w:r>
      <w:r>
        <w:fldChar w:fldCharType="begin"/>
      </w:r>
      <w:r>
        <w:instrText xml:space="preserve"> PAGEREF _Toc13796 \h </w:instrText>
      </w:r>
      <w:r>
        <w:fldChar w:fldCharType="separate"/>
      </w:r>
      <w:r>
        <w:t>37</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_Toc2822 </w:instrText>
      </w:r>
      <w:r>
        <w:rPr>
          <w:rFonts w:ascii="宋体" w:hAnsi="宋体"/>
          <w:bCs/>
        </w:rPr>
        <w:fldChar w:fldCharType="separate"/>
      </w:r>
      <w:r>
        <w:rPr>
          <w:rFonts w:hint="eastAsia" w:ascii="宋体" w:hAnsi="宋体"/>
          <w:bCs/>
        </w:rPr>
        <w:t>第三节 强化队伍建设</w:t>
      </w:r>
      <w:r>
        <w:tab/>
      </w:r>
      <w:r>
        <w:fldChar w:fldCharType="begin"/>
      </w:r>
      <w:r>
        <w:instrText xml:space="preserve"> PAGEREF _Toc2822 \h </w:instrText>
      </w:r>
      <w:r>
        <w:fldChar w:fldCharType="separate"/>
      </w:r>
      <w:r>
        <w:t>37</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_Toc28316 </w:instrText>
      </w:r>
      <w:r>
        <w:rPr>
          <w:rFonts w:ascii="宋体" w:hAnsi="宋体"/>
          <w:bCs/>
        </w:rPr>
        <w:fldChar w:fldCharType="separate"/>
      </w:r>
      <w:r>
        <w:rPr>
          <w:rFonts w:hint="eastAsia" w:ascii="宋体" w:hAnsi="宋体"/>
          <w:bCs/>
        </w:rPr>
        <w:t>第四节 加大资金支持</w:t>
      </w:r>
      <w:r>
        <w:tab/>
      </w:r>
      <w:r>
        <w:fldChar w:fldCharType="begin"/>
      </w:r>
      <w:r>
        <w:instrText xml:space="preserve"> PAGEREF _Toc28316 \h </w:instrText>
      </w:r>
      <w:r>
        <w:fldChar w:fldCharType="separate"/>
      </w:r>
      <w:r>
        <w:t>38</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_Toc10781 </w:instrText>
      </w:r>
      <w:r>
        <w:rPr>
          <w:rFonts w:ascii="宋体" w:hAnsi="宋体"/>
          <w:bCs/>
        </w:rPr>
        <w:fldChar w:fldCharType="separate"/>
      </w:r>
      <w:r>
        <w:rPr>
          <w:rFonts w:hint="eastAsia" w:ascii="宋体" w:hAnsi="宋体"/>
          <w:bCs/>
        </w:rPr>
        <w:t>第五节 网络信息</w:t>
      </w:r>
      <w:r>
        <w:rPr>
          <w:rFonts w:ascii="宋体" w:hAnsi="宋体"/>
          <w:bCs/>
        </w:rPr>
        <w:t>安全</w:t>
      </w:r>
      <w:r>
        <w:tab/>
      </w:r>
      <w:r>
        <w:fldChar w:fldCharType="begin"/>
      </w:r>
      <w:r>
        <w:instrText xml:space="preserve"> PAGEREF _Toc10781 \h </w:instrText>
      </w:r>
      <w:r>
        <w:fldChar w:fldCharType="separate"/>
      </w:r>
      <w:r>
        <w:t>38</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_Toc22340 </w:instrText>
      </w:r>
      <w:r>
        <w:rPr>
          <w:rFonts w:ascii="宋体" w:hAnsi="宋体"/>
          <w:bCs/>
        </w:rPr>
        <w:fldChar w:fldCharType="separate"/>
      </w:r>
      <w:r>
        <w:rPr>
          <w:rFonts w:hint="eastAsia" w:ascii="宋体" w:hAnsi="宋体"/>
          <w:bCs/>
        </w:rPr>
        <w:t>第六节 加强舆论宣传</w:t>
      </w:r>
      <w:r>
        <w:tab/>
      </w:r>
      <w:r>
        <w:fldChar w:fldCharType="begin"/>
      </w:r>
      <w:r>
        <w:instrText xml:space="preserve"> PAGEREF _Toc22340 \h </w:instrText>
      </w:r>
      <w:r>
        <w:fldChar w:fldCharType="separate"/>
      </w:r>
      <w:r>
        <w:t>38</w:t>
      </w:r>
      <w:r>
        <w:fldChar w:fldCharType="end"/>
      </w:r>
      <w:r>
        <w:rPr>
          <w:rFonts w:ascii="宋体" w:hAnsi="宋体"/>
          <w:bCs/>
        </w:rPr>
        <w:fldChar w:fldCharType="end"/>
      </w:r>
    </w:p>
    <w:p>
      <w:pPr>
        <w:pStyle w:val="75"/>
        <w:tabs>
          <w:tab w:val="right" w:leader="dot" w:pos="9071"/>
        </w:tabs>
      </w:pPr>
      <w:r>
        <w:rPr>
          <w:rFonts w:ascii="宋体" w:hAnsi="宋体"/>
          <w:bCs/>
        </w:rPr>
        <w:fldChar w:fldCharType="begin"/>
      </w:r>
      <w:r>
        <w:rPr>
          <w:rFonts w:ascii="宋体" w:hAnsi="宋体"/>
          <w:bCs/>
        </w:rPr>
        <w:instrText xml:space="preserve"> HYPERLINK \l _Toc14720 </w:instrText>
      </w:r>
      <w:r>
        <w:rPr>
          <w:rFonts w:ascii="宋体" w:hAnsi="宋体"/>
          <w:bCs/>
        </w:rPr>
        <w:fldChar w:fldCharType="separate"/>
      </w:r>
      <w:r>
        <w:rPr>
          <w:rFonts w:hint="eastAsia" w:ascii="宋体" w:hAnsi="宋体"/>
          <w:bCs/>
          <w:lang w:val="en-US" w:eastAsia="zh-CN"/>
        </w:rPr>
        <w:t xml:space="preserve">第七节 </w:t>
      </w:r>
      <w:r>
        <w:rPr>
          <w:rFonts w:hint="eastAsia" w:ascii="宋体" w:hAnsi="宋体"/>
          <w:bCs/>
        </w:rPr>
        <w:t>树立大数据思维</w:t>
      </w:r>
      <w:r>
        <w:tab/>
      </w:r>
      <w:r>
        <w:fldChar w:fldCharType="begin"/>
      </w:r>
      <w:r>
        <w:instrText xml:space="preserve"> PAGEREF _Toc14720 \h </w:instrText>
      </w:r>
      <w:r>
        <w:fldChar w:fldCharType="separate"/>
      </w:r>
      <w:r>
        <w:t>38</w:t>
      </w:r>
      <w:r>
        <w:fldChar w:fldCharType="end"/>
      </w:r>
      <w:r>
        <w:rPr>
          <w:rFonts w:ascii="宋体" w:hAnsi="宋体"/>
          <w:bCs/>
        </w:rPr>
        <w:fldChar w:fldCharType="end"/>
      </w:r>
    </w:p>
    <w:p>
      <w:pPr>
        <w:pStyle w:val="4"/>
        <w:tabs>
          <w:tab w:val="left" w:pos="7560"/>
        </w:tabs>
        <w:spacing w:line="360" w:lineRule="auto"/>
        <w:ind w:firstLine="0" w:firstLineChars="0"/>
        <w:textAlignment w:val="center"/>
      </w:pPr>
      <w:r>
        <w:rPr>
          <w:rFonts w:ascii="宋体" w:hAnsi="宋体"/>
          <w:bCs/>
        </w:rPr>
        <w:fldChar w:fldCharType="end"/>
      </w:r>
    </w:p>
    <w:p>
      <w:pPr>
        <w:pStyle w:val="164"/>
        <w:spacing w:line="360" w:lineRule="auto"/>
        <w:ind w:firstLine="0" w:firstLineChars="0"/>
        <w:rPr>
          <w:rFonts w:cs="Times New Roman"/>
        </w:rPr>
        <w:sectPr>
          <w:headerReference r:id="rId7" w:type="default"/>
          <w:footerReference r:id="rId8" w:type="default"/>
          <w:pgSz w:w="11906" w:h="16838"/>
          <w:pgMar w:top="1418" w:right="1134" w:bottom="1418" w:left="1701" w:header="851" w:footer="992" w:gutter="0"/>
          <w:pgNumType w:start="1"/>
          <w:cols w:space="425" w:num="1"/>
          <w:docGrid w:type="linesAndChars" w:linePitch="312" w:charSpace="0"/>
        </w:sectPr>
      </w:pPr>
    </w:p>
    <w:p>
      <w:pPr>
        <w:pStyle w:val="3"/>
        <w:numPr>
          <w:ilvl w:val="0"/>
          <w:numId w:val="0"/>
        </w:numPr>
        <w:spacing w:before="0" w:beforeLines="0" w:after="0" w:afterLines="0" w:line="360" w:lineRule="auto"/>
        <w:jc w:val="center"/>
        <w:rPr>
          <w:sz w:val="24"/>
          <w:szCs w:val="24"/>
        </w:rPr>
      </w:pPr>
      <w:bookmarkStart w:id="0" w:name="_Toc18889"/>
      <w:r>
        <w:rPr>
          <w:rFonts w:hint="eastAsia"/>
          <w:sz w:val="24"/>
          <w:szCs w:val="24"/>
        </w:rPr>
        <w:t>前言</w:t>
      </w:r>
      <w:bookmarkEnd w:id="0"/>
    </w:p>
    <w:p>
      <w:pPr>
        <w:spacing w:line="440" w:lineRule="exact"/>
        <w:ind w:firstLine="480" w:firstLineChars="200"/>
      </w:pPr>
      <w:r>
        <w:rPr>
          <w:rFonts w:hint="eastAsia" w:ascii="宋体" w:hAnsi="宋体"/>
          <w:sz w:val="24"/>
        </w:rPr>
        <w:t>“十四五”（2021-2025年）规划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w:t>
      </w:r>
    </w:p>
    <w:p>
      <w:pPr>
        <w:pStyle w:val="4"/>
        <w:ind w:firstLine="480"/>
      </w:pPr>
      <w:r>
        <w:rPr>
          <w:rFonts w:hint="eastAsia"/>
        </w:rPr>
        <w:t>“十四五”时期是“两个一百年”奋斗目标的交汇期，是新时代全面推进实现社会主义现代化的开局期，也是我国越来越靠近世界舞台中央、推动建设人类命运共同体的关键期。科学研究和编制好长白山保护开发区“十四五”数字化建设项目规划，意义重大。对此，规划必须以习近平新时代中国特色社会主义思想为指导，贯彻新发展理念，坚定不移推动高质量发展，着力深化供给侧结构性改革，围绕统筹推进</w:t>
      </w:r>
      <w:r>
        <w:rPr>
          <w:rFonts w:hint="eastAsia" w:ascii="宋体" w:hAnsi="宋体"/>
        </w:rPr>
        <w:t>“五位一体”</w:t>
      </w:r>
      <w:r>
        <w:rPr>
          <w:rFonts w:hint="eastAsia"/>
        </w:rPr>
        <w:t>总体布局和协调推进“四个全面”战略布局，对标党的十九大提出的实现社会主义现代化两步走的目标，立足国内，放眼全球，为“十四五”时期国民经济和社会发展理清思路、确定目标推动新旧动能转换、破解瓶颈制约、布局重大项目，提出创新改革保障等应对之举，为我国实现社会主义现代化开好头、起好步。</w:t>
      </w:r>
    </w:p>
    <w:p>
      <w:pPr>
        <w:spacing w:line="440" w:lineRule="exact"/>
        <w:ind w:firstLine="480" w:firstLineChars="200"/>
        <w:rPr>
          <w:rFonts w:ascii="宋体" w:hAnsi="宋体"/>
          <w:sz w:val="24"/>
        </w:rPr>
      </w:pPr>
      <w:r>
        <w:rPr>
          <w:rFonts w:hint="eastAsia" w:ascii="宋体" w:hAnsi="宋体"/>
          <w:sz w:val="24"/>
        </w:rPr>
        <w:t>加快长白山产业数字化建设将充分释放数字化对经济发展的放大、叠加、倍增作用，让数字化融合政府各部门、经济各领域、社会各方面。将聚焦数字经济、数字政府、数字社会、数字文化、数字生态，深入实施“大数据+”“互联网+”等工作，深化长白山政务服务工作创新升级，优化全区营商环境。让企业和群众充分享受数字化、信息化建设成果。以一流的营商环境，更好的服务发展，服务企业、服务群众，为长白山“二次创业”和政务服务工作迈上新台阶作出更大贡献。</w:t>
      </w:r>
    </w:p>
    <w:p>
      <w:pPr>
        <w:pStyle w:val="4"/>
        <w:ind w:firstLine="480"/>
      </w:pPr>
      <w:r>
        <w:br w:type="page"/>
      </w:r>
    </w:p>
    <w:p>
      <w:pPr>
        <w:pStyle w:val="3"/>
        <w:numPr>
          <w:ilvl w:val="0"/>
          <w:numId w:val="0"/>
        </w:numPr>
        <w:spacing w:before="0" w:beforeLines="0" w:after="0" w:afterLines="0" w:line="360" w:lineRule="auto"/>
        <w:jc w:val="center"/>
        <w:rPr>
          <w:sz w:val="24"/>
          <w:szCs w:val="24"/>
        </w:rPr>
      </w:pPr>
      <w:bookmarkStart w:id="1" w:name="_Toc12018"/>
      <w:r>
        <w:rPr>
          <w:rFonts w:hint="eastAsia"/>
          <w:sz w:val="24"/>
          <w:szCs w:val="24"/>
        </w:rPr>
        <w:t>第一章 发展背景</w:t>
      </w:r>
      <w:bookmarkEnd w:id="1"/>
    </w:p>
    <w:p>
      <w:pPr>
        <w:spacing w:line="440" w:lineRule="exact"/>
        <w:jc w:val="center"/>
        <w:outlineLvl w:val="1"/>
        <w:rPr>
          <w:rFonts w:ascii="宋体" w:hAnsi="宋体"/>
          <w:b/>
          <w:bCs/>
          <w:sz w:val="24"/>
        </w:rPr>
      </w:pPr>
      <w:bookmarkStart w:id="2" w:name="_Toc59786199"/>
      <w:bookmarkStart w:id="3" w:name="_Toc28827"/>
      <w:r>
        <w:rPr>
          <w:rFonts w:hint="eastAsia" w:ascii="宋体" w:hAnsi="宋体"/>
          <w:b/>
          <w:bCs/>
          <w:sz w:val="24"/>
        </w:rPr>
        <w:t>第一节 规划背景</w:t>
      </w:r>
      <w:bookmarkEnd w:id="2"/>
      <w:bookmarkEnd w:id="3"/>
    </w:p>
    <w:p>
      <w:pPr>
        <w:spacing w:line="440" w:lineRule="exact"/>
        <w:ind w:firstLine="480" w:firstLineChars="200"/>
        <w:rPr>
          <w:rFonts w:ascii="宋体" w:hAnsi="宋体"/>
          <w:sz w:val="24"/>
        </w:rPr>
      </w:pPr>
      <w:r>
        <w:rPr>
          <w:rFonts w:hint="eastAsia" w:ascii="宋体" w:hAnsi="宋体"/>
          <w:sz w:val="24"/>
        </w:rPr>
        <w:t>“十四五”时期，是我国开启全面建设社会主义现代化国家新征程的第一个五年规划，信息化建设也将进入全面融合期。展望“十四五”，在新一代信息技术的驱动下，各个领域的信息化建设将加快布局。数据资源作为数字经济的生产要素，加快推进全社会网络化、信息化和智能化的发展步伐，加大信息化相关基础设施建设，对于推动数据要素资源优化配置，促进新旧动能持续转换，推动经济高质量发展具有重大意义。</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021</w:t>
      </w:r>
      <w:r>
        <w:rPr>
          <w:rFonts w:hint="eastAsia" w:ascii="宋体" w:hAnsi="宋体"/>
          <w:sz w:val="24"/>
        </w:rPr>
        <w:t>年底，中央网络安全和信息化委员会印发《“十四五”国家信息化规划》(以下简称《规划》)，对我国“十四五”时期信息化发展作出部署安排。《规划》是“十四五”国家规划体系的重要组成部分，是指导各地区、各部门信息化工作的行动指南。</w:t>
      </w:r>
    </w:p>
    <w:p>
      <w:pPr>
        <w:spacing w:line="440" w:lineRule="exact"/>
        <w:ind w:firstLine="480" w:firstLineChars="200"/>
        <w:rPr>
          <w:rFonts w:ascii="宋体" w:hAnsi="宋体"/>
          <w:sz w:val="24"/>
        </w:rPr>
      </w:pPr>
      <w:r>
        <w:rPr>
          <w:rFonts w:hint="eastAsia" w:ascii="宋体" w:hAnsi="宋体"/>
          <w:sz w:val="24"/>
        </w:rPr>
        <w:t>《规划》指出，“十四五”时期，信息化进入加快数字化发展、建设数字中国的新阶段。加快数字化发展、建设数字中国，是顺应新发展阶段形势变化、抢抓信息革命机遇、构筑国家竞争新优势、加快建成社会主义现代化强国的内在要求，是贯彻新发展理念、推动高质量发展的战略举措，是推动构建新发展格局、建设现代化经济体系的必由之路，是培育新发展动能，激发新发展活力，弥合数字鸿沟，加快推进国家治理体系和治理能力现代化，促进人的全面发展和社会全面进步的必然选择。</w:t>
      </w:r>
    </w:p>
    <w:p>
      <w:pPr>
        <w:spacing w:line="440" w:lineRule="exact"/>
        <w:ind w:firstLine="480" w:firstLineChars="200"/>
        <w:rPr>
          <w:rFonts w:ascii="宋体" w:hAnsi="宋体"/>
          <w:sz w:val="24"/>
        </w:rPr>
      </w:pPr>
      <w:r>
        <w:rPr>
          <w:rFonts w:hint="eastAsia" w:ascii="宋体" w:hAnsi="宋体"/>
          <w:sz w:val="24"/>
        </w:rPr>
        <w:t>《规划》围绕确定的发展目标，部署了10项重大任务，一是建设泛在智联的数字基础设施体系，二是建立高效利用的数据要素资源体系，三是构建释放数字生产力的创新发展体系，四是培育先进安全的数字产业体系，五是构建产业数字化转型发展体系，六是构筑共建共治共享的数字社会治理体系，七是打造协同高效的数字政府服务体系，八是构建普惠便捷的数字民生保障体系，九是拓展互利共赢的数字领域国际合作体系，十是建立健全规范有序的数字化发展治理体系，并明确了5G创新应用工程等17项重点工程作为落实任务的重要抓手。</w:t>
      </w:r>
    </w:p>
    <w:p>
      <w:pPr>
        <w:spacing w:line="440" w:lineRule="exact"/>
        <w:ind w:firstLine="480" w:firstLineChars="200"/>
        <w:rPr>
          <w:rFonts w:ascii="宋体" w:hAnsi="宋体"/>
          <w:sz w:val="24"/>
        </w:rPr>
      </w:pPr>
      <w:r>
        <w:rPr>
          <w:rFonts w:hint="eastAsia" w:ascii="宋体" w:hAnsi="宋体"/>
          <w:sz w:val="24"/>
        </w:rPr>
        <w:t>《规划》根据《中华人民共和国国民经济和社会发展第十四个五年规划和2035年远景目标纲要》中主要目标和重点内容，把基础能力、战略前沿、民生保障等摆在了优先位置，确定了全民数字素养与技能提升、企业数字能力提升、前沿数字技术突破、数字贸易开放合作、基层智慧治理能力提升、绿色智慧生态文明建设、数字乡村发展、数字普惠金融服务、公共卫生应急数字化建设、智慧养老服务拓展等10项优先行动。</w:t>
      </w:r>
    </w:p>
    <w:p>
      <w:pPr>
        <w:spacing w:line="440" w:lineRule="exact"/>
        <w:ind w:firstLine="480" w:firstLineChars="200"/>
        <w:rPr>
          <w:rFonts w:ascii="宋体" w:hAnsi="宋体"/>
          <w:sz w:val="24"/>
        </w:rPr>
      </w:pPr>
      <w:r>
        <w:rPr>
          <w:rFonts w:hint="eastAsia" w:ascii="宋体" w:hAnsi="宋体"/>
          <w:sz w:val="24"/>
        </w:rPr>
        <w:t>《规划》从加强组织领导、健全政策体系、强化队伍建设、规范试点示范、强化战略研究和加强舆论宣传等6个方面保障实施，确保目标任务落到实处。</w:t>
      </w:r>
    </w:p>
    <w:p>
      <w:pPr>
        <w:spacing w:line="440" w:lineRule="exact"/>
        <w:ind w:firstLine="480" w:firstLineChars="200"/>
        <w:rPr>
          <w:rFonts w:ascii="宋体" w:hAnsi="宋体"/>
          <w:sz w:val="24"/>
        </w:rPr>
      </w:pPr>
      <w:r>
        <w:rPr>
          <w:rFonts w:hint="eastAsia" w:ascii="宋体" w:hAnsi="宋体"/>
          <w:sz w:val="24"/>
        </w:rPr>
        <w:t>2019年</w:t>
      </w:r>
      <w:r>
        <w:rPr>
          <w:rFonts w:ascii="宋体" w:hAnsi="宋体"/>
          <w:sz w:val="24"/>
        </w:rPr>
        <w:t>，中共吉林省委、吉林省人民政府印发了《“数字吉林”建设规划》（以下简称《</w:t>
      </w:r>
      <w:r>
        <w:rPr>
          <w:rFonts w:hint="eastAsia" w:ascii="宋体" w:hAnsi="宋体"/>
          <w:sz w:val="24"/>
        </w:rPr>
        <w:t>数字吉林</w:t>
      </w:r>
      <w:r>
        <w:rPr>
          <w:rFonts w:ascii="宋体" w:hAnsi="宋体"/>
          <w:sz w:val="24"/>
        </w:rPr>
        <w:t>》）。规划分三大板块，围绕推进“数字吉林”建设，对吉林省各领域数字化建设进行了设计谋划。</w:t>
      </w:r>
    </w:p>
    <w:p>
      <w:pPr>
        <w:spacing w:line="440" w:lineRule="exact"/>
        <w:ind w:firstLine="480" w:firstLineChars="200"/>
        <w:rPr>
          <w:rFonts w:ascii="宋体" w:hAnsi="宋体"/>
          <w:sz w:val="24"/>
        </w:rPr>
      </w:pPr>
      <w:r>
        <w:rPr>
          <w:rFonts w:hint="eastAsia" w:ascii="宋体" w:hAnsi="宋体"/>
          <w:sz w:val="24"/>
        </w:rPr>
        <w:t>《数字吉林》提出，到</w:t>
      </w:r>
      <w:r>
        <w:rPr>
          <w:rFonts w:ascii="宋体" w:hAnsi="宋体"/>
          <w:sz w:val="24"/>
        </w:rPr>
        <w:t>2025年，“数字吉林”体系基本形成，大数据、云计算、人工智能、“互联网+”成为创新驱动发展的重要支撑，以新技术、新产业、新业态、新模式为核心的新动能显著增强，经济社会运行数字化、网络化、智能化不断提升，数字红利充分释放，数字经济推动高质量发展的作用充分体现。</w:t>
      </w:r>
    </w:p>
    <w:p>
      <w:pPr>
        <w:spacing w:line="440" w:lineRule="exact"/>
        <w:ind w:firstLine="480" w:firstLineChars="200"/>
        <w:rPr>
          <w:rFonts w:ascii="宋体" w:hAnsi="宋体"/>
          <w:sz w:val="24"/>
        </w:rPr>
      </w:pPr>
      <w:r>
        <w:rPr>
          <w:rFonts w:hint="eastAsia" w:ascii="宋体" w:hAnsi="宋体"/>
          <w:sz w:val="24"/>
        </w:rPr>
        <w:t>《数字吉林》坚持以数字政府为先导，以数字经济为主攻方向，以新型智慧城市为依托，以数字基础设施为保障，促进互联网、大数据、人工智能和实体经济深度融合，形成经济社会转型发展的新产业、新动能、新模式，打造数字经济新增长极，走出一条质量更高、效益更好、结构更优、优势充分释放的老工业基地全面振兴全方位振兴发展新路。</w:t>
      </w:r>
    </w:p>
    <w:p>
      <w:pPr>
        <w:spacing w:line="440" w:lineRule="exact"/>
        <w:ind w:firstLine="480" w:firstLineChars="200"/>
        <w:rPr>
          <w:rFonts w:ascii="宋体" w:hAnsi="宋体"/>
          <w:sz w:val="24"/>
        </w:rPr>
      </w:pPr>
      <w:r>
        <w:rPr>
          <w:rFonts w:hint="eastAsia" w:ascii="宋体" w:hAnsi="宋体"/>
          <w:sz w:val="24"/>
        </w:rPr>
        <w:t>《数字吉林》的实施，标志着“数字吉林”建设步入快车道，将引领和支撑“数字吉林”建设重大政策、重大工程、重大项目落地，为全省各地区、各部门建设数字政府、发展数字经济、建设新型智慧城市提供指导和遵循。</w:t>
      </w:r>
    </w:p>
    <w:p>
      <w:pPr>
        <w:spacing w:line="440" w:lineRule="exact"/>
        <w:ind w:firstLine="480" w:firstLineChars="200"/>
        <w:rPr>
          <w:rFonts w:ascii="宋体" w:hAnsi="宋体"/>
          <w:sz w:val="24"/>
        </w:rPr>
      </w:pPr>
      <w:r>
        <w:rPr>
          <w:rFonts w:hint="eastAsia" w:ascii="宋体" w:hAnsi="宋体"/>
          <w:sz w:val="24"/>
        </w:rPr>
        <w:t>吉林省长白山保护开发区管理委员会紧跟国家、省政府的政策方针，加速推进长白山地区数字化建设。</w:t>
      </w:r>
    </w:p>
    <w:p>
      <w:pPr>
        <w:spacing w:line="440" w:lineRule="exact"/>
        <w:ind w:firstLine="480" w:firstLineChars="200"/>
        <w:rPr>
          <w:rFonts w:ascii="宋体" w:hAnsi="宋体"/>
          <w:sz w:val="24"/>
        </w:rPr>
      </w:pPr>
      <w:r>
        <w:rPr>
          <w:rFonts w:hint="eastAsia" w:ascii="宋体" w:hAnsi="宋体"/>
          <w:sz w:val="24"/>
        </w:rPr>
        <w:t>按照全区数字化建设领导小组要求，我公司对长白山管委会38个部门、单位以及长白山集团建设集团、长白山旅游股份有限公司、池北区、池西区、池南区进行</w:t>
      </w:r>
      <w:r>
        <w:rPr>
          <w:rFonts w:hint="eastAsia" w:ascii="宋体" w:hAnsi="宋体"/>
          <w:sz w:val="24"/>
          <w:lang w:val="en-US" w:eastAsia="zh-CN"/>
        </w:rPr>
        <w:t>多轮</w:t>
      </w:r>
      <w:r>
        <w:rPr>
          <w:rFonts w:hint="eastAsia" w:ascii="宋体" w:hAnsi="宋体"/>
          <w:sz w:val="24"/>
        </w:rPr>
        <w:t>调研，充分了解各单位数字化建设现状和需求，分析现阶段存在的问题和短板，提出今后整改和建设的建议思路。</w:t>
      </w:r>
    </w:p>
    <w:p>
      <w:pPr>
        <w:spacing w:line="440" w:lineRule="exact"/>
        <w:jc w:val="center"/>
        <w:outlineLvl w:val="1"/>
        <w:rPr>
          <w:rFonts w:ascii="宋体" w:hAnsi="宋体"/>
          <w:b/>
          <w:bCs/>
          <w:sz w:val="24"/>
        </w:rPr>
      </w:pPr>
      <w:bookmarkStart w:id="4" w:name="_Toc29993"/>
      <w:bookmarkStart w:id="5" w:name="_Toc59786202"/>
      <w:r>
        <w:rPr>
          <w:rFonts w:hint="eastAsia" w:ascii="宋体" w:hAnsi="宋体"/>
          <w:b/>
          <w:bCs/>
          <w:sz w:val="24"/>
        </w:rPr>
        <w:t>第二节 信息化现状</w:t>
      </w:r>
      <w:bookmarkEnd w:id="4"/>
    </w:p>
    <w:p>
      <w:pPr>
        <w:spacing w:line="440" w:lineRule="exact"/>
        <w:ind w:firstLine="480" w:firstLineChars="200"/>
        <w:rPr>
          <w:rFonts w:ascii="宋体" w:hAnsi="宋体"/>
          <w:sz w:val="24"/>
        </w:rPr>
      </w:pPr>
      <w:r>
        <w:rPr>
          <w:rFonts w:hint="eastAsia" w:ascii="宋体" w:hAnsi="宋体"/>
          <w:sz w:val="24"/>
        </w:rPr>
        <w:t>经过多年的发展，尤其是2</w:t>
      </w:r>
      <w:r>
        <w:rPr>
          <w:rFonts w:ascii="宋体" w:hAnsi="宋体"/>
          <w:sz w:val="24"/>
        </w:rPr>
        <w:t>1</w:t>
      </w:r>
      <w:r>
        <w:rPr>
          <w:rFonts w:hint="eastAsia" w:ascii="宋体" w:hAnsi="宋体"/>
          <w:sz w:val="24"/>
        </w:rPr>
        <w:t>世纪以来，我国数字政府建设进程开始提速。数据受到高度重视，各地不断加强政务数据的统筹管理。“十三五”期间，全区大力发展及运用互联网、云计算、大数据等技术手段，开展了一系列实践探索，有效提高了政府效能、优化了政务服务、开发了旅游资源，增强了人民群众的获得感。</w:t>
      </w:r>
    </w:p>
    <w:p>
      <w:pPr>
        <w:spacing w:line="440" w:lineRule="exact"/>
        <w:ind w:firstLine="480" w:firstLineChars="200"/>
        <w:rPr>
          <w:rFonts w:ascii="宋体" w:hAnsi="宋体"/>
          <w:sz w:val="24"/>
        </w:rPr>
      </w:pPr>
      <w:r>
        <w:rPr>
          <w:rFonts w:hint="eastAsia" w:ascii="宋体" w:hAnsi="宋体"/>
          <w:sz w:val="24"/>
        </w:rPr>
        <w:t>长白山管委会各部门按照国家、省有关要求，电子政务深入推进，以智慧城市建设、信息惠民工程等工作为抓手，积极推进信息技术在政府管理和公共服务各个领域的广泛运用，取得了良好成效。</w:t>
      </w:r>
    </w:p>
    <w:p>
      <w:pPr>
        <w:spacing w:line="440" w:lineRule="exact"/>
        <w:ind w:firstLine="480" w:firstLineChars="200"/>
        <w:rPr>
          <w:rFonts w:ascii="宋体" w:hAnsi="宋体"/>
          <w:sz w:val="24"/>
        </w:rPr>
      </w:pPr>
      <w:r>
        <w:rPr>
          <w:rFonts w:hint="eastAsia" w:ascii="宋体" w:hAnsi="宋体"/>
          <w:sz w:val="24"/>
        </w:rPr>
        <w:t>1.信息化公共平台基本建成，基础设施集约化效应开始显现。统一电子政务网络平台全面覆盖各级部门。</w:t>
      </w:r>
    </w:p>
    <w:p>
      <w:pPr>
        <w:spacing w:line="440" w:lineRule="exact"/>
        <w:ind w:firstLine="480" w:firstLineChars="200"/>
        <w:rPr>
          <w:rFonts w:ascii="宋体" w:hAnsi="宋体"/>
          <w:sz w:val="24"/>
        </w:rPr>
      </w:pPr>
      <w:r>
        <w:rPr>
          <w:rFonts w:hint="eastAsia" w:ascii="宋体" w:hAnsi="宋体"/>
          <w:sz w:val="24"/>
        </w:rPr>
        <w:t>2.政务服务网建设不断深化，网上便民服务应用逐步拓展。按照国家“互联网+政务服务”和全省政务服务“一张网”的相关要求，大力整合政务服务资源，加快构建权威、便捷的一体化互联网政务服务平台。</w:t>
      </w:r>
    </w:p>
    <w:p>
      <w:pPr>
        <w:spacing w:line="440" w:lineRule="exact"/>
        <w:ind w:firstLine="480" w:firstLineChars="200"/>
        <w:rPr>
          <w:rFonts w:ascii="宋体" w:hAnsi="宋体"/>
          <w:sz w:val="24"/>
        </w:rPr>
      </w:pPr>
      <w:r>
        <w:rPr>
          <w:rFonts w:hint="eastAsia" w:ascii="宋体" w:hAnsi="宋体"/>
          <w:sz w:val="24"/>
        </w:rPr>
        <w:t>3.大数据平台建设快速推进，政务信息资源整合初见成效。</w:t>
      </w:r>
    </w:p>
    <w:p>
      <w:pPr>
        <w:spacing w:line="440" w:lineRule="exact"/>
        <w:ind w:firstLine="480" w:firstLineChars="200"/>
        <w:rPr>
          <w:rFonts w:ascii="宋体" w:hAnsi="宋体"/>
          <w:sz w:val="24"/>
        </w:rPr>
      </w:pPr>
      <w:r>
        <w:rPr>
          <w:rFonts w:hint="eastAsia" w:ascii="宋体" w:hAnsi="宋体"/>
          <w:sz w:val="24"/>
        </w:rPr>
        <w:t>长白山大数据产业应用示范基地（数字长白山智能基础平台）项目。该项目是长白山保护开发区“十四五”开局的重大新基建工程,是“数字长白山”蓝图的核心组成部分，项目主要内容包含“数字长白山智能‘基座’”及应用平台，“长白山数字会客厅”，“旅游产业大数据应用示范基地”等。经2020年管委会第九次常务会议决议上马。项目规划总投资约7200万元。依据“以我为主、自主可控”原则、“投资、建设、运营”一体化模式具体落地。</w:t>
      </w:r>
    </w:p>
    <w:p>
      <w:pPr>
        <w:spacing w:line="440" w:lineRule="exact"/>
        <w:ind w:firstLine="480" w:firstLineChars="200"/>
        <w:rPr>
          <w:rFonts w:ascii="宋体" w:hAnsi="宋体"/>
          <w:sz w:val="24"/>
        </w:rPr>
      </w:pPr>
      <w:r>
        <w:rPr>
          <w:rFonts w:hint="eastAsia" w:ascii="宋体" w:hAnsi="宋体"/>
          <w:sz w:val="24"/>
        </w:rPr>
        <w:t>目前，已完成 “数字长白山智能‘基座’”的开发部署；“长白山大数据应用服务平台”“长白山旅游指数发布平台”“长白山营商（双创）服务平台”“长白山物联网IOT平台”等四个共享服务平台已具备实际服务能力；“长白山数字会客厅”于7月初进入试运行；基于项目建设运营衔接的混合所有制项目运营公司已注册运行。根据运营计划，“旅游产业大数据应用示范基地”建设运营和“旅游产业大数据应用研究体系”搭建也已进入启动阶段。</w:t>
      </w:r>
    </w:p>
    <w:p>
      <w:pPr>
        <w:spacing w:line="440" w:lineRule="exact"/>
        <w:ind w:firstLine="480" w:firstLineChars="200"/>
        <w:rPr>
          <w:rFonts w:ascii="宋体" w:hAnsi="宋体"/>
          <w:sz w:val="24"/>
        </w:rPr>
      </w:pPr>
      <w:r>
        <w:rPr>
          <w:rFonts w:hint="eastAsia" w:ascii="宋体" w:hAnsi="宋体"/>
          <w:sz w:val="24"/>
        </w:rPr>
        <w:t>4.部门业务信息化持续发展，政府管理服务能力有效提升。围绕自身工作需求，各部门都建立了较为完善的业务应用系统，核心业务信息化覆盖率达到95%以上。</w:t>
      </w:r>
    </w:p>
    <w:p>
      <w:pPr>
        <w:spacing w:line="440" w:lineRule="exact"/>
        <w:ind w:firstLine="480" w:firstLineChars="200"/>
        <w:rPr>
          <w:rFonts w:ascii="宋体" w:hAnsi="宋体"/>
          <w:sz w:val="24"/>
        </w:rPr>
      </w:pPr>
      <w:r>
        <w:rPr>
          <w:rFonts w:hint="eastAsia" w:ascii="宋体" w:hAnsi="宋体"/>
          <w:sz w:val="24"/>
        </w:rPr>
        <w:t>据调研，长白山管委会各单位共有信息化系统</w:t>
      </w:r>
      <w:r>
        <w:rPr>
          <w:rFonts w:ascii="宋体" w:hAnsi="宋体"/>
          <w:sz w:val="24"/>
        </w:rPr>
        <w:t>462</w:t>
      </w:r>
      <w:r>
        <w:rPr>
          <w:rFonts w:hint="eastAsia" w:ascii="宋体" w:hAnsi="宋体"/>
          <w:sz w:val="24"/>
        </w:rPr>
        <w:t>项，其中上级部门投资建设的</w:t>
      </w:r>
      <w:r>
        <w:rPr>
          <w:rFonts w:ascii="宋体" w:hAnsi="宋体"/>
          <w:sz w:val="24"/>
        </w:rPr>
        <w:t>336</w:t>
      </w:r>
      <w:r>
        <w:rPr>
          <w:rFonts w:hint="eastAsia" w:ascii="宋体" w:hAnsi="宋体"/>
          <w:sz w:val="24"/>
        </w:rPr>
        <w:t>项，管委会自建的1</w:t>
      </w:r>
      <w:r>
        <w:rPr>
          <w:rFonts w:ascii="宋体" w:hAnsi="宋体"/>
          <w:sz w:val="24"/>
        </w:rPr>
        <w:t>08</w:t>
      </w:r>
      <w:r>
        <w:rPr>
          <w:rFonts w:hint="eastAsia" w:ascii="宋体" w:hAnsi="宋体"/>
          <w:sz w:val="24"/>
        </w:rPr>
        <w:t>项；在用项目</w:t>
      </w:r>
      <w:r>
        <w:rPr>
          <w:rFonts w:ascii="宋体" w:hAnsi="宋体"/>
          <w:sz w:val="24"/>
        </w:rPr>
        <w:t>458个，</w:t>
      </w:r>
      <w:r>
        <w:rPr>
          <w:rFonts w:hint="eastAsia" w:ascii="宋体" w:hAnsi="宋体"/>
          <w:sz w:val="24"/>
        </w:rPr>
        <w:t>基本已弃用项目4个。</w:t>
      </w:r>
    </w:p>
    <w:p>
      <w:pPr>
        <w:jc w:val="center"/>
        <w:rPr>
          <w:rFonts w:ascii="宋体" w:hAnsi="宋体"/>
          <w:sz w:val="24"/>
        </w:rPr>
      </w:pPr>
      <w:r>
        <w:drawing>
          <wp:inline distT="0" distB="0" distL="0" distR="0">
            <wp:extent cx="5760085" cy="2459990"/>
            <wp:effectExtent l="0" t="0" r="12065" b="1651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420" w:firstLineChars="200"/>
        <w:jc w:val="center"/>
        <w:rPr>
          <w:rFonts w:ascii="宋体" w:hAnsi="宋体"/>
          <w:szCs w:val="21"/>
        </w:rPr>
      </w:pPr>
      <w:r>
        <w:rPr>
          <w:rFonts w:hint="eastAsia" w:ascii="宋体" w:hAnsi="宋体"/>
          <w:szCs w:val="21"/>
        </w:rPr>
        <w:t>图</w:t>
      </w:r>
      <w:r>
        <w:rPr>
          <w:rFonts w:ascii="宋体" w:hAnsi="宋体"/>
          <w:szCs w:val="21"/>
        </w:rPr>
        <w:t>1</w:t>
      </w:r>
      <w:r>
        <w:rPr>
          <w:rFonts w:hint="eastAsia" w:ascii="宋体" w:hAnsi="宋体"/>
          <w:szCs w:val="21"/>
        </w:rPr>
        <w:t>-1</w:t>
      </w:r>
      <w:r>
        <w:rPr>
          <w:rFonts w:ascii="宋体" w:hAnsi="宋体"/>
          <w:szCs w:val="21"/>
        </w:rPr>
        <w:t xml:space="preserve"> </w:t>
      </w:r>
      <w:r>
        <w:rPr>
          <w:rFonts w:hint="eastAsia" w:ascii="宋体" w:hAnsi="宋体"/>
          <w:szCs w:val="21"/>
        </w:rPr>
        <w:t>各单位现有数字化系统数量</w:t>
      </w:r>
    </w:p>
    <w:p>
      <w:pPr>
        <w:spacing w:line="440" w:lineRule="exact"/>
        <w:ind w:firstLine="480" w:firstLineChars="200"/>
        <w:rPr>
          <w:rFonts w:ascii="宋体" w:hAnsi="宋体"/>
          <w:sz w:val="24"/>
        </w:rPr>
      </w:pPr>
      <w:r>
        <w:rPr>
          <w:rFonts w:hint="eastAsia" w:ascii="宋体" w:hAnsi="宋体"/>
          <w:sz w:val="24"/>
        </w:rPr>
        <w:t>从上图可以看出，税务局、卫健局、民政局、教</w:t>
      </w:r>
      <w:r>
        <w:rPr>
          <w:rFonts w:hint="eastAsia" w:ascii="宋体" w:hAnsi="宋体"/>
          <w:sz w:val="24"/>
          <w:lang w:val="en-US" w:eastAsia="zh-CN"/>
        </w:rPr>
        <w:t>科</w:t>
      </w:r>
      <w:r>
        <w:rPr>
          <w:rFonts w:hint="eastAsia" w:ascii="宋体" w:hAnsi="宋体"/>
          <w:sz w:val="24"/>
        </w:rPr>
        <w:t>局现有系统数量较多，财政局、机管中心、商务局等单位现有数量较少。</w:t>
      </w:r>
    </w:p>
    <w:p>
      <w:pPr>
        <w:ind w:firstLine="420" w:firstLineChars="200"/>
        <w:jc w:val="center"/>
        <w:rPr>
          <w:rFonts w:ascii="宋体" w:hAnsi="宋体"/>
          <w:sz w:val="24"/>
        </w:rPr>
      </w:pPr>
      <w:r>
        <w:drawing>
          <wp:inline distT="0" distB="0" distL="114300" distR="114300">
            <wp:extent cx="4393565" cy="2493645"/>
            <wp:effectExtent l="0" t="0" r="6985" b="1905"/>
            <wp:docPr id="3" name="图片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420" w:firstLineChars="200"/>
        <w:jc w:val="center"/>
        <w:rPr>
          <w:rFonts w:ascii="宋体" w:hAnsi="宋体"/>
          <w:szCs w:val="21"/>
        </w:rPr>
      </w:pPr>
      <w:r>
        <w:rPr>
          <w:rFonts w:hint="eastAsia" w:ascii="宋体" w:hAnsi="宋体"/>
          <w:szCs w:val="21"/>
        </w:rPr>
        <w:t>图</w:t>
      </w:r>
      <w:r>
        <w:rPr>
          <w:rFonts w:ascii="宋体" w:hAnsi="宋体"/>
          <w:szCs w:val="21"/>
        </w:rPr>
        <w:t>1</w:t>
      </w:r>
      <w:r>
        <w:rPr>
          <w:rFonts w:hint="eastAsia" w:ascii="宋体" w:hAnsi="宋体"/>
          <w:szCs w:val="21"/>
        </w:rPr>
        <w:t>-2</w:t>
      </w:r>
      <w:r>
        <w:rPr>
          <w:rFonts w:ascii="宋体" w:hAnsi="宋体"/>
          <w:szCs w:val="21"/>
        </w:rPr>
        <w:t xml:space="preserve"> </w:t>
      </w:r>
      <w:r>
        <w:rPr>
          <w:rFonts w:hint="eastAsia" w:ascii="宋体" w:hAnsi="宋体"/>
          <w:szCs w:val="21"/>
        </w:rPr>
        <w:t>系统投资来源图</w:t>
      </w:r>
    </w:p>
    <w:p>
      <w:pPr>
        <w:spacing w:line="440" w:lineRule="exact"/>
        <w:ind w:firstLine="480" w:firstLineChars="200"/>
        <w:rPr>
          <w:rFonts w:ascii="宋体" w:hAnsi="宋体"/>
          <w:sz w:val="24"/>
        </w:rPr>
      </w:pPr>
      <w:r>
        <w:rPr>
          <w:rFonts w:hint="eastAsia" w:ascii="宋体" w:hAnsi="宋体"/>
          <w:sz w:val="24"/>
        </w:rPr>
        <w:t>其中除去长白山开发建设（集团）有限公司、长白山旅游股份有限公司均为自建系统外，机管中心、纪检监察工委、商务局的数字化系统都有管委会参与投资；而财政局、经发局、民政局等16个部门单位的办公系统均为上级部门投资建设。管委会已投资4.2亿。具体情况入下图：</w:t>
      </w:r>
    </w:p>
    <w:p>
      <w:pPr>
        <w:jc w:val="center"/>
        <w:rPr>
          <w:rFonts w:ascii="宋体" w:hAnsi="宋体"/>
          <w:sz w:val="24"/>
        </w:rPr>
      </w:pPr>
      <w:r>
        <w:drawing>
          <wp:inline distT="0" distB="0" distL="114300" distR="114300">
            <wp:extent cx="5275580" cy="2385695"/>
            <wp:effectExtent l="0" t="0" r="1270" b="14605"/>
            <wp:docPr id="4" name="图片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rPr>
          <w:rFonts w:ascii="宋体" w:hAnsi="宋体"/>
          <w:szCs w:val="21"/>
        </w:rPr>
      </w:pPr>
      <w:r>
        <w:rPr>
          <w:rFonts w:hint="eastAsia" w:ascii="宋体" w:hAnsi="宋体"/>
          <w:szCs w:val="21"/>
        </w:rPr>
        <w:t>图</w:t>
      </w:r>
      <w:r>
        <w:rPr>
          <w:rFonts w:ascii="宋体" w:hAnsi="宋体"/>
          <w:szCs w:val="21"/>
        </w:rPr>
        <w:t>1</w:t>
      </w:r>
      <w:r>
        <w:rPr>
          <w:rFonts w:hint="eastAsia" w:ascii="宋体" w:hAnsi="宋体"/>
          <w:szCs w:val="21"/>
        </w:rPr>
        <w:t>-3</w:t>
      </w:r>
      <w:r>
        <w:rPr>
          <w:rFonts w:ascii="宋体" w:hAnsi="宋体"/>
          <w:szCs w:val="21"/>
        </w:rPr>
        <w:t xml:space="preserve"> </w:t>
      </w:r>
      <w:r>
        <w:rPr>
          <w:rFonts w:hint="eastAsia" w:ascii="宋体" w:hAnsi="宋体"/>
          <w:szCs w:val="21"/>
        </w:rPr>
        <w:t>各单位自建系统数量及占比</w:t>
      </w:r>
    </w:p>
    <w:p>
      <w:pPr>
        <w:spacing w:line="440" w:lineRule="exact"/>
        <w:ind w:firstLine="480" w:firstLineChars="200"/>
        <w:rPr>
          <w:rFonts w:ascii="宋体" w:hAnsi="宋体"/>
          <w:sz w:val="24"/>
        </w:rPr>
      </w:pPr>
      <w:r>
        <w:rPr>
          <w:rFonts w:hint="eastAsia" w:ascii="宋体" w:hAnsi="宋体"/>
          <w:sz w:val="24"/>
        </w:rPr>
        <w:t>目前全区的数字化建设主要围绕内部办公、城市管理、政务公共服务、旅游服务等方面。</w:t>
      </w:r>
    </w:p>
    <w:p>
      <w:pPr>
        <w:ind w:firstLine="420" w:firstLineChars="200"/>
        <w:rPr>
          <w:rFonts w:ascii="宋体" w:hAnsi="宋体"/>
          <w:sz w:val="24"/>
        </w:rPr>
      </w:pPr>
      <w:r>
        <w:drawing>
          <wp:inline distT="0" distB="0" distL="114300" distR="114300">
            <wp:extent cx="4662170" cy="2838450"/>
            <wp:effectExtent l="4445" t="4445" r="19685" b="14605"/>
            <wp:docPr id="5" name="图片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420" w:firstLineChars="200"/>
        <w:jc w:val="center"/>
        <w:rPr>
          <w:rFonts w:ascii="宋体" w:hAnsi="宋体"/>
          <w:szCs w:val="21"/>
        </w:rPr>
      </w:pPr>
      <w:r>
        <w:rPr>
          <w:rFonts w:hint="eastAsia" w:ascii="宋体" w:hAnsi="宋体"/>
          <w:szCs w:val="21"/>
        </w:rPr>
        <w:t>图</w:t>
      </w:r>
      <w:r>
        <w:rPr>
          <w:rFonts w:ascii="宋体" w:hAnsi="宋体"/>
          <w:szCs w:val="21"/>
        </w:rPr>
        <w:t>1</w:t>
      </w:r>
      <w:r>
        <w:rPr>
          <w:rFonts w:hint="eastAsia" w:ascii="宋体" w:hAnsi="宋体"/>
          <w:szCs w:val="21"/>
        </w:rPr>
        <w:t>-4</w:t>
      </w:r>
      <w:r>
        <w:rPr>
          <w:rFonts w:ascii="宋体" w:hAnsi="宋体"/>
          <w:szCs w:val="21"/>
        </w:rPr>
        <w:t xml:space="preserve"> </w:t>
      </w:r>
      <w:r>
        <w:rPr>
          <w:rFonts w:hint="eastAsia" w:ascii="宋体" w:hAnsi="宋体"/>
          <w:szCs w:val="21"/>
        </w:rPr>
        <w:t>现有数字化系统分类</w:t>
      </w:r>
    </w:p>
    <w:p>
      <w:pPr>
        <w:spacing w:line="440" w:lineRule="exact"/>
        <w:ind w:firstLine="480" w:firstLineChars="200"/>
        <w:rPr>
          <w:rFonts w:ascii="宋体" w:hAnsi="宋体"/>
          <w:sz w:val="24"/>
        </w:rPr>
      </w:pPr>
      <w:r>
        <w:rPr>
          <w:rFonts w:hint="eastAsia" w:ascii="宋体" w:hAnsi="宋体"/>
          <w:sz w:val="24"/>
        </w:rPr>
        <w:t>全区正在加快产业发展、坚定绿色发展、精制旅游品牌、完善基础配套、深化国企改革、改善营商环境、保障改善民生、深化开放合作。数字化建设作为我国新时期的“新基建”，应快速发展相应需求，“新基建”的顺利落实也能为全区带来更多可能和新的机遇。</w:t>
      </w:r>
    </w:p>
    <w:p>
      <w:pPr>
        <w:spacing w:line="440" w:lineRule="exact"/>
        <w:jc w:val="center"/>
        <w:outlineLvl w:val="1"/>
        <w:rPr>
          <w:rFonts w:ascii="宋体" w:hAnsi="宋体"/>
          <w:b/>
          <w:bCs/>
          <w:sz w:val="24"/>
        </w:rPr>
      </w:pPr>
      <w:bookmarkStart w:id="6" w:name="_Toc59786210"/>
      <w:bookmarkStart w:id="7" w:name="_Toc29717"/>
      <w:r>
        <w:rPr>
          <w:rFonts w:hint="eastAsia" w:ascii="宋体" w:hAnsi="宋体"/>
          <w:b/>
          <w:bCs/>
          <w:sz w:val="24"/>
        </w:rPr>
        <w:t>第三节 发展趋势</w:t>
      </w:r>
      <w:bookmarkEnd w:id="6"/>
      <w:bookmarkEnd w:id="7"/>
    </w:p>
    <w:p>
      <w:pPr>
        <w:spacing w:line="440" w:lineRule="exact"/>
        <w:ind w:firstLine="480" w:firstLineChars="200"/>
        <w:rPr>
          <w:rFonts w:ascii="宋体" w:hAnsi="宋体"/>
          <w:sz w:val="24"/>
        </w:rPr>
      </w:pPr>
      <w:r>
        <w:rPr>
          <w:rFonts w:hint="eastAsia" w:ascii="宋体" w:hAnsi="宋体"/>
          <w:sz w:val="24"/>
        </w:rPr>
        <w:t>“十四五”时期，我国信息化发展的外部环境和内部条件发生复杂而深刻的变化。当今世界正经历百年未有之大变局，新兴市场国家和发展中国家崛起速度之快前所未有，新一轮科技革命和产业变革带来的激烈竞争前所未有，全球治理体系与国际形势变化之大前所未有，新冠肺炎疫情冲击带来的世界格局演变的不稳定性、不确定性前所未有。</w:t>
      </w:r>
    </w:p>
    <w:p>
      <w:pPr>
        <w:spacing w:line="440" w:lineRule="exact"/>
        <w:ind w:firstLine="480" w:firstLineChars="200"/>
        <w:rPr>
          <w:rFonts w:ascii="宋体" w:hAnsi="宋体"/>
          <w:sz w:val="24"/>
        </w:rPr>
      </w:pPr>
      <w:r>
        <w:rPr>
          <w:rFonts w:hint="eastAsia" w:ascii="宋体" w:hAnsi="宋体"/>
          <w:sz w:val="24"/>
        </w:rPr>
        <w:t>我国已转向高质量发展阶段，制度优势显著，治理效能提升，经济长期向好，物质基础雄厚，人力资源丰富，市场空间广阔，发展韧性强劲，社会大局稳定，继续发展具有多方面优势和条件。加快数字化发展，坚持技术创新和制度创新双轮驱动，以数字经济引领现代产业体系建设，有利于推动经济发展质量变革、效率变革、动力变革。</w:t>
      </w:r>
    </w:p>
    <w:p>
      <w:pPr>
        <w:spacing w:line="440" w:lineRule="exact"/>
        <w:ind w:firstLine="480" w:firstLineChars="200"/>
        <w:rPr>
          <w:rFonts w:ascii="宋体" w:hAnsi="宋体"/>
          <w:sz w:val="24"/>
        </w:rPr>
      </w:pPr>
      <w:r>
        <w:rPr>
          <w:rFonts w:hint="eastAsia" w:ascii="宋体" w:hAnsi="宋体"/>
          <w:sz w:val="24"/>
        </w:rPr>
        <w:t>但我国信息化发展还存在一些突出短板，体现在长白山管委会地区主要是：信息化发展不平衡不充分，城乡信息化发展水平差距依然较大；政务服务创新和社会公共服务数字化供给能力不足，尚不能满足群众的个性化和普惠化需求等问题。</w:t>
      </w:r>
    </w:p>
    <w:p>
      <w:pPr>
        <w:spacing w:line="440" w:lineRule="exact"/>
        <w:ind w:firstLine="480" w:firstLineChars="200"/>
        <w:rPr>
          <w:rFonts w:ascii="宋体" w:hAnsi="宋体"/>
          <w:sz w:val="24"/>
        </w:rPr>
      </w:pPr>
      <w:r>
        <w:rPr>
          <w:rFonts w:hint="eastAsia" w:ascii="宋体" w:hAnsi="宋体"/>
          <w:sz w:val="24"/>
        </w:rPr>
        <w:t>“十四五”时期，是信息化创新引领高质量发展的重要机遇期，要加快建设数字中国，大力发展数字经济，推动产业基础高级化、产业链现代化，推动新型工业化同步发展；是以信息化推进国家治理体系和治理能力现代化的深化巩固期，要加快构建数字社会，极大提升基于数据的国家治理能力现代化水平。站在新的历史起点上，我们要深刻认识我国社会主要矛盾变化带来的新特征新要求，深刻认识错综复杂的国际环境带来的新矛盾新挑战，深刻认识信息革命持续深化带来的新机遇新空间，增强机遇意识和风险意识，保持战略定力和底线思维，更加有力有效地推进核心技术、产业生态、数字经济、数字社会、数字政府建设，打造数字国家新优势，努力实现更高质量、更有效率、更加公平、更可持续、更为安全的发展。</w:t>
      </w:r>
    </w:p>
    <w:p>
      <w:pPr>
        <w:spacing w:line="440" w:lineRule="exact"/>
        <w:ind w:firstLine="480" w:firstLineChars="200"/>
        <w:rPr>
          <w:rFonts w:ascii="宋体" w:hAnsi="宋体"/>
          <w:sz w:val="24"/>
        </w:rPr>
      </w:pPr>
      <w:r>
        <w:rPr>
          <w:rFonts w:ascii="宋体" w:hAnsi="宋体"/>
          <w:sz w:val="24"/>
        </w:rPr>
        <w:t>全面发力，整体形态初步显现“十四五”时期</w:t>
      </w:r>
      <w:r>
        <w:rPr>
          <w:rFonts w:hint="eastAsia" w:ascii="宋体" w:hAnsi="宋体"/>
          <w:sz w:val="24"/>
        </w:rPr>
        <w:t>，</w:t>
      </w:r>
      <w:r>
        <w:rPr>
          <w:rFonts w:ascii="宋体" w:hAnsi="宋体"/>
          <w:sz w:val="24"/>
        </w:rPr>
        <w:t>在人工智能、大数据分析、云计算、物联网、先进机器人等数字技术的支撑下，数字经济将继续快速发展、全面发力，新型数字消费、数字生产、制造业服务业数字化融合、数字化网链、数字化产业生态、数字化资源配置等都将有显著提升。</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数字化消费将向新领域延伸，继续创造重量级新消费形态</w:t>
      </w:r>
    </w:p>
    <w:p>
      <w:pPr>
        <w:spacing w:line="440" w:lineRule="exact"/>
        <w:ind w:firstLine="480" w:firstLineChars="200"/>
        <w:rPr>
          <w:rFonts w:ascii="宋体" w:hAnsi="宋体"/>
          <w:sz w:val="24"/>
        </w:rPr>
      </w:pPr>
      <w:r>
        <w:rPr>
          <w:rFonts w:ascii="宋体" w:hAnsi="宋体"/>
          <w:sz w:val="24"/>
        </w:rPr>
        <w:t>在此次抗击新冠肺炎疫情中数字技术和数字服务发挥了重要作用</w:t>
      </w:r>
      <w:r>
        <w:rPr>
          <w:rFonts w:hint="eastAsia" w:ascii="宋体" w:hAnsi="宋体"/>
          <w:sz w:val="24"/>
        </w:rPr>
        <w:t>，</w:t>
      </w:r>
      <w:r>
        <w:rPr>
          <w:rFonts w:ascii="宋体" w:hAnsi="宋体"/>
          <w:sz w:val="24"/>
        </w:rPr>
        <w:t>展示了更为广阔的应用前景和更为强劲的增长潜力。在5G等新技术支撑下，数字消费将出现多个百亿级、千亿级的新突破，网络办公、网络会展、数字学习、数字医疗、数字文化、数字传媒以及智能家庭居住、智能个人穿戴、智能交通出行等都将较快发展。</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数字化生产将加速发展，提高全要素生产率</w:t>
      </w:r>
    </w:p>
    <w:p>
      <w:pPr>
        <w:spacing w:line="440" w:lineRule="exact"/>
        <w:ind w:firstLine="480" w:firstLineChars="200"/>
        <w:rPr>
          <w:rFonts w:ascii="宋体" w:hAnsi="宋体"/>
          <w:sz w:val="24"/>
        </w:rPr>
      </w:pPr>
      <w:r>
        <w:rPr>
          <w:rFonts w:hint="eastAsia" w:ascii="宋体" w:hAnsi="宋体"/>
          <w:sz w:val="24"/>
        </w:rPr>
        <w:t>一方面，数字化向企业生产核心环节延伸，通过传感器接入大量设备和工具，实时获取生产和运营信息，提升生产过程管理的时效性、准确性、前瞻性，提高生产效率；</w:t>
      </w:r>
      <w:r>
        <w:rPr>
          <w:rFonts w:ascii="宋体" w:hAnsi="宋体"/>
          <w:sz w:val="24"/>
        </w:rPr>
        <w:t>另一方面，数字化向企业外部多端延伸，连接供应链销售链，提升全链条资源配置效率。例如，数字化智能化</w:t>
      </w:r>
      <w:r>
        <w:rPr>
          <w:rFonts w:hint="eastAsia" w:ascii="宋体" w:hAnsi="宋体"/>
          <w:sz w:val="24"/>
        </w:rPr>
        <w:t>可同时实现个性化定制和降低制造成本，客户可以实时提出需求，全程参与研发生产过程。精准制造还能减少生产过程中的原材料、能源消耗和污染排放，推动实现可持续发展。</w:t>
      </w:r>
    </w:p>
    <w:p>
      <w:pPr>
        <w:spacing w:line="440" w:lineRule="exact"/>
        <w:ind w:firstLine="480" w:firstLineChars="200"/>
        <w:rPr>
          <w:rFonts w:ascii="宋体" w:hAnsi="宋体"/>
          <w:sz w:val="24"/>
        </w:rPr>
      </w:pPr>
      <w:r>
        <w:rPr>
          <w:rFonts w:hint="eastAsia" w:ascii="宋体" w:hAnsi="宋体"/>
          <w:sz w:val="24"/>
        </w:rPr>
        <w:t>3.</w:t>
      </w:r>
      <w:r>
        <w:rPr>
          <w:rFonts w:ascii="宋体" w:hAnsi="宋体"/>
          <w:sz w:val="24"/>
        </w:rPr>
        <w:t>数字化融合将加速</w:t>
      </w:r>
      <w:r>
        <w:rPr>
          <w:rFonts w:hint="eastAsia" w:ascii="宋体" w:hAnsi="宋体"/>
          <w:sz w:val="24"/>
        </w:rPr>
        <w:t>融合</w:t>
      </w:r>
    </w:p>
    <w:p>
      <w:pPr>
        <w:spacing w:line="440" w:lineRule="exact"/>
        <w:ind w:firstLine="480" w:firstLineChars="200"/>
        <w:rPr>
          <w:rFonts w:ascii="宋体" w:hAnsi="宋体"/>
          <w:sz w:val="24"/>
        </w:rPr>
      </w:pPr>
      <w:r>
        <w:rPr>
          <w:rFonts w:hint="eastAsia" w:ascii="宋体" w:hAnsi="宋体"/>
          <w:sz w:val="24"/>
        </w:rPr>
        <w:t>长期以来，在制造业和服务业谁更应该优先发展这个问题上存在疑问。数字时代，两者很大程度上呈现融合发展之势，三次产业相互内置形成新的产业形态将成为趋势。智能制造系统依托于传感器、工业软件、网络通信系统，形成新型物—物、人—人和人—机交互方式，实现人、设备、产品、服务等要素和资源的相互识别、实时联通，促进生产制造和多种生产性服务紧密结合。</w:t>
      </w:r>
      <w:r>
        <w:rPr>
          <w:rFonts w:ascii="宋体" w:hAnsi="宋体"/>
          <w:sz w:val="24"/>
        </w:rPr>
        <w:t>其本质就是制造业和服务业两种业态的深度融合。例如，依托产业互联网的行业性解决方案</w:t>
      </w:r>
      <w:r>
        <w:rPr>
          <w:rFonts w:hint="eastAsia" w:ascii="宋体" w:hAnsi="宋体"/>
          <w:sz w:val="24"/>
        </w:rPr>
        <w:t>，</w:t>
      </w:r>
      <w:r>
        <w:rPr>
          <w:rFonts w:ascii="宋体" w:hAnsi="宋体"/>
          <w:sz w:val="24"/>
        </w:rPr>
        <w:t>制造商主导形成包含制造服务全过程的闭环解决方案，各个环节交互</w:t>
      </w:r>
      <w:r>
        <w:rPr>
          <w:rFonts w:hint="eastAsia" w:ascii="宋体" w:hAnsi="宋体"/>
          <w:sz w:val="24"/>
        </w:rPr>
        <w:t>匹配、全程数据实时反馈，为客户提供一站式全程高效服务。</w:t>
      </w:r>
    </w:p>
    <w:p>
      <w:pPr>
        <w:spacing w:line="440" w:lineRule="exact"/>
        <w:ind w:firstLine="480" w:firstLineChars="200"/>
        <w:rPr>
          <w:rFonts w:ascii="宋体" w:hAnsi="宋体"/>
          <w:sz w:val="24"/>
        </w:rPr>
      </w:pPr>
      <w:r>
        <w:rPr>
          <w:rFonts w:hint="eastAsia" w:ascii="宋体" w:hAnsi="宋体"/>
          <w:sz w:val="24"/>
        </w:rPr>
        <w:t>4.</w:t>
      </w:r>
      <w:r>
        <w:rPr>
          <w:rFonts w:ascii="宋体" w:hAnsi="宋体"/>
          <w:sz w:val="24"/>
        </w:rPr>
        <w:t>数字化生态将跨界成长，提供全新消费场景</w:t>
      </w:r>
    </w:p>
    <w:p>
      <w:pPr>
        <w:spacing w:line="440" w:lineRule="exact"/>
        <w:ind w:firstLine="480" w:firstLineChars="200"/>
        <w:rPr>
          <w:rFonts w:ascii="宋体" w:hAnsi="宋体"/>
          <w:sz w:val="24"/>
        </w:rPr>
      </w:pPr>
      <w:r>
        <w:rPr>
          <w:rFonts w:hint="eastAsia" w:ascii="宋体" w:hAnsi="宋体"/>
          <w:sz w:val="24"/>
        </w:rPr>
        <w:t>今后，消费者的需求越来越向场景化发展，期望能一站式获得智慧旅游、智慧出行、智慧学习、智慧娱乐等全场景解决方案。数字技术可以打破行业壁垒，跨界连接多个企业、多个产业和多种生产要素，形成提供解决方案的产业生态圈。生态圈内的消费者、企业和各种生产要素彼此相连，不断挖掘用户需求图谱，同步迭代，实时互动，动态满足用户需求。例如海尔智家体验云，通过海量数据形成用户实时生活画像，为生态圈内各方提供共同演进的机会和能力，共创共享。</w:t>
      </w:r>
    </w:p>
    <w:p>
      <w:pPr>
        <w:spacing w:line="440" w:lineRule="exact"/>
        <w:ind w:firstLine="480" w:firstLineChars="200"/>
        <w:rPr>
          <w:rFonts w:ascii="宋体" w:hAnsi="宋体"/>
          <w:sz w:val="24"/>
        </w:rPr>
      </w:pPr>
      <w:r>
        <w:rPr>
          <w:rFonts w:hint="eastAsia" w:ascii="宋体" w:hAnsi="宋体"/>
          <w:sz w:val="24"/>
        </w:rPr>
        <w:t>5.</w:t>
      </w:r>
      <w:r>
        <w:rPr>
          <w:rFonts w:ascii="宋体" w:hAnsi="宋体"/>
          <w:sz w:val="24"/>
        </w:rPr>
        <w:t>数字化连接将形成网链，提升全球产业分工的稳定性</w:t>
      </w:r>
      <w:r>
        <w:rPr>
          <w:rFonts w:hint="eastAsia" w:ascii="宋体" w:hAnsi="宋体"/>
          <w:sz w:val="24"/>
        </w:rPr>
        <w:t>、</w:t>
      </w:r>
      <w:r>
        <w:rPr>
          <w:rFonts w:ascii="宋体" w:hAnsi="宋体"/>
          <w:sz w:val="24"/>
        </w:rPr>
        <w:t>安全性</w:t>
      </w:r>
    </w:p>
    <w:p>
      <w:pPr>
        <w:overflowPunct w:val="0"/>
        <w:spacing w:line="440" w:lineRule="exact"/>
        <w:ind w:firstLine="480" w:firstLineChars="200"/>
        <w:rPr>
          <w:rFonts w:ascii="宋体" w:hAnsi="宋体"/>
          <w:sz w:val="24"/>
        </w:rPr>
      </w:pPr>
      <w:r>
        <w:rPr>
          <w:rFonts w:ascii="宋体" w:hAnsi="宋体"/>
          <w:sz w:val="24"/>
        </w:rPr>
        <w:t>数字化网络平台能够聚合产业链上多环节多种类企业和多种生产要素，为各方提供多种类型的交互</w:t>
      </w:r>
      <w:r>
        <w:rPr>
          <w:rFonts w:hint="eastAsia" w:ascii="宋体" w:hAnsi="宋体"/>
          <w:sz w:val="24"/>
        </w:rPr>
        <w:t>方式，</w:t>
      </w:r>
      <w:r>
        <w:rPr>
          <w:rFonts w:ascii="宋体" w:hAnsi="宋体"/>
          <w:sz w:val="24"/>
        </w:rPr>
        <w:t>提供业内所需的各种服务。在特殊时期，如此次新冠肺炎疫情期间，当原有的产业链断裂时，平台可以智能化地在供需双方之间进行匹配</w:t>
      </w:r>
      <w:r>
        <w:rPr>
          <w:rFonts w:hint="eastAsia" w:ascii="宋体" w:hAnsi="宋体"/>
          <w:sz w:val="24"/>
        </w:rPr>
        <w:t>，</w:t>
      </w:r>
      <w:r>
        <w:rPr>
          <w:rFonts w:ascii="宋体" w:hAnsi="宋体"/>
          <w:sz w:val="24"/>
        </w:rPr>
        <w:t>迅速寻找替代或调整方案，快速补链接链。与线下单点连接的传统产业链相比，数字化平台能形成多点连接的产业网链</w:t>
      </w:r>
      <w:r>
        <w:rPr>
          <w:rFonts w:hint="eastAsia" w:ascii="宋体" w:hAnsi="宋体"/>
          <w:sz w:val="24"/>
        </w:rPr>
        <w:t>，</w:t>
      </w:r>
      <w:r>
        <w:rPr>
          <w:rFonts w:ascii="宋体" w:hAnsi="宋体"/>
          <w:sz w:val="24"/>
        </w:rPr>
        <w:t>使全球分工体系的稳定性安全性大大提高。</w:t>
      </w:r>
    </w:p>
    <w:p>
      <w:pPr>
        <w:spacing w:line="440" w:lineRule="exact"/>
        <w:ind w:firstLine="480" w:firstLineChars="200"/>
        <w:rPr>
          <w:rFonts w:ascii="宋体" w:hAnsi="宋体"/>
          <w:sz w:val="24"/>
        </w:rPr>
      </w:pPr>
      <w:r>
        <w:rPr>
          <w:rFonts w:hint="eastAsia" w:ascii="宋体" w:hAnsi="宋体"/>
          <w:sz w:val="24"/>
        </w:rPr>
        <w:t>6.</w:t>
      </w:r>
      <w:r>
        <w:rPr>
          <w:rFonts w:ascii="宋体" w:hAnsi="宋体"/>
          <w:sz w:val="24"/>
        </w:rPr>
        <w:t>数字化配置资源不断扩展，成为社会资源分配的重要方式</w:t>
      </w:r>
    </w:p>
    <w:p>
      <w:pPr>
        <w:spacing w:line="440" w:lineRule="exact"/>
        <w:ind w:firstLine="480" w:firstLineChars="200"/>
        <w:rPr>
          <w:rFonts w:ascii="宋体" w:hAnsi="宋体"/>
          <w:sz w:val="24"/>
        </w:rPr>
      </w:pPr>
      <w:r>
        <w:rPr>
          <w:rFonts w:hint="eastAsia" w:ascii="宋体" w:hAnsi="宋体"/>
          <w:sz w:val="24"/>
        </w:rPr>
        <w:t>例如，互联网银行以各自的算法进行风险控制，在很大程度上决定着金融资源的配置方向。再如，物联网互联网能够收集、识别和连接每台机器、每件工具、每位员工，并以他们为基本单位来管理生产过程，这将为生产从集中化到分散化并形成新的生产组织方式开辟广阔前景。目前已有一些正在发展中的数字化社会化制造管理平台，这类平台本身没有制造能力，而是将区域内数量庞大的企业设备和信息接入平台，当接到制造订单后，就通过平台寻找闲置设备，智能规划生产线，组合出所需的制造能力。这种模式可以实现设备资源组合的柔性化和智能化，生产组织效率高、速度快、成本低，是一种全新的数字化智能化资源配置模式。</w:t>
      </w:r>
    </w:p>
    <w:p>
      <w:pPr>
        <w:spacing w:line="440" w:lineRule="exact"/>
        <w:jc w:val="center"/>
        <w:outlineLvl w:val="1"/>
        <w:rPr>
          <w:rFonts w:ascii="宋体" w:hAnsi="宋体"/>
          <w:b/>
          <w:bCs/>
          <w:sz w:val="24"/>
        </w:rPr>
      </w:pPr>
      <w:bookmarkStart w:id="8" w:name="_Toc59786204"/>
      <w:bookmarkStart w:id="9" w:name="_Toc22013"/>
      <w:r>
        <w:rPr>
          <w:rFonts w:hint="eastAsia" w:ascii="宋体" w:hAnsi="宋体"/>
          <w:b/>
          <w:bCs/>
          <w:sz w:val="24"/>
        </w:rPr>
        <w:t>第四节 存在问题</w:t>
      </w:r>
      <w:bookmarkEnd w:id="8"/>
      <w:bookmarkEnd w:id="9"/>
    </w:p>
    <w:p>
      <w:pPr>
        <w:spacing w:line="440" w:lineRule="exact"/>
        <w:ind w:firstLine="480" w:firstLineChars="200"/>
        <w:rPr>
          <w:rFonts w:ascii="宋体" w:hAnsi="宋体"/>
          <w:sz w:val="24"/>
        </w:rPr>
      </w:pPr>
      <w:r>
        <w:rPr>
          <w:rFonts w:hint="eastAsia" w:ascii="宋体" w:hAnsi="宋体"/>
          <w:sz w:val="24"/>
        </w:rPr>
        <w:t>长白山保护开发区的信息化建设尽管取得了一定成绩，但整体来看，在体制机制建设、大数据支撑能力、政务服务能力方面还存在短板，政府数字化治理模式尚未形成，信息化在推进政府数字化转型方面的作用尚未充分发挥。</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通过调研，了解目前各单位的信息化现状，发现存在部分问题。</w:t>
      </w:r>
    </w:p>
    <w:p>
      <w:pPr>
        <w:spacing w:line="440" w:lineRule="exact"/>
        <w:ind w:firstLine="480" w:firstLineChars="200"/>
        <w:rPr>
          <w:rFonts w:ascii="宋体" w:hAnsi="宋体"/>
          <w:sz w:val="24"/>
        </w:rPr>
      </w:pPr>
      <w:r>
        <w:rPr>
          <w:rFonts w:hint="eastAsia" w:ascii="宋体" w:hAnsi="宋体"/>
          <w:sz w:val="24"/>
        </w:rPr>
        <w:t>1）系统数量多，不能有效协同使用</w:t>
      </w:r>
    </w:p>
    <w:p>
      <w:pPr>
        <w:spacing w:line="440" w:lineRule="exact"/>
        <w:ind w:firstLine="480" w:firstLineChars="200"/>
        <w:rPr>
          <w:rFonts w:ascii="宋体" w:hAnsi="宋体"/>
          <w:sz w:val="24"/>
        </w:rPr>
      </w:pPr>
      <w:r>
        <w:rPr>
          <w:rFonts w:hint="eastAsia" w:ascii="宋体" w:hAnsi="宋体"/>
          <w:sz w:val="24"/>
        </w:rPr>
        <w:t>不同时期，各单位为了解决业务需求，建设了多套办公系统，例如民政局有10个服务残疾人相关系统、5个社会组织相关系统；气象局有5个企业监管相关系统；还有税务局、教科局等单位系统繁多等，办公人员工作时需依次操作几个办公系统，还要对现有系统数据进行维护和更新，工作量较大，任务较重。其他部门在调用数据时，不能保证数据的实时性和准确性，不能有效协同使用。政数局组织协调各单位进行政务信息共享，但部分单位仍通过原方式到其他单位调取信息，没有充分利用信息共享的平台。</w:t>
      </w:r>
    </w:p>
    <w:p>
      <w:pPr>
        <w:spacing w:line="440" w:lineRule="exact"/>
        <w:ind w:firstLine="480" w:firstLineChars="200"/>
        <w:rPr>
          <w:rFonts w:ascii="宋体" w:hAnsi="宋体"/>
          <w:sz w:val="24"/>
        </w:rPr>
      </w:pPr>
      <w:r>
        <w:rPr>
          <w:rFonts w:hint="eastAsia" w:ascii="宋体" w:hAnsi="宋体"/>
          <w:sz w:val="24"/>
        </w:rPr>
        <w:t>2）数据量巨大，孤岛现象多，不能高效整合利用</w:t>
      </w:r>
    </w:p>
    <w:p>
      <w:pPr>
        <w:spacing w:line="440" w:lineRule="exact"/>
        <w:ind w:firstLine="480" w:firstLineChars="200"/>
        <w:rPr>
          <w:rFonts w:ascii="宋体" w:hAnsi="宋体"/>
          <w:sz w:val="24"/>
        </w:rPr>
      </w:pPr>
      <w:r>
        <w:rPr>
          <w:rFonts w:hint="eastAsia" w:ascii="宋体" w:hAnsi="宋体"/>
          <w:sz w:val="24"/>
        </w:rPr>
        <w:t>随着应用系统平台增多和长时间积累，需要存储的数据量越来越大。同时信息孤岛现象比较明显，各部门系统的数据信息不能及时共享，无法高效整合利用，造成资源浪费。</w:t>
      </w:r>
    </w:p>
    <w:p>
      <w:pPr>
        <w:spacing w:line="440" w:lineRule="exact"/>
        <w:ind w:firstLine="480" w:firstLineChars="200"/>
        <w:rPr>
          <w:rFonts w:ascii="宋体" w:hAnsi="宋体"/>
          <w:sz w:val="24"/>
        </w:rPr>
      </w:pPr>
      <w:r>
        <w:rPr>
          <w:rFonts w:hint="eastAsia" w:ascii="宋体" w:hAnsi="宋体"/>
          <w:sz w:val="24"/>
        </w:rPr>
        <w:t>3）已有基础设施不能充分发挥价值</w:t>
      </w:r>
    </w:p>
    <w:p>
      <w:pPr>
        <w:spacing w:line="440" w:lineRule="exact"/>
        <w:ind w:firstLine="480" w:firstLineChars="200"/>
        <w:rPr>
          <w:rFonts w:ascii="宋体" w:hAnsi="宋体"/>
          <w:sz w:val="24"/>
        </w:rPr>
      </w:pPr>
      <w:r>
        <w:rPr>
          <w:rFonts w:hint="eastAsia" w:ascii="宋体" w:hAnsi="宋体"/>
          <w:sz w:val="24"/>
        </w:rPr>
        <w:t>为了满足时代发展的业务需求，新建了许多智能数字化信息系统，同时也相应建设了许多的配套设施。以视频监控系统为例，长白山管委会视频监控系统涉及很多部门，基础设施主要包含管道、光缆、监控杆、监控摄像头、电力系统等，部分单位在建设相应需求的时候，没有充分考虑现有基础设施的利旧问题，无法充分发挥基础设施的价值。</w:t>
      </w:r>
    </w:p>
    <w:p>
      <w:pPr>
        <w:spacing w:line="440" w:lineRule="exact"/>
        <w:ind w:firstLine="480" w:firstLineChars="200"/>
        <w:rPr>
          <w:rFonts w:ascii="宋体" w:hAnsi="宋体"/>
          <w:sz w:val="24"/>
        </w:rPr>
      </w:pPr>
      <w:r>
        <w:rPr>
          <w:rFonts w:hint="eastAsia" w:ascii="宋体" w:hAnsi="宋体"/>
          <w:sz w:val="24"/>
        </w:rPr>
        <w:t>4）数字化设备安装不规范</w:t>
      </w:r>
    </w:p>
    <w:p>
      <w:pPr>
        <w:spacing w:line="440" w:lineRule="exact"/>
        <w:ind w:firstLine="480" w:firstLineChars="200"/>
        <w:rPr>
          <w:rFonts w:ascii="宋体" w:hAnsi="宋体"/>
          <w:sz w:val="24"/>
        </w:rPr>
      </w:pPr>
      <w:r>
        <w:rPr>
          <w:rFonts w:hint="eastAsia" w:ascii="宋体" w:hAnsi="宋体"/>
          <w:sz w:val="24"/>
        </w:rPr>
        <w:t>信息中心机房建设完成后，大多数单位的数字化设备已搬迁至信息中心机房，进行统一维护和管理，仍有部分单位将硬件设备安装在设备机柜或弱电间中，存在环境差、线缆混乱、摆放随意、机柜空置多等现象。</w:t>
      </w:r>
    </w:p>
    <w:p>
      <w:pPr>
        <w:spacing w:line="440" w:lineRule="exact"/>
        <w:ind w:firstLine="480" w:firstLineChars="200"/>
        <w:rPr>
          <w:rFonts w:ascii="宋体" w:hAnsi="宋体"/>
          <w:sz w:val="24"/>
        </w:rPr>
      </w:pPr>
      <w:r>
        <w:rPr>
          <w:rFonts w:hint="eastAsia" w:ascii="宋体" w:hAnsi="宋体"/>
          <w:sz w:val="24"/>
        </w:rPr>
        <w:t>5）缺少专业人才</w:t>
      </w:r>
    </w:p>
    <w:p>
      <w:pPr>
        <w:spacing w:line="440" w:lineRule="exact"/>
        <w:ind w:firstLine="480" w:firstLineChars="200"/>
        <w:rPr>
          <w:rFonts w:ascii="宋体" w:hAnsi="宋体"/>
          <w:sz w:val="24"/>
        </w:rPr>
      </w:pPr>
      <w:r>
        <w:rPr>
          <w:rFonts w:hint="eastAsia" w:ascii="宋体" w:hAnsi="宋体"/>
          <w:sz w:val="24"/>
        </w:rPr>
        <w:t>发展大数据产业，建设智慧城市对我区乃至我省来说</w:t>
      </w:r>
      <w:r>
        <w:rPr>
          <w:rFonts w:hint="eastAsia" w:ascii="宋体" w:hAnsi="宋体"/>
          <w:color w:val="0000FF"/>
          <w:sz w:val="24"/>
        </w:rPr>
        <w:t>，</w:t>
      </w:r>
      <w:r>
        <w:rPr>
          <w:rFonts w:hint="eastAsia" w:ascii="宋体" w:hAnsi="宋体"/>
          <w:sz w:val="24"/>
        </w:rPr>
        <w:t>都还处在刚起步阶段，特别是在未来的发展中，需要大量的专业性人才。而目前我区这方面的专业技术人才十分匮乏。缺乏专业人才，无法在项目建设初期给予专业性指导和提出准确性需求；在项目完成后，无法处理相应故障，保障系统正常运行。例如保护中心等部门提出监控设备出现故障，缺乏专业人才处理维修，如果请厂家人员处理费用很高。</w:t>
      </w:r>
    </w:p>
    <w:p>
      <w:pPr>
        <w:spacing w:line="440" w:lineRule="exact"/>
        <w:ind w:firstLine="480" w:firstLineChars="200"/>
        <w:rPr>
          <w:rFonts w:ascii="宋体" w:hAnsi="宋体"/>
          <w:sz w:val="24"/>
        </w:rPr>
      </w:pPr>
      <w:r>
        <w:rPr>
          <w:rFonts w:hint="eastAsia" w:ascii="宋体" w:hAnsi="宋体"/>
          <w:sz w:val="24"/>
        </w:rPr>
        <w:t>6）发展资金不足</w:t>
      </w:r>
    </w:p>
    <w:p>
      <w:pPr>
        <w:spacing w:line="440" w:lineRule="exact"/>
        <w:ind w:firstLine="480" w:firstLineChars="200"/>
        <w:rPr>
          <w:rFonts w:ascii="宋体" w:hAnsi="宋体"/>
          <w:sz w:val="24"/>
        </w:rPr>
      </w:pPr>
      <w:r>
        <w:rPr>
          <w:rFonts w:hint="eastAsia" w:ascii="宋体" w:hAnsi="宋体"/>
          <w:sz w:val="24"/>
        </w:rPr>
        <w:t>受经济发展形势等多种因素制约，虽然有些数字化建设项目得以实施，但更多的项目缺少启动资金和金融扶持，仍处于设计调研阶段，进展较为缓慢。</w:t>
      </w:r>
    </w:p>
    <w:p>
      <w:pPr>
        <w:spacing w:line="440" w:lineRule="exact"/>
        <w:ind w:firstLine="480" w:firstLineChars="200"/>
        <w:rPr>
          <w:rFonts w:ascii="宋体" w:hAnsi="宋体"/>
          <w:sz w:val="24"/>
        </w:rPr>
      </w:pPr>
      <w:r>
        <w:rPr>
          <w:rFonts w:hint="eastAsia" w:ascii="宋体" w:hAnsi="宋体"/>
          <w:sz w:val="24"/>
        </w:rPr>
        <w:t>7）基础设施薄弱</w:t>
      </w:r>
    </w:p>
    <w:p>
      <w:pPr>
        <w:spacing w:line="440" w:lineRule="exact"/>
        <w:ind w:firstLine="480" w:firstLineChars="200"/>
        <w:rPr>
          <w:rFonts w:ascii="宋体" w:hAnsi="宋体"/>
          <w:sz w:val="24"/>
        </w:rPr>
      </w:pPr>
      <w:r>
        <w:rPr>
          <w:rFonts w:hint="eastAsia" w:ascii="宋体" w:hAnsi="宋体"/>
          <w:sz w:val="24"/>
        </w:rPr>
        <w:t>基础设施是支撑“数字长白山”建设的基石。由于我们的数字化建设起步晚，基础设施建设相对滞后</w:t>
      </w:r>
      <w:r>
        <w:rPr>
          <w:rFonts w:hint="eastAsia" w:ascii="宋体" w:hAnsi="宋体"/>
          <w:sz w:val="24"/>
          <w:lang w:eastAsia="zh-CN"/>
        </w:rPr>
        <w:t>，</w:t>
      </w:r>
      <w:r>
        <w:rPr>
          <w:rFonts w:hint="eastAsia" w:ascii="宋体" w:hAnsi="宋体"/>
          <w:sz w:val="24"/>
          <w:lang w:val="en-US" w:eastAsia="zh-CN"/>
        </w:rPr>
        <w:t>“没有基于GIS的CIM平台服务于数字长白山同时各个委办局经过多年数字化带宽、硬件资源均已不足，</w:t>
      </w:r>
      <w:r>
        <w:rPr>
          <w:rFonts w:hint="eastAsia" w:ascii="宋体" w:hAnsi="宋体"/>
          <w:sz w:val="24"/>
        </w:rPr>
        <w:t>与加快数字建设的迫切需要不相适应。</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从以上问题中，反映出目前长白山管委会的数字化建设需要从思路上进行调整。</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政务服务能力有待提升</w:t>
      </w:r>
      <w:r>
        <w:rPr>
          <w:rFonts w:hint="eastAsia" w:ascii="宋体" w:hAnsi="宋体"/>
          <w:sz w:val="24"/>
        </w:rPr>
        <w:t>。</w:t>
      </w:r>
      <w:r>
        <w:rPr>
          <w:rFonts w:ascii="宋体" w:hAnsi="宋体"/>
          <w:sz w:val="24"/>
        </w:rPr>
        <w:t>“一网通办”的基础支撑仍然不牢，仍存在部分国垂系统没有真正意义上打通</w:t>
      </w:r>
      <w:r>
        <w:rPr>
          <w:rFonts w:hint="eastAsia" w:ascii="宋体" w:hAnsi="宋体"/>
          <w:sz w:val="24"/>
        </w:rPr>
        <w:t>，</w:t>
      </w:r>
      <w:r>
        <w:rPr>
          <w:rFonts w:ascii="宋体" w:hAnsi="宋体"/>
          <w:sz w:val="24"/>
        </w:rPr>
        <w:t>网办深度不够。线上线下业务流程再造、线上线下服务融合及多渠道服务整合等方面的能力还有待加强。“四减”尤其是减材料成效仍显不够。应用培训宣传推广不够，不知晓、不会用、体验感</w:t>
      </w:r>
      <w:r>
        <w:rPr>
          <w:rFonts w:hint="eastAsia" w:ascii="宋体" w:hAnsi="宋体"/>
          <w:sz w:val="24"/>
        </w:rPr>
        <w:t>很差</w:t>
      </w:r>
      <w:r>
        <w:rPr>
          <w:rFonts w:ascii="宋体" w:hAnsi="宋体"/>
          <w:sz w:val="24"/>
        </w:rPr>
        <w:t>的情况还较突出，达到“好用、会用、喜欢用”目标任重道远。</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数据服务能力亟待加强</w:t>
      </w:r>
      <w:r>
        <w:rPr>
          <w:rFonts w:hint="eastAsia" w:ascii="宋体" w:hAnsi="宋体"/>
          <w:sz w:val="24"/>
        </w:rPr>
        <w:t>。</w:t>
      </w:r>
      <w:r>
        <w:rPr>
          <w:rFonts w:ascii="宋体" w:hAnsi="宋体"/>
          <w:sz w:val="24"/>
        </w:rPr>
        <w:t>大数据资源体系建设还不够健全，数据权责不清晰，政务数据资源治理水平亟待提升，大数据能力平台在支撑协同监管、协同工作、政务服务、数字化治理和科学决策等方面作用尚未充分发挥，直接影响跨部门业务协同和政府整体治理能力提升。</w:t>
      </w:r>
    </w:p>
    <w:p>
      <w:pPr>
        <w:spacing w:line="440" w:lineRule="exact"/>
        <w:ind w:firstLine="480" w:firstLineChars="200"/>
        <w:rPr>
          <w:rFonts w:ascii="宋体" w:hAnsi="宋体"/>
          <w:sz w:val="24"/>
        </w:rPr>
      </w:pPr>
      <w:r>
        <w:rPr>
          <w:rFonts w:hint="eastAsia" w:ascii="宋体" w:hAnsi="宋体"/>
          <w:sz w:val="24"/>
        </w:rPr>
        <w:t>3）</w:t>
      </w:r>
      <w:r>
        <w:rPr>
          <w:rFonts w:ascii="宋体" w:hAnsi="宋体"/>
          <w:sz w:val="24"/>
        </w:rPr>
        <w:t>协同治理模式尚未成型</w:t>
      </w:r>
      <w:r>
        <w:rPr>
          <w:rFonts w:hint="eastAsia" w:ascii="宋体" w:hAnsi="宋体"/>
          <w:sz w:val="24"/>
        </w:rPr>
        <w:t>。</w:t>
      </w:r>
      <w:r>
        <w:rPr>
          <w:rFonts w:ascii="宋体" w:hAnsi="宋体"/>
          <w:sz w:val="24"/>
        </w:rPr>
        <w:t>以部门为主的信息化建设模式导致不同部门的信息化水平和获得资金的支持不同，信息化建设成效也</w:t>
      </w:r>
      <w:r>
        <w:rPr>
          <w:rFonts w:hint="eastAsia" w:ascii="宋体" w:hAnsi="宋体"/>
          <w:sz w:val="24"/>
        </w:rPr>
        <w:t>并不都能达到预期目标</w:t>
      </w:r>
      <w:r>
        <w:rPr>
          <w:rFonts w:ascii="宋体" w:hAnsi="宋体"/>
          <w:sz w:val="24"/>
        </w:rPr>
        <w:t>，直接影响了跨部门协同和政府的整体治理，</w:t>
      </w:r>
      <w:r>
        <w:rPr>
          <w:rFonts w:hint="eastAsia" w:ascii="宋体" w:hAnsi="宋体"/>
          <w:sz w:val="24"/>
        </w:rPr>
        <w:t>没有发挥信息化建设的应有效果</w:t>
      </w:r>
      <w:r>
        <w:rPr>
          <w:rFonts w:ascii="宋体" w:hAnsi="宋体"/>
          <w:sz w:val="24"/>
        </w:rPr>
        <w:t>，导致数据壁垒的出现，不能很好地实现部门间和地区间合理配置资源。</w:t>
      </w:r>
    </w:p>
    <w:p>
      <w:pPr>
        <w:spacing w:line="440" w:lineRule="exact"/>
        <w:ind w:firstLine="480" w:firstLineChars="200"/>
        <w:rPr>
          <w:rFonts w:ascii="宋体" w:hAnsi="宋体"/>
          <w:b/>
          <w:bCs/>
          <w:sz w:val="24"/>
        </w:rPr>
      </w:pPr>
      <w:r>
        <w:rPr>
          <w:rFonts w:hint="eastAsia" w:ascii="宋体" w:hAnsi="宋体"/>
          <w:sz w:val="24"/>
        </w:rPr>
        <w:t>4）</w:t>
      </w:r>
      <w:r>
        <w:rPr>
          <w:rFonts w:ascii="宋体" w:hAnsi="宋体"/>
          <w:sz w:val="24"/>
        </w:rPr>
        <w:t>体制机制待进一步完善</w:t>
      </w:r>
      <w:r>
        <w:rPr>
          <w:rFonts w:hint="eastAsia" w:ascii="宋体" w:hAnsi="宋体"/>
          <w:sz w:val="24"/>
        </w:rPr>
        <w:t>。</w:t>
      </w:r>
      <w:r>
        <w:rPr>
          <w:rFonts w:ascii="宋体" w:hAnsi="宋体"/>
          <w:sz w:val="24"/>
        </w:rPr>
        <w:t>数字</w:t>
      </w:r>
      <w:r>
        <w:rPr>
          <w:rFonts w:hint="eastAsia" w:ascii="宋体" w:hAnsi="宋体"/>
          <w:sz w:val="24"/>
        </w:rPr>
        <w:t>化</w:t>
      </w:r>
      <w:r>
        <w:rPr>
          <w:rFonts w:ascii="宋体" w:hAnsi="宋体"/>
          <w:sz w:val="24"/>
        </w:rPr>
        <w:t>建设缺乏统一规划、统一标准，顶层设计需进一步强化和完善，与数字</w:t>
      </w:r>
      <w:r>
        <w:rPr>
          <w:rFonts w:hint="eastAsia" w:ascii="宋体" w:hAnsi="宋体"/>
          <w:sz w:val="24"/>
        </w:rPr>
        <w:t>化</w:t>
      </w:r>
      <w:r>
        <w:rPr>
          <w:rFonts w:ascii="宋体" w:hAnsi="宋体"/>
          <w:sz w:val="24"/>
        </w:rPr>
        <w:t>建设相适应的法律支撑体系需要加强。各地的技术支撑体系较弱，人才培养机制不能满足政府数字化转型的需要，缺乏既懂业务工作又精通信息技术的复合型人才。</w:t>
      </w:r>
      <w:bookmarkEnd w:id="5"/>
    </w:p>
    <w:p>
      <w:pPr>
        <w:widowControl/>
        <w:jc w:val="left"/>
        <w:rPr>
          <w:rFonts w:ascii="宋体" w:hAnsi="宋体"/>
          <w:b/>
          <w:bCs/>
          <w:sz w:val="24"/>
        </w:rPr>
      </w:pPr>
      <w:r>
        <w:rPr>
          <w:rFonts w:ascii="宋体" w:hAnsi="宋体"/>
          <w:b/>
          <w:bCs/>
          <w:sz w:val="24"/>
        </w:rPr>
        <w:br w:type="page"/>
      </w:r>
    </w:p>
    <w:p>
      <w:pPr>
        <w:pStyle w:val="3"/>
        <w:numPr>
          <w:ilvl w:val="0"/>
          <w:numId w:val="0"/>
        </w:numPr>
        <w:spacing w:before="0" w:beforeLines="0" w:after="0" w:afterLines="0" w:line="360" w:lineRule="auto"/>
        <w:jc w:val="center"/>
        <w:rPr>
          <w:rFonts w:ascii="宋体" w:hAnsi="宋体"/>
          <w:sz w:val="24"/>
          <w:szCs w:val="24"/>
        </w:rPr>
      </w:pPr>
      <w:bookmarkStart w:id="10" w:name="_Toc18156"/>
      <w:bookmarkStart w:id="11" w:name="_Toc59786205"/>
      <w:r>
        <w:rPr>
          <w:rFonts w:hint="eastAsia"/>
          <w:sz w:val="24"/>
          <w:szCs w:val="24"/>
        </w:rPr>
        <w:t>第二章 总体要求</w:t>
      </w:r>
      <w:bookmarkEnd w:id="10"/>
    </w:p>
    <w:p>
      <w:pPr>
        <w:spacing w:line="440" w:lineRule="exact"/>
        <w:jc w:val="center"/>
        <w:outlineLvl w:val="1"/>
        <w:rPr>
          <w:rFonts w:ascii="宋体" w:hAnsi="宋体"/>
          <w:b/>
          <w:bCs/>
          <w:sz w:val="24"/>
        </w:rPr>
      </w:pPr>
      <w:bookmarkStart w:id="12" w:name="_Toc59786209"/>
      <w:bookmarkStart w:id="13" w:name="_Toc22548"/>
      <w:r>
        <w:rPr>
          <w:rFonts w:hint="eastAsia" w:ascii="宋体" w:hAnsi="宋体"/>
          <w:b/>
          <w:bCs/>
          <w:sz w:val="24"/>
        </w:rPr>
        <w:t xml:space="preserve">第一节 </w:t>
      </w:r>
      <w:bookmarkEnd w:id="12"/>
      <w:r>
        <w:rPr>
          <w:rFonts w:hint="eastAsia" w:ascii="宋体" w:hAnsi="宋体"/>
          <w:b/>
          <w:bCs/>
          <w:sz w:val="24"/>
        </w:rPr>
        <w:t>指导思想</w:t>
      </w:r>
      <w:bookmarkEnd w:id="13"/>
    </w:p>
    <w:p>
      <w:pPr>
        <w:spacing w:line="440" w:lineRule="exact"/>
        <w:ind w:firstLine="480" w:firstLineChars="200"/>
        <w:rPr>
          <w:rFonts w:ascii="宋体" w:hAnsi="宋体"/>
          <w:sz w:val="24"/>
        </w:rPr>
      </w:pPr>
      <w:r>
        <w:rPr>
          <w:rFonts w:hint="eastAsia" w:ascii="宋体" w:hAnsi="宋体"/>
          <w:sz w:val="24"/>
        </w:rPr>
        <w:t>在全球经济增长乏力背景下，数字经济成为撬动经济增长的新杠杆，成为各国提振经济的重要方向，数字技术在国家治理中的广泛运用也成为重要趋势。我国进入新发展阶段，如何抓住产业数字化、数字产业化赋予的机遇，努力实现更高质量、更有效率、更加公平、更可持续、更为安全的发展。</w:t>
      </w:r>
    </w:p>
    <w:p>
      <w:pPr>
        <w:spacing w:line="440" w:lineRule="exact"/>
        <w:ind w:firstLine="480" w:firstLineChars="200"/>
        <w:rPr>
          <w:rFonts w:ascii="宋体" w:hAnsi="宋体"/>
          <w:sz w:val="24"/>
        </w:rPr>
      </w:pPr>
      <w:r>
        <w:rPr>
          <w:rFonts w:hint="eastAsia" w:ascii="宋体" w:hAnsi="宋体"/>
          <w:sz w:val="24"/>
        </w:rPr>
        <w:t>深入贯彻习近平新时代中国特色社会主义思想和党的十九大精神，紧紧围绕“五位一体”总体布局和“四个全面”战略布局，牢固树立创新、协调、绿色、开放、共享的发展理念，贯彻以人民为中心的发展思想，全面落实新发展理念，按照高质量发展要求，以数字化、网络化、智能化为引领，积极推动数字产业化和产业数字化，全力破解数字基础设施、数字核心技术、数字与产业融合、数字政府治理、数字人才队伍等瓶颈，着力走出一条质量更高、效益更好、结构更优、优势充分释放的发展新路的总体要求，增强全区数字化发展能力，提高数字化应用水平，优化数字化发展环境，推进长白山保护开发区治理体系和治理能力现代化，让信息化造福社会、造福人民，为建设机制活、产业优、百姓富、生态美的现代化长白山做出新的贡献。</w:t>
      </w:r>
    </w:p>
    <w:p>
      <w:pPr>
        <w:spacing w:line="440" w:lineRule="exact"/>
        <w:jc w:val="center"/>
        <w:outlineLvl w:val="1"/>
        <w:rPr>
          <w:rFonts w:ascii="宋体" w:hAnsi="宋体"/>
          <w:b/>
          <w:bCs/>
          <w:sz w:val="24"/>
        </w:rPr>
      </w:pPr>
      <w:bookmarkStart w:id="14" w:name="_Toc16625"/>
      <w:r>
        <w:rPr>
          <w:rFonts w:hint="eastAsia" w:ascii="宋体" w:hAnsi="宋体"/>
          <w:b/>
          <w:bCs/>
          <w:sz w:val="24"/>
        </w:rPr>
        <w:t>第二节 基本原则</w:t>
      </w:r>
      <w:bookmarkEnd w:id="14"/>
    </w:p>
    <w:p>
      <w:pPr>
        <w:spacing w:line="440" w:lineRule="exact"/>
        <w:ind w:firstLine="480" w:firstLineChars="200"/>
        <w:rPr>
          <w:rFonts w:ascii="宋体" w:hAnsi="宋体"/>
          <w:sz w:val="24"/>
        </w:rPr>
      </w:pPr>
      <w:r>
        <w:rPr>
          <w:rFonts w:hint="eastAsia" w:ascii="宋体" w:hAnsi="宋体"/>
          <w:sz w:val="24"/>
        </w:rPr>
        <w:t>全区数字化建设要</w:t>
      </w:r>
      <w:r>
        <w:rPr>
          <w:rFonts w:ascii="宋体" w:hAnsi="宋体"/>
          <w:sz w:val="24"/>
        </w:rPr>
        <w:t>以数据为基础，以平台为支撑，在数据治理基础上提升政府数字化转型能力。</w:t>
      </w:r>
    </w:p>
    <w:p>
      <w:pPr>
        <w:pStyle w:val="182"/>
        <w:spacing w:line="440" w:lineRule="exact"/>
        <w:ind w:firstLine="48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优化数字环境</w:t>
      </w:r>
    </w:p>
    <w:p>
      <w:pPr>
        <w:spacing w:line="440" w:lineRule="exact"/>
        <w:ind w:firstLine="480" w:firstLineChars="200"/>
        <w:rPr>
          <w:rFonts w:ascii="宋体" w:hAnsi="宋体"/>
          <w:sz w:val="24"/>
        </w:rPr>
      </w:pPr>
      <w:r>
        <w:rPr>
          <w:rFonts w:ascii="宋体" w:hAnsi="宋体"/>
          <w:sz w:val="24"/>
        </w:rPr>
        <w:t>以大平台、大系统理念搭建、优化基础保障能力。一是推动</w:t>
      </w:r>
      <w:r>
        <w:rPr>
          <w:rFonts w:hint="eastAsia" w:ascii="宋体" w:hAnsi="宋体"/>
          <w:sz w:val="24"/>
        </w:rPr>
        <w:t>信息化系统</w:t>
      </w:r>
      <w:r>
        <w:rPr>
          <w:rFonts w:ascii="宋体" w:hAnsi="宋体"/>
          <w:sz w:val="24"/>
        </w:rPr>
        <w:t>云化建设，整合利用存量资源，</w:t>
      </w:r>
      <w:r>
        <w:rPr>
          <w:rFonts w:hint="eastAsia" w:ascii="宋体" w:hAnsi="宋体"/>
          <w:sz w:val="24"/>
        </w:rPr>
        <w:t>利用</w:t>
      </w:r>
      <w:r>
        <w:rPr>
          <w:rFonts w:ascii="宋体" w:hAnsi="宋体"/>
          <w:sz w:val="24"/>
        </w:rPr>
        <w:t>集约高效、安全可靠的云平台，积极探索跨区域共建共享机制和模式。二是推动平台化公共能力建设，完善统一身份认证、统一电子印章、电子证照、网上支付等公共支撑平台建设；完善运营服务平台、集约开发环境、安全保障体系建设，形成集约化、虚拟化、容器化、一体化的平台服务模式，逐步实现业务应用与基础平台相分离。</w:t>
      </w:r>
    </w:p>
    <w:p>
      <w:pPr>
        <w:pStyle w:val="182"/>
        <w:spacing w:line="440" w:lineRule="exact"/>
        <w:ind w:firstLine="48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强化数据驱动</w:t>
      </w:r>
    </w:p>
    <w:p>
      <w:pPr>
        <w:spacing w:line="440" w:lineRule="exact"/>
        <w:ind w:firstLine="480" w:firstLineChars="200"/>
        <w:rPr>
          <w:rFonts w:ascii="宋体" w:hAnsi="宋体"/>
          <w:sz w:val="24"/>
        </w:rPr>
      </w:pPr>
      <w:r>
        <w:rPr>
          <w:rFonts w:ascii="宋体" w:hAnsi="宋体"/>
          <w:sz w:val="24"/>
        </w:rPr>
        <w:t>数据管理机构在做好数据汇聚、交换、共享、服务等保障性工作的同时，强化驱动、引领的职能作用，将工作重点转向数据资源的体系化建设和数据驱动的数字治理。一是推动政务数据资源体系建设，加快建设完善人口、法人、自然资源和空间地理、社会信用等公共基础数据库，实现各级政府数据、各渠道社会数据汇聚融合；重点建设公共主题数据库体系，以部门为主体，以管理服务对象基本信息、管理服务资源基本信息、管理服务行政结果基本信息为核心，建设业务数据之上公共主题数据库。政务管理部门会同职能部门研究制定公共主题数据库建设规划，建立支撑数据资源建设相关机制。二是强化政务信息资源的共享与应用机制，推动数据共享申请、审核、反馈线上办理，缩短数据共享申请流程，提高数据使用效率。三是深化数字治理，促进相关政策、治理机制、数据管理、技术标准与数据驱动业务创新有效融合，建立创新化业务体系，实现办公业务协同化、管理业务集约化、服务业务一体化和决策业务科学化，为组织机构改革和政府职能转变提供支撑。</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数字化转型</w:t>
      </w:r>
    </w:p>
    <w:p>
      <w:pPr>
        <w:spacing w:line="440" w:lineRule="exact"/>
        <w:ind w:firstLine="480" w:firstLineChars="200"/>
        <w:rPr>
          <w:rFonts w:ascii="宋体" w:hAnsi="宋体"/>
          <w:sz w:val="24"/>
        </w:rPr>
      </w:pPr>
      <w:r>
        <w:rPr>
          <w:rFonts w:hint="eastAsia" w:ascii="宋体" w:hAnsi="宋体"/>
          <w:sz w:val="24"/>
        </w:rPr>
        <w:t>目前，吉林省在不断</w:t>
      </w:r>
      <w:r>
        <w:rPr>
          <w:rFonts w:ascii="宋体" w:hAnsi="宋体"/>
          <w:sz w:val="24"/>
        </w:rPr>
        <w:t>推进省、市、县级政府部门数字化转型，各地各部门制定数字化转型路线图，设立数字化转型专员岗位，根据机构的性质特征，将数字化思维与该部门的运行机制融合，将数字技术应用于政府管理的各个方面，提高公共服务水平，改善公众互动，提升部门效率，运用数字技术促进创新和科学决策。各部门将数字技术与政府履职深度融合，实现办公、财务、资产、业务、服务等的基础数字化转型，在此基础上整合部门信息资源和信息系统，推动业务流程优化和再造，实现整体的数字化转型。</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）数据化驱动</w:t>
      </w:r>
    </w:p>
    <w:p>
      <w:pPr>
        <w:spacing w:line="440" w:lineRule="exact"/>
        <w:ind w:firstLine="480" w:firstLineChars="200"/>
        <w:rPr>
          <w:rFonts w:ascii="宋体" w:hAnsi="宋体"/>
          <w:sz w:val="24"/>
        </w:rPr>
      </w:pPr>
      <w:r>
        <w:rPr>
          <w:rFonts w:ascii="宋体" w:hAnsi="宋体"/>
          <w:sz w:val="24"/>
        </w:rPr>
        <w:t>各部门对履职过程中收集、产生的数据进行记录、分析和重组，实现数据的查询回溯、智能分析，通过与大数据能力平台对接，实现数据驱动下的治理与协同。强化数据资源统筹规划、分类管理、整合共享，实现公共数据资源一体化管理，为各级政府及其部门开展大数据分析应用提供数据支撑。充分发挥大数据能力平台的作用，预测政策需求和对未来</w:t>
      </w:r>
      <w:r>
        <w:rPr>
          <w:rFonts w:hint="eastAsia" w:ascii="宋体" w:hAnsi="宋体"/>
          <w:sz w:val="24"/>
        </w:rPr>
        <w:t>做出</w:t>
      </w:r>
      <w:r>
        <w:rPr>
          <w:rFonts w:ascii="宋体" w:hAnsi="宋体"/>
          <w:sz w:val="24"/>
        </w:rPr>
        <w:t>规划，把数据作为驱动创新和引领发展的先导力量，作为应对危机、解决问题和实现目标的工具。对数据进行资产化管理，实现数据有规律地跨组织边界流动，使部门之间更容易进行交互和提供更好的服务，专注于设计和实现以数据为中心的策略和流程。</w:t>
      </w:r>
    </w:p>
    <w:p>
      <w:pPr>
        <w:spacing w:line="440" w:lineRule="exact"/>
        <w:ind w:firstLine="480" w:firstLineChars="200"/>
        <w:rPr>
          <w:rFonts w:ascii="宋体" w:hAnsi="宋体"/>
          <w:sz w:val="24"/>
        </w:rPr>
      </w:pPr>
      <w:r>
        <w:rPr>
          <w:rFonts w:hint="eastAsia" w:ascii="宋体" w:hAnsi="宋体"/>
          <w:sz w:val="24"/>
        </w:rPr>
        <w:t>3</w:t>
      </w:r>
      <w:r>
        <w:rPr>
          <w:rFonts w:ascii="宋体" w:hAnsi="宋体"/>
          <w:sz w:val="24"/>
        </w:rPr>
        <w:t>）智能化应用</w:t>
      </w:r>
    </w:p>
    <w:p>
      <w:pPr>
        <w:spacing w:line="440" w:lineRule="exact"/>
        <w:ind w:firstLine="480" w:firstLineChars="200"/>
        <w:rPr>
          <w:rFonts w:ascii="宋体" w:hAnsi="宋体"/>
          <w:sz w:val="24"/>
        </w:rPr>
      </w:pPr>
      <w:r>
        <w:rPr>
          <w:rFonts w:ascii="宋体" w:hAnsi="宋体"/>
          <w:sz w:val="24"/>
        </w:rPr>
        <w:t>由</w:t>
      </w:r>
      <w:r>
        <w:rPr>
          <w:rFonts w:hint="eastAsia" w:ascii="宋体" w:hAnsi="宋体"/>
          <w:sz w:val="24"/>
        </w:rPr>
        <w:t>政数局、经发局</w:t>
      </w:r>
      <w:r>
        <w:rPr>
          <w:rFonts w:ascii="宋体" w:hAnsi="宋体"/>
          <w:sz w:val="24"/>
        </w:rPr>
        <w:t>等部门牵头，加快推动人工智能、工业互联网、5G、机器人、区块链等相关数字产业的发展，完成重要领域的数字化转型，提高数字经济占比，进一步增强对数字</w:t>
      </w:r>
      <w:r>
        <w:rPr>
          <w:rFonts w:hint="eastAsia" w:ascii="宋体" w:hAnsi="宋体"/>
          <w:sz w:val="24"/>
        </w:rPr>
        <w:t>化</w:t>
      </w:r>
      <w:r>
        <w:rPr>
          <w:rFonts w:ascii="宋体" w:hAnsi="宋体"/>
          <w:sz w:val="24"/>
        </w:rPr>
        <w:t>建设的能动作用，开发适应宏观经济、生态保护、公共安全等领域的智能化应用</w:t>
      </w:r>
      <w:r>
        <w:rPr>
          <w:rFonts w:hint="eastAsia" w:ascii="宋体" w:hAnsi="宋体"/>
          <w:sz w:val="24"/>
        </w:rPr>
        <w:t>。</w:t>
      </w:r>
      <w:r>
        <w:rPr>
          <w:rFonts w:ascii="宋体" w:hAnsi="宋体"/>
          <w:sz w:val="24"/>
        </w:rPr>
        <w:t>政务服务实现供给侧为主向供给侧和需求侧并重转变，以人民群众需求为起点，通过智能化应用不断创新政务服务模式，充分了解使用服务的群体需求，构建更有效的、个性化、定制化的服务体系，通过统一身份认证、统一电子印章、电子证照等支撑平台，以用户为中心设计提供服务和业务流程，使得政府工作人员更有效地履行职责，公众能够更快、更好地获得智能的、自主的、自动化的服务。</w:t>
      </w:r>
    </w:p>
    <w:p>
      <w:pPr>
        <w:spacing w:line="440" w:lineRule="exact"/>
        <w:ind w:firstLine="480" w:firstLineChars="200"/>
        <w:rPr>
          <w:rFonts w:ascii="宋体" w:hAnsi="宋体"/>
          <w:sz w:val="24"/>
        </w:rPr>
      </w:pPr>
      <w:r>
        <w:rPr>
          <w:rFonts w:hint="eastAsia" w:ascii="宋体" w:hAnsi="宋体"/>
          <w:sz w:val="24"/>
        </w:rPr>
        <w:t>4</w:t>
      </w:r>
      <w:r>
        <w:rPr>
          <w:rFonts w:ascii="宋体" w:hAnsi="宋体"/>
          <w:sz w:val="24"/>
        </w:rPr>
        <w:t>）智慧化治理</w:t>
      </w:r>
    </w:p>
    <w:p>
      <w:pPr>
        <w:spacing w:line="440" w:lineRule="exact"/>
        <w:ind w:firstLine="480" w:firstLineChars="200"/>
        <w:rPr>
          <w:rFonts w:ascii="宋体" w:hAnsi="宋体"/>
          <w:sz w:val="24"/>
        </w:rPr>
      </w:pPr>
      <w:r>
        <w:rPr>
          <w:rFonts w:ascii="宋体" w:hAnsi="宋体"/>
          <w:sz w:val="24"/>
        </w:rPr>
        <w:t>大力推进公共安全、</w:t>
      </w:r>
      <w:r>
        <w:rPr>
          <w:rFonts w:hint="eastAsia" w:ascii="宋体" w:hAnsi="宋体"/>
          <w:sz w:val="24"/>
        </w:rPr>
        <w:t>旅游产业</w:t>
      </w:r>
      <w:r>
        <w:rPr>
          <w:rFonts w:ascii="宋体" w:hAnsi="宋体"/>
          <w:sz w:val="24"/>
        </w:rPr>
        <w:t>、生态保护等方面的数字化应用，构建创新驱动的政务新机制、新平台、新渠道，全面提升政府履职能力，推动</w:t>
      </w:r>
      <w:r>
        <w:rPr>
          <w:rFonts w:hint="eastAsia" w:ascii="宋体" w:hAnsi="宋体"/>
          <w:sz w:val="24"/>
        </w:rPr>
        <w:t>区</w:t>
      </w:r>
      <w:r>
        <w:rPr>
          <w:rFonts w:ascii="宋体" w:hAnsi="宋体"/>
          <w:sz w:val="24"/>
        </w:rPr>
        <w:t>政府治理模式由分散向整体转变、由管理向服务转变、由单向被动向双向互动转变、由单部门办理向多部门协同转变，最终实现智慧化治理。以公众需求为治理导向，以协调、整合和责任为治理机制，对治理层级、功能、公私部门关系及信息系统等碎片化问题进行有机协调和整合，不断提升公共服务高效化、社会治理精准化、政府决策科学化水平。数字创新过程深深扎根于整个政府，通过数字治理、数字服务和数字创新推进我</w:t>
      </w:r>
      <w:r>
        <w:rPr>
          <w:rFonts w:hint="eastAsia" w:ascii="宋体" w:hAnsi="宋体"/>
          <w:sz w:val="24"/>
        </w:rPr>
        <w:t>区</w:t>
      </w:r>
      <w:r>
        <w:rPr>
          <w:rFonts w:ascii="宋体" w:hAnsi="宋体"/>
          <w:sz w:val="24"/>
        </w:rPr>
        <w:t>政府治理能力的现代化。</w:t>
      </w:r>
    </w:p>
    <w:p>
      <w:pPr>
        <w:spacing w:line="440" w:lineRule="exact"/>
        <w:ind w:firstLine="480" w:firstLineChars="200"/>
        <w:jc w:val="center"/>
        <w:rPr>
          <w:rFonts w:ascii="宋体" w:hAnsi="宋体"/>
          <w:sz w:val="24"/>
        </w:rPr>
      </w:pPr>
      <w:r>
        <w:rPr>
          <w:rFonts w:hint="eastAsia" w:ascii="宋体" w:hAnsi="宋体"/>
          <w:sz w:val="24"/>
        </w:rPr>
        <w:t>专栏</w:t>
      </w:r>
      <w:r>
        <w:rPr>
          <w:rFonts w:ascii="宋体" w:hAnsi="宋体"/>
          <w:sz w:val="24"/>
        </w:rPr>
        <w:t>1</w:t>
      </w:r>
      <w:r>
        <w:rPr>
          <w:rFonts w:hint="eastAsia" w:ascii="宋体" w:hAnsi="宋体"/>
          <w:sz w:val="24"/>
        </w:rPr>
        <w:t>“十四五”数字项目系统建设原则</w:t>
      </w:r>
    </w:p>
    <w:tbl>
      <w:tblPr>
        <w:tblStyle w:val="89"/>
        <w:tblW w:w="8060" w:type="dxa"/>
        <w:jc w:val="center"/>
        <w:tblLayout w:type="fixed"/>
        <w:tblCellMar>
          <w:top w:w="0" w:type="dxa"/>
          <w:left w:w="108" w:type="dxa"/>
          <w:bottom w:w="0" w:type="dxa"/>
          <w:right w:w="108" w:type="dxa"/>
        </w:tblCellMar>
      </w:tblPr>
      <w:tblGrid>
        <w:gridCol w:w="8060"/>
      </w:tblGrid>
      <w:tr>
        <w:tblPrEx>
          <w:tblCellMar>
            <w:top w:w="0" w:type="dxa"/>
            <w:left w:w="108" w:type="dxa"/>
            <w:bottom w:w="0" w:type="dxa"/>
            <w:right w:w="108" w:type="dxa"/>
          </w:tblCellMar>
        </w:tblPrEx>
        <w:trPr>
          <w:trHeight w:val="7770" w:hRule="atLeast"/>
          <w:jc w:val="center"/>
        </w:trPr>
        <w:tc>
          <w:tcPr>
            <w:tcW w:w="8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 统一规划，顶层设计</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各单位有“十四五”期间数字化新建、扩建需求，要将各需求统一规划，采用顶层设计的思路，充分利用信息共享，标准出口，避免重复建设，节约建设投资。2. 基础搭建，支撑功能</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新增信息化需求可充分利用已做好的数字化基础架构和大数据支撑平台，每年对第二年新建需求进行预估，做好相应扩容和功能开发计划。在硬件方面可减少服务器、存储等设备的需求，软件方面可减少重复功能的开发，大大节约系统投资。</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 充分利旧设备</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随着数字化的发展，部分单位原有设备无法继续满足需求，需要升级改造，还有部分系统已基本停止使用。替换、停用系统的设备可由政数局统一管理、收纳入库，有其他系统的扩建、新建需求时，可根据设备性能给满足条件的系统继续利旧使用，充分利用剩余价值。在保护区、景区、道路、城市内已大面积建设视频监控等基础设施，新建需求可充分利用摄像头、立杆、光缆、电缆等设施，例如保护中心正在建设100多公里的环区道路监控系统，交通局、公安局可充分利用资源，仅此一项，就能节约4千万以上的投资。并且大幅度缩短建设工期。</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4. 大力推动政务资源共享</w:t>
            </w:r>
          </w:p>
          <w:p>
            <w:pPr>
              <w:widowControl/>
              <w:jc w:val="left"/>
              <w:rPr>
                <w:rFonts w:ascii="宋体" w:hAnsi="宋体" w:cs="宋体"/>
                <w:color w:val="000000"/>
                <w:kern w:val="0"/>
                <w:sz w:val="22"/>
                <w:szCs w:val="22"/>
                <w:highlight w:val="yellow"/>
              </w:rPr>
            </w:pPr>
            <w:r>
              <w:rPr>
                <w:rFonts w:hint="eastAsia" w:ascii="宋体" w:hAnsi="宋体" w:cs="宋体"/>
                <w:color w:val="000000"/>
                <w:kern w:val="0"/>
                <w:sz w:val="22"/>
                <w:szCs w:val="22"/>
              </w:rPr>
              <w:t>为了解决孤岛效应，应进行各类政务信息资源的共享。制定和完善数据共享交换、政务信息资源目录、基础数据资源库、数据治理、数据开放等系列标准规范，保障各类项目建设的标准统一。充分利用共享信息，既能节约资源，又能提高办事效率。</w:t>
            </w:r>
          </w:p>
          <w:p>
            <w:pPr>
              <w:widowControl/>
              <w:jc w:val="left"/>
              <w:rPr>
                <w:rFonts w:ascii="宋体" w:hAns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 人才培养</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各单位可根据实际情况，注意本单位的人才培养，既能及时解决问题，又可以节约运行成本。应逐步建设一支既精通业务又擅于运用信息化手段开展工作的复合型人才队伍。无论是省建还是自建系统，系统建成后，厂商都会对建设部门进行系统使用培训，还应该会有2-3年的免费运维。期间内建设部门可以派专人学习，提高运行维护能力。</w:t>
            </w:r>
          </w:p>
        </w:tc>
      </w:tr>
    </w:tbl>
    <w:p>
      <w:pPr>
        <w:spacing w:line="440" w:lineRule="exact"/>
        <w:ind w:firstLine="480" w:firstLineChars="200"/>
        <w:rPr>
          <w:rFonts w:ascii="宋体" w:hAnsi="宋体"/>
          <w:sz w:val="24"/>
        </w:rPr>
      </w:pPr>
    </w:p>
    <w:p>
      <w:pPr>
        <w:spacing w:line="440" w:lineRule="exact"/>
        <w:jc w:val="center"/>
        <w:outlineLvl w:val="1"/>
        <w:rPr>
          <w:rFonts w:ascii="宋体" w:hAnsi="宋体"/>
          <w:b/>
          <w:bCs/>
          <w:sz w:val="24"/>
        </w:rPr>
      </w:pPr>
      <w:bookmarkStart w:id="15" w:name="_Toc59786211"/>
      <w:bookmarkStart w:id="16" w:name="_Toc6353"/>
      <w:r>
        <w:rPr>
          <w:rFonts w:hint="eastAsia" w:ascii="宋体" w:hAnsi="宋体"/>
          <w:b/>
          <w:bCs/>
          <w:sz w:val="24"/>
        </w:rPr>
        <w:t>第三节 发展目标</w:t>
      </w:r>
      <w:bookmarkEnd w:id="15"/>
      <w:bookmarkEnd w:id="16"/>
    </w:p>
    <w:p>
      <w:pPr>
        <w:spacing w:line="440" w:lineRule="exact"/>
        <w:ind w:firstLine="480" w:firstLineChars="200"/>
        <w:rPr>
          <w:rFonts w:ascii="宋体" w:hAnsi="宋体"/>
          <w:sz w:val="24"/>
        </w:rPr>
      </w:pPr>
      <w:r>
        <w:rPr>
          <w:rFonts w:hint="eastAsia" w:ascii="宋体" w:hAnsi="宋体"/>
          <w:sz w:val="24"/>
        </w:rPr>
        <w:t>1.总体目标</w:t>
      </w:r>
    </w:p>
    <w:p>
      <w:pPr>
        <w:spacing w:line="440" w:lineRule="exact"/>
        <w:ind w:firstLine="480" w:firstLineChars="200"/>
        <w:rPr>
          <w:rFonts w:ascii="宋体" w:hAnsi="宋体"/>
          <w:sz w:val="24"/>
        </w:rPr>
      </w:pPr>
      <w:r>
        <w:rPr>
          <w:rFonts w:hint="eastAsia" w:ascii="宋体" w:hAnsi="宋体"/>
          <w:sz w:val="24"/>
        </w:rPr>
        <w:t>围绕党中央和国家关于“数字中国”“数字经济”的战略部署，遵照我省“761工程”具体要求，结合长白山区域实际，以现有数字信息化基础为支撑，聚焦“强基、用数、赋智、兴产”的总目标，有序推进数据融合、业务融合、技术融合，及跨部门、跨系统、跨业务、跨层级、跨地域的“三融五跨”协同管理、服务策略。以政府投资为引导，社会化投资为主力，项目扶持引导政策为助力，精打细算配置公共财力资金，聚精会神解决共性共用问题、集约利用问题、统分有序问题、轻重缓急问题。重点利用专项债券、专项资金政策的窗口期，在长白山辖区逐步实现数字信息化基础设施统筹、统建、统管；数字信息化应用入口统一、运维统合；全区数据要素资源统一归集、统筹配置；依法依规面向政府、企业、个人提供现代化治理支撑服务、数据开放共享流通服务、数字经济发展服务的 “三统一三服务”业务格局。</w:t>
      </w:r>
    </w:p>
    <w:p>
      <w:pPr>
        <w:spacing w:line="440" w:lineRule="exact"/>
        <w:ind w:firstLine="480" w:firstLineChars="200"/>
        <w:rPr>
          <w:rFonts w:ascii="宋体" w:hAnsi="宋体"/>
          <w:sz w:val="24"/>
        </w:rPr>
      </w:pPr>
      <w:r>
        <w:rPr>
          <w:rFonts w:hint="eastAsia" w:ascii="宋体" w:hAnsi="宋体"/>
          <w:sz w:val="24"/>
        </w:rPr>
        <w:t>到</w:t>
      </w:r>
      <w:r>
        <w:rPr>
          <w:rFonts w:ascii="宋体" w:hAnsi="宋体"/>
          <w:sz w:val="24"/>
        </w:rPr>
        <w:t>2025年末，数字</w:t>
      </w:r>
      <w:r>
        <w:rPr>
          <w:rFonts w:hint="eastAsia" w:ascii="宋体" w:hAnsi="宋体"/>
          <w:sz w:val="24"/>
        </w:rPr>
        <w:t>长白山</w:t>
      </w:r>
      <w:r>
        <w:rPr>
          <w:rFonts w:ascii="宋体" w:hAnsi="宋体"/>
          <w:sz w:val="24"/>
        </w:rPr>
        <w:t>持续推进，数字化技术助力</w:t>
      </w:r>
      <w:r>
        <w:rPr>
          <w:rFonts w:hint="eastAsia" w:ascii="宋体" w:hAnsi="宋体"/>
          <w:sz w:val="24"/>
        </w:rPr>
        <w:t>长白山保护开发</w:t>
      </w:r>
      <w:r>
        <w:rPr>
          <w:rFonts w:ascii="宋体" w:hAnsi="宋体"/>
          <w:sz w:val="24"/>
        </w:rPr>
        <w:t>区经济社会转型升级、提质增效的态势初步形成。全区经济社会各领域数字化、网络化、智能化水平全面推进，初步形成以“基础先进、创新融合、产业集聚”为特征的数字</w:t>
      </w:r>
      <w:r>
        <w:rPr>
          <w:rFonts w:hint="eastAsia" w:ascii="宋体" w:hAnsi="宋体"/>
          <w:sz w:val="24"/>
        </w:rPr>
        <w:t>长白山</w:t>
      </w:r>
      <w:r>
        <w:rPr>
          <w:rFonts w:ascii="宋体" w:hAnsi="宋体"/>
          <w:sz w:val="24"/>
        </w:rPr>
        <w:t>创新发展局面，互联网、大数据、等先进技术和城市综合治理、惠民应用服务、产业发展实现全面深度融合，服务创新、全区综合运营能力显著提升，数字化转型初步形成。</w:t>
      </w:r>
    </w:p>
    <w:p>
      <w:pPr>
        <w:spacing w:line="440" w:lineRule="exact"/>
        <w:ind w:firstLine="480" w:firstLineChars="200"/>
        <w:rPr>
          <w:rFonts w:ascii="宋体" w:hAnsi="宋体"/>
          <w:sz w:val="24"/>
        </w:rPr>
      </w:pPr>
      <w:r>
        <w:rPr>
          <w:rFonts w:hint="eastAsia" w:ascii="宋体" w:hAnsi="宋体"/>
          <w:sz w:val="24"/>
        </w:rPr>
        <w:t>数字技术助力长白山保护开发</w:t>
      </w:r>
      <w:r>
        <w:rPr>
          <w:rFonts w:ascii="宋体" w:hAnsi="宋体"/>
          <w:sz w:val="24"/>
        </w:rPr>
        <w:t>区</w:t>
      </w:r>
      <w:r>
        <w:rPr>
          <w:rFonts w:hint="eastAsia" w:ascii="宋体" w:hAnsi="宋体"/>
          <w:sz w:val="24"/>
        </w:rPr>
        <w:t>经济社会转型升级、提质增效的成效全面显现。数字基础设施达到省内领先水平，形成支撑数字经济和数字社会发展所需的移动互联网、云计算、大数据等数字基础设施。城市大数据实现有效汇聚，数据资源采集、共享、交换、利用和治理体系基本健全。数字经济和实体经济基本实现深度融合，传统产业实现数字化转型升级。政府社会治理和惠民应用服务全面提升，制定能够有力支撑经济社会数字化转型所需的财政、金融、税收、人才、知识产权等各项政策机制保障。</w:t>
      </w:r>
    </w:p>
    <w:p>
      <w:pPr>
        <w:spacing w:line="440" w:lineRule="exact"/>
        <w:ind w:firstLine="480" w:firstLineChars="200"/>
        <w:rPr>
          <w:rFonts w:ascii="宋体" w:hAnsi="宋体"/>
          <w:sz w:val="24"/>
        </w:rPr>
      </w:pPr>
      <w:r>
        <w:rPr>
          <w:rFonts w:hint="eastAsia" w:ascii="宋体" w:hAnsi="宋体"/>
          <w:sz w:val="24"/>
        </w:rPr>
        <w:t>2.规划目标</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数字基础设施目标</w:t>
      </w:r>
    </w:p>
    <w:p>
      <w:pPr>
        <w:spacing w:line="440" w:lineRule="exact"/>
        <w:ind w:firstLine="480" w:firstLineChars="200"/>
        <w:rPr>
          <w:rFonts w:ascii="宋体" w:hAnsi="宋体"/>
          <w:sz w:val="24"/>
        </w:rPr>
      </w:pPr>
      <w:r>
        <w:rPr>
          <w:rFonts w:hint="eastAsia" w:ascii="宋体" w:hAnsi="宋体"/>
          <w:sz w:val="24"/>
        </w:rPr>
        <w:t>到</w:t>
      </w:r>
      <w:r>
        <w:rPr>
          <w:rFonts w:ascii="宋体" w:hAnsi="宋体"/>
          <w:sz w:val="24"/>
        </w:rPr>
        <w:t>2025年末，网络信息基础设施实现全面升级，在4G网络实现全覆盖的基础上，加快5G通讯基础设施建设。同时，不折不扣落实“提速降费”政策，增加骨干光缆建设里程，提升城市出口带宽，为</w:t>
      </w:r>
      <w:r>
        <w:rPr>
          <w:rFonts w:hint="eastAsia" w:ascii="宋体" w:hAnsi="宋体"/>
          <w:sz w:val="24"/>
        </w:rPr>
        <w:t>数字化</w:t>
      </w:r>
      <w:r>
        <w:rPr>
          <w:rFonts w:ascii="宋体" w:hAnsi="宋体"/>
          <w:sz w:val="24"/>
        </w:rPr>
        <w:t>建设提供设施保障。基本建成与支撑数字经济和智慧社会发展相适应的互联网、云计算、大数据等各类先进新型网络应用设施，支撑</w:t>
      </w:r>
      <w:r>
        <w:rPr>
          <w:rFonts w:hint="eastAsia" w:ascii="宋体" w:hAnsi="宋体"/>
          <w:sz w:val="24"/>
        </w:rPr>
        <w:t>全</w:t>
      </w:r>
      <w:r>
        <w:rPr>
          <w:rFonts w:ascii="宋体" w:hAnsi="宋体"/>
          <w:sz w:val="24"/>
        </w:rPr>
        <w:t>区数字化、网络化、智能化发展的基础设施服务能力全面提升。</w:t>
      </w: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数据资源体系目标</w:t>
      </w:r>
    </w:p>
    <w:p>
      <w:pPr>
        <w:spacing w:line="440" w:lineRule="exact"/>
        <w:ind w:firstLine="480" w:firstLineChars="200"/>
        <w:rPr>
          <w:rFonts w:ascii="宋体" w:hAnsi="宋体"/>
          <w:sz w:val="24"/>
        </w:rPr>
      </w:pPr>
      <w:r>
        <w:rPr>
          <w:rFonts w:hint="eastAsia" w:ascii="宋体" w:hAnsi="宋体"/>
          <w:sz w:val="24"/>
        </w:rPr>
        <w:t>到</w:t>
      </w:r>
      <w:r>
        <w:rPr>
          <w:rFonts w:ascii="宋体" w:hAnsi="宋体"/>
          <w:sz w:val="24"/>
        </w:rPr>
        <w:t>2025年末，大数据发展成为推动全区经济社会创新发展的重要战略资源，基本形成促进数据资源共享的基础设施、管理制度、人才队伍、体制机制，在社会治理、民生服务、产业发展、创新创业等各领域形成一批模式创新、成效显著的大数据示范应用，数据资源汇集、共享、开放、应用、治理等水平和能力</w:t>
      </w:r>
      <w:r>
        <w:rPr>
          <w:rFonts w:hint="eastAsia" w:ascii="宋体" w:hAnsi="宋体"/>
          <w:sz w:val="24"/>
        </w:rPr>
        <w:t>大幅度提升</w:t>
      </w:r>
      <w:r>
        <w:rPr>
          <w:rFonts w:ascii="宋体" w:hAnsi="宋体"/>
          <w:sz w:val="24"/>
        </w:rPr>
        <w:t>。</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数字经济发展目标</w:t>
      </w:r>
    </w:p>
    <w:p>
      <w:pPr>
        <w:spacing w:line="440" w:lineRule="exact"/>
        <w:ind w:firstLine="480" w:firstLineChars="200"/>
        <w:rPr>
          <w:rFonts w:ascii="宋体" w:hAnsi="宋体"/>
          <w:sz w:val="24"/>
        </w:rPr>
      </w:pPr>
      <w:r>
        <w:rPr>
          <w:rFonts w:hint="eastAsia" w:ascii="宋体" w:hAnsi="宋体"/>
          <w:sz w:val="24"/>
        </w:rPr>
        <w:t>到</w:t>
      </w:r>
      <w:r>
        <w:rPr>
          <w:rFonts w:ascii="宋体" w:hAnsi="宋体"/>
          <w:sz w:val="24"/>
        </w:rPr>
        <w:t>2025年末，基本形成以互联网、大数据为代表的新一代信息技术产业，培育出智能制造、高端装备、电商物流等创新产业集群。数字经济与实体经济全面深度融合发展，</w:t>
      </w:r>
      <w:r>
        <w:rPr>
          <w:rFonts w:hint="eastAsia" w:ascii="宋体" w:hAnsi="宋体"/>
          <w:sz w:val="24"/>
        </w:rPr>
        <w:t>旅游开发、</w:t>
      </w:r>
      <w:r>
        <w:rPr>
          <w:rFonts w:ascii="宋体" w:hAnsi="宋体"/>
          <w:sz w:val="24"/>
        </w:rPr>
        <w:t>商贸服务等传统支柱产业数字化发展能力全面提升，智慧</w:t>
      </w:r>
      <w:r>
        <w:rPr>
          <w:rFonts w:hint="eastAsia" w:ascii="宋体" w:hAnsi="宋体"/>
          <w:sz w:val="24"/>
        </w:rPr>
        <w:t>旅游</w:t>
      </w:r>
      <w:r>
        <w:rPr>
          <w:rFonts w:ascii="宋体" w:hAnsi="宋体"/>
          <w:sz w:val="24"/>
        </w:rPr>
        <w:t>、跨境电商等发展迅猛，成为全省</w:t>
      </w:r>
      <w:r>
        <w:rPr>
          <w:rFonts w:hint="eastAsia" w:ascii="宋体" w:hAnsi="宋体"/>
          <w:sz w:val="24"/>
        </w:rPr>
        <w:t>智慧旅游</w:t>
      </w:r>
      <w:r>
        <w:rPr>
          <w:rFonts w:ascii="宋体" w:hAnsi="宋体"/>
          <w:sz w:val="24"/>
        </w:rPr>
        <w:t>标杆和服务业数字化示范区。</w:t>
      </w:r>
    </w:p>
    <w:p>
      <w:pPr>
        <w:spacing w:line="440" w:lineRule="exact"/>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数字政务发展目标</w:t>
      </w:r>
    </w:p>
    <w:p>
      <w:pPr>
        <w:spacing w:line="440" w:lineRule="exact"/>
        <w:ind w:firstLine="480" w:firstLineChars="200"/>
        <w:rPr>
          <w:rFonts w:ascii="宋体" w:hAnsi="宋体"/>
          <w:sz w:val="24"/>
        </w:rPr>
      </w:pPr>
      <w:r>
        <w:rPr>
          <w:rFonts w:hint="eastAsia" w:ascii="宋体" w:hAnsi="宋体"/>
          <w:sz w:val="24"/>
        </w:rPr>
        <w:t>到</w:t>
      </w:r>
      <w:r>
        <w:rPr>
          <w:rFonts w:ascii="宋体" w:hAnsi="宋体"/>
          <w:sz w:val="24"/>
        </w:rPr>
        <w:t>2025年末，互联网、大数据、人工智能等数字技术在政务各领域普及应用，“互联网+政务服务”水平大幅提高</w:t>
      </w:r>
      <w:r>
        <w:rPr>
          <w:rFonts w:hint="eastAsia" w:ascii="宋体" w:hAnsi="宋体"/>
          <w:sz w:val="24"/>
        </w:rPr>
        <w:t>，</w:t>
      </w:r>
      <w:r>
        <w:rPr>
          <w:rFonts w:ascii="宋体" w:hAnsi="宋体"/>
          <w:sz w:val="24"/>
        </w:rPr>
        <w:t>推广手机APP和网上办事大厅，申请政务服务事项“一次办好”“一网通办”全面推行，让人民群众和企业在家里就能办事、办成事。</w:t>
      </w:r>
    </w:p>
    <w:p>
      <w:pPr>
        <w:spacing w:line="440" w:lineRule="exact"/>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数字民生发展目标</w:t>
      </w:r>
    </w:p>
    <w:p>
      <w:pPr>
        <w:spacing w:line="440" w:lineRule="exact"/>
        <w:ind w:firstLine="480" w:firstLineChars="200"/>
        <w:rPr>
          <w:rFonts w:ascii="宋体" w:hAnsi="宋体"/>
          <w:sz w:val="24"/>
        </w:rPr>
      </w:pPr>
      <w:r>
        <w:rPr>
          <w:rFonts w:hint="eastAsia" w:ascii="宋体" w:hAnsi="宋体"/>
          <w:sz w:val="24"/>
        </w:rPr>
        <w:t>到</w:t>
      </w:r>
      <w:r>
        <w:rPr>
          <w:rFonts w:ascii="宋体" w:hAnsi="宋体"/>
          <w:sz w:val="24"/>
        </w:rPr>
        <w:t>2025年末，形成高效便捷的数字化公共服务体系，在教育、医疗、养老等领域数字化、网络化、智能化建设取得明显成效。数字乡村建设迈上新台阶，使全区人民群众获得感、幸福感、安全感显著增强。</w:t>
      </w:r>
    </w:p>
    <w:p>
      <w:pPr>
        <w:spacing w:line="440" w:lineRule="exact"/>
        <w:ind w:firstLine="480" w:firstLineChars="200"/>
        <w:rPr>
          <w:rFonts w:ascii="宋体" w:hAnsi="宋体"/>
          <w:sz w:val="24"/>
        </w:rPr>
      </w:pPr>
      <w:r>
        <w:rPr>
          <w:rFonts w:hint="eastAsia" w:ascii="宋体" w:hAnsi="宋体"/>
          <w:sz w:val="24"/>
        </w:rPr>
        <w:t>6）城市数字化管理发展目标</w:t>
      </w:r>
    </w:p>
    <w:p>
      <w:pPr>
        <w:spacing w:line="440" w:lineRule="exact"/>
        <w:ind w:firstLine="480" w:firstLineChars="200"/>
        <w:rPr>
          <w:rFonts w:ascii="宋体" w:hAnsi="宋体"/>
          <w:sz w:val="24"/>
        </w:rPr>
      </w:pPr>
      <w:r>
        <w:rPr>
          <w:rFonts w:hint="eastAsia" w:ascii="宋体" w:hAnsi="宋体"/>
          <w:sz w:val="24"/>
        </w:rPr>
        <w:t>到2025年末实现“一屏观全域、一网管全城、一体防风险”，切实提升城市运行平稳高效要求，强化线上线下联动机制，实现处理流程的全闭环，融决策支持、监测预警、全程监督、协同指挥于一体的“数字长白山一网统管指挥平台”，通过CIM平台实现可观、可测、动态追踪的“一网统管”新模式即城市综合管理平台。</w:t>
      </w:r>
    </w:p>
    <w:p>
      <w:pPr>
        <w:spacing w:line="440" w:lineRule="exact"/>
        <w:jc w:val="center"/>
        <w:outlineLvl w:val="1"/>
        <w:rPr>
          <w:rFonts w:ascii="宋体" w:hAnsi="宋体"/>
          <w:b/>
          <w:bCs/>
          <w:sz w:val="24"/>
        </w:rPr>
      </w:pPr>
      <w:bookmarkStart w:id="17" w:name="_Toc59786212"/>
      <w:bookmarkStart w:id="18" w:name="_Toc25469"/>
      <w:r>
        <w:rPr>
          <w:rFonts w:hint="eastAsia" w:ascii="宋体" w:hAnsi="宋体"/>
          <w:b/>
          <w:bCs/>
          <w:sz w:val="24"/>
        </w:rPr>
        <w:t>第四节 提升数字社会治理水平</w:t>
      </w:r>
      <w:bookmarkEnd w:id="17"/>
      <w:bookmarkEnd w:id="18"/>
    </w:p>
    <w:p>
      <w:pPr>
        <w:spacing w:line="440" w:lineRule="exact"/>
        <w:ind w:firstLine="480" w:firstLineChars="200"/>
        <w:rPr>
          <w:rFonts w:ascii="宋体" w:hAnsi="宋体"/>
          <w:sz w:val="24"/>
        </w:rPr>
      </w:pPr>
      <w:r>
        <w:rPr>
          <w:rFonts w:hint="eastAsia" w:ascii="宋体" w:hAnsi="宋体"/>
          <w:sz w:val="24"/>
        </w:rPr>
        <w:t>按照国务院《大数据发展行动纲要》、《政务信息资源共享管理暂行办法》、《关于加快推进“互联网+政务服务”工作的指导意见》等文件精神，下阶段我区政府信息化建设将重点抓好以下工作：</w:t>
      </w:r>
    </w:p>
    <w:p>
      <w:pPr>
        <w:spacing w:line="440" w:lineRule="exact"/>
        <w:ind w:firstLine="480" w:firstLineChars="200"/>
        <w:rPr>
          <w:rFonts w:ascii="宋体" w:hAnsi="宋体"/>
          <w:sz w:val="24"/>
        </w:rPr>
      </w:pPr>
      <w:r>
        <w:rPr>
          <w:rFonts w:hint="eastAsia" w:ascii="宋体" w:hAnsi="宋体"/>
          <w:sz w:val="24"/>
        </w:rPr>
        <w:t>一是深入实施“互联网+政务服务”。围绕简政放权、放管结合、优化服务改革目标，以参与国家“互联网+政务服务”信息惠民试点工作为契机，依托政务服务“一张网”，加快推进绝大部分行政审批和公共服务事项在优化简化流程的基础上实现网上受理、网上办理、网上反馈，做到政务服务事项“应上尽上、全程在线”。对涉及民生、直接面向社会公众服务的信息化项目，在财政资金安排上予以优先考虑，使政府信息化更好地惠及全民。</w:t>
      </w:r>
    </w:p>
    <w:p>
      <w:pPr>
        <w:spacing w:line="440" w:lineRule="exact"/>
        <w:ind w:firstLine="480" w:firstLineChars="200"/>
        <w:rPr>
          <w:rFonts w:ascii="宋体" w:hAnsi="宋体"/>
          <w:sz w:val="24"/>
        </w:rPr>
      </w:pPr>
      <w:r>
        <w:rPr>
          <w:rFonts w:hint="eastAsia" w:ascii="宋体" w:hAnsi="宋体"/>
          <w:sz w:val="24"/>
        </w:rPr>
        <w:t>二是大力推进政务数据开放共享。加快制定政务数据资源共享管理办法，确立政务数据以共享为常态、不共享为例外的原则，除法律法规明确规定不予共享外，其他数据一律应当共享，对不响应、不配合数据共享需求的部门，不予审批新建信息化建设项目，不予安排信息化运维经费。进一步完善政府大数据平台功能，逐步建立以大数据平台为核心的信息资源归集、共享、开发和安全保障机制，推动大数据在政府决策、行政管理、公共服务方面的广泛应用。积极稳妥推进政务数据资源向社会开放，引导各类社会主体对政务数据进行挖掘应用，在面向社会各领域提供大数据服务的同时，带动我区大数据产业发展。</w:t>
      </w:r>
    </w:p>
    <w:p>
      <w:pPr>
        <w:spacing w:line="440" w:lineRule="exact"/>
        <w:ind w:firstLine="480" w:firstLineChars="200"/>
        <w:rPr>
          <w:rFonts w:ascii="宋体" w:hAnsi="宋体"/>
          <w:sz w:val="24"/>
        </w:rPr>
      </w:pPr>
      <w:r>
        <w:rPr>
          <w:rFonts w:hint="eastAsia" w:ascii="宋体" w:hAnsi="宋体"/>
          <w:sz w:val="24"/>
        </w:rPr>
        <w:t>三是优化完善政府信息化推进机制。进一步加大统筹协调力度，充分发挥政务云和大数据平台的支撑作用，打破原来以单个部门为实施主体的建设模式，着力推进政府信息化由传统的自建、自管、自用，向统一设计、统一建设、统一管理、统一运维服务、统一安全保障的集约化方式转变，实现建设经费大幅降低，运维费用明显节省，安全保障有效提升的目标。建立政府办公室、发改、财政、审计等牵头部门之间的协同工作机制，科学安排年度政府投资信息化项目计划，加强对项目方案审查、立项招标、工程实施、运行绩效等全过程的跟踪和管理，有效提高财政资金使用绩效，推动政府信息化健康有序发展。</w:t>
      </w:r>
    </w:p>
    <w:p>
      <w:pPr>
        <w:spacing w:line="440" w:lineRule="exact"/>
        <w:ind w:firstLine="480" w:firstLineChars="200"/>
        <w:rPr>
          <w:rFonts w:ascii="宋体" w:hAnsi="宋体"/>
          <w:sz w:val="24"/>
        </w:rPr>
      </w:pPr>
      <w:r>
        <w:rPr>
          <w:rFonts w:ascii="宋体" w:hAnsi="宋体"/>
          <w:sz w:val="24"/>
        </w:rPr>
        <w:t>政策促进、有效运用、严格监管“三管齐下”治理数字经济与治理传统经济有很大不同，面临新的机遇和挑战。</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以积极有效的制度和政策促进数字经济发展</w:t>
      </w:r>
    </w:p>
    <w:p>
      <w:pPr>
        <w:spacing w:line="440" w:lineRule="exact"/>
        <w:ind w:firstLine="480" w:firstLineChars="200"/>
        <w:rPr>
          <w:rFonts w:ascii="宋体" w:hAnsi="宋体"/>
          <w:sz w:val="24"/>
        </w:rPr>
      </w:pPr>
      <w:r>
        <w:rPr>
          <w:rFonts w:hint="eastAsia" w:ascii="宋体" w:hAnsi="宋体"/>
          <w:sz w:val="24"/>
        </w:rPr>
        <w:t>1）要提供必要的应用场景。和外卖、网购等消费不同，许多新的数字消费应用场景在公共部门，例如数字教育、数字医疗和数字体育等</w:t>
      </w:r>
      <w:r>
        <w:rPr>
          <w:rFonts w:ascii="宋体" w:hAnsi="宋体"/>
          <w:sz w:val="24"/>
        </w:rPr>
        <w:t>,如果庞大的公办教育体系、医疗体系和政府及学校所拥有的众多体育场馆身处其外，就无法全面推进。政府要积极稳妥地促进新的应用落地。</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要推进高水平数字基础设施建设，将5G相关技术群及跨界多场景融合技术“一揽子”纳入眼界，鼓励以企业为龙头推进产学研合作创新。</w:t>
      </w:r>
    </w:p>
    <w:p>
      <w:pPr>
        <w:spacing w:line="440" w:lineRule="exact"/>
        <w:ind w:firstLine="480" w:firstLineChars="200"/>
        <w:rPr>
          <w:rFonts w:ascii="宋体" w:hAnsi="宋体"/>
          <w:sz w:val="24"/>
        </w:rPr>
      </w:pPr>
      <w:r>
        <w:rPr>
          <w:rFonts w:hint="eastAsia" w:ascii="宋体" w:hAnsi="宋体"/>
          <w:sz w:val="24"/>
        </w:rPr>
        <w:t>3）要大力推动政府数据公开</w:t>
      </w:r>
      <w:r>
        <w:rPr>
          <w:rFonts w:ascii="宋体" w:hAnsi="宋体"/>
          <w:sz w:val="24"/>
        </w:rPr>
        <w:t>,在对个人信息和商业机密等信息做适当处置后，加快开放数据。数字政府建设应立足信息公开、服务输出、数据开放的要求，统一数据开放标准和数据质量，让更多机构和个人能够挖掘和创造新的数据价值,产生经济和社会效益。</w:t>
      </w:r>
    </w:p>
    <w:p>
      <w:pPr>
        <w:spacing w:line="440" w:lineRule="exact"/>
        <w:ind w:firstLine="480" w:firstLineChars="200"/>
        <w:rPr>
          <w:rFonts w:ascii="宋体" w:hAnsi="宋体"/>
          <w:sz w:val="24"/>
          <w:highlight w:val="yellow"/>
        </w:rPr>
      </w:pPr>
      <w:r>
        <w:rPr>
          <w:rFonts w:hint="eastAsia" w:ascii="宋体" w:hAnsi="宋体"/>
          <w:sz w:val="24"/>
        </w:rPr>
        <w:t>4）要关注数字弱势群体，多措并举，使其更好地共享数字红利。充分调动社会各方资源，开展面向低收入群体、老年人、残疾人、孤儿、留守儿童、以及偏远地区等重点人群的常态化数字技能帮扶，有效提升信息弱势群体在数字设备使用、在线服务获取、数字消费、网络欺诈防范等方面的素养水平。注重线上线下服务方式柔性融合，提供无感帮扶，实现信息服务全覆盖。支持民族语言语音、视频、搜索技术和软件研发，加强民族地区数字化教育内容建设和文化产品供给。</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利用数字技术更有效地调控经济、监管市场</w:t>
      </w:r>
    </w:p>
    <w:p>
      <w:pPr>
        <w:spacing w:line="440" w:lineRule="exact"/>
        <w:ind w:firstLine="480" w:firstLineChars="200"/>
        <w:rPr>
          <w:rFonts w:ascii="宋体" w:hAnsi="宋体"/>
          <w:sz w:val="24"/>
        </w:rPr>
      </w:pPr>
      <w:r>
        <w:rPr>
          <w:rFonts w:hint="eastAsia" w:ascii="宋体" w:hAnsi="宋体"/>
          <w:sz w:val="24"/>
        </w:rPr>
        <w:t>在经济调控方面，应利用数字技术探知经济实时状况，并通过不同来源数据的交叉复现把握事态真相。例如，疫情之下外出打工人员返回就业地的实时情况，主要来自通信数据平台和就业者密集的网络平台：</w:t>
      </w:r>
      <w:r>
        <w:rPr>
          <w:rFonts w:ascii="宋体" w:hAnsi="宋体"/>
          <w:sz w:val="24"/>
        </w:rPr>
        <w:t>各地复工复产情况特别是基本建设项目的进展情况，主要来自数字化工</w:t>
      </w:r>
      <w:r>
        <w:rPr>
          <w:rFonts w:hint="eastAsia" w:ascii="宋体" w:hAnsi="宋体"/>
          <w:sz w:val="24"/>
        </w:rPr>
        <w:t>程机械平台的“挖掘机”指数即这些设备的开机工作情况。这些数字指标不仅实时精准，而且能相互印证，可信度高。在市场监管方面，新的技术手段可以根据市场主体的多方面信息，</w:t>
      </w:r>
      <w:r>
        <w:rPr>
          <w:rFonts w:ascii="宋体" w:hAnsi="宋体"/>
          <w:sz w:val="24"/>
        </w:rPr>
        <w:t>筛选出需要重点跟踪的企业和产品，并与更多已知信息进行交叉比对，识别异常现象，及</w:t>
      </w:r>
      <w:r>
        <w:rPr>
          <w:rFonts w:hint="eastAsia" w:ascii="宋体" w:hAnsi="宋体"/>
          <w:sz w:val="24"/>
        </w:rPr>
        <w:t>时发现那些违规违法可能性较大的市场主体，有针对性地加强监管；</w:t>
      </w:r>
      <w:r>
        <w:rPr>
          <w:rFonts w:ascii="宋体" w:hAnsi="宋体"/>
          <w:sz w:val="24"/>
        </w:rPr>
        <w:t>同时，最大限度减少对依规依法企业正常经营活动的干扰。</w:t>
      </w:r>
    </w:p>
    <w:p>
      <w:pPr>
        <w:spacing w:line="440" w:lineRule="exact"/>
        <w:ind w:firstLine="480" w:firstLineChars="200"/>
        <w:rPr>
          <w:rFonts w:ascii="宋体" w:hAnsi="宋体"/>
          <w:sz w:val="24"/>
        </w:rPr>
      </w:pPr>
      <w:r>
        <w:rPr>
          <w:rFonts w:hint="eastAsia" w:ascii="宋体" w:hAnsi="宋体"/>
          <w:sz w:val="24"/>
        </w:rPr>
        <w:t>3.</w:t>
      </w:r>
      <w:r>
        <w:rPr>
          <w:rFonts w:ascii="宋体" w:hAnsi="宋体"/>
          <w:sz w:val="24"/>
        </w:rPr>
        <w:t>对数字技术的应用进行有效监管</w:t>
      </w:r>
    </w:p>
    <w:p>
      <w:pPr>
        <w:spacing w:line="440" w:lineRule="exact"/>
        <w:ind w:firstLine="480" w:firstLineChars="200"/>
        <w:rPr>
          <w:rFonts w:ascii="宋体" w:hAnsi="宋体"/>
          <w:sz w:val="24"/>
        </w:rPr>
      </w:pPr>
      <w:r>
        <w:rPr>
          <w:rFonts w:hint="eastAsia" w:ascii="宋体" w:hAnsi="宋体"/>
          <w:sz w:val="24"/>
        </w:rPr>
        <w:t>1）是对代码、算法等数字技术的基本规则进行监管。现在，大数据和人工智能广泛应用，机器学习能力快速增强，数据、代码和算法越来越多地决定着每位公民在信息方面的可知与不可知，在资源分配中的可得与不可得，在社会活动中的可为与不可为。数字技术如果被滥用，就会违背公共利益和社会价值观，例如因收入、地域、性别等因素被机器识别而导致的各种歧视行为。因此，需要引导形成数字技术的价值遵循和基本原则，划定出底线和边界并严格监管。</w:t>
      </w:r>
    </w:p>
    <w:p>
      <w:pPr>
        <w:spacing w:line="440" w:lineRule="exact"/>
        <w:ind w:firstLine="480" w:firstLineChars="200"/>
        <w:rPr>
          <w:rFonts w:ascii="宋体" w:hAnsi="宋体"/>
          <w:sz w:val="24"/>
        </w:rPr>
      </w:pPr>
      <w:r>
        <w:rPr>
          <w:rFonts w:hint="eastAsia" w:ascii="宋体" w:hAnsi="宋体"/>
          <w:sz w:val="24"/>
        </w:rPr>
        <w:t>2）是在促进数据产业发展、数据权益分配和个人隐私保护等各方利益之间把握好动态平衡。当前的突出问题，是要对个人隐私进行有效保护，明确数据平台企业的责任、数据权利的建构、数据治理规则的确立等。同时，对数字领域的新生业态，要坚持包容审慎的监管原则，既不能放任不管，也不能简单封杀。三是积极参与全球数字治理规则制定。我国是数字技术应用大国</w:t>
      </w:r>
      <w:r>
        <w:rPr>
          <w:rFonts w:ascii="宋体" w:hAnsi="宋体"/>
          <w:sz w:val="24"/>
        </w:rPr>
        <w:t>,数字产业有广阔的发展前景和较强的国际竞争力，推动全球数字治理规则制定和应用，既是我们的发展需求，也是我们的发展责任，要平衡好我们自己的发展、安全和与世界共赢的关系。</w:t>
      </w:r>
    </w:p>
    <w:p>
      <w:pPr>
        <w:spacing w:line="440" w:lineRule="exact"/>
        <w:ind w:firstLine="480" w:firstLineChars="200"/>
        <w:jc w:val="center"/>
        <w:rPr>
          <w:rFonts w:ascii="宋体" w:hAnsi="宋体"/>
          <w:sz w:val="24"/>
        </w:rPr>
      </w:pPr>
      <w:r>
        <w:rPr>
          <w:rFonts w:hint="eastAsia" w:ascii="宋体" w:hAnsi="宋体"/>
          <w:sz w:val="24"/>
        </w:rPr>
        <w:t>专栏</w:t>
      </w:r>
      <w:r>
        <w:rPr>
          <w:rFonts w:ascii="宋体" w:hAnsi="宋体"/>
          <w:sz w:val="24"/>
        </w:rPr>
        <w:t xml:space="preserve">2 </w:t>
      </w:r>
      <w:r>
        <w:rPr>
          <w:rFonts w:hint="eastAsia" w:ascii="宋体" w:hAnsi="宋体"/>
          <w:sz w:val="24"/>
        </w:rPr>
        <w:t>“十四五”数字项目资源整合、规划方向</w:t>
      </w:r>
    </w:p>
    <w:tbl>
      <w:tblPr>
        <w:tblStyle w:val="89"/>
        <w:tblW w:w="8060" w:type="dxa"/>
        <w:jc w:val="center"/>
        <w:tblLayout w:type="fixed"/>
        <w:tblCellMar>
          <w:top w:w="0" w:type="dxa"/>
          <w:left w:w="108" w:type="dxa"/>
          <w:bottom w:w="0" w:type="dxa"/>
          <w:right w:w="108" w:type="dxa"/>
        </w:tblCellMar>
      </w:tblPr>
      <w:tblGrid>
        <w:gridCol w:w="8060"/>
      </w:tblGrid>
      <w:tr>
        <w:trPr>
          <w:trHeight w:val="3885" w:hRule="atLeast"/>
          <w:jc w:val="center"/>
        </w:trPr>
        <w:tc>
          <w:tcPr>
            <w:tcW w:w="80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 突破资源约束瓶颈，推动旅游产业相关可持续发展</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旅游相关的技术及服务产业将得到飞速发展，旅游相关的新兴服务业将获得极大的发展空间。旅游功能结构将显著改善，社会效益不断增强。促进投入新兴产业，形成良性循环，不断聚集创新能力。区域创新体系将显著提升，为长白山地区提供可持续发展的动力。</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 树立先进文明形象，提升长白山旅游目的地品牌影响</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加快长白山产业数字化将极大地丰富景区的管理手段和营销手段，为现代新旅游、新传播、新行为、新市场、新模式提供高科技服务，并将游戏性的吸引力和亲和力融为一体，将生态环境、景区安全领域优化整合，使其成为一种新的科技旅游，提升景区的品牌形象和社会形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 促进区域旅游决策管理，增强政府主导产业相关发展</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旅游的数据化和智慧化还可以使管理部门实时了解风景区的生态状况，包括植被、水文、大气、生物等自然资源的变化情况，从而进行相应的决策管理，使风景区的生态环境得到持续的保护和发展。</w:t>
            </w:r>
          </w:p>
        </w:tc>
      </w:tr>
      <w:bookmarkEnd w:id="11"/>
    </w:tbl>
    <w:p>
      <w:pPr>
        <w:pStyle w:val="3"/>
        <w:numPr>
          <w:ilvl w:val="0"/>
          <w:numId w:val="0"/>
        </w:numPr>
        <w:spacing w:before="0" w:beforeLines="0" w:after="0" w:afterLines="0" w:line="360" w:lineRule="auto"/>
        <w:jc w:val="center"/>
        <w:rPr>
          <w:rFonts w:hint="eastAsia"/>
          <w:sz w:val="24"/>
          <w:szCs w:val="24"/>
        </w:rPr>
      </w:pPr>
      <w:bookmarkStart w:id="19" w:name="_Toc59786213"/>
    </w:p>
    <w:p>
      <w:pPr>
        <w:rPr>
          <w:rFonts w:hint="eastAsia"/>
          <w:sz w:val="24"/>
          <w:szCs w:val="24"/>
        </w:rPr>
      </w:pPr>
      <w:r>
        <w:rPr>
          <w:rFonts w:hint="eastAsia"/>
          <w:sz w:val="24"/>
          <w:szCs w:val="24"/>
        </w:rPr>
        <w:br w:type="page"/>
      </w:r>
    </w:p>
    <w:p>
      <w:pPr>
        <w:pStyle w:val="3"/>
        <w:numPr>
          <w:ilvl w:val="0"/>
          <w:numId w:val="0"/>
        </w:numPr>
        <w:spacing w:before="0" w:beforeLines="0" w:after="0" w:afterLines="0" w:line="360" w:lineRule="auto"/>
        <w:jc w:val="center"/>
        <w:rPr>
          <w:rFonts w:ascii="宋体" w:hAnsi="宋体"/>
          <w:sz w:val="24"/>
        </w:rPr>
      </w:pPr>
      <w:bookmarkStart w:id="20" w:name="_Toc12163"/>
      <w:r>
        <w:rPr>
          <w:rFonts w:hint="eastAsia"/>
          <w:sz w:val="24"/>
          <w:szCs w:val="24"/>
        </w:rPr>
        <w:t>第三章 “十四五”数字化建设</w:t>
      </w:r>
      <w:bookmarkEnd w:id="19"/>
      <w:r>
        <w:rPr>
          <w:rFonts w:hint="eastAsia"/>
          <w:sz w:val="24"/>
          <w:szCs w:val="24"/>
        </w:rPr>
        <w:t>方向</w:t>
      </w:r>
      <w:bookmarkEnd w:id="20"/>
    </w:p>
    <w:p>
      <w:pPr>
        <w:spacing w:line="440" w:lineRule="exact"/>
        <w:ind w:firstLine="480" w:firstLineChars="200"/>
        <w:rPr>
          <w:rFonts w:ascii="宋体" w:hAnsi="宋体"/>
          <w:sz w:val="24"/>
        </w:rPr>
      </w:pPr>
      <w:r>
        <w:rPr>
          <w:rFonts w:hint="eastAsia" w:ascii="宋体" w:hAnsi="宋体"/>
          <w:sz w:val="24"/>
        </w:rPr>
        <w:t>长白山区域作为吉林省旅游资源的龙头品牌，蕴含巨大的经济、文化与生态价值。科学推进大数据中心、人工智能等“新基建”技术与长白山旅游经济发展的深度融合，建设长白山旅游大数据创新综合应用平台，提升长白山区域旅游服务质量、改善长白山管委会旅游管理质量，是</w:t>
      </w:r>
      <w:r>
        <w:rPr>
          <w:rFonts w:ascii="宋体" w:hAnsi="宋体"/>
          <w:sz w:val="24"/>
        </w:rPr>
        <w:t>实现</w:t>
      </w:r>
      <w:r>
        <w:rPr>
          <w:rFonts w:hint="eastAsia" w:ascii="宋体" w:hAnsi="宋体"/>
          <w:sz w:val="24"/>
        </w:rPr>
        <w:t>长白山</w:t>
      </w:r>
      <w:r>
        <w:rPr>
          <w:rFonts w:ascii="宋体" w:hAnsi="宋体"/>
          <w:sz w:val="24"/>
        </w:rPr>
        <w:t>区域</w:t>
      </w:r>
      <w:r>
        <w:rPr>
          <w:rFonts w:hint="eastAsia" w:ascii="宋体" w:hAnsi="宋体"/>
          <w:sz w:val="24"/>
        </w:rPr>
        <w:t>经济与生态</w:t>
      </w:r>
      <w:r>
        <w:rPr>
          <w:rFonts w:ascii="宋体" w:hAnsi="宋体"/>
          <w:sz w:val="24"/>
        </w:rPr>
        <w:t>和谐发展的</w:t>
      </w:r>
      <w:r>
        <w:rPr>
          <w:rFonts w:hint="eastAsia" w:ascii="宋体" w:hAnsi="宋体"/>
          <w:sz w:val="24"/>
        </w:rPr>
        <w:t>需要。尤其是2021年高铁通车，游客量剧增，对游客管理、分析的需求增大。长白山管委会“十四五”信息化本着优先旅游和环境保护产业建设原则，其他产业协同发展，大力促进旅游产业的发展。</w:t>
      </w:r>
    </w:p>
    <w:p>
      <w:pPr>
        <w:spacing w:line="440" w:lineRule="exact"/>
        <w:ind w:firstLine="480" w:firstLineChars="200"/>
        <w:rPr>
          <w:rFonts w:ascii="宋体" w:hAnsi="宋体"/>
          <w:sz w:val="24"/>
        </w:rPr>
      </w:pPr>
      <w:r>
        <w:rPr>
          <w:rFonts w:hint="eastAsia" w:ascii="宋体" w:hAnsi="宋体"/>
          <w:sz w:val="24"/>
        </w:rPr>
        <w:t>长白山全区数字化建设可分为4个方面，即</w:t>
      </w:r>
      <w:r>
        <w:rPr>
          <w:rFonts w:ascii="宋体" w:hAnsi="宋体"/>
          <w:sz w:val="24"/>
        </w:rPr>
        <w:t>建设数字化基础设施、大数据能力平台、应用支撑平台和安全管理体系，提供平台使能服务、数据使能服务、开发使能服务和运维使能服务，构建数字政府基础数字化转型的能力平台与服务环境。</w:t>
      </w:r>
    </w:p>
    <w:p>
      <w:pPr>
        <w:jc w:val="center"/>
        <w:rPr>
          <w:rFonts w:ascii="宋体" w:hAnsi="宋体"/>
          <w:sz w:val="24"/>
        </w:rPr>
      </w:pPr>
      <w:r>
        <w:drawing>
          <wp:inline distT="0" distB="0" distL="114300" distR="114300">
            <wp:extent cx="5243195" cy="2629535"/>
            <wp:effectExtent l="0" t="0" r="1460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5243195" cy="2629535"/>
                    </a:xfrm>
                    <a:prstGeom prst="rect">
                      <a:avLst/>
                    </a:prstGeom>
                    <a:noFill/>
                    <a:ln w="9525">
                      <a:noFill/>
                    </a:ln>
                  </pic:spPr>
                </pic:pic>
              </a:graphicData>
            </a:graphic>
          </wp:inline>
        </w:drawing>
      </w:r>
    </w:p>
    <w:p>
      <w:pPr>
        <w:jc w:val="center"/>
        <w:rPr>
          <w:rFonts w:ascii="宋体" w:hAnsi="宋体"/>
          <w:szCs w:val="21"/>
        </w:rPr>
      </w:pPr>
      <w:r>
        <w:rPr>
          <w:rFonts w:hint="eastAsia" w:ascii="宋体" w:hAnsi="宋体"/>
          <w:szCs w:val="21"/>
        </w:rPr>
        <w:t>图</w:t>
      </w:r>
      <w:r>
        <w:rPr>
          <w:rFonts w:ascii="宋体" w:hAnsi="宋体"/>
          <w:szCs w:val="21"/>
        </w:rPr>
        <w:t>3</w:t>
      </w:r>
      <w:r>
        <w:rPr>
          <w:rFonts w:hint="eastAsia" w:ascii="宋体" w:hAnsi="宋体"/>
          <w:szCs w:val="21"/>
        </w:rPr>
        <w:t>-1</w:t>
      </w:r>
      <w:r>
        <w:rPr>
          <w:rFonts w:ascii="宋体" w:hAnsi="宋体"/>
          <w:szCs w:val="21"/>
        </w:rPr>
        <w:t xml:space="preserve"> </w:t>
      </w:r>
      <w:r>
        <w:rPr>
          <w:rFonts w:hint="eastAsia" w:ascii="宋体" w:hAnsi="宋体"/>
          <w:szCs w:val="21"/>
        </w:rPr>
        <w:t>整体架构图</w:t>
      </w:r>
    </w:p>
    <w:p>
      <w:pPr>
        <w:spacing w:line="440" w:lineRule="exact"/>
        <w:jc w:val="center"/>
        <w:outlineLvl w:val="1"/>
        <w:rPr>
          <w:rFonts w:ascii="宋体" w:hAnsi="宋体"/>
          <w:b/>
          <w:bCs/>
          <w:sz w:val="24"/>
        </w:rPr>
      </w:pPr>
      <w:bookmarkStart w:id="21" w:name="_Toc7805"/>
      <w:r>
        <w:rPr>
          <w:rFonts w:hint="eastAsia" w:ascii="宋体" w:hAnsi="宋体"/>
          <w:b/>
          <w:bCs/>
          <w:sz w:val="24"/>
        </w:rPr>
        <w:t xml:space="preserve">第一节 </w:t>
      </w:r>
      <w:r>
        <w:rPr>
          <w:rFonts w:ascii="宋体" w:hAnsi="宋体"/>
          <w:b/>
          <w:bCs/>
          <w:sz w:val="24"/>
        </w:rPr>
        <w:t>数字化基础设施</w:t>
      </w:r>
      <w:bookmarkEnd w:id="21"/>
    </w:p>
    <w:p>
      <w:pPr>
        <w:spacing w:line="440" w:lineRule="exact"/>
        <w:ind w:firstLine="480" w:firstLineChars="200"/>
        <w:rPr>
          <w:rFonts w:ascii="宋体" w:hAnsi="宋体"/>
          <w:sz w:val="24"/>
        </w:rPr>
      </w:pPr>
      <w:r>
        <w:rPr>
          <w:rFonts w:ascii="宋体" w:hAnsi="宋体"/>
          <w:sz w:val="24"/>
        </w:rPr>
        <w:t>按照集约建设的原则，统一规划建设数字化基础设施。构建规范的政务网络架构和数字政府网络综合平台，包括</w:t>
      </w:r>
      <w:r>
        <w:rPr>
          <w:rFonts w:hint="eastAsia" w:ascii="宋体" w:hAnsi="宋体"/>
          <w:sz w:val="24"/>
        </w:rPr>
        <w:t>区</w:t>
      </w:r>
      <w:r>
        <w:rPr>
          <w:rFonts w:ascii="宋体" w:hAnsi="宋体"/>
          <w:sz w:val="24"/>
        </w:rPr>
        <w:t>县乡村</w:t>
      </w:r>
      <w:r>
        <w:rPr>
          <w:rFonts w:hint="eastAsia" w:ascii="宋体" w:hAnsi="宋体"/>
          <w:sz w:val="24"/>
        </w:rPr>
        <w:t>四</w:t>
      </w:r>
      <w:r>
        <w:rPr>
          <w:rFonts w:ascii="宋体" w:hAnsi="宋体"/>
          <w:sz w:val="24"/>
        </w:rPr>
        <w:t>级网络设备和线路冗余升级，数据安全系统、政务区块链服务平台、云视频会议系统、安全邮箱、边缘数据中心、云资源池扩容、异地灾备平台、统一基础设施运维平台和云资源管理调度平台。推动5G等更多融合创新技术应用，为政府各部门</w:t>
      </w:r>
      <w:r>
        <w:rPr>
          <w:rFonts w:hint="eastAsia" w:ascii="宋体" w:hAnsi="宋体"/>
          <w:sz w:val="24"/>
        </w:rPr>
        <w:t>单位</w:t>
      </w:r>
      <w:r>
        <w:rPr>
          <w:rFonts w:ascii="宋体" w:hAnsi="宋体"/>
          <w:sz w:val="24"/>
        </w:rPr>
        <w:t>提供高效、安全、按需使用的基础设施资源，改变以往系统孤立、业务隔离、资源分散的局面。</w:t>
      </w:r>
    </w:p>
    <w:p>
      <w:pPr>
        <w:spacing w:line="440" w:lineRule="exact"/>
        <w:ind w:firstLine="480" w:firstLineChars="200"/>
        <w:rPr>
          <w:rFonts w:ascii="宋体" w:hAnsi="宋体"/>
          <w:sz w:val="24"/>
        </w:rPr>
      </w:pPr>
      <w:r>
        <w:rPr>
          <w:rFonts w:ascii="宋体" w:hAnsi="宋体"/>
          <w:sz w:val="24"/>
        </w:rPr>
        <w:t>云技术（Cloud technology）是基于云计算商业模式应用的网络技术、信息技术、整合技术、管理平台技术、应用技术等的总称，可以组成资源池，按需所用，灵活便利。云计算技术将变成重要支撑。技术网络系统的后台服务需要大量的计算、存储资源，如视频网站、图片类网站和更多的门户网站。伴随着互联网行业的高度发展和应用，将来每个物品都有可能存在自己的识别标志，都需要传输到后台系统进行逻辑处理，不同程度级别的数据将会分开处理，各类行业数据皆需要强大的系统后盾支撑，只能通过云计算来实现。最简单的</w:t>
      </w:r>
      <w:r>
        <w:fldChar w:fldCharType="begin"/>
      </w:r>
      <w:r>
        <w:instrText xml:space="preserve"> HYPERLINK "https://baike.baidu.com/item/%E4%BA%91%E8%AE%A1%E7%AE%97" \t "_blank" </w:instrText>
      </w:r>
      <w:r>
        <w:fldChar w:fldCharType="separate"/>
      </w:r>
      <w:r>
        <w:rPr>
          <w:rFonts w:ascii="宋体" w:hAnsi="宋体"/>
          <w:sz w:val="24"/>
        </w:rPr>
        <w:t>云计算</w:t>
      </w:r>
      <w:r>
        <w:rPr>
          <w:rFonts w:ascii="宋体" w:hAnsi="宋体"/>
          <w:sz w:val="24"/>
        </w:rPr>
        <w:fldChar w:fldCharType="end"/>
      </w:r>
      <w:r>
        <w:rPr>
          <w:rFonts w:ascii="宋体" w:hAnsi="宋体"/>
          <w:sz w:val="24"/>
        </w:rPr>
        <w:t>技术在</w:t>
      </w:r>
      <w:r>
        <w:fldChar w:fldCharType="begin"/>
      </w:r>
      <w:r>
        <w:instrText xml:space="preserve"> HYPERLINK "https://baike.baidu.com/item/%E7%BD%91%E7%BB%9C%E6%9C%8D%E5%8A%A1" \t "_blank" </w:instrText>
      </w:r>
      <w:r>
        <w:fldChar w:fldCharType="separate"/>
      </w:r>
      <w:r>
        <w:rPr>
          <w:rFonts w:ascii="宋体" w:hAnsi="宋体"/>
          <w:sz w:val="24"/>
        </w:rPr>
        <w:t>网络服务</w:t>
      </w:r>
      <w:r>
        <w:rPr>
          <w:rFonts w:ascii="宋体" w:hAnsi="宋体"/>
          <w:sz w:val="24"/>
        </w:rPr>
        <w:fldChar w:fldCharType="end"/>
      </w:r>
      <w:r>
        <w:rPr>
          <w:rFonts w:ascii="宋体" w:hAnsi="宋体"/>
          <w:sz w:val="24"/>
        </w:rPr>
        <w:t>中已经随处可见，例如搜寻引擎、网络信箱等，使用者只要输入简单指令即能得到大量信息。未来如手机、GPS等行动装置都可以透过云计算技术，发展出更多的应用服务。进一步的云计算不仅只做资料搜寻、分析的功能，未来如分析DNA结构、基因图定序、解析癌症细胞等，都可以透过这项技术轻易达成。</w:t>
      </w:r>
    </w:p>
    <w:p>
      <w:pPr>
        <w:spacing w:line="440" w:lineRule="exact"/>
        <w:ind w:firstLine="480" w:firstLineChars="200"/>
        <w:rPr>
          <w:rFonts w:ascii="宋体" w:hAnsi="宋体"/>
          <w:sz w:val="24"/>
        </w:rPr>
      </w:pPr>
      <w:r>
        <w:rPr>
          <w:rFonts w:hint="eastAsia" w:ascii="宋体" w:hAnsi="宋体"/>
          <w:sz w:val="24"/>
        </w:rPr>
        <w:t>目前管委会在信息中心已建设一套云架构的服务器，采用H3C的CAS，后续新建系统可直接将软件部署在云服务器上，不用再新增硬件。云服务器具有稳定性更高、相应速度更快、更安全可靠、更方便存储等优势。但现有</w:t>
      </w:r>
      <w:r>
        <w:rPr>
          <w:rFonts w:ascii="宋体" w:hAnsi="宋体"/>
          <w:sz w:val="24"/>
        </w:rPr>
        <w:t>云资源池</w:t>
      </w:r>
      <w:r>
        <w:rPr>
          <w:rFonts w:hint="eastAsia" w:ascii="宋体" w:hAnsi="宋体"/>
          <w:sz w:val="24"/>
        </w:rPr>
        <w:t>已基本满载，应先对其进行扩容，已满足后期系统建设需求。</w:t>
      </w:r>
    </w:p>
    <w:p>
      <w:pPr>
        <w:spacing w:line="440" w:lineRule="exact"/>
        <w:jc w:val="center"/>
        <w:outlineLvl w:val="1"/>
        <w:rPr>
          <w:rFonts w:ascii="宋体" w:hAnsi="宋体"/>
          <w:b/>
          <w:bCs/>
          <w:sz w:val="24"/>
        </w:rPr>
      </w:pPr>
      <w:bookmarkStart w:id="22" w:name="_Toc4829"/>
      <w:r>
        <w:rPr>
          <w:rFonts w:hint="eastAsia" w:ascii="宋体" w:hAnsi="宋体"/>
          <w:b/>
          <w:bCs/>
          <w:sz w:val="24"/>
        </w:rPr>
        <w:t xml:space="preserve">第二节 </w:t>
      </w:r>
      <w:r>
        <w:rPr>
          <w:rFonts w:ascii="宋体" w:hAnsi="宋体"/>
          <w:b/>
          <w:bCs/>
          <w:sz w:val="24"/>
        </w:rPr>
        <w:t>大数据能力平台</w:t>
      </w:r>
      <w:bookmarkEnd w:id="22"/>
    </w:p>
    <w:p>
      <w:pPr>
        <w:spacing w:line="440" w:lineRule="exact"/>
        <w:ind w:firstLine="480" w:firstLineChars="200"/>
        <w:rPr>
          <w:rFonts w:ascii="宋体" w:hAnsi="宋体"/>
          <w:sz w:val="24"/>
        </w:rPr>
      </w:pPr>
      <w:r>
        <w:rPr>
          <w:rFonts w:ascii="宋体" w:hAnsi="宋体"/>
          <w:sz w:val="24"/>
        </w:rPr>
        <w:t>完善大数据能力平台建设，建立和完善政务数据采集、共享、开放、维护、管理长效机制，强化大数据能力平台数据资产管理能力、数据共享支撑能力、数据治理分析能力，提升政务大数据的准确性、完整性、一致性，为所有</w:t>
      </w:r>
      <w:r>
        <w:rPr>
          <w:rFonts w:hint="eastAsia" w:ascii="宋体" w:hAnsi="宋体"/>
          <w:sz w:val="24"/>
        </w:rPr>
        <w:t>单位</w:t>
      </w:r>
      <w:r>
        <w:rPr>
          <w:rFonts w:ascii="宋体" w:hAnsi="宋体"/>
          <w:sz w:val="24"/>
        </w:rPr>
        <w:t>提供全面、高效的数据服务支撑。</w:t>
      </w:r>
    </w:p>
    <w:p>
      <w:pPr>
        <w:spacing w:line="440" w:lineRule="exact"/>
        <w:ind w:left="1" w:firstLine="477" w:firstLineChars="199"/>
        <w:rPr>
          <w:rFonts w:ascii="宋体" w:hAnsi="宋体"/>
          <w:sz w:val="24"/>
        </w:rPr>
      </w:pPr>
      <w:r>
        <w:rPr>
          <w:rFonts w:hint="eastAsia" w:ascii="宋体" w:hAnsi="宋体"/>
          <w:sz w:val="24"/>
        </w:rPr>
        <w:t>1.长白山旅游大数据产业应用示范基地项目为基础平台，“</w:t>
      </w:r>
      <w:r>
        <w:rPr>
          <w:rFonts w:ascii="宋体" w:hAnsi="宋体"/>
          <w:sz w:val="24"/>
        </w:rPr>
        <w:t>长白山旅游大数据产业应用示范基地”项目符合国家政策导向</w:t>
      </w:r>
      <w:r>
        <w:rPr>
          <w:rFonts w:hint="eastAsia" w:ascii="宋体" w:hAnsi="宋体"/>
          <w:sz w:val="24"/>
        </w:rPr>
        <w:t>，</w:t>
      </w:r>
      <w:r>
        <w:rPr>
          <w:rFonts w:ascii="宋体" w:hAnsi="宋体"/>
          <w:sz w:val="24"/>
        </w:rPr>
        <w:t>贴合集约化建设要求，便于统筹要素资源配置，有助深化供给侧改革，利于产业招商和孵育双创，可提升物产资源品牌价值，能服务于科学决策和形象宣传，具备投资回报价值，实施风险可控。</w:t>
      </w:r>
      <w:r>
        <w:rPr>
          <w:rFonts w:hint="eastAsia" w:ascii="宋体" w:hAnsi="宋体"/>
          <w:sz w:val="24"/>
        </w:rPr>
        <w:t>旅游大数据平台应用管理实现针对平台内全部应用的统一管理，可支持应用的引入，</w:t>
      </w:r>
      <w:r>
        <w:rPr>
          <w:rFonts w:ascii="宋体" w:hAnsi="宋体"/>
          <w:sz w:val="24"/>
        </w:rPr>
        <w:t>部署</w:t>
      </w:r>
      <w:r>
        <w:rPr>
          <w:rFonts w:hint="eastAsia" w:ascii="宋体" w:hAnsi="宋体"/>
          <w:sz w:val="24"/>
        </w:rPr>
        <w:t>/卸载，启用/停用，上架/下架操作，查看应用整体情况，编辑维护应用基础信息等功能。数据汇集管理服务中心实现对业务数据进行整合和集中管理，它是数据的接入/展示/存储/共享中心，是数据服务的提供中心，它为用户提供数据接入，统一管理，并支持将接入的数据封装成接口服务以便其他应用调用，帮助企业在信息化建设中，应用和数据分离，实现与周边系统实时互动，体现数据价值，减少数据冗余，保证数据安全，保证数据的一致性。数据中心包含数据资源浏览、接入管理、数据存储和数据共享等功能。新增需求可在该平台上增加相应功能模块。</w:t>
      </w:r>
    </w:p>
    <w:p>
      <w:pPr>
        <w:spacing w:line="440" w:lineRule="exact"/>
        <w:ind w:firstLine="480" w:firstLineChars="200"/>
        <w:rPr>
          <w:rFonts w:hint="eastAsia" w:ascii="宋体" w:hAnsi="宋体"/>
          <w:sz w:val="24"/>
        </w:rPr>
      </w:pPr>
      <w:r>
        <w:rPr>
          <w:rFonts w:hint="eastAsia" w:ascii="宋体" w:hAnsi="宋体"/>
          <w:sz w:val="24"/>
        </w:rPr>
        <w:t>“十四五”期间长白山保护区数字建设项目要以“长白山旅游大数据产业应用示范基地”项目为核心，建设完善“数字长白山智能‘基座’”；推进“基座”之上的应用服务平台正式运营达效。根据《长白山保护开发区数字化建设项目技术开发实施标准》长白山保护区数字项目建设都依托“数字长白山智能基础平台”建设，充分发挥“数字长白山智能基础平台”数字基建能力，节约项目建设成本。</w:t>
      </w:r>
    </w:p>
    <w:p>
      <w:pPr>
        <w:spacing w:line="440" w:lineRule="exact"/>
        <w:ind w:firstLine="480" w:firstLineChars="200"/>
        <w:rPr>
          <w:rFonts w:hint="eastAsia" w:ascii="宋体" w:hAnsi="宋体"/>
          <w:sz w:val="24"/>
        </w:rPr>
      </w:pPr>
      <w:r>
        <w:rPr>
          <w:rFonts w:hint="eastAsia" w:ascii="宋体" w:hAnsi="宋体"/>
          <w:sz w:val="24"/>
          <w:lang w:val="en-US" w:eastAsia="zh-CN"/>
        </w:rPr>
        <w:t>1基于CIM的一网统管平台。实现</w:t>
      </w:r>
      <w:r>
        <w:rPr>
          <w:rFonts w:hint="eastAsia" w:ascii="宋体" w:hAnsi="宋体"/>
          <w:sz w:val="24"/>
          <w:lang w:eastAsia="zh-CN"/>
        </w:rPr>
        <w:t>区域的</w:t>
      </w:r>
      <w:r>
        <w:rPr>
          <w:rFonts w:hint="eastAsia" w:ascii="宋体" w:hAnsi="宋体"/>
          <w:sz w:val="24"/>
        </w:rPr>
        <w:t>“三统一两服务”</w:t>
      </w:r>
      <w:r>
        <w:rPr>
          <w:rFonts w:hint="eastAsia" w:ascii="宋体" w:hAnsi="宋体"/>
          <w:sz w:val="24"/>
          <w:lang w:eastAsia="zh-CN"/>
        </w:rPr>
        <w:t>。</w:t>
      </w:r>
      <w:r>
        <w:rPr>
          <w:rFonts w:hint="eastAsia" w:ascii="宋体" w:hAnsi="宋体"/>
          <w:sz w:val="24"/>
        </w:rPr>
        <w:t>一是统一数字信息化硬件设施建设、维护、管理，规避重复建设、叠加建设；二是统一各单位应用系统入口进入、桌面呈现、后台管理，利用项目提供的共性化技术支撑能力，降低新建系统应用开发成本；三是统一全区公共数据要素资源汇聚、管理、服务，避免区属数据资源散失、滥用；四是实现</w:t>
      </w:r>
      <w:r>
        <w:rPr>
          <w:rFonts w:hint="eastAsia" w:ascii="宋体" w:hAnsi="宋体"/>
          <w:sz w:val="24"/>
          <w:lang w:eastAsia="zh-CN"/>
        </w:rPr>
        <w:t>对</w:t>
      </w:r>
      <w:r>
        <w:rPr>
          <w:rFonts w:hint="eastAsia" w:ascii="宋体" w:hAnsi="宋体"/>
          <w:sz w:val="24"/>
        </w:rPr>
        <w:t>政府的数字化分析决策服务、智能社会治理服务、数据共享共用服务；五是实现</w:t>
      </w:r>
      <w:r>
        <w:rPr>
          <w:rFonts w:hint="eastAsia" w:ascii="宋体" w:hAnsi="宋体"/>
          <w:sz w:val="24"/>
          <w:lang w:eastAsia="zh-CN"/>
        </w:rPr>
        <w:t>对</w:t>
      </w:r>
      <w:r>
        <w:rPr>
          <w:rFonts w:hint="eastAsia" w:ascii="宋体" w:hAnsi="宋体"/>
          <w:sz w:val="24"/>
        </w:rPr>
        <w:t>全区企业的数据开放共享服务、数字化转型升级服务。</w:t>
      </w:r>
      <w:r>
        <w:rPr>
          <w:rFonts w:hint="eastAsia" w:ascii="宋体" w:hAnsi="宋体"/>
          <w:sz w:val="24"/>
          <w:lang w:eastAsia="zh-CN"/>
        </w:rPr>
        <w:t>后续将加快</w:t>
      </w:r>
      <w:r>
        <w:rPr>
          <w:rFonts w:hint="eastAsia" w:ascii="宋体" w:hAnsi="宋体"/>
          <w:sz w:val="24"/>
        </w:rPr>
        <w:t>拓展基于旅游行业数字化、企业数字化、政府数字化需求的运营布局</w:t>
      </w:r>
      <w:r>
        <w:rPr>
          <w:rFonts w:hint="eastAsia" w:ascii="宋体" w:hAnsi="宋体"/>
          <w:sz w:val="24"/>
          <w:lang w:eastAsia="zh-CN"/>
        </w:rPr>
        <w:t>，</w:t>
      </w:r>
      <w:r>
        <w:rPr>
          <w:rFonts w:hint="eastAsia" w:ascii="宋体" w:hAnsi="宋体"/>
          <w:sz w:val="24"/>
        </w:rPr>
        <w:t>实现数据融合、业务融合、技术融合，以及跨部门、跨系统、跨业务、跨层级、跨地域的“三融五跨”协同管理与服务</w:t>
      </w:r>
      <w:r>
        <w:rPr>
          <w:rFonts w:hint="eastAsia" w:ascii="宋体" w:hAnsi="宋体"/>
          <w:sz w:val="24"/>
          <w:lang w:eastAsia="zh-CN"/>
        </w:rPr>
        <w:t>，不断扩大</w:t>
      </w:r>
      <w:r>
        <w:rPr>
          <w:rFonts w:hint="eastAsia" w:ascii="宋体" w:hAnsi="宋体"/>
          <w:sz w:val="24"/>
        </w:rPr>
        <w:t>“</w:t>
      </w:r>
      <w:r>
        <w:rPr>
          <w:rFonts w:hint="eastAsia" w:ascii="宋体" w:hAnsi="宋体"/>
          <w:sz w:val="24"/>
          <w:lang w:val="en-US" w:eastAsia="zh-CN"/>
        </w:rPr>
        <w:t>CIM+行业</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最终</w:t>
      </w:r>
      <w:r>
        <w:rPr>
          <w:rFonts w:hint="eastAsia" w:ascii="宋体" w:hAnsi="宋体"/>
          <w:sz w:val="24"/>
        </w:rPr>
        <w:t>实现“一屏观全域、一网管全城、一套慧数据”，打破城市管理在时间、空间、职能方面的壁垒，使城市运行更加高效。</w:t>
      </w: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社会信用体系也称</w:t>
      </w:r>
      <w:r>
        <w:fldChar w:fldCharType="begin"/>
      </w:r>
      <w:r>
        <w:instrText xml:space="preserve"> HYPERLINK "https://baike.baidu.com/item/%E5%9B%BD%E5%AE%B6%E4%BF%A1%E7%94%A8" \t "_blank" </w:instrText>
      </w:r>
      <w:r>
        <w:fldChar w:fldCharType="separate"/>
      </w:r>
      <w:r>
        <w:rPr>
          <w:rFonts w:ascii="宋体" w:hAnsi="宋体"/>
          <w:sz w:val="24"/>
        </w:rPr>
        <w:t>国家信用</w:t>
      </w:r>
      <w:r>
        <w:rPr>
          <w:rFonts w:ascii="宋体" w:hAnsi="宋体"/>
          <w:sz w:val="24"/>
        </w:rPr>
        <w:fldChar w:fldCharType="end"/>
      </w:r>
      <w:r>
        <w:rPr>
          <w:rFonts w:ascii="宋体" w:hAnsi="宋体"/>
          <w:sz w:val="24"/>
        </w:rPr>
        <w:t>管理体系或国家信用体系。社会信用体系的建立和完善是我国</w:t>
      </w:r>
      <w:r>
        <w:fldChar w:fldCharType="begin"/>
      </w:r>
      <w:r>
        <w:instrText xml:space="preserve"> HYPERLINK "https://baike.baidu.com/item/%E7%A4%BE%E4%BC%9A%E4%B8%BB%E4%B9%89%E5%B8%82%E5%9C%BA%E7%BB%8F%E6%B5%8E/1706" \t "_blank" </w:instrText>
      </w:r>
      <w:r>
        <w:fldChar w:fldCharType="separate"/>
      </w:r>
      <w:r>
        <w:rPr>
          <w:rFonts w:ascii="宋体" w:hAnsi="宋体"/>
          <w:sz w:val="24"/>
        </w:rPr>
        <w:t>社会主义市场经济</w:t>
      </w:r>
      <w:r>
        <w:rPr>
          <w:rFonts w:ascii="宋体" w:hAnsi="宋体"/>
          <w:sz w:val="24"/>
        </w:rPr>
        <w:fldChar w:fldCharType="end"/>
      </w:r>
      <w:r>
        <w:rPr>
          <w:rFonts w:ascii="宋体" w:hAnsi="宋体"/>
          <w:sz w:val="24"/>
        </w:rPr>
        <w:t>不断走向成熟的重要标志之一</w:t>
      </w:r>
      <w:r>
        <w:rPr>
          <w:rFonts w:hint="eastAsia" w:ascii="宋体" w:hAnsi="宋体"/>
          <w:sz w:val="24"/>
        </w:rPr>
        <w:t>。</w:t>
      </w:r>
      <w:r>
        <w:rPr>
          <w:rFonts w:ascii="宋体" w:hAnsi="宋体"/>
          <w:sz w:val="24"/>
        </w:rPr>
        <w:t>社会信用体系是以相对完善的</w:t>
      </w:r>
      <w:r>
        <w:fldChar w:fldCharType="begin"/>
      </w:r>
      <w:r>
        <w:instrText xml:space="preserve"> HYPERLINK "https://baike.baidu.com/item/%E6%B3%95%E5%BE%8B/84813" \t "_blank" </w:instrText>
      </w:r>
      <w:r>
        <w:fldChar w:fldCharType="separate"/>
      </w:r>
      <w:r>
        <w:rPr>
          <w:rFonts w:ascii="宋体" w:hAnsi="宋体"/>
          <w:sz w:val="24"/>
        </w:rPr>
        <w:t>法律</w:t>
      </w:r>
      <w:r>
        <w:rPr>
          <w:rFonts w:ascii="宋体" w:hAnsi="宋体"/>
          <w:sz w:val="24"/>
        </w:rPr>
        <w:fldChar w:fldCharType="end"/>
      </w:r>
      <w:r>
        <w:rPr>
          <w:rFonts w:ascii="宋体" w:hAnsi="宋体"/>
          <w:sz w:val="24"/>
        </w:rPr>
        <w:t>、</w:t>
      </w:r>
      <w:r>
        <w:fldChar w:fldCharType="begin"/>
      </w:r>
      <w:r>
        <w:instrText xml:space="preserve"> HYPERLINK "https://baike.baidu.com/item/%E6%B3%95%E8%A7%84/3040487" \t "_blank" </w:instrText>
      </w:r>
      <w:r>
        <w:fldChar w:fldCharType="separate"/>
      </w:r>
      <w:r>
        <w:rPr>
          <w:rFonts w:ascii="宋体" w:hAnsi="宋体"/>
          <w:sz w:val="24"/>
        </w:rPr>
        <w:t>法规</w:t>
      </w:r>
      <w:r>
        <w:rPr>
          <w:rFonts w:ascii="宋体" w:hAnsi="宋体"/>
          <w:sz w:val="24"/>
        </w:rPr>
        <w:fldChar w:fldCharType="end"/>
      </w:r>
      <w:r>
        <w:rPr>
          <w:rFonts w:ascii="宋体" w:hAnsi="宋体"/>
          <w:sz w:val="24"/>
        </w:rPr>
        <w:t>体系为基础；以建立和完善信用信息共享机制为核心；以信用服务市场的培育和形成为动力；以信用服务行业主体竞争力的不断提高为支撑；以政府强有力的监管体系作保障的国家社会治理机制。</w:t>
      </w:r>
    </w:p>
    <w:p>
      <w:pPr>
        <w:spacing w:line="440" w:lineRule="exact"/>
        <w:ind w:firstLine="480" w:firstLineChars="200"/>
        <w:rPr>
          <w:rFonts w:ascii="宋体" w:hAnsi="宋体"/>
          <w:sz w:val="24"/>
        </w:rPr>
      </w:pPr>
      <w:r>
        <w:rPr>
          <w:rFonts w:hint="eastAsia" w:ascii="宋体" w:hAnsi="宋体"/>
          <w:sz w:val="24"/>
        </w:rPr>
        <w:t>长白山个人信用分以信用体系建设国家标准为依据，以“旅游大数据产业应用示范基地</w:t>
      </w:r>
      <w:r>
        <w:rPr>
          <w:rFonts w:ascii="宋体" w:hAnsi="宋体"/>
          <w:sz w:val="24"/>
        </w:rPr>
        <w:t>”</w:t>
      </w:r>
      <w:r>
        <w:rPr>
          <w:rFonts w:hint="eastAsia" w:ascii="宋体" w:hAnsi="宋体"/>
          <w:sz w:val="24"/>
        </w:rPr>
        <w:t>项目的基础能力与资源为“基座”，广泛汇集信用信息。借助“信用联盟（促进会</w:t>
      </w:r>
      <w:r>
        <w:rPr>
          <w:rFonts w:ascii="宋体" w:hAnsi="宋体"/>
          <w:sz w:val="24"/>
        </w:rPr>
        <w:t>）”</w:t>
      </w:r>
      <w:r>
        <w:rPr>
          <w:rFonts w:hint="eastAsia" w:ascii="宋体" w:hAnsi="宋体"/>
          <w:sz w:val="24"/>
        </w:rPr>
        <w:t>和域外“信用分互认</w:t>
      </w:r>
      <w:r>
        <w:rPr>
          <w:rFonts w:ascii="宋体" w:hAnsi="宋体"/>
          <w:sz w:val="24"/>
        </w:rPr>
        <w:t>”</w:t>
      </w:r>
      <w:r>
        <w:rPr>
          <w:rFonts w:hint="eastAsia" w:ascii="宋体" w:hAnsi="宋体"/>
          <w:sz w:val="24"/>
        </w:rPr>
        <w:t>两个拓展支点，搭建完善的信用服务平台，形成个人信用广覆盖，</w:t>
      </w:r>
      <w:r>
        <w:rPr>
          <w:rFonts w:ascii="宋体" w:hAnsi="宋体"/>
          <w:sz w:val="24"/>
        </w:rPr>
        <w:t>社会组织</w:t>
      </w:r>
      <w:r>
        <w:rPr>
          <w:rFonts w:hint="eastAsia" w:ascii="宋体" w:hAnsi="宋体"/>
          <w:sz w:val="24"/>
        </w:rPr>
        <w:t>信用全覆盖的信用信息格局。以</w:t>
      </w:r>
      <w:r>
        <w:rPr>
          <w:rFonts w:ascii="宋体" w:hAnsi="宋体"/>
          <w:sz w:val="24"/>
        </w:rPr>
        <w:t>开放</w:t>
      </w:r>
      <w:r>
        <w:rPr>
          <w:rFonts w:hint="eastAsia" w:ascii="宋体" w:hAnsi="宋体"/>
          <w:sz w:val="24"/>
        </w:rPr>
        <w:t>信用共享和应用服务两个接口为基础，</w:t>
      </w:r>
      <w:r>
        <w:rPr>
          <w:rFonts w:ascii="宋体" w:hAnsi="宋体"/>
          <w:sz w:val="24"/>
        </w:rPr>
        <w:t>拓展</w:t>
      </w:r>
      <w:r>
        <w:rPr>
          <w:rFonts w:hint="eastAsia" w:ascii="宋体" w:hAnsi="宋体"/>
          <w:sz w:val="24"/>
        </w:rPr>
        <w:t>信用体系的应用服务领域，形成“一次整合建设，展开N个应用”的效能。</w:t>
      </w:r>
      <w:r>
        <w:rPr>
          <w:rFonts w:ascii="宋体" w:hAnsi="宋体"/>
          <w:sz w:val="24"/>
        </w:rPr>
        <w:t>重点</w:t>
      </w:r>
      <w:r>
        <w:rPr>
          <w:rFonts w:hint="eastAsia" w:ascii="宋体" w:hAnsi="宋体"/>
          <w:sz w:val="24"/>
        </w:rPr>
        <w:t>用于基础公共服务、民生服务、旅游服务、</w:t>
      </w:r>
      <w:r>
        <w:rPr>
          <w:rFonts w:ascii="宋体" w:hAnsi="宋体"/>
          <w:sz w:val="24"/>
        </w:rPr>
        <w:t>招商</w:t>
      </w:r>
      <w:r>
        <w:rPr>
          <w:rFonts w:hint="eastAsia" w:ascii="宋体" w:hAnsi="宋体"/>
          <w:sz w:val="24"/>
        </w:rPr>
        <w:t>服务、</w:t>
      </w:r>
      <w:r>
        <w:rPr>
          <w:rFonts w:ascii="宋体" w:hAnsi="宋体"/>
          <w:sz w:val="24"/>
        </w:rPr>
        <w:t>营商</w:t>
      </w:r>
      <w:r>
        <w:rPr>
          <w:rFonts w:hint="eastAsia" w:ascii="宋体" w:hAnsi="宋体"/>
          <w:sz w:val="24"/>
        </w:rPr>
        <w:t>服务、商贸促进服务、监管服务、司法服务等领域。</w:t>
      </w:r>
    </w:p>
    <w:p>
      <w:pPr>
        <w:spacing w:line="440" w:lineRule="exact"/>
        <w:ind w:firstLine="480" w:firstLineChars="200"/>
        <w:rPr>
          <w:rFonts w:ascii="宋体" w:hAnsi="宋体"/>
          <w:sz w:val="24"/>
        </w:rPr>
      </w:pPr>
      <w:r>
        <w:rPr>
          <w:rFonts w:ascii="宋体" w:hAnsi="宋体"/>
          <w:sz w:val="24"/>
        </w:rPr>
        <w:t>它的</w:t>
      </w:r>
      <w:r>
        <w:fldChar w:fldCharType="begin"/>
      </w:r>
      <w:r>
        <w:instrText xml:space="preserve"> HYPERLINK "https://baike.baidu.com/item/%E6%A0%B8%E5%BF%83/33149" \t "_blank" </w:instrText>
      </w:r>
      <w:r>
        <w:fldChar w:fldCharType="separate"/>
      </w:r>
      <w:r>
        <w:rPr>
          <w:rFonts w:ascii="宋体" w:hAnsi="宋体"/>
          <w:sz w:val="24"/>
        </w:rPr>
        <w:t>核心</w:t>
      </w:r>
      <w:r>
        <w:rPr>
          <w:rFonts w:ascii="宋体" w:hAnsi="宋体"/>
          <w:sz w:val="24"/>
        </w:rPr>
        <w:fldChar w:fldCharType="end"/>
      </w:r>
      <w:r>
        <w:rPr>
          <w:rFonts w:ascii="宋体" w:hAnsi="宋体"/>
          <w:sz w:val="24"/>
        </w:rPr>
        <w:t>作用在于，记录社会主体信用状况，揭示社会主体</w:t>
      </w:r>
      <w:r>
        <w:fldChar w:fldCharType="begin"/>
      </w:r>
      <w:r>
        <w:instrText xml:space="preserve"> HYPERLINK "https://baike.baidu.com/item/%E4%BF%A1%E7%94%A8/986088" \t "_blank" </w:instrText>
      </w:r>
      <w:r>
        <w:fldChar w:fldCharType="separate"/>
      </w:r>
      <w:r>
        <w:rPr>
          <w:rFonts w:ascii="宋体" w:hAnsi="宋体"/>
          <w:sz w:val="24"/>
        </w:rPr>
        <w:t>信用</w:t>
      </w:r>
      <w:r>
        <w:rPr>
          <w:rFonts w:ascii="宋体" w:hAnsi="宋体"/>
          <w:sz w:val="24"/>
        </w:rPr>
        <w:fldChar w:fldCharType="end"/>
      </w:r>
      <w:r>
        <w:rPr>
          <w:rFonts w:ascii="宋体" w:hAnsi="宋体"/>
          <w:sz w:val="24"/>
        </w:rPr>
        <w:t>优劣，警示社会主体信用风险，并整合全社会力量褒扬诚信，惩戒失信。可以充分调动市场自身的力量净化环境，降低发展成本，降低发展风险，弘扬诚信文化。</w:t>
      </w:r>
    </w:p>
    <w:p>
      <w:pPr>
        <w:spacing w:line="440" w:lineRule="exact"/>
        <w:jc w:val="center"/>
        <w:outlineLvl w:val="1"/>
        <w:rPr>
          <w:rFonts w:ascii="宋体" w:hAnsi="宋体"/>
          <w:b/>
          <w:bCs/>
          <w:sz w:val="24"/>
        </w:rPr>
      </w:pPr>
      <w:bookmarkStart w:id="23" w:name="_Toc646"/>
      <w:r>
        <w:rPr>
          <w:rFonts w:hint="eastAsia" w:ascii="宋体" w:hAnsi="宋体"/>
          <w:b/>
          <w:bCs/>
          <w:sz w:val="24"/>
        </w:rPr>
        <w:t xml:space="preserve">第三节 </w:t>
      </w:r>
      <w:r>
        <w:rPr>
          <w:rFonts w:ascii="宋体" w:hAnsi="宋体"/>
          <w:b/>
          <w:bCs/>
          <w:sz w:val="24"/>
        </w:rPr>
        <w:t>应用支撑平台</w:t>
      </w:r>
      <w:bookmarkEnd w:id="23"/>
    </w:p>
    <w:p>
      <w:pPr>
        <w:spacing w:line="440" w:lineRule="exact"/>
        <w:ind w:firstLine="480" w:firstLineChars="200"/>
        <w:rPr>
          <w:rFonts w:ascii="宋体" w:hAnsi="宋体"/>
          <w:sz w:val="24"/>
        </w:rPr>
      </w:pPr>
      <w:r>
        <w:rPr>
          <w:rFonts w:ascii="宋体" w:hAnsi="宋体"/>
          <w:sz w:val="24"/>
        </w:rPr>
        <w:t>统一构建覆盖</w:t>
      </w:r>
      <w:r>
        <w:rPr>
          <w:rFonts w:hint="eastAsia" w:ascii="宋体" w:hAnsi="宋体"/>
          <w:sz w:val="24"/>
        </w:rPr>
        <w:t>全区</w:t>
      </w:r>
      <w:r>
        <w:rPr>
          <w:rFonts w:ascii="宋体" w:hAnsi="宋体"/>
          <w:sz w:val="24"/>
        </w:rPr>
        <w:t>的数字</w:t>
      </w:r>
      <w:r>
        <w:rPr>
          <w:rFonts w:hint="eastAsia" w:ascii="宋体" w:hAnsi="宋体"/>
          <w:sz w:val="24"/>
        </w:rPr>
        <w:t>化应</w:t>
      </w:r>
      <w:r>
        <w:rPr>
          <w:rFonts w:ascii="宋体" w:hAnsi="宋体"/>
          <w:sz w:val="24"/>
        </w:rPr>
        <w:t>用支撑平台，包括基础支撑（统一身份认证系统、可信电子证照系统、电子印章系统等）和服务支撑（政务服务事项管理系统、统一受理平台、统一支付平台、物流配送平台）等，提升</w:t>
      </w:r>
      <w:r>
        <w:rPr>
          <w:rFonts w:hint="eastAsia" w:ascii="宋体" w:hAnsi="宋体"/>
          <w:sz w:val="24"/>
        </w:rPr>
        <w:t>全区</w:t>
      </w:r>
      <w:r>
        <w:rPr>
          <w:rFonts w:ascii="宋体" w:hAnsi="宋体"/>
          <w:sz w:val="24"/>
        </w:rPr>
        <w:t>数字化应用的公共支撑能力。平台由</w:t>
      </w:r>
      <w:r>
        <w:rPr>
          <w:rFonts w:hint="eastAsia" w:ascii="宋体" w:hAnsi="宋体"/>
          <w:sz w:val="24"/>
        </w:rPr>
        <w:t>管委会</w:t>
      </w:r>
      <w:r>
        <w:rPr>
          <w:rFonts w:ascii="宋体" w:hAnsi="宋体"/>
          <w:sz w:val="24"/>
        </w:rPr>
        <w:t>统一规划、统一建设、统一管理，并授权</w:t>
      </w:r>
      <w:r>
        <w:rPr>
          <w:rFonts w:hint="eastAsia" w:ascii="宋体" w:hAnsi="宋体"/>
          <w:sz w:val="24"/>
        </w:rPr>
        <w:t>各相关部门</w:t>
      </w:r>
      <w:r>
        <w:rPr>
          <w:rFonts w:ascii="宋体" w:hAnsi="宋体"/>
          <w:sz w:val="24"/>
        </w:rPr>
        <w:t>直接复用。</w:t>
      </w:r>
      <w:r>
        <w:rPr>
          <w:rFonts w:hint="eastAsia" w:ascii="宋体" w:hAnsi="宋体"/>
          <w:sz w:val="24"/>
        </w:rPr>
        <w:t>各区</w:t>
      </w:r>
      <w:r>
        <w:rPr>
          <w:rFonts w:ascii="宋体" w:hAnsi="宋体"/>
          <w:sz w:val="24"/>
        </w:rPr>
        <w:t>全面利用</w:t>
      </w:r>
      <w:r>
        <w:rPr>
          <w:rFonts w:hint="eastAsia" w:ascii="宋体" w:hAnsi="宋体"/>
          <w:sz w:val="24"/>
        </w:rPr>
        <w:t>管委会</w:t>
      </w:r>
      <w:r>
        <w:rPr>
          <w:rFonts w:ascii="宋体" w:hAnsi="宋体"/>
          <w:sz w:val="24"/>
        </w:rPr>
        <w:t>平台资源，原则上不再单独投资建设相关平台资源；对部分基础性、共性强的应用软件系统，组织各</w:t>
      </w:r>
      <w:r>
        <w:rPr>
          <w:rFonts w:hint="eastAsia" w:ascii="宋体" w:hAnsi="宋体"/>
          <w:sz w:val="24"/>
        </w:rPr>
        <w:t>部门</w:t>
      </w:r>
      <w:r>
        <w:rPr>
          <w:rFonts w:ascii="宋体" w:hAnsi="宋体"/>
          <w:sz w:val="24"/>
        </w:rPr>
        <w:t>共同研究开发，</w:t>
      </w:r>
      <w:r>
        <w:rPr>
          <w:rFonts w:hint="eastAsia" w:ascii="宋体" w:hAnsi="宋体"/>
          <w:sz w:val="24"/>
        </w:rPr>
        <w:t>全区</w:t>
      </w:r>
      <w:r>
        <w:rPr>
          <w:rFonts w:ascii="宋体" w:hAnsi="宋体"/>
          <w:sz w:val="24"/>
        </w:rPr>
        <w:t>复用；各地现有业务应用和数据应及时向省级平台迁移对接。</w:t>
      </w:r>
    </w:p>
    <w:p>
      <w:pPr>
        <w:spacing w:line="440" w:lineRule="exact"/>
        <w:ind w:firstLine="480" w:firstLineChars="200"/>
        <w:rPr>
          <w:rFonts w:ascii="宋体" w:hAnsi="宋体"/>
          <w:sz w:val="24"/>
        </w:rPr>
      </w:pPr>
      <w:r>
        <w:rPr>
          <w:rFonts w:hint="eastAsia" w:ascii="宋体" w:hAnsi="宋体"/>
          <w:sz w:val="24"/>
        </w:rPr>
        <w:t>例如政法委新建“雪亮工程”大数据共享平台，公共安全视频图像信息共享平台所整合汇聚的视频资源可通过客户端，为各政府部门提供基础视频服务，包括各类公共安全视频信息的可看、可控、可调、可查、可放等应用。公共安全视频图像信息共享平台可实时调阅后期建设的</w:t>
      </w:r>
      <w:r>
        <w:rPr>
          <w:rFonts w:ascii="宋体" w:hAnsi="宋体"/>
          <w:sz w:val="24"/>
        </w:rPr>
        <w:t>社会面资源整合平台所汇聚的各类视频资源。配合相应的公共视频资源审核机制体制</w:t>
      </w:r>
      <w:r>
        <w:rPr>
          <w:rFonts w:hint="eastAsia" w:ascii="宋体" w:hAnsi="宋体"/>
          <w:sz w:val="24"/>
        </w:rPr>
        <w:t>，</w:t>
      </w:r>
      <w:r>
        <w:rPr>
          <w:rFonts w:ascii="宋体" w:hAnsi="宋体"/>
          <w:sz w:val="24"/>
        </w:rPr>
        <w:t>社会面资源整合平台具备将整合汇聚的视频资源向第三方互联网云平台发布的接口。后期更可提高该平台的整体定位，依托平台的开放性，结合智慧城市建设，可基于平台开发相关的视频及安防类应用，拓展其在优化交通出行、服务城市管理、创新社会治理等方面的服务能力。</w:t>
      </w:r>
      <w:r>
        <w:rPr>
          <w:rFonts w:hint="eastAsia" w:ascii="宋体" w:hAnsi="宋体"/>
          <w:sz w:val="24"/>
        </w:rPr>
        <w:t>整合各单位视频监控资源，给相应需求单位共享。</w:t>
      </w:r>
    </w:p>
    <w:p>
      <w:pPr>
        <w:spacing w:line="440" w:lineRule="exact"/>
        <w:jc w:val="center"/>
        <w:outlineLvl w:val="1"/>
        <w:rPr>
          <w:rFonts w:ascii="宋体" w:hAnsi="宋体"/>
          <w:b/>
          <w:bCs/>
          <w:sz w:val="24"/>
        </w:rPr>
      </w:pPr>
      <w:bookmarkStart w:id="24" w:name="_Toc23325"/>
      <w:r>
        <w:rPr>
          <w:rFonts w:hint="eastAsia" w:ascii="宋体" w:hAnsi="宋体"/>
          <w:b/>
          <w:bCs/>
          <w:sz w:val="24"/>
        </w:rPr>
        <w:t xml:space="preserve">第四节 </w:t>
      </w:r>
      <w:r>
        <w:rPr>
          <w:rFonts w:ascii="宋体" w:hAnsi="宋体"/>
          <w:b/>
          <w:bCs/>
          <w:sz w:val="24"/>
        </w:rPr>
        <w:t>安全管理体系</w:t>
      </w:r>
      <w:bookmarkEnd w:id="24"/>
    </w:p>
    <w:p>
      <w:pPr>
        <w:spacing w:line="440" w:lineRule="exact"/>
        <w:ind w:firstLine="480" w:firstLineChars="200"/>
        <w:rPr>
          <w:rFonts w:ascii="宋体" w:hAnsi="宋体"/>
          <w:sz w:val="24"/>
        </w:rPr>
      </w:pPr>
      <w:r>
        <w:rPr>
          <w:rFonts w:ascii="宋体" w:hAnsi="宋体"/>
          <w:sz w:val="24"/>
        </w:rPr>
        <w:t>严格落实网络安全工作责任制和国家相关制度要求，建立“立体防护、多方联动”的安全管理体系，持续完善安全管理体制机制，强化自主可控技术支撑，增强安全管理、安全保障等全方位防护能力。</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.完善安全管理体制机制。</w:t>
      </w:r>
    </w:p>
    <w:p>
      <w:pPr>
        <w:spacing w:line="440" w:lineRule="exact"/>
        <w:ind w:firstLine="480" w:firstLineChars="200"/>
        <w:rPr>
          <w:rFonts w:ascii="宋体" w:hAnsi="宋体"/>
          <w:sz w:val="24"/>
        </w:rPr>
      </w:pPr>
      <w:r>
        <w:rPr>
          <w:rFonts w:ascii="宋体" w:hAnsi="宋体"/>
          <w:sz w:val="24"/>
        </w:rPr>
        <w:t>通过设置管理机构、完善工作机制、强化考核评估等方式，持续完善安全管理体制机制。建立“边界明确、权责清晰”的统一安全管理机构，定义并明确数字</w:t>
      </w:r>
      <w:r>
        <w:rPr>
          <w:rFonts w:hint="eastAsia" w:ascii="宋体" w:hAnsi="宋体"/>
          <w:sz w:val="24"/>
        </w:rPr>
        <w:t>化建设</w:t>
      </w:r>
      <w:r>
        <w:rPr>
          <w:rFonts w:ascii="宋体" w:hAnsi="宋体"/>
          <w:sz w:val="24"/>
        </w:rPr>
        <w:t>各参与方的安全职责，配备安全岗位人员，建立人员和岗位管理相关制度，明确各地各部门各系统的安全职责及边界。在满足《网络安全法》《信息安全等级保护》等相关法律的要求的基础上，充分考虑安全风险、业务流程等因素，落实标准规范、风险评估、检查指导、考核监督等制度，定期开展数字政府网络安全专项督查，实现安全工作可量化，安全绩效可视化的目标。</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.加快安全管理系统建设。</w:t>
      </w:r>
    </w:p>
    <w:p>
      <w:pPr>
        <w:spacing w:line="440" w:lineRule="exact"/>
        <w:ind w:firstLine="480" w:firstLineChars="200"/>
        <w:rPr>
          <w:rFonts w:ascii="宋体" w:hAnsi="宋体"/>
          <w:sz w:val="24"/>
        </w:rPr>
      </w:pPr>
      <w:r>
        <w:rPr>
          <w:rFonts w:ascii="宋体" w:hAnsi="宋体"/>
          <w:sz w:val="24"/>
        </w:rPr>
        <w:t>健全集安全监测、威胁预测和态势感知于一体的安全态势分析机制</w:t>
      </w:r>
      <w:r>
        <w:rPr>
          <w:rFonts w:hint="eastAsia" w:ascii="宋体" w:hAnsi="宋体"/>
          <w:sz w:val="24"/>
        </w:rPr>
        <w:t>。</w:t>
      </w:r>
      <w:r>
        <w:rPr>
          <w:rFonts w:ascii="宋体" w:hAnsi="宋体"/>
          <w:sz w:val="24"/>
        </w:rPr>
        <w:t>实现数据采集、数据分析、态势展现和预警通报等核心功能，并与</w:t>
      </w:r>
      <w:r>
        <w:rPr>
          <w:rFonts w:hint="eastAsia" w:ascii="宋体" w:hAnsi="宋体"/>
          <w:sz w:val="24"/>
        </w:rPr>
        <w:t>省</w:t>
      </w:r>
      <w:r>
        <w:rPr>
          <w:rFonts w:ascii="宋体" w:hAnsi="宋体"/>
          <w:sz w:val="24"/>
        </w:rPr>
        <w:t>信息中心安全监测平台及各市（州）监测平台对接，达到情报共享和应急联动的目标，实现从基础层、数据层、支撑层到应用层的全方位安全态势感知及快速的故障排除。</w:t>
      </w:r>
    </w:p>
    <w:p>
      <w:pPr>
        <w:spacing w:line="440" w:lineRule="exact"/>
        <w:ind w:firstLine="480" w:firstLineChars="200"/>
        <w:rPr>
          <w:rFonts w:ascii="宋体" w:hAnsi="宋体"/>
          <w:sz w:val="24"/>
        </w:rPr>
      </w:pPr>
      <w:r>
        <w:rPr>
          <w:rFonts w:hint="eastAsia" w:ascii="宋体" w:hAnsi="宋体"/>
          <w:sz w:val="24"/>
        </w:rPr>
        <w:t>3</w:t>
      </w:r>
      <w:r>
        <w:rPr>
          <w:rFonts w:ascii="宋体" w:hAnsi="宋体"/>
          <w:sz w:val="24"/>
        </w:rPr>
        <w:t>.强化自主可控技术支撑。</w:t>
      </w:r>
    </w:p>
    <w:p>
      <w:pPr>
        <w:spacing w:line="440" w:lineRule="exact"/>
        <w:ind w:firstLine="480" w:firstLineChars="200"/>
        <w:rPr>
          <w:rFonts w:ascii="宋体" w:hAnsi="宋体"/>
          <w:sz w:val="24"/>
        </w:rPr>
      </w:pPr>
      <w:r>
        <w:rPr>
          <w:rFonts w:ascii="宋体" w:hAnsi="宋体"/>
          <w:sz w:val="24"/>
        </w:rPr>
        <w:t>根据国家法律、政策法规、文件要求采用国产密码及自主可控的技术和产品，建设数字政府国产密码基础支撑体系，开展国产密码应用安全性评估工作、建立健全密码应用及自主可控安全性评估审查制度，助推云操作系统、数据库、中间件、大数据等方面国产化替代进程，推动安全可靠技术和产品在重要领域的应用。</w:t>
      </w:r>
      <w:r>
        <w:rPr>
          <w:rFonts w:ascii="宋体" w:hAnsi="宋体"/>
          <w:sz w:val="24"/>
        </w:rPr>
        <w:br w:type="page"/>
      </w:r>
    </w:p>
    <w:p>
      <w:pPr>
        <w:pStyle w:val="3"/>
        <w:numPr>
          <w:ilvl w:val="0"/>
          <w:numId w:val="0"/>
        </w:numPr>
        <w:spacing w:before="0" w:beforeLines="0" w:after="0" w:afterLines="0" w:line="360" w:lineRule="auto"/>
        <w:jc w:val="center"/>
        <w:rPr>
          <w:sz w:val="24"/>
          <w:szCs w:val="24"/>
        </w:rPr>
      </w:pPr>
      <w:bookmarkStart w:id="25" w:name="_Toc28888"/>
      <w:r>
        <w:rPr>
          <w:rFonts w:hint="eastAsia"/>
          <w:sz w:val="24"/>
          <w:szCs w:val="24"/>
        </w:rPr>
        <w:t xml:space="preserve">第四章 </w:t>
      </w:r>
      <w:r>
        <w:rPr>
          <w:sz w:val="24"/>
          <w:szCs w:val="24"/>
        </w:rPr>
        <w:t>建设数字政府</w:t>
      </w:r>
      <w:bookmarkEnd w:id="25"/>
    </w:p>
    <w:p>
      <w:pPr>
        <w:spacing w:line="440" w:lineRule="exact"/>
        <w:ind w:firstLine="480" w:firstLineChars="200"/>
        <w:rPr>
          <w:rFonts w:ascii="宋体" w:hAnsi="宋体"/>
          <w:sz w:val="24"/>
        </w:rPr>
      </w:pPr>
      <w:r>
        <w:rPr>
          <w:rFonts w:ascii="宋体" w:hAnsi="宋体"/>
          <w:sz w:val="24"/>
        </w:rPr>
        <w:t>以数字政府建设为先导，按照“硬件集约建设，数据汇聚融合，服务高效便捷”的工作思路，</w:t>
      </w:r>
      <w:r>
        <w:rPr>
          <w:rFonts w:hint="eastAsia" w:ascii="宋体" w:hAnsi="宋体"/>
          <w:sz w:val="24"/>
        </w:rPr>
        <w:t>基于将要建设的CIM平台</w:t>
      </w:r>
      <w:r>
        <w:rPr>
          <w:rFonts w:ascii="宋体" w:hAnsi="宋体"/>
          <w:sz w:val="24"/>
        </w:rPr>
        <w:t>加快实现“三融五跨”，即技术融合、数据融合、业务融合，实现跨层级、跨地域、跨系统、跨部门、跨业务的协同管理和服务。</w:t>
      </w:r>
    </w:p>
    <w:p>
      <w:pPr>
        <w:jc w:val="left"/>
        <w:rPr>
          <w:rFonts w:ascii="宋体" w:hAnsi="宋体"/>
          <w:sz w:val="24"/>
        </w:rPr>
      </w:pPr>
      <w:r>
        <w:rPr>
          <w:rFonts w:ascii="宋体" w:hAnsi="宋体"/>
          <w:sz w:val="24"/>
        </w:rPr>
        <w:drawing>
          <wp:inline distT="0" distB="0" distL="114300" distR="114300">
            <wp:extent cx="5656580" cy="3341370"/>
            <wp:effectExtent l="0" t="0" r="12700" b="11430"/>
            <wp:docPr id="7" name="图片 6" descr="1608884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1608884182(1)"/>
                    <pic:cNvPicPr>
                      <a:picLocks noChangeAspect="1"/>
                    </pic:cNvPicPr>
                  </pic:nvPicPr>
                  <pic:blipFill>
                    <a:blip r:embed="rId16"/>
                    <a:stretch>
                      <a:fillRect/>
                    </a:stretch>
                  </pic:blipFill>
                  <pic:spPr>
                    <a:xfrm>
                      <a:off x="0" y="0"/>
                      <a:ext cx="5656580" cy="3341370"/>
                    </a:xfrm>
                    <a:prstGeom prst="rect">
                      <a:avLst/>
                    </a:prstGeom>
                    <a:noFill/>
                    <a:ln w="9525">
                      <a:noFill/>
                    </a:ln>
                  </pic:spPr>
                </pic:pic>
              </a:graphicData>
            </a:graphic>
          </wp:inline>
        </w:drawing>
      </w:r>
    </w:p>
    <w:p>
      <w:pPr>
        <w:jc w:val="center"/>
        <w:rPr>
          <w:rFonts w:ascii="宋体" w:hAnsi="宋体"/>
          <w:szCs w:val="21"/>
        </w:rPr>
      </w:pPr>
      <w:r>
        <w:rPr>
          <w:rFonts w:hint="eastAsia" w:ascii="宋体" w:hAnsi="宋体"/>
          <w:szCs w:val="21"/>
        </w:rPr>
        <w:t>图</w:t>
      </w: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 xml:space="preserve">  </w:t>
      </w:r>
      <w:r>
        <w:t>数字政府建设总体框架图</w:t>
      </w:r>
    </w:p>
    <w:p>
      <w:pPr>
        <w:spacing w:line="440" w:lineRule="exact"/>
        <w:jc w:val="center"/>
        <w:outlineLvl w:val="1"/>
        <w:rPr>
          <w:rFonts w:ascii="宋体" w:hAnsi="宋体"/>
          <w:b/>
          <w:bCs/>
          <w:sz w:val="24"/>
        </w:rPr>
      </w:pPr>
      <w:bookmarkStart w:id="26" w:name="_Toc20118"/>
      <w:r>
        <w:rPr>
          <w:rFonts w:hint="eastAsia" w:ascii="宋体" w:hAnsi="宋体"/>
          <w:b/>
          <w:bCs/>
          <w:sz w:val="24"/>
        </w:rPr>
        <w:t xml:space="preserve">第一节 </w:t>
      </w:r>
      <w:r>
        <w:rPr>
          <w:rFonts w:ascii="宋体" w:hAnsi="宋体"/>
          <w:b/>
          <w:bCs/>
          <w:sz w:val="24"/>
        </w:rPr>
        <w:t>搭建系统支撑平台</w:t>
      </w:r>
      <w:bookmarkEnd w:id="26"/>
    </w:p>
    <w:p>
      <w:pPr>
        <w:spacing w:line="440" w:lineRule="exact"/>
        <w:ind w:firstLine="480" w:firstLineChars="200"/>
        <w:rPr>
          <w:rFonts w:ascii="宋体" w:hAnsi="宋体"/>
          <w:sz w:val="24"/>
        </w:rPr>
      </w:pPr>
      <w:r>
        <w:rPr>
          <w:rFonts w:ascii="宋体" w:hAnsi="宋体"/>
          <w:sz w:val="24"/>
        </w:rPr>
        <w:t>数字政府系统支撑平台，总体按“一云两网”的架构进行。“一云”即“1+N”架构的政务云，“两网”即电子政务网内网和电子政务外网。</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搭建政务云平台</w:t>
      </w:r>
    </w:p>
    <w:p>
      <w:pPr>
        <w:spacing w:line="440" w:lineRule="exact"/>
        <w:ind w:firstLine="480" w:firstLineChars="200"/>
        <w:rPr>
          <w:rFonts w:ascii="宋体" w:hAnsi="宋体"/>
          <w:sz w:val="24"/>
        </w:rPr>
      </w:pPr>
      <w:r>
        <w:rPr>
          <w:rFonts w:ascii="宋体" w:hAnsi="宋体"/>
          <w:sz w:val="24"/>
        </w:rPr>
        <w:t>搭建“1+N”架构的长白山保护开发区数字政府政务云平台。充分利用基础电信运营商数据中心资源、网络资源以及本地化运营服务优势，盘活政府部门现有软硬件资产，构建统一架构的长白山保护开发区数字政府政务云，“1”个政务云平台、“N”个特色行业云平台和部分地市政务云平台。未建设市级政务云平台的地区，可依托省级政务云平台支撑本地区数字政府信息化系统。</w:t>
      </w:r>
    </w:p>
    <w:p>
      <w:pPr>
        <w:spacing w:line="440" w:lineRule="exact"/>
        <w:ind w:firstLine="480" w:firstLineChars="200"/>
        <w:rPr>
          <w:rFonts w:ascii="宋体" w:hAnsi="宋体"/>
          <w:sz w:val="24"/>
        </w:rPr>
      </w:pPr>
      <w:r>
        <w:rPr>
          <w:rFonts w:ascii="宋体" w:hAnsi="宋体"/>
          <w:sz w:val="24"/>
        </w:rPr>
        <w:t>建立数字政府政务云标准体系。制定长白山保护开发区政务云平台的标准体系，用于指导省级政务云平台、行业云平台、地市级政务云平台的建设，保证各个政务云平台能够实现业务协同和数据共享。标准规范建设内容主要包括技术类标准、服务类服务、安全类标准和管理类标准</w:t>
      </w:r>
      <w:r>
        <w:rPr>
          <w:rFonts w:hint="eastAsia" w:ascii="宋体" w:hAnsi="宋体"/>
          <w:sz w:val="24"/>
        </w:rPr>
        <w:t>。</w:t>
      </w:r>
      <w:r>
        <w:rPr>
          <w:rFonts w:ascii="宋体" w:hAnsi="宋体"/>
          <w:sz w:val="24"/>
        </w:rPr>
        <w:t>建立立体防护的网络安全体系</w:t>
      </w:r>
      <w:r>
        <w:rPr>
          <w:rFonts w:hint="eastAsia" w:ascii="宋体" w:hAnsi="宋体"/>
          <w:sz w:val="24"/>
        </w:rPr>
        <w:t>，</w:t>
      </w:r>
      <w:r>
        <w:rPr>
          <w:rFonts w:ascii="宋体" w:hAnsi="宋体"/>
          <w:sz w:val="24"/>
        </w:rPr>
        <w:t>按照“统一领导、统一标准、统一规划、统一实施”的原则，建立“多维联动、立体防护”的网络安全体系，包括吉林省政务云平台的物理安全、网络安全、主机安全、平台安全、数据安全、应用安全和安全管理。</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优化电子政务网络</w:t>
      </w:r>
    </w:p>
    <w:p>
      <w:pPr>
        <w:spacing w:line="440" w:lineRule="exact"/>
        <w:ind w:firstLine="480" w:firstLineChars="200"/>
        <w:rPr>
          <w:rFonts w:ascii="宋体" w:hAnsi="宋体"/>
          <w:sz w:val="24"/>
        </w:rPr>
      </w:pPr>
      <w:r>
        <w:rPr>
          <w:rFonts w:ascii="宋体" w:hAnsi="宋体"/>
          <w:sz w:val="24"/>
        </w:rPr>
        <w:t>推进信息系统迁移和网络整合，非涉密系统向电子政务外网迁移整合，涉密系统向电子政务内网迁移整合，逐步取消部门独立建设的业务专网。拓展电子政务外网覆盖范围，实现省市县乡村五级政务外网全覆盖，同步优化网络结构，增强安全保障，形成安全统一、五级覆盖的政务外网平台。</w:t>
      </w:r>
    </w:p>
    <w:p>
      <w:pPr>
        <w:spacing w:line="440" w:lineRule="exact"/>
        <w:ind w:firstLine="480" w:firstLineChars="200"/>
        <w:rPr>
          <w:rFonts w:ascii="宋体" w:hAnsi="宋体"/>
          <w:sz w:val="24"/>
        </w:rPr>
      </w:pPr>
      <w:r>
        <w:rPr>
          <w:rFonts w:hint="eastAsia" w:ascii="宋体" w:hAnsi="宋体"/>
          <w:sz w:val="24"/>
        </w:rPr>
        <w:t>3.</w:t>
      </w:r>
      <w:r>
        <w:rPr>
          <w:rFonts w:ascii="宋体" w:hAnsi="宋体"/>
          <w:sz w:val="24"/>
        </w:rPr>
        <w:t>建立安全管理平台</w:t>
      </w:r>
    </w:p>
    <w:p>
      <w:pPr>
        <w:spacing w:line="440" w:lineRule="exact"/>
        <w:ind w:firstLine="480" w:firstLineChars="200"/>
        <w:rPr>
          <w:rFonts w:ascii="宋体" w:hAnsi="宋体"/>
          <w:sz w:val="24"/>
        </w:rPr>
      </w:pPr>
      <w:r>
        <w:rPr>
          <w:rFonts w:ascii="宋体" w:hAnsi="宋体"/>
          <w:sz w:val="24"/>
        </w:rPr>
        <w:t>加强保密管理和检测，落实网络安全责任制，严格执行国家计算机信息系统安全等级保护有关规定。明确安全管理责任主体，建立等级测评、风险评估、压力测试、应急演练、问题通报和风险化解的工作机制</w:t>
      </w:r>
      <w:r>
        <w:rPr>
          <w:rFonts w:hint="eastAsia" w:ascii="宋体" w:hAnsi="宋体"/>
          <w:sz w:val="24"/>
        </w:rPr>
        <w:t>。</w:t>
      </w:r>
      <w:r>
        <w:rPr>
          <w:rFonts w:ascii="宋体" w:hAnsi="宋体"/>
          <w:sz w:val="24"/>
        </w:rPr>
        <w:t>建设统一的安全监测平台</w:t>
      </w:r>
      <w:r>
        <w:rPr>
          <w:rFonts w:hint="eastAsia" w:ascii="宋体" w:hAnsi="宋体"/>
          <w:sz w:val="24"/>
        </w:rPr>
        <w:t>，</w:t>
      </w:r>
      <w:r>
        <w:rPr>
          <w:rFonts w:ascii="宋体" w:hAnsi="宋体"/>
          <w:sz w:val="24"/>
        </w:rPr>
        <w:t>为各级政府和部门提供安全态势感知和预警分析支撑，进一步强化主动防御手段，提升自主防范能力。</w:t>
      </w:r>
    </w:p>
    <w:p>
      <w:pPr>
        <w:spacing w:line="440" w:lineRule="exact"/>
        <w:jc w:val="center"/>
        <w:outlineLvl w:val="1"/>
        <w:rPr>
          <w:rFonts w:ascii="宋体" w:hAnsi="宋体"/>
          <w:b/>
          <w:bCs/>
          <w:sz w:val="24"/>
        </w:rPr>
      </w:pPr>
      <w:bookmarkStart w:id="27" w:name="_Toc8257"/>
      <w:r>
        <w:rPr>
          <w:rFonts w:hint="eastAsia" w:ascii="宋体" w:hAnsi="宋体"/>
          <w:b/>
          <w:bCs/>
          <w:sz w:val="24"/>
        </w:rPr>
        <w:t xml:space="preserve">第二节 </w:t>
      </w:r>
      <w:r>
        <w:rPr>
          <w:rFonts w:ascii="宋体" w:hAnsi="宋体"/>
          <w:b/>
          <w:bCs/>
          <w:sz w:val="24"/>
        </w:rPr>
        <w:t>构建数据资源体系</w:t>
      </w:r>
      <w:bookmarkEnd w:id="27"/>
    </w:p>
    <w:p>
      <w:pPr>
        <w:spacing w:line="440" w:lineRule="exact"/>
        <w:ind w:firstLine="480" w:firstLineChars="200"/>
        <w:rPr>
          <w:rFonts w:ascii="宋体" w:hAnsi="宋体"/>
          <w:sz w:val="24"/>
        </w:rPr>
      </w:pPr>
      <w:r>
        <w:rPr>
          <w:rFonts w:ascii="宋体" w:hAnsi="宋体"/>
          <w:sz w:val="24"/>
        </w:rPr>
        <w:t>立足“数据共享交换”、“数据服务开放”、“数据资源库建设”三项核心工作进行建设，主要内容包括“一套标准”、“两个平台”、“六大数据资源库”和“一套保障机制”。</w:t>
      </w:r>
    </w:p>
    <w:p>
      <w:pPr>
        <w:numPr>
          <w:ilvl w:val="0"/>
          <w:numId w:val="236"/>
        </w:numPr>
        <w:spacing w:line="440" w:lineRule="exact"/>
        <w:rPr>
          <w:rFonts w:ascii="宋体" w:hAnsi="宋体"/>
          <w:sz w:val="24"/>
        </w:rPr>
      </w:pPr>
      <w:r>
        <w:rPr>
          <w:rFonts w:ascii="宋体" w:hAnsi="宋体"/>
          <w:sz w:val="24"/>
        </w:rPr>
        <w:t>建立数据资源标准体系</w:t>
      </w:r>
    </w:p>
    <w:p>
      <w:pPr>
        <w:spacing w:line="440" w:lineRule="exact"/>
        <w:ind w:firstLine="480" w:firstLineChars="200"/>
        <w:rPr>
          <w:rFonts w:ascii="宋体" w:hAnsi="宋体"/>
          <w:sz w:val="24"/>
        </w:rPr>
      </w:pPr>
      <w:r>
        <w:rPr>
          <w:rFonts w:ascii="宋体" w:hAnsi="宋体"/>
          <w:sz w:val="24"/>
        </w:rPr>
        <w:t>制定和完善数字政府数据共享交换、政务信息资源目录、基础数据资源库、数据治理、数据开放等系列标准规范，保障数字吉林项目建设的标准统一。</w:t>
      </w:r>
    </w:p>
    <w:p>
      <w:pPr>
        <w:numPr>
          <w:ilvl w:val="0"/>
          <w:numId w:val="236"/>
        </w:numPr>
        <w:spacing w:line="440" w:lineRule="exact"/>
        <w:rPr>
          <w:rFonts w:ascii="宋体" w:hAnsi="宋体"/>
          <w:sz w:val="24"/>
        </w:rPr>
      </w:pPr>
      <w:r>
        <w:rPr>
          <w:rFonts w:ascii="宋体" w:hAnsi="宋体"/>
          <w:sz w:val="24"/>
        </w:rPr>
        <w:t>优化政务信息资源目录</w:t>
      </w:r>
    </w:p>
    <w:p>
      <w:pPr>
        <w:spacing w:line="440" w:lineRule="exact"/>
        <w:ind w:firstLine="480" w:firstLineChars="200"/>
        <w:rPr>
          <w:rFonts w:ascii="宋体" w:hAnsi="宋体"/>
          <w:sz w:val="24"/>
        </w:rPr>
      </w:pPr>
      <w:r>
        <w:rPr>
          <w:rFonts w:ascii="宋体" w:hAnsi="宋体"/>
          <w:sz w:val="24"/>
        </w:rPr>
        <w:t>按照吉林省《政务信息资源目录编制指南》。按照无条件共享类、有条件共享类、特殊共享类数据资源进行分类，推动各部门进行数据资源清查。优化政务信息资源目录</w:t>
      </w:r>
      <w:r>
        <w:rPr>
          <w:rFonts w:hint="eastAsia" w:ascii="宋体" w:hAnsi="宋体"/>
          <w:sz w:val="24"/>
        </w:rPr>
        <w:t>，</w:t>
      </w:r>
      <w:r>
        <w:rPr>
          <w:rFonts w:ascii="宋体" w:hAnsi="宋体"/>
          <w:sz w:val="24"/>
        </w:rPr>
        <w:t>实现全域覆盖。</w:t>
      </w:r>
    </w:p>
    <w:p>
      <w:pPr>
        <w:numPr>
          <w:ilvl w:val="0"/>
          <w:numId w:val="236"/>
        </w:numPr>
        <w:spacing w:line="440" w:lineRule="exact"/>
        <w:rPr>
          <w:rFonts w:ascii="宋体" w:hAnsi="宋体"/>
          <w:sz w:val="24"/>
        </w:rPr>
      </w:pPr>
      <w:r>
        <w:rPr>
          <w:rFonts w:ascii="宋体" w:hAnsi="宋体"/>
          <w:sz w:val="24"/>
        </w:rPr>
        <w:t>建设一体化数据共享交换平台</w:t>
      </w:r>
    </w:p>
    <w:p>
      <w:pPr>
        <w:spacing w:line="440" w:lineRule="exact"/>
        <w:ind w:firstLine="480" w:firstLineChars="200"/>
        <w:rPr>
          <w:rFonts w:ascii="宋体" w:hAnsi="宋体"/>
          <w:sz w:val="24"/>
        </w:rPr>
      </w:pPr>
      <w:r>
        <w:rPr>
          <w:rFonts w:ascii="宋体" w:hAnsi="宋体"/>
          <w:sz w:val="24"/>
        </w:rPr>
        <w:t>建设</w:t>
      </w:r>
      <w:r>
        <w:rPr>
          <w:rFonts w:hint="eastAsia" w:ascii="宋体" w:hAnsi="宋体"/>
          <w:sz w:val="24"/>
        </w:rPr>
        <w:t>长白山</w:t>
      </w:r>
      <w:r>
        <w:rPr>
          <w:rFonts w:ascii="宋体" w:hAnsi="宋体"/>
          <w:sz w:val="24"/>
        </w:rPr>
        <w:t>保护开发区统一的一体化数据共享交换平台。按照“整合是原则、孤网是例外”要求，整合分散独立的政务信息系统，打通信息孤岛，实现部门间信息交换共享，支撑各业务单位和业务部门的信息交换、信息共享和协同工作。针对数据中存在的残缺、错误、重复、不一致等问题，通过清洗和处理，提高数据的质量和可用性，达到数据的统一和可用。一体化数据共享交换平台向上对接国家</w:t>
      </w:r>
      <w:r>
        <w:rPr>
          <w:rFonts w:hint="eastAsia" w:ascii="宋体" w:hAnsi="宋体"/>
          <w:sz w:val="24"/>
        </w:rPr>
        <w:t>、</w:t>
      </w:r>
      <w:r>
        <w:rPr>
          <w:rFonts w:ascii="宋体" w:hAnsi="宋体"/>
          <w:sz w:val="24"/>
        </w:rPr>
        <w:t>升级平台，向下对接、县（区）平台，中间对接省级政务部门，并可接入行业和互联网数据，为政府部门、企事业单位、社会公众，提供高效可靠的政府数据服务。按照“谁产生、谁提供、谁负责”原则，建立政务数据校正完善机制。</w:t>
      </w:r>
    </w:p>
    <w:p>
      <w:pPr>
        <w:spacing w:line="440" w:lineRule="exact"/>
        <w:ind w:firstLine="480" w:firstLineChars="200"/>
        <w:rPr>
          <w:rFonts w:ascii="宋体" w:hAnsi="宋体"/>
          <w:sz w:val="24"/>
        </w:rPr>
      </w:pPr>
      <w:r>
        <w:rPr>
          <w:rFonts w:hint="eastAsia" w:ascii="宋体" w:hAnsi="宋体"/>
          <w:sz w:val="24"/>
        </w:rPr>
        <w:t>4.</w:t>
      </w:r>
      <w:r>
        <w:rPr>
          <w:rFonts w:ascii="宋体" w:hAnsi="宋体"/>
          <w:sz w:val="24"/>
        </w:rPr>
        <w:t>建设</w:t>
      </w:r>
      <w:r>
        <w:rPr>
          <w:rFonts w:hint="eastAsia" w:ascii="宋体" w:hAnsi="宋体"/>
          <w:sz w:val="24"/>
        </w:rPr>
        <w:t>基于CIM</w:t>
      </w:r>
      <w:r>
        <w:rPr>
          <w:rFonts w:ascii="宋体" w:hAnsi="宋体"/>
          <w:sz w:val="24"/>
        </w:rPr>
        <w:t>一体化数据服务开放平台</w:t>
      </w:r>
    </w:p>
    <w:p>
      <w:pPr>
        <w:spacing w:line="440" w:lineRule="exact"/>
        <w:ind w:firstLine="480" w:firstLineChars="200"/>
        <w:rPr>
          <w:rFonts w:ascii="宋体" w:hAnsi="宋体"/>
          <w:sz w:val="24"/>
        </w:rPr>
      </w:pPr>
      <w:r>
        <w:rPr>
          <w:rFonts w:ascii="宋体" w:hAnsi="宋体"/>
          <w:sz w:val="24"/>
        </w:rPr>
        <w:t>建设</w:t>
      </w:r>
      <w:r>
        <w:rPr>
          <w:rFonts w:hint="eastAsia" w:ascii="宋体" w:hAnsi="宋体"/>
          <w:sz w:val="24"/>
        </w:rPr>
        <w:t>基于CIM的城市运管服平台，通过平台进行城市“一网统管” 增强城市管理效率及风险防控能力。同时服务于长白山</w:t>
      </w:r>
      <w:r>
        <w:rPr>
          <w:rFonts w:ascii="宋体" w:hAnsi="宋体"/>
          <w:sz w:val="24"/>
        </w:rPr>
        <w:t>保护开发区统一的一体化数据服务开放平台。在一体化数据共享交换平台的基础上，将数据能力组件化和服务化，建立数据开放服务目录和开放数据清单，支持使用的部门、企事业单位快速进行数据开发和利用，推动数据运营的产业化进程。一体化数据服务开放平台建设，对内进行数据共享，为各级政府决策支持和工作开展提供支持，对外开放非敏感数据，为社会化运营提供支撑。优先推动信用、交通和医疗等重点领域数据的开放共享，并通过数据服务开放平台提供公共查询服务功能，供全社会查阅使用。同时按照“谁主管、谁开放”的原则，实现数据开放。</w:t>
      </w:r>
    </w:p>
    <w:p>
      <w:pPr>
        <w:spacing w:line="440" w:lineRule="exact"/>
        <w:ind w:firstLine="480" w:firstLineChars="200"/>
        <w:rPr>
          <w:rFonts w:ascii="宋体" w:hAnsi="宋体"/>
          <w:sz w:val="24"/>
        </w:rPr>
      </w:pPr>
      <w:r>
        <w:rPr>
          <w:rFonts w:hint="eastAsia" w:ascii="宋体" w:hAnsi="宋体"/>
          <w:sz w:val="24"/>
        </w:rPr>
        <w:t>5.</w:t>
      </w:r>
      <w:r>
        <w:rPr>
          <w:rFonts w:ascii="宋体" w:hAnsi="宋体"/>
          <w:sz w:val="24"/>
        </w:rPr>
        <w:t>建立六大基础数据库和主题库</w:t>
      </w:r>
    </w:p>
    <w:p>
      <w:pPr>
        <w:spacing w:line="440" w:lineRule="exact"/>
        <w:ind w:firstLine="480" w:firstLineChars="200"/>
        <w:rPr>
          <w:rFonts w:ascii="宋体" w:hAnsi="宋体"/>
          <w:sz w:val="24"/>
        </w:rPr>
      </w:pPr>
      <w:r>
        <w:rPr>
          <w:rFonts w:ascii="宋体" w:hAnsi="宋体"/>
          <w:sz w:val="24"/>
        </w:rPr>
        <w:t>建立</w:t>
      </w:r>
      <w:r>
        <w:rPr>
          <w:rFonts w:hint="eastAsia" w:ascii="宋体" w:hAnsi="宋体"/>
          <w:sz w:val="24"/>
        </w:rPr>
        <w:t>长白山</w:t>
      </w:r>
      <w:r>
        <w:rPr>
          <w:rFonts w:ascii="宋体" w:hAnsi="宋体"/>
          <w:sz w:val="24"/>
        </w:rPr>
        <w:t>保护开发区统一的六大基础数据资源库</w:t>
      </w:r>
      <w:r>
        <w:rPr>
          <w:rFonts w:hint="eastAsia" w:ascii="宋体" w:hAnsi="宋体"/>
          <w:sz w:val="24"/>
        </w:rPr>
        <w:t>。</w:t>
      </w:r>
      <w:r>
        <w:rPr>
          <w:rFonts w:ascii="宋体" w:hAnsi="宋体"/>
          <w:sz w:val="24"/>
        </w:rPr>
        <w:t>逐步归集建立</w:t>
      </w:r>
      <w:r>
        <w:rPr>
          <w:rFonts w:hint="eastAsia" w:ascii="宋体" w:hAnsi="宋体"/>
          <w:sz w:val="24"/>
        </w:rPr>
        <w:t>长白山</w:t>
      </w:r>
      <w:r>
        <w:rPr>
          <w:rFonts w:ascii="宋体" w:hAnsi="宋体"/>
          <w:sz w:val="24"/>
        </w:rPr>
        <w:t>保护开发区统一的人口信息、法人单位信息、自然资源和空间地理信息、电子证照信息、社会信用信息、宏观经济信息等六大基础数据资源库。六大基础数据资源库建设，各层级基础数据资源库遵循“向下分拨，向上校验”的原则来进行。推动交通、卫计、人社、文化、教育、科技、资源、农业、环境、安全监管、市场监管、金融、统计、气象等重点领域行业主题数据资源库建设，通过数据累积和沉淀，尽早形成有价值、可使用的大数据池。</w:t>
      </w:r>
    </w:p>
    <w:p>
      <w:pPr>
        <w:spacing w:line="440" w:lineRule="exact"/>
        <w:ind w:firstLine="480" w:firstLineChars="200"/>
        <w:rPr>
          <w:rFonts w:ascii="宋体" w:hAnsi="宋体"/>
          <w:sz w:val="24"/>
        </w:rPr>
      </w:pPr>
      <w:r>
        <w:rPr>
          <w:rFonts w:hint="eastAsia" w:ascii="宋体" w:hAnsi="宋体"/>
          <w:sz w:val="24"/>
        </w:rPr>
        <w:t>6.</w:t>
      </w:r>
      <w:r>
        <w:rPr>
          <w:rFonts w:ascii="宋体" w:hAnsi="宋体"/>
          <w:sz w:val="24"/>
        </w:rPr>
        <w:t>建立数据安全保障机制</w:t>
      </w:r>
    </w:p>
    <w:p>
      <w:pPr>
        <w:spacing w:line="440" w:lineRule="exact"/>
        <w:ind w:firstLine="480" w:firstLineChars="200"/>
        <w:rPr>
          <w:rFonts w:ascii="宋体" w:hAnsi="宋体"/>
          <w:sz w:val="24"/>
        </w:rPr>
      </w:pPr>
      <w:r>
        <w:rPr>
          <w:rFonts w:ascii="宋体" w:hAnsi="宋体"/>
          <w:sz w:val="24"/>
        </w:rPr>
        <w:t>建立健全数据安全制度，明确责任、义务和违规处罚措施，签订安全保密协议。定义数据安全标准，实行数据分级、分层制度，严格控制访问权限，监控和审计用户访问行为。制定数据泄露应急预案及响应机制，引入专业可靠的外部安全供应商和专家作为资源支持，数据泄露事件一旦发生，第一时间启动防备计划，快速但慎重进行处置。</w:t>
      </w:r>
    </w:p>
    <w:p>
      <w:pPr>
        <w:spacing w:line="440" w:lineRule="exact"/>
        <w:jc w:val="center"/>
        <w:outlineLvl w:val="1"/>
        <w:rPr>
          <w:rFonts w:ascii="宋体" w:hAnsi="宋体"/>
          <w:b/>
          <w:bCs/>
          <w:sz w:val="24"/>
        </w:rPr>
      </w:pPr>
      <w:bookmarkStart w:id="28" w:name="_Toc21375"/>
      <w:r>
        <w:rPr>
          <w:rFonts w:hint="eastAsia" w:ascii="宋体" w:hAnsi="宋体"/>
          <w:b/>
          <w:bCs/>
          <w:sz w:val="24"/>
        </w:rPr>
        <w:t>第三节 整合数据资源</w:t>
      </w:r>
      <w:bookmarkEnd w:id="28"/>
    </w:p>
    <w:p>
      <w:pPr>
        <w:spacing w:line="440" w:lineRule="exact"/>
        <w:ind w:firstLine="480" w:firstLineChars="200"/>
        <w:rPr>
          <w:rFonts w:ascii="宋体" w:hAnsi="宋体"/>
          <w:sz w:val="24"/>
        </w:rPr>
      </w:pPr>
      <w:r>
        <w:rPr>
          <w:rFonts w:hint="eastAsia" w:ascii="宋体" w:hAnsi="宋体"/>
          <w:sz w:val="24"/>
        </w:rPr>
        <w:t>配合完成全省地理信息公共服务平台建设，完善村（社区）地理信息等基础数据，加强基础数据采集。</w:t>
      </w:r>
    </w:p>
    <w:p>
      <w:pPr>
        <w:spacing w:line="440" w:lineRule="exact"/>
        <w:jc w:val="center"/>
        <w:outlineLvl w:val="1"/>
        <w:rPr>
          <w:rFonts w:ascii="宋体" w:hAnsi="宋体"/>
          <w:b/>
          <w:bCs/>
          <w:sz w:val="24"/>
        </w:rPr>
      </w:pPr>
      <w:bookmarkStart w:id="29" w:name="_Toc17973"/>
      <w:r>
        <w:rPr>
          <w:rFonts w:hint="eastAsia" w:ascii="宋体" w:hAnsi="宋体"/>
          <w:b/>
          <w:bCs/>
          <w:sz w:val="24"/>
        </w:rPr>
        <w:t xml:space="preserve">第四节 </w:t>
      </w:r>
      <w:r>
        <w:rPr>
          <w:rFonts w:ascii="宋体" w:hAnsi="宋体"/>
          <w:b/>
          <w:bCs/>
          <w:sz w:val="24"/>
        </w:rPr>
        <w:t>提升政务服务能力</w:t>
      </w:r>
      <w:bookmarkEnd w:id="29"/>
    </w:p>
    <w:p>
      <w:pPr>
        <w:spacing w:line="440" w:lineRule="exact"/>
        <w:ind w:firstLine="480" w:firstLineChars="200"/>
        <w:rPr>
          <w:rFonts w:ascii="宋体" w:hAnsi="宋体"/>
          <w:sz w:val="24"/>
        </w:rPr>
      </w:pPr>
      <w:r>
        <w:rPr>
          <w:rFonts w:ascii="宋体" w:hAnsi="宋体"/>
          <w:sz w:val="24"/>
        </w:rPr>
        <w:t>建设一体化在线政务服务平台，规范服务事项，优化服务流程，逐步打造统一的政务服务体系。</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融合线上线下服务</w:t>
      </w:r>
    </w:p>
    <w:p>
      <w:pPr>
        <w:spacing w:line="440" w:lineRule="exact"/>
        <w:ind w:firstLine="480" w:firstLineChars="200"/>
        <w:rPr>
          <w:rFonts w:ascii="宋体" w:hAnsi="宋体"/>
          <w:sz w:val="24"/>
        </w:rPr>
      </w:pPr>
      <w:r>
        <w:rPr>
          <w:rFonts w:ascii="宋体" w:hAnsi="宋体"/>
          <w:sz w:val="24"/>
        </w:rPr>
        <w:t>依托全省一体化在线政务服务平台，推进线上线下深度融合，推动政务服务整体联动、全流程在线，做到线上线下一套服务标准、一个办理平台。建设省市县（区）三级网上政务服务大厅，实现全省政务服务的互联网门户和手机门户集约化、统一化、共享化、规范化。建设全省统一的吉事通APP、微信小程序和公众号，根据需要有序接入各部门已有的移动端服务资源，面向社会提供分级运营、整体协同、资源共享的移动政务服务。建设全省统一的智能自助终端，推动从预约、预审、受理到结果出具的自动化、智能化，让更多政务服务事项实现7x24小时不间断、无差别的自助式办理。实施“综合窗口”服务改革，设置省、市、县（区）、乡（街道）、村（社区）五级综合业务窗口，推动线下政务服务向“前台一窗受理，后台分工办理”模式转型升级，实现群众和企业办事“只跑一次”。推动政务服务事项清单、办事指南、办理状态等相关信息在政务服务平台、移动终端、实体大厅、政府网站和第三方互联网入口等服务渠道同源发布。先期以公安、人力资源社会保障、教育、卫生健康、民政、住房城乡建设等领域为重点，推动实现更多政务服务事项“网上办”、“掌上办”、“指尖办”、“就近办”。</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优化政务服务系统</w:t>
      </w:r>
    </w:p>
    <w:p>
      <w:pPr>
        <w:spacing w:line="440" w:lineRule="exact"/>
        <w:ind w:firstLine="480" w:firstLineChars="200"/>
        <w:rPr>
          <w:rFonts w:ascii="宋体" w:hAnsi="宋体"/>
          <w:sz w:val="24"/>
        </w:rPr>
      </w:pPr>
      <w:r>
        <w:rPr>
          <w:rFonts w:ascii="宋体" w:hAnsi="宋体"/>
          <w:sz w:val="24"/>
        </w:rPr>
        <w:t>构建</w:t>
      </w:r>
      <w:r>
        <w:rPr>
          <w:rFonts w:hint="eastAsia" w:ascii="宋体" w:hAnsi="宋体"/>
          <w:sz w:val="24"/>
        </w:rPr>
        <w:t>长白山</w:t>
      </w:r>
      <w:r>
        <w:rPr>
          <w:rFonts w:ascii="宋体" w:hAnsi="宋体"/>
          <w:sz w:val="24"/>
        </w:rPr>
        <w:t>保护开发区统一政务服务运行管理系统。实现实体大厅、网上办事大厅（PC端和移动端）、自助终端等多种服务渠道的统一预约、预审、受理、审核、审批、收费、送达和评价，支撑线上线下融合办理。构建全省统一政务服务事项管理系统和事项库。实现集中管理、多级维护、动态更新的全省统一政务服务事项库，并与国家政务服务平台事项库联通，确保政务服务事项数据同源、更新同步。构建全省统一的电子监察系统。强化对政务服务事项的办理过程及服务情况的实时预警纠错、督察督办、投诉处理、满意度采集，确保对全省各级政务服务平台全过程的“一站式”督察监控。构建全省统一的电子证照、电子证明、电子材料综合管理和共享系统。实现电子证照、证明和材料生成、颁发、查询、验证、互认的共享服务体系。构建</w:t>
      </w:r>
      <w:r>
        <w:rPr>
          <w:rFonts w:hint="eastAsia" w:ascii="宋体" w:hAnsi="宋体"/>
          <w:sz w:val="24"/>
        </w:rPr>
        <w:t>长白山</w:t>
      </w:r>
      <w:r>
        <w:rPr>
          <w:rFonts w:ascii="宋体" w:hAnsi="宋体"/>
          <w:sz w:val="24"/>
        </w:rPr>
        <w:t>保护开发区统一的政务服务评估评价系统</w:t>
      </w:r>
      <w:r>
        <w:rPr>
          <w:rFonts w:hint="eastAsia" w:ascii="宋体" w:hAnsi="宋体"/>
          <w:sz w:val="24"/>
        </w:rPr>
        <w:t>。</w:t>
      </w:r>
      <w:r>
        <w:rPr>
          <w:rFonts w:ascii="宋体" w:hAnsi="宋体"/>
          <w:sz w:val="24"/>
        </w:rPr>
        <w:t>通过线上线下服务评价数据归集分析，定期汇总形成评估报告，及时定位难点、堵点问题，为流程优化提供决策支撑。构建全省一体化12345政务服务热线系统。整合各级各类非紧急热线和咨询投诉渠道，以市级政府为建设和管理主体搭建</w:t>
      </w:r>
      <w:r>
        <w:rPr>
          <w:rFonts w:hint="eastAsia" w:ascii="宋体" w:hAnsi="宋体"/>
          <w:sz w:val="24"/>
        </w:rPr>
        <w:t>长白山</w:t>
      </w:r>
      <w:r>
        <w:rPr>
          <w:rFonts w:ascii="宋体" w:hAnsi="宋体"/>
          <w:sz w:val="24"/>
        </w:rPr>
        <w:t>保护开发区一体化政务服务热线平台，通过拓展APP、微信小程序等新媒体服务方式，实现咨询投诉服务便捷性和有效性。</w:t>
      </w:r>
    </w:p>
    <w:p>
      <w:pPr>
        <w:spacing w:line="440" w:lineRule="exact"/>
        <w:ind w:firstLine="480" w:firstLineChars="200"/>
        <w:rPr>
          <w:rFonts w:ascii="宋体" w:hAnsi="宋体"/>
          <w:sz w:val="24"/>
        </w:rPr>
      </w:pPr>
      <w:r>
        <w:rPr>
          <w:rFonts w:hint="eastAsia" w:ascii="宋体" w:hAnsi="宋体"/>
          <w:sz w:val="24"/>
        </w:rPr>
        <w:t>3.</w:t>
      </w:r>
      <w:r>
        <w:rPr>
          <w:rFonts w:ascii="宋体" w:hAnsi="宋体"/>
          <w:sz w:val="24"/>
        </w:rPr>
        <w:t>加强业务协同办理</w:t>
      </w:r>
    </w:p>
    <w:p>
      <w:pPr>
        <w:spacing w:line="440" w:lineRule="exact"/>
        <w:ind w:firstLine="480" w:firstLineChars="200"/>
        <w:rPr>
          <w:rFonts w:ascii="宋体" w:hAnsi="宋体"/>
          <w:sz w:val="24"/>
        </w:rPr>
      </w:pPr>
      <w:r>
        <w:rPr>
          <w:rFonts w:ascii="宋体" w:hAnsi="宋体"/>
          <w:sz w:val="24"/>
        </w:rPr>
        <w:t>构建</w:t>
      </w:r>
      <w:r>
        <w:rPr>
          <w:rFonts w:hint="eastAsia" w:ascii="宋体" w:hAnsi="宋体"/>
          <w:sz w:val="24"/>
        </w:rPr>
        <w:t>长白山</w:t>
      </w:r>
      <w:r>
        <w:rPr>
          <w:rFonts w:ascii="宋体" w:hAnsi="宋体"/>
          <w:sz w:val="24"/>
        </w:rPr>
        <w:t>保护开发区一体化的政务服务业务协同办理系统。依托政务服务支撑系统，实现与统建、自建业务办理系统受理、办理和办结等全过程信息的同步，确保</w:t>
      </w:r>
      <w:r>
        <w:rPr>
          <w:rFonts w:hint="eastAsia" w:ascii="宋体" w:hAnsi="宋体"/>
          <w:sz w:val="24"/>
        </w:rPr>
        <w:t>长白山</w:t>
      </w:r>
      <w:r>
        <w:rPr>
          <w:rFonts w:ascii="宋体" w:hAnsi="宋体"/>
          <w:sz w:val="24"/>
        </w:rPr>
        <w:t>保护开发区跨区域、跨部门、跨层级的业务协同办理。通过图文、语音识别等现代信息技术和大数据为线上、线下预审、受理、办理和结果反馈提供统一支撑，提升政务服务的智能化、自动化、无差别化水平。推动相同信息和材料“一次采集、一档管理、一网共享”，取消不必要的二次录入和备案，实现企业开办全程网办，营造便利宽松的创业创新环境和公开透明平等竞争的营商环境。通过“互联网+审图”推动住建、人防、消防等部门的施工图多审合一，解决多头审查协调难、效率低、报审费时费力、纸质施工图送审成本高等问题，进一步提高效率，降低成本，确保建设单位送审施工图“零跑动”。</w:t>
      </w:r>
    </w:p>
    <w:p>
      <w:pPr>
        <w:spacing w:line="440" w:lineRule="exact"/>
        <w:ind w:firstLine="480" w:firstLineChars="200"/>
        <w:rPr>
          <w:rFonts w:ascii="宋体" w:hAnsi="宋体"/>
          <w:sz w:val="24"/>
        </w:rPr>
      </w:pPr>
      <w:r>
        <w:rPr>
          <w:rFonts w:hint="eastAsia" w:ascii="宋体" w:hAnsi="宋体"/>
          <w:sz w:val="24"/>
        </w:rPr>
        <w:t>4.</w:t>
      </w:r>
      <w:r>
        <w:rPr>
          <w:rFonts w:ascii="宋体" w:hAnsi="宋体"/>
          <w:sz w:val="24"/>
        </w:rPr>
        <w:t>构建服务支撑体系</w:t>
      </w:r>
    </w:p>
    <w:p>
      <w:pPr>
        <w:spacing w:line="440" w:lineRule="exact"/>
        <w:ind w:firstLine="480" w:firstLineChars="200"/>
        <w:rPr>
          <w:rFonts w:ascii="宋体" w:hAnsi="宋体"/>
          <w:sz w:val="24"/>
        </w:rPr>
      </w:pPr>
      <w:r>
        <w:rPr>
          <w:rFonts w:ascii="宋体" w:hAnsi="宋体"/>
          <w:sz w:val="24"/>
        </w:rPr>
        <w:t>建设</w:t>
      </w:r>
      <w:r>
        <w:rPr>
          <w:rFonts w:hint="eastAsia" w:ascii="宋体" w:hAnsi="宋体"/>
          <w:sz w:val="24"/>
        </w:rPr>
        <w:t>长白山</w:t>
      </w:r>
      <w:r>
        <w:rPr>
          <w:rFonts w:ascii="宋体" w:hAnsi="宋体"/>
          <w:sz w:val="24"/>
        </w:rPr>
        <w:t>保护开发区统一的政务服务支撑系统。为</w:t>
      </w:r>
      <w:r>
        <w:rPr>
          <w:rFonts w:hint="eastAsia" w:ascii="宋体" w:hAnsi="宋体"/>
          <w:sz w:val="24"/>
        </w:rPr>
        <w:t>长白山</w:t>
      </w:r>
      <w:r>
        <w:rPr>
          <w:rFonts w:ascii="宋体" w:hAnsi="宋体"/>
          <w:sz w:val="24"/>
        </w:rPr>
        <w:t>保护开发区一体化在线政务服务平台提供统一身份认证、用户管理、数字证书管理、电子印章管理、统一支付、物流管理、信用管理、系统对接管理和终端准入管理等应用支撑，确保群众和企业办事一次登录全网通办、政府工作人员业务办理能够安全登录全网协办，数字证书和电子印章等政务资源集约管理共享使用。依托省一体化数据共享交换平台，不断推动全省跨层级、跨地域、跨系统、跨部门、跨业务的数据共享交换，构建横向联动、纵向贯通的数据共享交换体系，支撑“一网通办”。汇聚各地区和各部门政务服务数据，开展全省政务服务态势分析，提供政务大数据服务。拓展省电子政务外网覆盖范围，推进信息系统迁移和网络整合，逐步取消部门独立建设的业务专网。</w:t>
      </w:r>
    </w:p>
    <w:p>
      <w:pPr>
        <w:spacing w:line="440" w:lineRule="exact"/>
        <w:ind w:firstLine="480" w:firstLineChars="200"/>
        <w:rPr>
          <w:rFonts w:ascii="宋体" w:hAnsi="宋体"/>
          <w:sz w:val="24"/>
        </w:rPr>
      </w:pPr>
      <w:r>
        <w:rPr>
          <w:rFonts w:hint="eastAsia" w:ascii="宋体" w:hAnsi="宋体"/>
          <w:sz w:val="24"/>
        </w:rPr>
        <w:t>5.</w:t>
      </w:r>
      <w:r>
        <w:rPr>
          <w:rFonts w:ascii="宋体" w:hAnsi="宋体"/>
          <w:sz w:val="24"/>
        </w:rPr>
        <w:t>强化安全与实施保障</w:t>
      </w:r>
    </w:p>
    <w:p>
      <w:pPr>
        <w:spacing w:line="440" w:lineRule="exact"/>
        <w:ind w:firstLine="480" w:firstLineChars="200"/>
        <w:rPr>
          <w:rFonts w:ascii="宋体" w:hAnsi="宋体"/>
          <w:sz w:val="24"/>
        </w:rPr>
      </w:pPr>
      <w:r>
        <w:rPr>
          <w:rFonts w:ascii="宋体" w:hAnsi="宋体"/>
          <w:sz w:val="24"/>
        </w:rPr>
        <w:t>建立</w:t>
      </w:r>
      <w:r>
        <w:rPr>
          <w:rFonts w:hint="eastAsia" w:ascii="宋体" w:hAnsi="宋体"/>
          <w:sz w:val="24"/>
        </w:rPr>
        <w:t>长白山</w:t>
      </w:r>
      <w:r>
        <w:rPr>
          <w:rFonts w:ascii="宋体" w:hAnsi="宋体"/>
          <w:sz w:val="24"/>
        </w:rPr>
        <w:t>保护开发区一体化在线政务服务平台安全保障协调联动工作机制，制定完善应急预案，构建全方位、多层次、一致性的防护体系。定期组织开展培训，加强对各城市建设管理经验的宣传推广。</w:t>
      </w:r>
    </w:p>
    <w:p>
      <w:pPr>
        <w:spacing w:line="440" w:lineRule="exact"/>
        <w:jc w:val="center"/>
        <w:outlineLvl w:val="1"/>
        <w:rPr>
          <w:rFonts w:ascii="宋体" w:hAnsi="宋体"/>
          <w:b/>
          <w:bCs/>
          <w:sz w:val="24"/>
        </w:rPr>
      </w:pPr>
      <w:bookmarkStart w:id="30" w:name="_Toc31022"/>
      <w:r>
        <w:rPr>
          <w:rFonts w:hint="eastAsia" w:ascii="宋体" w:hAnsi="宋体"/>
          <w:b/>
          <w:bCs/>
          <w:sz w:val="24"/>
        </w:rPr>
        <w:t xml:space="preserve">第五节 </w:t>
      </w:r>
      <w:r>
        <w:rPr>
          <w:rFonts w:ascii="宋体" w:hAnsi="宋体"/>
          <w:b/>
          <w:bCs/>
          <w:sz w:val="24"/>
        </w:rPr>
        <w:t>发展行业数据应用</w:t>
      </w:r>
      <w:bookmarkEnd w:id="30"/>
    </w:p>
    <w:p>
      <w:pPr>
        <w:spacing w:line="440" w:lineRule="exact"/>
        <w:ind w:firstLine="480" w:firstLineChars="200"/>
        <w:rPr>
          <w:rFonts w:ascii="宋体" w:hAnsi="宋体"/>
          <w:sz w:val="24"/>
        </w:rPr>
      </w:pPr>
      <w:r>
        <w:rPr>
          <w:rFonts w:ascii="宋体" w:hAnsi="宋体"/>
          <w:sz w:val="24"/>
        </w:rPr>
        <w:t>在统一数据资源体系的基础上，根据数据资源池的不断完善，形成在科学决策、民生服务、产业发展、社会治理等方面的行业应用，提升政府决策能力、服务能力和治理能力。</w:t>
      </w:r>
    </w:p>
    <w:p>
      <w:pPr>
        <w:numPr>
          <w:ilvl w:val="0"/>
          <w:numId w:val="237"/>
        </w:numPr>
        <w:spacing w:line="440" w:lineRule="exact"/>
        <w:rPr>
          <w:rFonts w:ascii="宋体" w:hAnsi="宋体"/>
          <w:sz w:val="24"/>
        </w:rPr>
      </w:pPr>
      <w:r>
        <w:rPr>
          <w:rFonts w:ascii="宋体" w:hAnsi="宋体"/>
          <w:sz w:val="24"/>
        </w:rPr>
        <w:t>科学决策示范应用</w:t>
      </w:r>
    </w:p>
    <w:p>
      <w:pPr>
        <w:spacing w:line="440" w:lineRule="exact"/>
        <w:ind w:firstLine="480" w:firstLineChars="200"/>
        <w:rPr>
          <w:rFonts w:ascii="宋体" w:hAnsi="宋体"/>
          <w:sz w:val="24"/>
        </w:rPr>
      </w:pPr>
      <w:r>
        <w:rPr>
          <w:rFonts w:ascii="宋体" w:hAnsi="宋体"/>
          <w:sz w:val="24"/>
        </w:rPr>
        <w:t>综合运行管理大数据系统</w:t>
      </w:r>
      <w:r>
        <w:rPr>
          <w:rFonts w:hint="eastAsia" w:ascii="宋体" w:hAnsi="宋体"/>
          <w:sz w:val="24"/>
        </w:rPr>
        <w:t>。</w:t>
      </w:r>
      <w:r>
        <w:rPr>
          <w:rFonts w:ascii="宋体" w:hAnsi="宋体"/>
          <w:sz w:val="24"/>
        </w:rPr>
        <w:t>采集</w:t>
      </w:r>
      <w:r>
        <w:rPr>
          <w:rFonts w:hint="eastAsia" w:ascii="宋体" w:hAnsi="宋体"/>
          <w:sz w:val="24"/>
        </w:rPr>
        <w:t>长白山</w:t>
      </w:r>
      <w:r>
        <w:rPr>
          <w:rFonts w:ascii="宋体" w:hAnsi="宋体"/>
          <w:sz w:val="24"/>
        </w:rPr>
        <w:t>保护开发区各领域动静态数据</w:t>
      </w:r>
      <w:r>
        <w:rPr>
          <w:rFonts w:hint="eastAsia" w:ascii="宋体" w:hAnsi="宋体"/>
          <w:sz w:val="24"/>
        </w:rPr>
        <w:t>，</w:t>
      </w:r>
      <w:r>
        <w:rPr>
          <w:rFonts w:ascii="宋体" w:hAnsi="宋体"/>
          <w:sz w:val="24"/>
        </w:rPr>
        <w:t>按照全方位、全视角、全向量、全天候的角度进行分析与挖掘，展示</w:t>
      </w:r>
      <w:r>
        <w:rPr>
          <w:rFonts w:hint="eastAsia" w:ascii="宋体" w:hAnsi="宋体"/>
          <w:sz w:val="24"/>
        </w:rPr>
        <w:t>长白山</w:t>
      </w:r>
      <w:r>
        <w:rPr>
          <w:rFonts w:ascii="宋体" w:hAnsi="宋体"/>
          <w:sz w:val="24"/>
        </w:rPr>
        <w:t>保护开发区经济发展、社会治理、民生服务等领域运行全景，实现对</w:t>
      </w:r>
      <w:r>
        <w:rPr>
          <w:rFonts w:hint="eastAsia" w:ascii="宋体" w:hAnsi="宋体"/>
          <w:sz w:val="24"/>
        </w:rPr>
        <w:t>长白山</w:t>
      </w:r>
      <w:r>
        <w:rPr>
          <w:rFonts w:ascii="宋体" w:hAnsi="宋体"/>
          <w:sz w:val="24"/>
        </w:rPr>
        <w:t>保护开发区运行动态的全局掌控。主要内容包括：综合运行指标展示、基于一张图的实时态势展示、预警预测和辅助决策。项目全生命周期管理一张图。整合多部门数据形成的“一张图”，支撑重大建设项目从规划、设计、施工到运维全生命周期管理，达到科学施工、安全施工、绿色施工的目的。政务服务大数据系统。对政务服务基础数据、政务服务过程数据、用户行为数据等进行融合分析，发现服务流程纰漏，提升用户体验和服务质量，为简化审批流程、提高审批和服务效能创造条件。</w:t>
      </w:r>
    </w:p>
    <w:p>
      <w:pPr>
        <w:numPr>
          <w:ilvl w:val="0"/>
          <w:numId w:val="237"/>
        </w:numPr>
        <w:spacing w:line="440" w:lineRule="exact"/>
        <w:rPr>
          <w:rFonts w:ascii="宋体" w:hAnsi="宋体"/>
          <w:sz w:val="24"/>
        </w:rPr>
      </w:pPr>
      <w:r>
        <w:rPr>
          <w:rFonts w:ascii="宋体" w:hAnsi="宋体"/>
          <w:sz w:val="24"/>
        </w:rPr>
        <w:t>社会管理示范应用</w:t>
      </w:r>
    </w:p>
    <w:p>
      <w:pPr>
        <w:spacing w:line="440" w:lineRule="exact"/>
        <w:ind w:firstLine="480" w:firstLineChars="200"/>
        <w:rPr>
          <w:rFonts w:ascii="宋体" w:hAnsi="宋体"/>
          <w:sz w:val="24"/>
        </w:rPr>
      </w:pPr>
      <w:r>
        <w:rPr>
          <w:rFonts w:ascii="宋体" w:hAnsi="宋体"/>
          <w:sz w:val="24"/>
        </w:rPr>
        <w:t>行政效能监管大数据系统。借助大数据实现政府负面清单、权力清单和责任清单的透明化管理，完善大数据监督和技术反腐体系，促进政府简政放权、依法行政。市场监管大数据系统。运用大数据分析与挖掘，完善对市场主体的全方位服务，加强对市场主体的全生命周期监管，降低服务和监管成本，提高政府科学决策和风险预判能力。信用信息共享平台。基于人口、法人、电子证照等基础库和社会信用等主题库，建设社会信用平台，为公众提供高效便捷的民生服务，为企业创造良好营商环境。</w:t>
      </w:r>
    </w:p>
    <w:p>
      <w:pPr>
        <w:numPr>
          <w:ilvl w:val="0"/>
          <w:numId w:val="237"/>
        </w:numPr>
        <w:spacing w:line="440" w:lineRule="exact"/>
        <w:rPr>
          <w:rFonts w:ascii="宋体" w:hAnsi="宋体"/>
          <w:sz w:val="24"/>
        </w:rPr>
      </w:pPr>
      <w:r>
        <w:rPr>
          <w:rFonts w:ascii="宋体" w:hAnsi="宋体"/>
          <w:sz w:val="24"/>
        </w:rPr>
        <w:t>其它示范应用</w:t>
      </w:r>
    </w:p>
    <w:p>
      <w:pPr>
        <w:spacing w:line="440" w:lineRule="exact"/>
        <w:ind w:firstLine="480" w:firstLineChars="200"/>
        <w:rPr>
          <w:rFonts w:hint="eastAsia" w:ascii="宋体" w:hAnsi="宋体"/>
          <w:sz w:val="24"/>
        </w:rPr>
      </w:pPr>
      <w:r>
        <w:rPr>
          <w:rFonts w:ascii="宋体" w:hAnsi="宋体"/>
          <w:sz w:val="24"/>
        </w:rPr>
        <w:t>鼓励在公安、消防、应急、综治、安监、环保、交通、教育、医疗、社区、园区等领域，基于大数据资源，发展行业大数据应用，提升民生服务、社会治理和产业推动能力。</w:t>
      </w:r>
      <w:r>
        <w:rPr>
          <w:rFonts w:ascii="宋体" w:hAnsi="宋体"/>
          <w:sz w:val="24"/>
        </w:rPr>
        <w:br w:type="page"/>
      </w:r>
    </w:p>
    <w:p>
      <w:pPr>
        <w:pStyle w:val="3"/>
        <w:numPr>
          <w:ilvl w:val="0"/>
          <w:numId w:val="0"/>
        </w:numPr>
        <w:spacing w:before="0" w:beforeLines="0" w:after="0" w:afterLines="0" w:line="360" w:lineRule="auto"/>
        <w:jc w:val="center"/>
        <w:rPr>
          <w:sz w:val="24"/>
          <w:szCs w:val="24"/>
        </w:rPr>
      </w:pPr>
      <w:bookmarkStart w:id="31" w:name="_Toc28064"/>
      <w:r>
        <w:rPr>
          <w:rFonts w:hint="eastAsia"/>
          <w:sz w:val="24"/>
          <w:szCs w:val="24"/>
        </w:rPr>
        <w:t>第五章 提升全方面智能化水平</w:t>
      </w:r>
      <w:bookmarkEnd w:id="31"/>
    </w:p>
    <w:p>
      <w:pPr>
        <w:spacing w:line="440" w:lineRule="exact"/>
        <w:ind w:firstLine="480" w:firstLineChars="200"/>
        <w:rPr>
          <w:rFonts w:ascii="宋体" w:hAnsi="宋体"/>
          <w:sz w:val="24"/>
        </w:rPr>
      </w:pPr>
      <w:r>
        <w:rPr>
          <w:rFonts w:ascii="宋体" w:hAnsi="宋体"/>
          <w:sz w:val="24"/>
        </w:rPr>
        <w:t>智慧城市建设重点聚焦智慧交通、公安、环保、应急、人社等领域，以政府为主导、市场为主体，通过政府直接投资、政府购买服务、政企共建共营等多种建设模式，鼓励社会资本参与智慧城市建设，充分激发市场活力，推动智慧城市有序建设落地。</w:t>
      </w:r>
    </w:p>
    <w:p>
      <w:pPr>
        <w:jc w:val="center"/>
        <w:rPr>
          <w:rFonts w:ascii="宋体" w:hAnsi="宋体"/>
          <w:sz w:val="24"/>
        </w:rPr>
      </w:pPr>
      <w:r>
        <w:rPr>
          <w:rFonts w:ascii="宋体" w:hAnsi="宋体"/>
          <w:sz w:val="24"/>
        </w:rPr>
        <w:drawing>
          <wp:inline distT="0" distB="0" distL="114300" distR="114300">
            <wp:extent cx="5609590" cy="3089275"/>
            <wp:effectExtent l="0" t="0" r="10160" b="15875"/>
            <wp:docPr id="8" name="图片 7" descr="1608884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608884251(1)"/>
                    <pic:cNvPicPr>
                      <a:picLocks noChangeAspect="1"/>
                    </pic:cNvPicPr>
                  </pic:nvPicPr>
                  <pic:blipFill>
                    <a:blip r:embed="rId17"/>
                    <a:stretch>
                      <a:fillRect/>
                    </a:stretch>
                  </pic:blipFill>
                  <pic:spPr>
                    <a:xfrm>
                      <a:off x="0" y="0"/>
                      <a:ext cx="5609590" cy="3089275"/>
                    </a:xfrm>
                    <a:prstGeom prst="rect">
                      <a:avLst/>
                    </a:prstGeom>
                    <a:noFill/>
                    <a:ln w="9525">
                      <a:noFill/>
                    </a:ln>
                  </pic:spPr>
                </pic:pic>
              </a:graphicData>
            </a:graphic>
          </wp:inline>
        </w:drawing>
      </w:r>
    </w:p>
    <w:p>
      <w:pPr>
        <w:jc w:val="center"/>
        <w:rPr>
          <w:rFonts w:ascii="宋体" w:hAnsi="宋体"/>
          <w:szCs w:val="21"/>
        </w:rPr>
      </w:pPr>
      <w:r>
        <w:rPr>
          <w:rFonts w:hint="eastAsia" w:ascii="宋体" w:hAnsi="宋体"/>
          <w:szCs w:val="21"/>
        </w:rPr>
        <w:t>图</w:t>
      </w: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 xml:space="preserve"> 智慧城市总体框架图</w:t>
      </w:r>
    </w:p>
    <w:p>
      <w:pPr>
        <w:spacing w:line="440" w:lineRule="exact"/>
        <w:jc w:val="center"/>
        <w:outlineLvl w:val="1"/>
        <w:rPr>
          <w:rFonts w:ascii="宋体" w:hAnsi="宋体"/>
          <w:b/>
          <w:bCs/>
          <w:sz w:val="24"/>
        </w:rPr>
      </w:pPr>
      <w:bookmarkStart w:id="32" w:name="_Toc7206"/>
      <w:r>
        <w:rPr>
          <w:rFonts w:hint="eastAsia" w:ascii="宋体" w:hAnsi="宋体"/>
          <w:b/>
          <w:bCs/>
          <w:sz w:val="24"/>
        </w:rPr>
        <w:t xml:space="preserve">第一节 </w:t>
      </w:r>
      <w:r>
        <w:rPr>
          <w:rFonts w:ascii="宋体" w:hAnsi="宋体"/>
          <w:b/>
          <w:bCs/>
          <w:sz w:val="24"/>
        </w:rPr>
        <w:t>优化智慧公安</w:t>
      </w:r>
      <w:bookmarkEnd w:id="32"/>
    </w:p>
    <w:p>
      <w:pPr>
        <w:spacing w:line="440" w:lineRule="exact"/>
        <w:ind w:firstLine="480" w:firstLineChars="200"/>
        <w:rPr>
          <w:rFonts w:ascii="宋体" w:hAnsi="宋体"/>
          <w:sz w:val="24"/>
        </w:rPr>
      </w:pPr>
      <w:r>
        <w:rPr>
          <w:rFonts w:ascii="宋体" w:hAnsi="宋体"/>
          <w:sz w:val="24"/>
        </w:rPr>
        <w:t>汇集内、外部信息资源，为</w:t>
      </w:r>
      <w:r>
        <w:rPr>
          <w:rFonts w:hint="eastAsia" w:ascii="宋体" w:hAnsi="宋体"/>
          <w:sz w:val="24"/>
        </w:rPr>
        <w:t>长白山</w:t>
      </w:r>
      <w:r>
        <w:rPr>
          <w:rFonts w:ascii="宋体" w:hAnsi="宋体"/>
          <w:sz w:val="24"/>
        </w:rPr>
        <w:t>保护开发区各级公安机关提供数据应用和服务，为跨警种、跨层级、跨地区数据共享提供支撑。优化公安视频综合应用平台、联网平台和共享平台，强化视频图像信息的综合应用，建设视频图像信息结构化分析、视音频资源快速检索、大数据比对碰撞等服务能力的视频图像解析中心。建设静态人像识别系统，优化完善省级人像比对服务平台；建设动态人像布控系统，提升对重点人员、违法犯罪嫌疑人动态管控能力。深入建设“互联网+公安”，开展“网上公安局”、“网上办事服务大厅”、“网上警务室”、“微警务”等便民服务建设，推动治安、出入境、消防、交通、户政、边防等公安行政管理业务的网上办理，解决群众办事难、办事慢等问题。</w:t>
      </w:r>
    </w:p>
    <w:p>
      <w:pPr>
        <w:spacing w:line="440" w:lineRule="exact"/>
        <w:jc w:val="center"/>
        <w:outlineLvl w:val="1"/>
        <w:rPr>
          <w:rFonts w:ascii="宋体" w:hAnsi="宋体"/>
          <w:b/>
          <w:bCs/>
          <w:sz w:val="24"/>
        </w:rPr>
      </w:pPr>
      <w:bookmarkStart w:id="33" w:name="_Toc4402"/>
      <w:r>
        <w:rPr>
          <w:rFonts w:hint="eastAsia" w:ascii="宋体" w:hAnsi="宋体"/>
          <w:b/>
          <w:bCs/>
          <w:sz w:val="24"/>
        </w:rPr>
        <w:t xml:space="preserve">第二节 </w:t>
      </w:r>
      <w:r>
        <w:rPr>
          <w:rFonts w:ascii="宋体" w:hAnsi="宋体"/>
          <w:b/>
          <w:bCs/>
          <w:sz w:val="24"/>
        </w:rPr>
        <w:t>建设智慧环保</w:t>
      </w:r>
      <w:bookmarkEnd w:id="33"/>
    </w:p>
    <w:p>
      <w:pPr>
        <w:spacing w:line="440" w:lineRule="exact"/>
        <w:ind w:firstLine="480" w:firstLineChars="200"/>
        <w:rPr>
          <w:rFonts w:ascii="宋体" w:hAnsi="宋体"/>
          <w:sz w:val="24"/>
        </w:rPr>
      </w:pPr>
      <w:r>
        <w:rPr>
          <w:rFonts w:ascii="宋体" w:hAnsi="宋体"/>
          <w:sz w:val="24"/>
        </w:rPr>
        <w:t>加快建设</w:t>
      </w:r>
      <w:r>
        <w:rPr>
          <w:rFonts w:hint="eastAsia" w:ascii="宋体" w:hAnsi="宋体"/>
          <w:sz w:val="24"/>
        </w:rPr>
        <w:t>长白山</w:t>
      </w:r>
      <w:r>
        <w:rPr>
          <w:rFonts w:ascii="宋体" w:hAnsi="宋体"/>
          <w:sz w:val="24"/>
        </w:rPr>
        <w:t>环境监测大数据平台，多源头、多角度汇聚全省环境传感监测数据、污染源企业监测数据、视频监控数据、环保部门业务及评价等数据，推动全省环保政务系统整合、数据共享和挖掘分析，为环境质量总体改善提供有力的数据支撑。完善环境监测预警体系，加强无人机遥感监测和地面生态监测，加强空气质量、水环境、土壤、污水和生活垃圾监测系统建设，健全完善污染源在线监测系统，建立针对起产、排污关键环节的视频监控体系，实现环境监测信息全面采集、快速分析、预警研判、实时发布。依托“智慧松花江”平台，完善松花江全流域的综合环境监测体系。加强环境执法监管业务应用建设，建设环境监察网格化管理平台和环境监察机构移动执法系统，实现全省生态环境保护精准化管理。</w:t>
      </w:r>
    </w:p>
    <w:p>
      <w:pPr>
        <w:spacing w:line="440" w:lineRule="exact"/>
        <w:jc w:val="center"/>
        <w:outlineLvl w:val="1"/>
        <w:rPr>
          <w:rFonts w:ascii="宋体" w:hAnsi="宋体"/>
          <w:b/>
          <w:bCs/>
          <w:sz w:val="24"/>
        </w:rPr>
      </w:pPr>
      <w:bookmarkStart w:id="34" w:name="_Toc931"/>
      <w:r>
        <w:rPr>
          <w:rFonts w:hint="eastAsia" w:ascii="宋体" w:hAnsi="宋体"/>
          <w:b/>
          <w:bCs/>
          <w:sz w:val="24"/>
        </w:rPr>
        <w:t xml:space="preserve">第三节 </w:t>
      </w:r>
      <w:r>
        <w:rPr>
          <w:rFonts w:ascii="宋体" w:hAnsi="宋体"/>
          <w:b/>
          <w:bCs/>
          <w:sz w:val="24"/>
        </w:rPr>
        <w:t>推进智慧应急</w:t>
      </w:r>
      <w:bookmarkEnd w:id="34"/>
    </w:p>
    <w:p>
      <w:pPr>
        <w:spacing w:line="440" w:lineRule="exact"/>
        <w:ind w:firstLine="480" w:firstLineChars="200"/>
        <w:rPr>
          <w:rFonts w:ascii="宋体" w:hAnsi="宋体"/>
          <w:sz w:val="24"/>
        </w:rPr>
      </w:pPr>
      <w:r>
        <w:rPr>
          <w:rFonts w:ascii="宋体" w:hAnsi="宋体"/>
          <w:sz w:val="24"/>
        </w:rPr>
        <w:t>有效整合安监、公安、消防、防灾减灾、防汛抗旱、农林防火、地震等主题数据，开展防灾减灾、智慧消防等专题应急大数据应用。建立省、市、县三级应急指挥联动平台，对救援队伍、救援物资、救援设备、避难场所等各类应急资源进行统一调度，实现对应急事件的联动指挥，增强城市应急响应、决策指挥能力。建设数字化应急预案编制和管理应用平台，满足应急演练、应急指挥的数字化需求。建设安全生产信息系统，实现安监业务办公无纸化、业务申报办理网络化、信息资源数据共享化、危险隐患监控智能化、管理决策分析科学化。建设智慧社会消防安全管理平台，引导社会单位建立内部消防安全管理系统，拓展社会消防安全管理功能。建设消防实战指挥平台，实现灭火救援信息全要素的“一张图”展示和“大数据”分析，提升灭火救援科学化、智能化水平。</w:t>
      </w:r>
    </w:p>
    <w:p>
      <w:pPr>
        <w:spacing w:line="440" w:lineRule="exact"/>
        <w:jc w:val="center"/>
        <w:outlineLvl w:val="1"/>
        <w:rPr>
          <w:rFonts w:ascii="宋体" w:hAnsi="宋体"/>
          <w:b/>
          <w:bCs/>
          <w:sz w:val="24"/>
        </w:rPr>
      </w:pPr>
      <w:bookmarkStart w:id="35" w:name="_Toc32063"/>
      <w:r>
        <w:rPr>
          <w:rFonts w:hint="eastAsia" w:ascii="宋体" w:hAnsi="宋体"/>
          <w:b/>
          <w:bCs/>
          <w:sz w:val="24"/>
        </w:rPr>
        <w:t xml:space="preserve">第四节 </w:t>
      </w:r>
      <w:r>
        <w:rPr>
          <w:rFonts w:ascii="宋体" w:hAnsi="宋体"/>
          <w:b/>
          <w:bCs/>
          <w:sz w:val="24"/>
        </w:rPr>
        <w:t>完善智慧人社</w:t>
      </w:r>
      <w:bookmarkEnd w:id="35"/>
    </w:p>
    <w:p>
      <w:pPr>
        <w:spacing w:line="440" w:lineRule="exact"/>
        <w:ind w:firstLine="480" w:firstLineChars="200"/>
        <w:rPr>
          <w:rFonts w:ascii="宋体" w:hAnsi="宋体"/>
          <w:sz w:val="24"/>
        </w:rPr>
      </w:pPr>
      <w:r>
        <w:rPr>
          <w:rFonts w:ascii="宋体" w:hAnsi="宋体"/>
          <w:sz w:val="24"/>
        </w:rPr>
        <w:t>建设社保卡持卡人员基础信息库、用人单位基础信息库，推进人员、单位信息在省内部门之间的共享，并与国家人口库和法人库对接，实现“一数一源”。汇集个人信息，形成人社电子档案，尝试开展各类服务对象基础属性、业务属性、行为轨迹的大数据“画像”，建设人社信息智能化服务系统，为各类服务对象提供更具个性化的主动服务。完善全省统一人力资源和社会保障公共服务信息平台，扩充公共服务事项，推进智慧人社建设。建设以大数据为基础的监管监控平台，提高监管监控的针对性和精确性。依托吉林省智慧人社平台，实现</w:t>
      </w:r>
      <w:r>
        <w:rPr>
          <w:rFonts w:hint="eastAsia" w:ascii="宋体" w:hAnsi="宋体"/>
          <w:sz w:val="24"/>
        </w:rPr>
        <w:t>长白山保护开发区</w:t>
      </w:r>
      <w:r>
        <w:rPr>
          <w:rFonts w:ascii="宋体" w:hAnsi="宋体"/>
          <w:sz w:val="24"/>
        </w:rPr>
        <w:t>内就业创业服务事项线上办理，提高服务效率。借助省内各类双创平台统筹考虑城乡就业创业，开展线上线下相结合的专业技能培训。</w:t>
      </w:r>
    </w:p>
    <w:p>
      <w:pPr>
        <w:spacing w:line="440" w:lineRule="exact"/>
        <w:jc w:val="center"/>
        <w:outlineLvl w:val="1"/>
        <w:rPr>
          <w:rFonts w:ascii="宋体" w:hAnsi="宋体"/>
          <w:b/>
          <w:bCs/>
          <w:sz w:val="24"/>
        </w:rPr>
      </w:pPr>
      <w:bookmarkStart w:id="36" w:name="_Toc3215"/>
      <w:r>
        <w:rPr>
          <w:rFonts w:hint="eastAsia" w:ascii="宋体" w:hAnsi="宋体"/>
          <w:b/>
          <w:bCs/>
          <w:sz w:val="24"/>
        </w:rPr>
        <w:t xml:space="preserve">第五节 </w:t>
      </w:r>
      <w:r>
        <w:rPr>
          <w:rFonts w:ascii="宋体" w:hAnsi="宋体"/>
          <w:b/>
          <w:bCs/>
          <w:sz w:val="24"/>
        </w:rPr>
        <w:t>拓展智慧教育</w:t>
      </w:r>
      <w:bookmarkEnd w:id="36"/>
    </w:p>
    <w:p>
      <w:pPr>
        <w:spacing w:line="440" w:lineRule="exact"/>
        <w:ind w:firstLine="480" w:firstLineChars="200"/>
        <w:rPr>
          <w:rFonts w:ascii="宋体" w:hAnsi="宋体"/>
          <w:sz w:val="24"/>
        </w:rPr>
      </w:pPr>
      <w:r>
        <w:rPr>
          <w:rFonts w:hint="eastAsia" w:ascii="宋体" w:hAnsi="宋体"/>
          <w:sz w:val="24"/>
        </w:rPr>
        <w:t>到2023年，全民数字技能教育教学资源体系初步形成，信息弱势群体数字素养与技能明显提升；到2025年，全民数字技能教育培训广泛普及，让人民群众共享信息化发展成果。</w:t>
      </w:r>
    </w:p>
    <w:p>
      <w:pPr>
        <w:spacing w:line="440" w:lineRule="exact"/>
        <w:ind w:firstLine="480" w:firstLineChars="200"/>
        <w:rPr>
          <w:rFonts w:ascii="宋体" w:hAnsi="宋体"/>
          <w:sz w:val="24"/>
        </w:rPr>
      </w:pPr>
      <w:r>
        <w:rPr>
          <w:rFonts w:hint="eastAsia" w:ascii="宋体" w:hAnsi="宋体"/>
          <w:sz w:val="24"/>
        </w:rPr>
        <w:t>1.搭建全民数字技能教育资源体系。</w:t>
      </w:r>
    </w:p>
    <w:p>
      <w:pPr>
        <w:spacing w:line="440" w:lineRule="exact"/>
        <w:ind w:firstLine="480" w:firstLineChars="200"/>
        <w:rPr>
          <w:rFonts w:ascii="宋体" w:hAnsi="宋体"/>
          <w:sz w:val="24"/>
        </w:rPr>
      </w:pPr>
      <w:r>
        <w:rPr>
          <w:rFonts w:hint="eastAsia" w:ascii="宋体" w:hAnsi="宋体"/>
          <w:sz w:val="24"/>
        </w:rPr>
        <w:t>统筹制定全民数字技能教育推进方案，充分调动教育机构、公共图书馆、运营商、企业等社会资源，优化和拓展数字技能教育资源和获取渠道，分级分类推进线上线下数字技能教育培训试点示范。加强融媒体平台建设，更好满足各类社会群体学习需要。</w:t>
      </w:r>
    </w:p>
    <w:p>
      <w:pPr>
        <w:spacing w:line="440" w:lineRule="exact"/>
        <w:ind w:firstLine="480" w:firstLineChars="200"/>
        <w:rPr>
          <w:rFonts w:ascii="宋体" w:hAnsi="宋体"/>
          <w:sz w:val="24"/>
        </w:rPr>
      </w:pPr>
      <w:r>
        <w:rPr>
          <w:rFonts w:hint="eastAsia" w:ascii="宋体" w:hAnsi="宋体"/>
          <w:sz w:val="24"/>
        </w:rPr>
        <w:t>2.开展数字技能教育培训。</w:t>
      </w:r>
    </w:p>
    <w:p>
      <w:pPr>
        <w:spacing w:line="440" w:lineRule="exact"/>
        <w:ind w:firstLine="480" w:firstLineChars="200"/>
        <w:rPr>
          <w:rFonts w:ascii="宋体" w:hAnsi="宋体"/>
          <w:sz w:val="24"/>
        </w:rPr>
      </w:pPr>
      <w:r>
        <w:rPr>
          <w:rFonts w:hint="eastAsia" w:ascii="宋体" w:hAnsi="宋体"/>
          <w:sz w:val="24"/>
        </w:rPr>
        <w:t>面向公众开展智能终端使用、就业、就医、消费、商务、金融、网络安全等多样化数字技能培训项目，推广和普及全民数字技能教育。在大中小学设置常态化、场景化数字技能课程，激发数字创新潜能。将优质传统文化道德规范与数字礼仪教育相互结合，厚植公民数字安全责任意识，优化数字生活环境，提升数字生活品质。</w:t>
      </w:r>
    </w:p>
    <w:p>
      <w:pPr>
        <w:spacing w:line="440" w:lineRule="exact"/>
        <w:ind w:firstLine="480" w:firstLineChars="200"/>
        <w:rPr>
          <w:rFonts w:ascii="宋体" w:hAnsi="宋体"/>
          <w:sz w:val="24"/>
        </w:rPr>
      </w:pPr>
      <w:r>
        <w:rPr>
          <w:rFonts w:ascii="宋体" w:hAnsi="宋体"/>
          <w:sz w:val="24"/>
        </w:rPr>
        <w:t>建设完成覆盖</w:t>
      </w:r>
      <w:r>
        <w:rPr>
          <w:rFonts w:hint="eastAsia" w:ascii="宋体" w:hAnsi="宋体"/>
          <w:sz w:val="24"/>
        </w:rPr>
        <w:t>长白山</w:t>
      </w:r>
      <w:r>
        <w:rPr>
          <w:rFonts w:ascii="宋体" w:hAnsi="宋体"/>
          <w:sz w:val="24"/>
        </w:rPr>
        <w:t>保护开发区的教育专网，实现全省各级各类学校千兆带宽接入率达到100%，实现各重点校区无线网络覆盖。建设覆盖各类学校的教育资源公共服务平台，促进资源平台与管理平台的融合发展，建成一体化的“互联网+教育”大平台。选择试点学校建设“智慧校园”，鼓励有条件的教育机构开展电子书包、可穿戴设备、安防监控应用。鼓励高校引入物联网技术开展智能教室和安全校园建设，支持建设多媒体教室、仿真实训室等数字化环境和数字图书馆等，构建以网络学习空间为支撑的自主性、个性化的新型学习模式，建立教师信息技术应用能力标准体系，促进信息技术和智能技术与教育教学深度融合。</w:t>
      </w:r>
    </w:p>
    <w:p>
      <w:pPr>
        <w:spacing w:line="440" w:lineRule="exact"/>
        <w:jc w:val="center"/>
        <w:outlineLvl w:val="1"/>
        <w:rPr>
          <w:rFonts w:ascii="宋体" w:hAnsi="宋体"/>
          <w:b/>
          <w:bCs/>
          <w:sz w:val="24"/>
        </w:rPr>
      </w:pPr>
      <w:bookmarkStart w:id="37" w:name="_Toc23910"/>
      <w:r>
        <w:rPr>
          <w:rFonts w:hint="eastAsia" w:ascii="宋体" w:hAnsi="宋体"/>
          <w:b/>
          <w:bCs/>
          <w:sz w:val="24"/>
        </w:rPr>
        <w:t xml:space="preserve">第六节 </w:t>
      </w:r>
      <w:r>
        <w:rPr>
          <w:rFonts w:ascii="宋体" w:hAnsi="宋体"/>
          <w:b/>
          <w:bCs/>
          <w:sz w:val="24"/>
        </w:rPr>
        <w:t>发展智慧医疗</w:t>
      </w:r>
      <w:bookmarkEnd w:id="37"/>
    </w:p>
    <w:p>
      <w:pPr>
        <w:spacing w:line="440" w:lineRule="exact"/>
        <w:ind w:firstLine="480" w:firstLineChars="200"/>
        <w:rPr>
          <w:rFonts w:ascii="宋体" w:hAnsi="宋体"/>
          <w:sz w:val="24"/>
        </w:rPr>
      </w:pPr>
      <w:r>
        <w:rPr>
          <w:rFonts w:ascii="宋体" w:hAnsi="宋体"/>
          <w:sz w:val="24"/>
        </w:rPr>
        <w:t>加强</w:t>
      </w:r>
      <w:r>
        <w:rPr>
          <w:rFonts w:hint="eastAsia" w:ascii="宋体" w:hAnsi="宋体"/>
          <w:sz w:val="24"/>
        </w:rPr>
        <w:t>长白山</w:t>
      </w:r>
      <w:r>
        <w:rPr>
          <w:rFonts w:ascii="宋体" w:hAnsi="宋体"/>
          <w:sz w:val="24"/>
        </w:rPr>
        <w:t>保护开发区人口健康大数据建设，整合各级医疗健康数据资源，推动全员人口信息、电子健康档案和电子病例三大数据库逐步覆盖</w:t>
      </w:r>
      <w:r>
        <w:rPr>
          <w:rFonts w:hint="eastAsia" w:ascii="宋体" w:hAnsi="宋体"/>
          <w:sz w:val="24"/>
        </w:rPr>
        <w:t>长白山</w:t>
      </w:r>
      <w:r>
        <w:rPr>
          <w:rFonts w:ascii="宋体" w:hAnsi="宋体"/>
          <w:sz w:val="24"/>
        </w:rPr>
        <w:t>保护开发区人口，并实现信息动态更新。建设全民健康信息平台和智慧医疗健康平台，完善转诊和分诊体制，利用信息化手段促进医疗资源纵向流动。</w:t>
      </w:r>
      <w:r>
        <w:rPr>
          <w:rFonts w:hint="eastAsia" w:ascii="宋体" w:hAnsi="宋体"/>
          <w:sz w:val="24"/>
        </w:rPr>
        <w:t>在</w:t>
      </w:r>
      <w:r>
        <w:rPr>
          <w:rFonts w:ascii="宋体" w:hAnsi="宋体"/>
          <w:sz w:val="24"/>
        </w:rPr>
        <w:t>全省</w:t>
      </w:r>
      <w:r>
        <w:rPr>
          <w:rFonts w:hint="eastAsia" w:ascii="宋体" w:hAnsi="宋体"/>
          <w:sz w:val="24"/>
        </w:rPr>
        <w:t>体系下</w:t>
      </w:r>
      <w:r>
        <w:rPr>
          <w:rFonts w:ascii="宋体" w:hAnsi="宋体"/>
          <w:sz w:val="24"/>
        </w:rPr>
        <w:t>完善</w:t>
      </w:r>
      <w:r>
        <w:rPr>
          <w:rFonts w:hint="eastAsia" w:ascii="宋体" w:hAnsi="宋体"/>
          <w:sz w:val="24"/>
        </w:rPr>
        <w:t>长白山</w:t>
      </w:r>
      <w:r>
        <w:rPr>
          <w:rFonts w:ascii="宋体" w:hAnsi="宋体"/>
          <w:sz w:val="24"/>
        </w:rPr>
        <w:t>医疗健康信息服务体系，建立医疗健康信息平台，推进医疗健康管理大数据应用，推行电子病例，提供预约诊疗、诊疗信息查询、移动支付费用结算、信息预警推送等服务，改善患者就医体验；推进远程医疗、医学影像人工智能分析、健康管理等应用业务，推进惠及全民的健康信息服务和智慧医疗服务。推动健康医疗信息化新业态发展，鼓励和规范健康医疗单位开展医疗健康大数据创新应用，开展个人健康信息追踪及分析、健康预警等个性化健康管理服务。发展新信息化技术与健康服务的深度融合，提升健康信息服务能力。</w:t>
      </w:r>
    </w:p>
    <w:p>
      <w:pPr>
        <w:spacing w:line="440" w:lineRule="exact"/>
        <w:jc w:val="center"/>
        <w:outlineLvl w:val="1"/>
        <w:rPr>
          <w:rFonts w:ascii="宋体" w:hAnsi="宋体"/>
          <w:b/>
          <w:bCs/>
          <w:sz w:val="24"/>
        </w:rPr>
      </w:pPr>
      <w:bookmarkStart w:id="38" w:name="_Toc104540690"/>
      <w:bookmarkStart w:id="39" w:name="_Toc21756"/>
      <w:r>
        <w:rPr>
          <w:rFonts w:hint="eastAsia" w:ascii="宋体" w:hAnsi="宋体"/>
          <w:b/>
          <w:bCs/>
          <w:sz w:val="24"/>
        </w:rPr>
        <w:t>第七节 助力</w:t>
      </w:r>
      <w:r>
        <w:rPr>
          <w:rFonts w:ascii="宋体" w:hAnsi="宋体"/>
          <w:b/>
          <w:bCs/>
          <w:sz w:val="24"/>
        </w:rPr>
        <w:t>智慧</w:t>
      </w:r>
      <w:r>
        <w:rPr>
          <w:rFonts w:hint="eastAsia" w:ascii="宋体" w:hAnsi="宋体"/>
          <w:b/>
          <w:bCs/>
          <w:sz w:val="24"/>
        </w:rPr>
        <w:t>社保</w:t>
      </w:r>
      <w:bookmarkEnd w:id="38"/>
      <w:bookmarkEnd w:id="39"/>
    </w:p>
    <w:p>
      <w:pPr>
        <w:spacing w:line="440" w:lineRule="exact"/>
        <w:ind w:firstLine="480" w:firstLineChars="200"/>
        <w:rPr>
          <w:rFonts w:hint="eastAsia" w:ascii="宋体" w:hAnsi="宋体"/>
          <w:b/>
          <w:bCs/>
          <w:sz w:val="24"/>
        </w:rPr>
      </w:pPr>
      <w:r>
        <w:rPr>
          <w:rFonts w:hint="eastAsia" w:ascii="宋体" w:hAnsi="宋体"/>
          <w:sz w:val="24"/>
        </w:rPr>
        <w:t>社会保险作为保障和改善民生、维护社会公平、增进人民福祉的基本制度保障，需要充分利用互联网+、大数据+等技术手段，畅通服务渠道，简化办事流程，让参保企业和群众充分享受数字化、信息化建设成果，通过与大数据平台对接，加强跨部门业务数据协同，建立数据共享机制，为社会保险管理、服务、决策提供数据支撑。同时通过展现我地区各类单位参保情况，侧面反映我地区企业活力，对进一步优化营商环境和提高社保服务水平提供有效支撑。</w:t>
      </w:r>
    </w:p>
    <w:p>
      <w:pPr>
        <w:spacing w:line="440" w:lineRule="exact"/>
        <w:jc w:val="center"/>
        <w:outlineLvl w:val="1"/>
        <w:rPr>
          <w:rFonts w:ascii="宋体" w:hAnsi="宋体"/>
          <w:b/>
          <w:bCs/>
          <w:sz w:val="24"/>
        </w:rPr>
      </w:pPr>
      <w:bookmarkStart w:id="40" w:name="_Toc15512"/>
      <w:r>
        <w:rPr>
          <w:rFonts w:hint="eastAsia" w:ascii="宋体" w:hAnsi="宋体"/>
          <w:b/>
          <w:bCs/>
          <w:sz w:val="24"/>
        </w:rPr>
        <w:t>第</w:t>
      </w:r>
      <w:r>
        <w:rPr>
          <w:rFonts w:hint="eastAsia" w:ascii="宋体" w:hAnsi="宋体"/>
          <w:b/>
          <w:bCs/>
          <w:sz w:val="24"/>
          <w:lang w:val="en-US" w:eastAsia="zh-CN"/>
        </w:rPr>
        <w:t>八</w:t>
      </w:r>
      <w:r>
        <w:rPr>
          <w:rFonts w:hint="eastAsia" w:ascii="宋体" w:hAnsi="宋体"/>
          <w:b/>
          <w:bCs/>
          <w:sz w:val="24"/>
        </w:rPr>
        <w:t xml:space="preserve">节 </w:t>
      </w:r>
      <w:r>
        <w:rPr>
          <w:rFonts w:ascii="宋体" w:hAnsi="宋体"/>
          <w:b/>
          <w:bCs/>
          <w:sz w:val="24"/>
        </w:rPr>
        <w:t>打造智慧交通</w:t>
      </w:r>
      <w:bookmarkEnd w:id="40"/>
    </w:p>
    <w:p>
      <w:pPr>
        <w:spacing w:line="440" w:lineRule="exact"/>
        <w:ind w:firstLine="480" w:firstLineChars="200"/>
        <w:rPr>
          <w:rFonts w:ascii="宋体" w:hAnsi="宋体"/>
          <w:sz w:val="24"/>
        </w:rPr>
      </w:pPr>
      <w:r>
        <w:rPr>
          <w:rFonts w:ascii="宋体" w:hAnsi="宋体"/>
          <w:sz w:val="24"/>
        </w:rPr>
        <w:t>完善道路交通监控系统，包括扩展交通监控点、优化布点、规范通信光纤的辖区接入。积极推进路面路侧、地下停车场、停车楼的智慧停车的建设。加强</w:t>
      </w:r>
      <w:r>
        <w:rPr>
          <w:rFonts w:hint="eastAsia" w:ascii="宋体" w:hAnsi="宋体"/>
          <w:sz w:val="24"/>
        </w:rPr>
        <w:t>长白山保护开发区</w:t>
      </w:r>
      <w:r>
        <w:rPr>
          <w:rFonts w:ascii="宋体" w:hAnsi="宋体"/>
          <w:sz w:val="24"/>
        </w:rPr>
        <w:t>交通规划与布局的多规融合。不断优化</w:t>
      </w:r>
      <w:r>
        <w:rPr>
          <w:rFonts w:hint="eastAsia" w:ascii="宋体" w:hAnsi="宋体"/>
          <w:sz w:val="24"/>
        </w:rPr>
        <w:t>长白山保护开发区</w:t>
      </w:r>
      <w:r>
        <w:rPr>
          <w:rFonts w:ascii="宋体" w:hAnsi="宋体"/>
          <w:sz w:val="24"/>
        </w:rPr>
        <w:t>交通结构，利用物联网、互联网、云计算、大数据等技术手段，提升公共交通体系惠民水平。加强建筑信息模型（BIM）在高速公路基础设施全要素数字化中的应用，对重大工程基础设施进行全生命周期健康监测。完善行业监管体系建设，建设交通运输安全生产监管和工程质量监督信息系统、科技治超及</w:t>
      </w:r>
      <w:r>
        <w:rPr>
          <w:rFonts w:hint="eastAsia" w:ascii="宋体" w:hAnsi="宋体"/>
          <w:sz w:val="24"/>
        </w:rPr>
        <w:t>长白山保护开发区</w:t>
      </w:r>
      <w:r>
        <w:rPr>
          <w:rFonts w:ascii="宋体" w:hAnsi="宋体"/>
          <w:sz w:val="24"/>
        </w:rPr>
        <w:t>治超联网管理系统、交通运输行政执法综合管理信息系统、道路运输危险品综合监管及运输服务系统。</w:t>
      </w:r>
    </w:p>
    <w:p>
      <w:pPr>
        <w:spacing w:line="440" w:lineRule="exact"/>
        <w:jc w:val="center"/>
        <w:outlineLvl w:val="1"/>
        <w:rPr>
          <w:rFonts w:ascii="宋体" w:hAnsi="宋体"/>
          <w:b/>
          <w:bCs/>
          <w:sz w:val="24"/>
        </w:rPr>
      </w:pPr>
      <w:bookmarkStart w:id="41" w:name="_Toc13468"/>
      <w:r>
        <w:rPr>
          <w:rFonts w:hint="eastAsia" w:ascii="宋体" w:hAnsi="宋体"/>
          <w:b/>
          <w:bCs/>
          <w:sz w:val="24"/>
        </w:rPr>
        <w:t>第</w:t>
      </w:r>
      <w:r>
        <w:rPr>
          <w:rFonts w:hint="eastAsia" w:ascii="宋体" w:hAnsi="宋体"/>
          <w:b/>
          <w:bCs/>
          <w:sz w:val="24"/>
          <w:lang w:val="en-US" w:eastAsia="zh-CN"/>
        </w:rPr>
        <w:t>九</w:t>
      </w:r>
      <w:r>
        <w:rPr>
          <w:rFonts w:hint="eastAsia" w:ascii="宋体" w:hAnsi="宋体"/>
          <w:b/>
          <w:bCs/>
          <w:sz w:val="24"/>
        </w:rPr>
        <w:t>节 建设智慧城市管理平台</w:t>
      </w:r>
      <w:bookmarkEnd w:id="41"/>
    </w:p>
    <w:p>
      <w:pPr>
        <w:spacing w:line="440" w:lineRule="exact"/>
        <w:ind w:firstLine="480" w:firstLineChars="200"/>
        <w:rPr>
          <w:rFonts w:hint="eastAsia" w:ascii="宋体" w:hAnsi="宋体"/>
          <w:sz w:val="24"/>
        </w:rPr>
      </w:pPr>
      <w:r>
        <w:rPr>
          <w:rFonts w:hint="eastAsia" w:ascii="宋体" w:hAnsi="宋体"/>
          <w:sz w:val="24"/>
        </w:rPr>
        <w:t>提高长白山保护开发区科学化、精细化、智能化管理和“互联网+”政务服务水平，</w:t>
      </w:r>
      <w:r>
        <w:rPr>
          <w:rFonts w:hint="eastAsia" w:ascii="宋体" w:hAnsi="宋体"/>
          <w:sz w:val="24"/>
          <w:lang w:val="en-US" w:eastAsia="zh-CN"/>
        </w:rPr>
        <w:t>以网格化管理为基础（政法委社会综合治理系统），综合利用城市综合管理服务系统（智慧城管、智慧交通、智慧公安等）、城市基础设施安全运行监测系统（智慧消防传感器）等建设成果，对接城市信息模型 ( CIM ) 基础平台，纵向联通国家平台、 省级平台”。</w:t>
      </w:r>
    </w:p>
    <w:p>
      <w:pPr>
        <w:spacing w:line="440" w:lineRule="exact"/>
        <w:ind w:firstLine="480" w:firstLineChars="200"/>
        <w:rPr>
          <w:rFonts w:ascii="宋体" w:hAnsi="宋体"/>
          <w:sz w:val="24"/>
        </w:rPr>
      </w:pPr>
      <w:r>
        <w:rPr>
          <w:rFonts w:hint="eastAsia" w:ascii="宋体" w:hAnsi="宋体"/>
          <w:sz w:val="24"/>
        </w:rPr>
        <w:t>逐步构建适应高质量发展要求的城市综合管理服务制度体系，推进长白山保护开发区治理体系和治理能力现代化、数字化、智能化。充分利用物联网、大数据、云计算、区块链等现代信息技术，推动功能整合、拓展应用场景、规范数据标准，实现平台互联互通、数据同步、业务协同。整合长白山保护开发区管理相关部门的数据资源，拓展市政公用、市容环卫、园林绿化、城市管理执法等业务应用和公众服务功能，推进智慧化提升，积极搭建长白山保护开发区综合管理服务平台。</w:t>
      </w:r>
    </w:p>
    <w:p>
      <w:pPr>
        <w:spacing w:line="440" w:lineRule="exact"/>
        <w:jc w:val="center"/>
        <w:outlineLvl w:val="1"/>
        <w:rPr>
          <w:rFonts w:ascii="宋体" w:hAnsi="宋体"/>
          <w:b/>
          <w:bCs/>
          <w:sz w:val="24"/>
        </w:rPr>
      </w:pPr>
      <w:bookmarkStart w:id="42" w:name="_Toc12857"/>
      <w:r>
        <w:rPr>
          <w:rFonts w:hint="eastAsia" w:ascii="宋体" w:hAnsi="宋体"/>
          <w:b/>
          <w:bCs/>
          <w:sz w:val="24"/>
        </w:rPr>
        <w:t>第</w:t>
      </w:r>
      <w:r>
        <w:rPr>
          <w:rFonts w:hint="eastAsia" w:ascii="宋体" w:hAnsi="宋体"/>
          <w:b/>
          <w:bCs/>
          <w:sz w:val="24"/>
          <w:lang w:val="en-US" w:eastAsia="zh-CN"/>
        </w:rPr>
        <w:t>十</w:t>
      </w:r>
      <w:r>
        <w:rPr>
          <w:rFonts w:hint="eastAsia" w:ascii="宋体" w:hAnsi="宋体"/>
          <w:b/>
          <w:bCs/>
          <w:sz w:val="24"/>
        </w:rPr>
        <w:t>节 创新发展智慧文旅</w:t>
      </w:r>
      <w:bookmarkEnd w:id="42"/>
    </w:p>
    <w:p>
      <w:pPr>
        <w:spacing w:line="440" w:lineRule="exact"/>
        <w:ind w:firstLine="480" w:firstLineChars="200"/>
        <w:rPr>
          <w:rFonts w:ascii="宋体" w:hAnsi="宋体"/>
          <w:sz w:val="24"/>
        </w:rPr>
      </w:pPr>
      <w:r>
        <w:rPr>
          <w:rFonts w:ascii="宋体" w:hAnsi="宋体"/>
          <w:sz w:val="24"/>
        </w:rPr>
        <w:t>以数字化推动文化旅游创新发展，全面提升文化和旅游业智能化水平，发展数字文化产业，创新旅游营销模式，推动旅游产业数字化。</w:t>
      </w:r>
    </w:p>
    <w:p>
      <w:pPr>
        <w:numPr>
          <w:ilvl w:val="0"/>
          <w:numId w:val="238"/>
        </w:numPr>
        <w:spacing w:line="440" w:lineRule="exact"/>
        <w:rPr>
          <w:rFonts w:ascii="宋体" w:hAnsi="宋体"/>
          <w:sz w:val="24"/>
        </w:rPr>
      </w:pPr>
      <w:r>
        <w:rPr>
          <w:rFonts w:ascii="宋体" w:hAnsi="宋体"/>
          <w:sz w:val="24"/>
        </w:rPr>
        <w:t>建设数字长白山</w:t>
      </w:r>
    </w:p>
    <w:p>
      <w:pPr>
        <w:spacing w:line="440" w:lineRule="exact"/>
        <w:ind w:firstLine="480" w:firstLineChars="200"/>
        <w:rPr>
          <w:rFonts w:ascii="宋体" w:hAnsi="宋体"/>
          <w:sz w:val="24"/>
        </w:rPr>
      </w:pPr>
      <w:r>
        <w:rPr>
          <w:rFonts w:ascii="宋体" w:hAnsi="宋体"/>
          <w:sz w:val="24"/>
        </w:rPr>
        <w:t>加快冰雪旅游产品数字化，开发智慧滑雪场、数字滑雪场、人工智能教练、网络预约与支付、网络VR巡游、智能导游、信息实时推送等信息应用，在长白山全域实现旅游资源数字化协同、全域旅游优质体验、远程虚拟感受、实时旅游监管等功能。</w:t>
      </w:r>
    </w:p>
    <w:p>
      <w:pPr>
        <w:numPr>
          <w:ilvl w:val="0"/>
          <w:numId w:val="238"/>
        </w:numPr>
        <w:spacing w:line="440" w:lineRule="exact"/>
        <w:rPr>
          <w:rFonts w:ascii="宋体" w:hAnsi="宋体"/>
          <w:sz w:val="24"/>
        </w:rPr>
      </w:pPr>
      <w:r>
        <w:rPr>
          <w:rFonts w:ascii="宋体" w:hAnsi="宋体"/>
          <w:sz w:val="24"/>
        </w:rPr>
        <w:t>完善</w:t>
      </w:r>
      <w:r>
        <w:rPr>
          <w:rFonts w:hint="eastAsia" w:ascii="宋体" w:hAnsi="宋体"/>
          <w:sz w:val="24"/>
        </w:rPr>
        <w:t>长白山</w:t>
      </w:r>
      <w:r>
        <w:rPr>
          <w:rFonts w:ascii="宋体" w:hAnsi="宋体"/>
          <w:sz w:val="24"/>
        </w:rPr>
        <w:t>保护开发区旅游云服务平台</w:t>
      </w:r>
    </w:p>
    <w:p>
      <w:pPr>
        <w:spacing w:line="440" w:lineRule="exact"/>
        <w:ind w:firstLine="480" w:firstLineChars="200"/>
        <w:rPr>
          <w:rFonts w:ascii="宋体" w:hAnsi="宋体"/>
          <w:sz w:val="24"/>
        </w:rPr>
      </w:pPr>
      <w:r>
        <w:rPr>
          <w:rFonts w:ascii="宋体" w:hAnsi="宋体"/>
          <w:sz w:val="24"/>
        </w:rPr>
        <w:t>整合利用运营商、</w:t>
      </w:r>
      <w:r>
        <w:rPr>
          <w:rFonts w:hint="eastAsia" w:ascii="宋体" w:hAnsi="宋体"/>
          <w:sz w:val="24"/>
        </w:rPr>
        <w:t>市场监管</w:t>
      </w:r>
      <w:r>
        <w:rPr>
          <w:rFonts w:ascii="宋体" w:hAnsi="宋体"/>
          <w:sz w:val="24"/>
        </w:rPr>
        <w:t>、交通、信用等数据，构建吉</w:t>
      </w:r>
      <w:r>
        <w:rPr>
          <w:rFonts w:hint="eastAsia" w:ascii="宋体" w:hAnsi="宋体"/>
          <w:sz w:val="24"/>
        </w:rPr>
        <w:t>长白山</w:t>
      </w:r>
      <w:r>
        <w:rPr>
          <w:rFonts w:ascii="宋体" w:hAnsi="宋体"/>
          <w:sz w:val="24"/>
        </w:rPr>
        <w:t>保护开发区旅游大数据平台，整合</w:t>
      </w:r>
      <w:r>
        <w:rPr>
          <w:rFonts w:hint="eastAsia" w:ascii="宋体" w:hAnsi="宋体"/>
          <w:sz w:val="24"/>
        </w:rPr>
        <w:t>长白山</w:t>
      </w:r>
      <w:r>
        <w:rPr>
          <w:rFonts w:ascii="宋体" w:hAnsi="宋体"/>
          <w:sz w:val="24"/>
        </w:rPr>
        <w:t>保护开发区旅游数据资源，打造一站式旅游产业信息服务，通过“移动+旅游”融合，实现购票、讲解、引导、困难求助等功能。</w:t>
      </w:r>
    </w:p>
    <w:p>
      <w:pPr>
        <w:numPr>
          <w:ilvl w:val="0"/>
          <w:numId w:val="238"/>
        </w:numPr>
        <w:spacing w:line="440" w:lineRule="exact"/>
        <w:rPr>
          <w:rFonts w:ascii="宋体" w:hAnsi="宋体"/>
          <w:sz w:val="24"/>
        </w:rPr>
      </w:pPr>
      <w:r>
        <w:rPr>
          <w:rFonts w:ascii="宋体" w:hAnsi="宋体"/>
          <w:sz w:val="24"/>
        </w:rPr>
        <w:t>促进数字与文化产业融合</w:t>
      </w:r>
    </w:p>
    <w:p>
      <w:pPr>
        <w:spacing w:line="440" w:lineRule="exact"/>
        <w:ind w:firstLine="480" w:firstLineChars="200"/>
        <w:rPr>
          <w:rFonts w:ascii="宋体" w:hAnsi="宋体"/>
          <w:sz w:val="24"/>
        </w:rPr>
      </w:pPr>
      <w:r>
        <w:rPr>
          <w:rFonts w:ascii="宋体" w:hAnsi="宋体"/>
          <w:sz w:val="24"/>
        </w:rPr>
        <w:t>建设</w:t>
      </w:r>
      <w:r>
        <w:rPr>
          <w:rFonts w:hint="eastAsia" w:ascii="宋体" w:hAnsi="宋体"/>
          <w:sz w:val="24"/>
        </w:rPr>
        <w:t>长白山</w:t>
      </w:r>
      <w:r>
        <w:rPr>
          <w:rFonts w:ascii="宋体" w:hAnsi="宋体"/>
          <w:sz w:val="24"/>
        </w:rPr>
        <w:t>保护开发区数字出版内容发布投送平台和出版资源数据库，实现媒体融合生产发布功能。建设</w:t>
      </w:r>
      <w:r>
        <w:rPr>
          <w:rFonts w:hint="eastAsia" w:ascii="宋体" w:hAnsi="宋体"/>
          <w:sz w:val="24"/>
        </w:rPr>
        <w:t>长白山</w:t>
      </w:r>
      <w:r>
        <w:rPr>
          <w:rFonts w:ascii="宋体" w:hAnsi="宋体"/>
          <w:sz w:val="24"/>
        </w:rPr>
        <w:t>保护开发区文化服务体系网和数字文化资源传输与协作系统，完善</w:t>
      </w:r>
      <w:r>
        <w:rPr>
          <w:rFonts w:hint="eastAsia" w:ascii="宋体" w:hAnsi="宋体"/>
          <w:sz w:val="24"/>
        </w:rPr>
        <w:t>长白山</w:t>
      </w:r>
      <w:r>
        <w:rPr>
          <w:rFonts w:ascii="宋体" w:hAnsi="宋体"/>
          <w:sz w:val="24"/>
        </w:rPr>
        <w:t>保护开发区省图书馆数字文化资源服务，建设</w:t>
      </w:r>
      <w:r>
        <w:rPr>
          <w:rFonts w:hint="eastAsia" w:ascii="宋体" w:hAnsi="宋体"/>
          <w:sz w:val="24"/>
        </w:rPr>
        <w:t>长白山</w:t>
      </w:r>
      <w:r>
        <w:rPr>
          <w:rFonts w:ascii="宋体" w:hAnsi="宋体"/>
          <w:sz w:val="24"/>
        </w:rPr>
        <w:t>保护开发区数字博物馆在线服务平台。加快构建数字出版内容提供体系、生产加工体系、传播体系、市场体系和公共服务体系。</w:t>
      </w:r>
    </w:p>
    <w:p>
      <w:pPr>
        <w:numPr>
          <w:ilvl w:val="0"/>
          <w:numId w:val="238"/>
        </w:numPr>
        <w:spacing w:line="440" w:lineRule="exact"/>
        <w:rPr>
          <w:rFonts w:ascii="宋体" w:hAnsi="宋体"/>
          <w:sz w:val="24"/>
        </w:rPr>
      </w:pPr>
      <w:r>
        <w:rPr>
          <w:rFonts w:ascii="宋体" w:hAnsi="宋体"/>
          <w:sz w:val="24"/>
        </w:rPr>
        <w:t>提升文化监管能力</w:t>
      </w:r>
    </w:p>
    <w:p>
      <w:pPr>
        <w:spacing w:line="440" w:lineRule="exact"/>
        <w:ind w:firstLine="480" w:firstLineChars="200"/>
        <w:rPr>
          <w:rFonts w:ascii="宋体" w:hAnsi="宋体"/>
          <w:sz w:val="24"/>
        </w:rPr>
      </w:pPr>
      <w:r>
        <w:rPr>
          <w:rFonts w:ascii="宋体" w:hAnsi="宋体"/>
          <w:sz w:val="24"/>
        </w:rPr>
        <w:t>建立三网融合下的网络信息安全和文化安全监管体系，将IP电视、手机电视和互联网视听节目等纳入监测监管和安全播出管理范围。推广运用电子化手段，对“两随机”抽查做到全面公开、全程留痕，实现责任可追溯。建设文化市场监管数据中心，推动执法部门信息共享，实现行政许可与执法网上办理。</w:t>
      </w:r>
    </w:p>
    <w:p>
      <w:pPr>
        <w:spacing w:line="440" w:lineRule="exact"/>
        <w:jc w:val="center"/>
        <w:outlineLvl w:val="1"/>
        <w:rPr>
          <w:rFonts w:ascii="宋体" w:hAnsi="宋体"/>
          <w:b/>
          <w:bCs/>
          <w:sz w:val="24"/>
        </w:rPr>
      </w:pPr>
      <w:bookmarkStart w:id="43" w:name="_Toc29136"/>
      <w:r>
        <w:rPr>
          <w:rFonts w:hint="eastAsia" w:ascii="宋体" w:hAnsi="宋体"/>
          <w:b/>
          <w:bCs/>
          <w:sz w:val="24"/>
        </w:rPr>
        <w:t>第十</w:t>
      </w:r>
      <w:r>
        <w:rPr>
          <w:rFonts w:hint="eastAsia" w:ascii="宋体" w:hAnsi="宋体"/>
          <w:b/>
          <w:bCs/>
          <w:sz w:val="24"/>
          <w:lang w:val="en-US" w:eastAsia="zh-CN"/>
        </w:rPr>
        <w:t>一</w:t>
      </w:r>
      <w:r>
        <w:rPr>
          <w:rFonts w:hint="eastAsia" w:ascii="宋体" w:hAnsi="宋体"/>
          <w:b/>
          <w:bCs/>
          <w:sz w:val="24"/>
        </w:rPr>
        <w:t xml:space="preserve">节 </w:t>
      </w:r>
      <w:r>
        <w:rPr>
          <w:rFonts w:ascii="宋体" w:hAnsi="宋体"/>
          <w:b/>
          <w:bCs/>
          <w:sz w:val="24"/>
        </w:rPr>
        <w:t>大力发展电子商务</w:t>
      </w:r>
      <w:bookmarkEnd w:id="43"/>
    </w:p>
    <w:p>
      <w:pPr>
        <w:spacing w:line="440" w:lineRule="exact"/>
        <w:ind w:firstLine="480" w:firstLineChars="200"/>
        <w:rPr>
          <w:rFonts w:ascii="宋体" w:hAnsi="宋体"/>
          <w:sz w:val="24"/>
        </w:rPr>
      </w:pPr>
      <w:r>
        <w:rPr>
          <w:rFonts w:ascii="宋体" w:hAnsi="宋体"/>
          <w:sz w:val="24"/>
        </w:rPr>
        <w:t>充分释放电子商务创新活力，促进电子商务与农业、物流业融合发展，建成开放有序、特色鲜明、融合创新的电子商务环境体系与公共平台，提升本地电子商务服务能力，壮大电子商务新动能。</w:t>
      </w:r>
    </w:p>
    <w:p>
      <w:pPr>
        <w:spacing w:line="440" w:lineRule="exact"/>
        <w:ind w:firstLine="480" w:firstLineChars="200"/>
        <w:rPr>
          <w:rFonts w:ascii="宋体" w:hAnsi="宋体"/>
          <w:sz w:val="24"/>
        </w:rPr>
      </w:pPr>
      <w:r>
        <w:rPr>
          <w:rFonts w:ascii="宋体" w:hAnsi="宋体"/>
          <w:sz w:val="24"/>
        </w:rPr>
        <w:t>1.着力打造高水平电商平台</w:t>
      </w:r>
    </w:p>
    <w:p>
      <w:pPr>
        <w:spacing w:line="440" w:lineRule="exact"/>
        <w:ind w:firstLine="480" w:firstLineChars="200"/>
        <w:rPr>
          <w:rFonts w:ascii="宋体" w:hAnsi="宋体"/>
          <w:sz w:val="24"/>
        </w:rPr>
      </w:pPr>
      <w:r>
        <w:rPr>
          <w:rFonts w:ascii="宋体" w:hAnsi="宋体"/>
          <w:sz w:val="24"/>
        </w:rPr>
        <w:t>提供专业化精准化的电商服务，推动本地产品向全国辐射。打造统一的电子商务公共服务平台，有效整合物流、仓储、供应商、金融等电子商务全产业链资源，为电商中小企业打造全流程服务体系，帮助电子商务企业快速发展集聚。</w:t>
      </w:r>
    </w:p>
    <w:p>
      <w:pPr>
        <w:spacing w:line="440" w:lineRule="exact"/>
        <w:ind w:firstLine="480" w:firstLineChars="200"/>
        <w:rPr>
          <w:rFonts w:ascii="宋体" w:hAnsi="宋体"/>
          <w:sz w:val="24"/>
        </w:rPr>
      </w:pPr>
      <w:r>
        <w:rPr>
          <w:rFonts w:ascii="宋体" w:hAnsi="宋体"/>
          <w:sz w:val="24"/>
        </w:rPr>
        <w:t>2.推进传统产业与电子商务深度融合</w:t>
      </w:r>
    </w:p>
    <w:p>
      <w:pPr>
        <w:spacing w:line="440" w:lineRule="exact"/>
        <w:ind w:firstLine="480" w:firstLineChars="200"/>
        <w:rPr>
          <w:rFonts w:ascii="宋体" w:hAnsi="宋体"/>
          <w:sz w:val="24"/>
        </w:rPr>
      </w:pPr>
      <w:r>
        <w:rPr>
          <w:rFonts w:ascii="宋体" w:hAnsi="宋体"/>
          <w:sz w:val="24"/>
        </w:rPr>
        <w:t>推动生产制造企业、涉农企业、物流企业线上线下互动融合发展，鼓励企业开展网上营销，构建全新的产、供、销全产业联动机制。推进餐饮、住宿、家政服务、健康养老等生活服务行业开展线上线下电子商务业务，加快转型升级，为消费者提供更加便捷服务。</w:t>
      </w:r>
    </w:p>
    <w:p>
      <w:pPr>
        <w:spacing w:line="440" w:lineRule="exact"/>
        <w:ind w:firstLine="480" w:firstLineChars="200"/>
        <w:rPr>
          <w:rFonts w:ascii="宋体" w:hAnsi="宋体"/>
          <w:sz w:val="24"/>
        </w:rPr>
      </w:pPr>
      <w:r>
        <w:rPr>
          <w:rFonts w:ascii="宋体" w:hAnsi="宋体"/>
          <w:sz w:val="24"/>
        </w:rPr>
        <w:t>3.建立电子商务市场体系</w:t>
      </w:r>
    </w:p>
    <w:p>
      <w:pPr>
        <w:spacing w:line="440" w:lineRule="exact"/>
        <w:ind w:firstLine="480" w:firstLineChars="200"/>
        <w:rPr>
          <w:rFonts w:hint="eastAsia" w:ascii="宋体" w:hAnsi="宋体" w:eastAsia="宋体"/>
          <w:sz w:val="24"/>
          <w:lang w:val="en-US" w:eastAsia="zh-CN"/>
        </w:rPr>
      </w:pPr>
      <w:r>
        <w:rPr>
          <w:rFonts w:ascii="宋体" w:hAnsi="宋体"/>
          <w:sz w:val="24"/>
        </w:rPr>
        <w:t>加大</w:t>
      </w:r>
      <w:r>
        <w:rPr>
          <w:rFonts w:hint="eastAsia" w:ascii="宋体" w:hAnsi="宋体"/>
          <w:sz w:val="24"/>
        </w:rPr>
        <w:t>土</w:t>
      </w:r>
      <w:r>
        <w:rPr>
          <w:rFonts w:ascii="宋体" w:hAnsi="宋体"/>
          <w:sz w:val="24"/>
        </w:rPr>
        <w:t>特产品电子商务的支持，大力推广“互联网+流通+服务”的</w:t>
      </w:r>
      <w:r>
        <w:rPr>
          <w:rFonts w:hint="eastAsia" w:ascii="宋体" w:hAnsi="宋体"/>
          <w:sz w:val="24"/>
        </w:rPr>
        <w:t>长白山</w:t>
      </w:r>
      <w:r>
        <w:rPr>
          <w:rFonts w:ascii="宋体" w:hAnsi="宋体"/>
          <w:sz w:val="24"/>
        </w:rPr>
        <w:t>保护开发区模式，构建衔接</w:t>
      </w:r>
      <w:r>
        <w:rPr>
          <w:rFonts w:hint="eastAsia" w:ascii="宋体" w:hAnsi="宋体"/>
          <w:sz w:val="24"/>
        </w:rPr>
        <w:t>土</w:t>
      </w:r>
      <w:r>
        <w:rPr>
          <w:rFonts w:ascii="宋体" w:hAnsi="宋体"/>
          <w:sz w:val="24"/>
        </w:rPr>
        <w:t>特产品企业、批发市场、配送中心和流通企业的新电子商务服务体系，提高</w:t>
      </w:r>
      <w:r>
        <w:rPr>
          <w:rFonts w:hint="eastAsia" w:ascii="宋体" w:hAnsi="宋体"/>
          <w:sz w:val="24"/>
        </w:rPr>
        <w:t>土</w:t>
      </w:r>
      <w:r>
        <w:rPr>
          <w:rFonts w:ascii="宋体" w:hAnsi="宋体"/>
          <w:sz w:val="24"/>
        </w:rPr>
        <w:t>特产品流通效率，从源头助推</w:t>
      </w:r>
      <w:r>
        <w:rPr>
          <w:rFonts w:hint="eastAsia" w:ascii="宋体" w:hAnsi="宋体"/>
          <w:sz w:val="24"/>
        </w:rPr>
        <w:t>土</w:t>
      </w:r>
      <w:r>
        <w:rPr>
          <w:rFonts w:ascii="宋体" w:hAnsi="宋体"/>
          <w:sz w:val="24"/>
        </w:rPr>
        <w:t>特产品销售，促进长白山</w:t>
      </w:r>
      <w:r>
        <w:rPr>
          <w:rFonts w:hint="eastAsia" w:ascii="宋体" w:hAnsi="宋体"/>
          <w:sz w:val="24"/>
        </w:rPr>
        <w:t>土</w:t>
      </w:r>
      <w:r>
        <w:rPr>
          <w:rFonts w:ascii="宋体" w:hAnsi="宋体"/>
          <w:sz w:val="24"/>
        </w:rPr>
        <w:t>特产品由原材料供应向自主销售转变</w:t>
      </w:r>
      <w:r>
        <w:rPr>
          <w:rFonts w:hint="eastAsia" w:ascii="宋体" w:hAnsi="宋体"/>
          <w:sz w:val="24"/>
          <w:lang w:eastAsia="zh-CN"/>
        </w:rPr>
        <w:t>。</w:t>
      </w:r>
    </w:p>
    <w:p>
      <w:pPr>
        <w:spacing w:line="440" w:lineRule="exact"/>
        <w:jc w:val="center"/>
        <w:outlineLvl w:val="1"/>
        <w:rPr>
          <w:rFonts w:ascii="宋体" w:hAnsi="宋体"/>
          <w:b/>
          <w:bCs/>
          <w:sz w:val="24"/>
        </w:rPr>
      </w:pPr>
      <w:bookmarkStart w:id="44" w:name="_Toc3446"/>
      <w:r>
        <w:rPr>
          <w:rFonts w:hint="eastAsia" w:ascii="宋体" w:hAnsi="宋体"/>
          <w:b/>
          <w:bCs/>
          <w:sz w:val="24"/>
        </w:rPr>
        <w:t>第十</w:t>
      </w:r>
      <w:r>
        <w:rPr>
          <w:rFonts w:hint="eastAsia" w:ascii="宋体" w:hAnsi="宋体"/>
          <w:b/>
          <w:bCs/>
          <w:sz w:val="24"/>
          <w:lang w:val="en-US" w:eastAsia="zh-CN"/>
        </w:rPr>
        <w:t>二</w:t>
      </w:r>
      <w:r>
        <w:rPr>
          <w:rFonts w:hint="eastAsia" w:ascii="宋体" w:hAnsi="宋体"/>
          <w:b/>
          <w:bCs/>
          <w:sz w:val="24"/>
        </w:rPr>
        <w:t>节 统筹建设智慧社区</w:t>
      </w:r>
      <w:bookmarkEnd w:id="44"/>
    </w:p>
    <w:p>
      <w:pPr>
        <w:spacing w:line="440" w:lineRule="exact"/>
        <w:ind w:firstLine="480" w:firstLineChars="200"/>
        <w:rPr>
          <w:rFonts w:ascii="宋体" w:hAnsi="宋体"/>
          <w:sz w:val="24"/>
        </w:rPr>
      </w:pPr>
      <w:r>
        <w:rPr>
          <w:rFonts w:hint="eastAsia" w:ascii="宋体" w:hAnsi="宋体"/>
          <w:sz w:val="24"/>
        </w:rPr>
        <w:t>将村（社区）纳入长白山保护开发区数字化建设规划，统筹推进智慧社区基础设施、系统平台和应用终端建设，强化系统集成、数据融合和网络安全保障。</w:t>
      </w:r>
    </w:p>
    <w:p>
      <w:pPr>
        <w:spacing w:line="440" w:lineRule="exact"/>
        <w:ind w:firstLine="480" w:firstLineChars="200"/>
        <w:rPr>
          <w:rFonts w:ascii="宋体" w:hAnsi="宋体"/>
          <w:sz w:val="24"/>
        </w:rPr>
      </w:pPr>
      <w:r>
        <w:rPr>
          <w:rFonts w:hint="eastAsia" w:ascii="宋体" w:hAnsi="宋体"/>
          <w:sz w:val="24"/>
        </w:rPr>
        <w:t>1.构建集权化、高效化的物业云平台</w:t>
      </w:r>
    </w:p>
    <w:p>
      <w:pPr>
        <w:spacing w:line="440" w:lineRule="exact"/>
        <w:ind w:firstLine="480" w:firstLineChars="200"/>
        <w:rPr>
          <w:rFonts w:ascii="宋体" w:hAnsi="宋体"/>
          <w:sz w:val="24"/>
        </w:rPr>
      </w:pPr>
      <w:r>
        <w:rPr>
          <w:rFonts w:hint="eastAsia" w:ascii="宋体" w:hAnsi="宋体"/>
          <w:sz w:val="24"/>
        </w:rPr>
        <w:t>以互联网和移动信息技术为支撑，兼容住宅、园区、写字楼等多形态物业管理与服务模式，搭建客户与服务中心作业员、服务中心与物业公司之间的工作协同平台。</w:t>
      </w:r>
    </w:p>
    <w:p>
      <w:pPr>
        <w:spacing w:line="440" w:lineRule="exact"/>
        <w:ind w:firstLine="480" w:firstLineChars="200"/>
        <w:rPr>
          <w:rFonts w:ascii="宋体" w:hAnsi="宋体"/>
          <w:sz w:val="24"/>
        </w:rPr>
      </w:pPr>
      <w:r>
        <w:rPr>
          <w:rFonts w:hint="eastAsia" w:ascii="宋体" w:hAnsi="宋体"/>
          <w:sz w:val="24"/>
        </w:rPr>
        <w:t>2.服务产品化、社区智慧化，打造社区生态云平台</w:t>
      </w:r>
    </w:p>
    <w:p>
      <w:pPr>
        <w:spacing w:line="440" w:lineRule="exact"/>
        <w:ind w:firstLine="480" w:firstLineChars="200"/>
        <w:rPr>
          <w:rFonts w:hint="eastAsia" w:ascii="宋体" w:hAnsi="宋体"/>
          <w:sz w:val="24"/>
        </w:rPr>
      </w:pPr>
      <w:r>
        <w:rPr>
          <w:rFonts w:hint="eastAsia" w:ascii="宋体" w:hAnsi="宋体"/>
          <w:sz w:val="24"/>
        </w:rPr>
        <w:t>整合平台物业、增值服务商、客户、智能硬件、公共服务、特约服务、共享产品、在线商城等模块，打造最后1公里智慧生活圈。</w:t>
      </w:r>
      <w:r>
        <w:rPr>
          <w:rFonts w:ascii="宋体" w:hAnsi="宋体"/>
          <w:sz w:val="24"/>
        </w:rPr>
        <w:br w:type="page"/>
      </w:r>
    </w:p>
    <w:p>
      <w:pPr>
        <w:pStyle w:val="3"/>
        <w:numPr>
          <w:ilvl w:val="0"/>
          <w:numId w:val="0"/>
        </w:numPr>
        <w:spacing w:before="0" w:beforeLines="0" w:after="0" w:afterLines="0" w:line="360" w:lineRule="auto"/>
        <w:jc w:val="center"/>
        <w:rPr>
          <w:rFonts w:ascii="宋体" w:hAnsi="宋体"/>
          <w:sz w:val="24"/>
        </w:rPr>
      </w:pPr>
      <w:bookmarkStart w:id="45" w:name="_Toc24634"/>
      <w:r>
        <w:rPr>
          <w:rFonts w:hint="eastAsia"/>
          <w:sz w:val="24"/>
          <w:szCs w:val="24"/>
        </w:rPr>
        <w:t>第六章 数字社会智慧应用惠民便捷</w:t>
      </w:r>
      <w:bookmarkEnd w:id="45"/>
    </w:p>
    <w:p>
      <w:pPr>
        <w:spacing w:line="440" w:lineRule="exact"/>
        <w:ind w:firstLine="480" w:firstLineChars="200"/>
        <w:rPr>
          <w:rFonts w:ascii="宋体" w:hAnsi="宋体"/>
          <w:sz w:val="24"/>
        </w:rPr>
      </w:pPr>
      <w:r>
        <w:rPr>
          <w:rFonts w:hint="eastAsia" w:ascii="宋体" w:hAnsi="宋体"/>
          <w:sz w:val="24"/>
        </w:rPr>
        <w:t>坚持以“人民健康为中心、大数据为基础、产业为引领”三大发展理念，加强长白山数字智慧大健康服务建设，加快公共文化设施的数字化建设，加快推进医疗卫生机构信息化建设，推动完善国民健康数字信息数据融合建设。大力推进“互联网+健康医疗”、以数据资源为核心的数字文旅建设和体育行业的智慧化发展。创新智慧健康医疗服务模式，推进健康医疗行业治理大数据应用，区域性体育大数据和旅游大数据平台的建设，完善地区公共数字文化数据资源库和丰富体育数据生态体系。加快推进以大数据要素为驱动的医疗、体育、公共文化的智慧大健康产业发展新格局。</w:t>
      </w:r>
    </w:p>
    <w:p>
      <w:pPr>
        <w:spacing w:line="440" w:lineRule="exact"/>
        <w:jc w:val="center"/>
        <w:outlineLvl w:val="1"/>
        <w:rPr>
          <w:rFonts w:ascii="宋体" w:hAnsi="宋体"/>
          <w:b/>
          <w:bCs/>
          <w:sz w:val="24"/>
        </w:rPr>
      </w:pPr>
      <w:bookmarkStart w:id="46" w:name="_Toc6137"/>
      <w:r>
        <w:rPr>
          <w:rFonts w:hint="eastAsia" w:ascii="宋体" w:hAnsi="宋体"/>
          <w:b/>
          <w:bCs/>
          <w:sz w:val="24"/>
        </w:rPr>
        <w:t>第一节 构建智慧医疗健康便捷养老服务体系</w:t>
      </w:r>
      <w:bookmarkEnd w:id="46"/>
    </w:p>
    <w:p>
      <w:pPr>
        <w:spacing w:line="440" w:lineRule="exact"/>
        <w:ind w:firstLine="480" w:firstLineChars="200"/>
        <w:rPr>
          <w:rFonts w:ascii="宋体" w:hAnsi="宋体"/>
          <w:sz w:val="24"/>
        </w:rPr>
      </w:pPr>
      <w:r>
        <w:rPr>
          <w:rFonts w:hint="eastAsia" w:ascii="宋体" w:hAnsi="宋体"/>
          <w:sz w:val="24"/>
        </w:rPr>
        <w:t>建设完善长白山卫生信息化平台、全民医疗健康信息资源库以及公共卫生、计划生育、医疗服务、医疗保障、药品供应等信息系统。利用信息化手段，以互联网和物联网等高新技术为基础，实现对老人健康管理实行全方位、全天候监控和防护。研发并打造面向居家老人、社区等的物联网系统与信息平台，提供实时、快捷、高效、低成本的，物联化、互联化、智能化的养老服务。</w:t>
      </w:r>
    </w:p>
    <w:p>
      <w:pPr>
        <w:spacing w:line="440" w:lineRule="exact"/>
        <w:jc w:val="center"/>
        <w:outlineLvl w:val="1"/>
        <w:rPr>
          <w:rFonts w:ascii="宋体" w:hAnsi="宋体"/>
          <w:b/>
          <w:bCs/>
          <w:sz w:val="24"/>
        </w:rPr>
      </w:pPr>
      <w:bookmarkStart w:id="47" w:name="_Toc15623"/>
      <w:r>
        <w:rPr>
          <w:rFonts w:hint="eastAsia" w:ascii="宋体" w:hAnsi="宋体"/>
          <w:b/>
          <w:bCs/>
          <w:sz w:val="24"/>
        </w:rPr>
        <w:t>第二节 完善数字文旅基础设施构建特色产业体系</w:t>
      </w:r>
      <w:bookmarkEnd w:id="47"/>
    </w:p>
    <w:p>
      <w:pPr>
        <w:spacing w:line="440" w:lineRule="exact"/>
        <w:ind w:firstLine="480" w:firstLineChars="200"/>
        <w:rPr>
          <w:rFonts w:ascii="宋体" w:hAnsi="宋体"/>
          <w:sz w:val="24"/>
        </w:rPr>
      </w:pPr>
      <w:r>
        <w:rPr>
          <w:rFonts w:hint="eastAsia" w:ascii="宋体" w:hAnsi="宋体"/>
          <w:sz w:val="24"/>
        </w:rPr>
        <w:t>推进文化服务与互联网深度融合，构建新型公共文化服务平台。积极发展“互联网+文化”产业，打造线上线下相结合的文化产业新业态。建设数字文化云服务平台，推进图书馆、文化馆、美术馆、博物馆、爱国主义教育基地等场馆数字化建设。加快发展视听新媒体，繁荣发展数字文化内容。推动数字文化创意产业集聚，重点支持数字内容的技术开发、企业集群与营销运营平台建设，围绕动漫、游戏、影视、互动娱乐等重点领域，培育一批具有影响力的企业和园区，打造覆盖研发、生产、出版、行销、译制、版权交易、融资等各个环节的产业生态体系。</w:t>
      </w:r>
    </w:p>
    <w:p>
      <w:pPr>
        <w:spacing w:line="440" w:lineRule="exact"/>
        <w:jc w:val="center"/>
        <w:outlineLvl w:val="1"/>
        <w:rPr>
          <w:rFonts w:ascii="宋体" w:hAnsi="宋体"/>
          <w:b/>
          <w:bCs/>
          <w:sz w:val="24"/>
        </w:rPr>
      </w:pPr>
      <w:bookmarkStart w:id="48" w:name="_Toc5036"/>
      <w:r>
        <w:rPr>
          <w:rFonts w:hint="eastAsia" w:ascii="宋体" w:hAnsi="宋体"/>
          <w:b/>
          <w:bCs/>
          <w:sz w:val="24"/>
        </w:rPr>
        <w:t>第三节 推进全民健身智慧化发展</w:t>
      </w:r>
      <w:bookmarkEnd w:id="48"/>
    </w:p>
    <w:p>
      <w:pPr>
        <w:spacing w:line="440" w:lineRule="exact"/>
        <w:ind w:firstLine="480" w:firstLineChars="200"/>
        <w:rPr>
          <w:rFonts w:ascii="宋体" w:hAnsi="宋体"/>
          <w:sz w:val="24"/>
        </w:rPr>
      </w:pPr>
      <w:r>
        <w:rPr>
          <w:rFonts w:hint="eastAsia" w:ascii="宋体" w:hAnsi="宋体"/>
          <w:sz w:val="24"/>
        </w:rPr>
        <w:t>加强全民健身运动智慧化发展，完善智慧全民健身公共服务体系，构建全民健身工作联席会议机制，提升智慧化全民健身公共服务能力；推进信息技术融合智慧全民健身发展，推进以智慧健身路径、智慧健身步道、智慧体育公园建设为主的全民智慧体育的发展，完善全民健身智慧场地配套设施供给。推进体育事业与信息技术深度融合，以建立资源开放共享、运作规范高效、可持续发展的智慧体育为支撑。重点从体育场馆预订、赛事管理、群体管理、体育产业管理、社会体育运动发展管理等方面入手，构建覆盖全市的智慧体育服务体系，提高体育服务群众能力。</w:t>
      </w:r>
    </w:p>
    <w:p>
      <w:pPr>
        <w:pStyle w:val="3"/>
        <w:numPr>
          <w:ilvl w:val="0"/>
          <w:numId w:val="0"/>
        </w:numPr>
        <w:spacing w:before="0" w:beforeLines="0" w:after="0" w:afterLines="0" w:line="360" w:lineRule="auto"/>
        <w:jc w:val="center"/>
        <w:rPr>
          <w:rFonts w:ascii="宋体" w:hAnsi="宋体"/>
          <w:sz w:val="24"/>
        </w:rPr>
      </w:pPr>
      <w:bookmarkStart w:id="49" w:name="_Toc59786227"/>
      <w:bookmarkStart w:id="50" w:name="_Toc32321"/>
      <w:r>
        <w:rPr>
          <w:rFonts w:hint="eastAsia"/>
          <w:sz w:val="24"/>
          <w:szCs w:val="24"/>
        </w:rPr>
        <w:t>第七章 保障措施</w:t>
      </w:r>
      <w:bookmarkEnd w:id="49"/>
      <w:bookmarkEnd w:id="50"/>
    </w:p>
    <w:p>
      <w:pPr>
        <w:spacing w:line="440" w:lineRule="exact"/>
        <w:ind w:firstLine="480" w:firstLineChars="200"/>
        <w:rPr>
          <w:rFonts w:ascii="宋体" w:hAnsi="宋体"/>
          <w:sz w:val="24"/>
        </w:rPr>
      </w:pPr>
      <w:r>
        <w:rPr>
          <w:rFonts w:hint="eastAsia" w:ascii="宋体" w:hAnsi="宋体"/>
          <w:sz w:val="24"/>
        </w:rPr>
        <w:t>面对即将到来的“十四五”，在全面开展数字化建设方面，应做好六方面保障工作。</w:t>
      </w:r>
    </w:p>
    <w:p>
      <w:pPr>
        <w:spacing w:line="440" w:lineRule="exact"/>
        <w:jc w:val="center"/>
        <w:outlineLvl w:val="1"/>
        <w:rPr>
          <w:rFonts w:ascii="宋体" w:hAnsi="宋体"/>
          <w:b/>
          <w:bCs/>
          <w:sz w:val="24"/>
        </w:rPr>
      </w:pPr>
      <w:bookmarkStart w:id="51" w:name="_Toc29482"/>
      <w:r>
        <w:rPr>
          <w:rFonts w:hint="eastAsia" w:ascii="宋体" w:hAnsi="宋体"/>
          <w:b/>
          <w:bCs/>
          <w:sz w:val="24"/>
        </w:rPr>
        <w:t>第一节 加强组织领导</w:t>
      </w:r>
      <w:bookmarkEnd w:id="51"/>
    </w:p>
    <w:p>
      <w:pPr>
        <w:spacing w:line="440" w:lineRule="exact"/>
        <w:ind w:firstLine="480" w:firstLineChars="200"/>
        <w:rPr>
          <w:rFonts w:ascii="宋体" w:hAnsi="宋体"/>
          <w:sz w:val="24"/>
        </w:rPr>
      </w:pPr>
      <w:r>
        <w:rPr>
          <w:rFonts w:ascii="宋体" w:hAnsi="宋体"/>
          <w:sz w:val="24"/>
        </w:rPr>
        <w:t>在</w:t>
      </w:r>
      <w:r>
        <w:rPr>
          <w:rFonts w:hint="eastAsia" w:ascii="宋体" w:hAnsi="宋体"/>
          <w:sz w:val="24"/>
        </w:rPr>
        <w:t>全区</w:t>
      </w:r>
      <w:r>
        <w:rPr>
          <w:rFonts w:ascii="宋体" w:hAnsi="宋体"/>
          <w:sz w:val="24"/>
        </w:rPr>
        <w:t>数字</w:t>
      </w:r>
      <w:r>
        <w:rPr>
          <w:rFonts w:hint="eastAsia" w:ascii="宋体" w:hAnsi="宋体"/>
          <w:sz w:val="24"/>
        </w:rPr>
        <w:t>化</w:t>
      </w:r>
      <w:r>
        <w:rPr>
          <w:rFonts w:ascii="宋体" w:hAnsi="宋体"/>
          <w:sz w:val="24"/>
        </w:rPr>
        <w:t>建设领导小组的统一领导下，统筹推进各级数字</w:t>
      </w:r>
      <w:r>
        <w:rPr>
          <w:rFonts w:hint="eastAsia" w:ascii="宋体" w:hAnsi="宋体"/>
          <w:sz w:val="24"/>
        </w:rPr>
        <w:t>化</w:t>
      </w:r>
      <w:r>
        <w:rPr>
          <w:rFonts w:ascii="宋体" w:hAnsi="宋体"/>
          <w:sz w:val="24"/>
        </w:rPr>
        <w:t>建设工作，加强顶层设计和统筹规划。各部门要高度重视数字</w:t>
      </w:r>
      <w:r>
        <w:rPr>
          <w:rFonts w:hint="eastAsia" w:ascii="宋体" w:hAnsi="宋体"/>
          <w:sz w:val="24"/>
        </w:rPr>
        <w:t>化</w:t>
      </w:r>
      <w:r>
        <w:rPr>
          <w:rFonts w:ascii="宋体" w:hAnsi="宋体"/>
          <w:sz w:val="24"/>
        </w:rPr>
        <w:t>建设工作，建立主要领导负责制，构建统一领导、上下衔接、责任明确、运转顺畅的</w:t>
      </w:r>
      <w:r>
        <w:rPr>
          <w:rFonts w:hint="eastAsia" w:ascii="宋体" w:hAnsi="宋体"/>
          <w:sz w:val="24"/>
        </w:rPr>
        <w:t>全区</w:t>
      </w:r>
      <w:r>
        <w:rPr>
          <w:rFonts w:ascii="宋体" w:hAnsi="宋体"/>
          <w:sz w:val="24"/>
        </w:rPr>
        <w:t>政务信息化组织体系和各部门协同联动的一盘棋工作格局。</w:t>
      </w:r>
      <w:r>
        <w:rPr>
          <w:rFonts w:hint="eastAsia" w:ascii="宋体" w:hAnsi="宋体"/>
          <w:sz w:val="24"/>
        </w:rPr>
        <w:t>政数局</w:t>
      </w:r>
      <w:r>
        <w:rPr>
          <w:rFonts w:ascii="宋体" w:hAnsi="宋体"/>
          <w:sz w:val="24"/>
        </w:rPr>
        <w:t>按照领导小组的统一要求，统筹推进数字</w:t>
      </w:r>
      <w:r>
        <w:rPr>
          <w:rFonts w:hint="eastAsia" w:ascii="宋体" w:hAnsi="宋体"/>
          <w:sz w:val="24"/>
        </w:rPr>
        <w:t>化</w:t>
      </w:r>
      <w:r>
        <w:rPr>
          <w:rFonts w:ascii="宋体" w:hAnsi="宋体"/>
          <w:sz w:val="24"/>
        </w:rPr>
        <w:t>建设工作，加强对</w:t>
      </w:r>
      <w:r>
        <w:rPr>
          <w:rFonts w:hint="eastAsia" w:ascii="宋体" w:hAnsi="宋体"/>
          <w:sz w:val="24"/>
        </w:rPr>
        <w:t>各</w:t>
      </w:r>
      <w:r>
        <w:rPr>
          <w:rFonts w:ascii="宋体" w:hAnsi="宋体"/>
          <w:sz w:val="24"/>
        </w:rPr>
        <w:t>部门信息化项目的集约化、共享化管理，加强业务指导和管理</w:t>
      </w:r>
      <w:r>
        <w:rPr>
          <w:rFonts w:hint="eastAsia" w:ascii="宋体" w:hAnsi="宋体"/>
          <w:sz w:val="24"/>
        </w:rPr>
        <w:t>。</w:t>
      </w:r>
    </w:p>
    <w:p>
      <w:pPr>
        <w:spacing w:line="440" w:lineRule="exact"/>
        <w:jc w:val="center"/>
        <w:outlineLvl w:val="1"/>
        <w:rPr>
          <w:rFonts w:ascii="宋体" w:hAnsi="宋体"/>
          <w:b/>
          <w:bCs/>
          <w:sz w:val="24"/>
        </w:rPr>
      </w:pPr>
      <w:bookmarkStart w:id="52" w:name="_Toc13796"/>
      <w:r>
        <w:rPr>
          <w:rFonts w:hint="eastAsia" w:ascii="宋体" w:hAnsi="宋体"/>
          <w:b/>
          <w:bCs/>
          <w:sz w:val="24"/>
        </w:rPr>
        <w:t>第二节 健全政策体系</w:t>
      </w:r>
      <w:bookmarkEnd w:id="52"/>
    </w:p>
    <w:p>
      <w:pPr>
        <w:spacing w:line="440" w:lineRule="exact"/>
        <w:ind w:firstLine="480" w:firstLineChars="200"/>
        <w:rPr>
          <w:rFonts w:ascii="宋体" w:hAnsi="宋体"/>
          <w:sz w:val="24"/>
        </w:rPr>
      </w:pPr>
      <w:r>
        <w:rPr>
          <w:rFonts w:ascii="宋体" w:hAnsi="宋体"/>
          <w:sz w:val="24"/>
        </w:rPr>
        <w:t>坚持</w:t>
      </w:r>
      <w:r>
        <w:rPr>
          <w:rFonts w:hint="eastAsia" w:ascii="宋体" w:hAnsi="宋体"/>
          <w:sz w:val="24"/>
        </w:rPr>
        <w:t>全区</w:t>
      </w:r>
      <w:r>
        <w:rPr>
          <w:rFonts w:ascii="宋体" w:hAnsi="宋体"/>
          <w:sz w:val="24"/>
        </w:rPr>
        <w:t>一盘棋，强化对数字</w:t>
      </w:r>
      <w:r>
        <w:rPr>
          <w:rFonts w:hint="eastAsia" w:ascii="宋体" w:hAnsi="宋体"/>
          <w:sz w:val="24"/>
        </w:rPr>
        <w:t>化</w:t>
      </w:r>
      <w:r>
        <w:rPr>
          <w:rFonts w:ascii="宋体" w:hAnsi="宋体"/>
          <w:sz w:val="24"/>
        </w:rPr>
        <w:t>建设项目和资金进行合理规划和统筹。</w:t>
      </w:r>
      <w:r>
        <w:rPr>
          <w:rFonts w:hint="eastAsia" w:ascii="宋体" w:hAnsi="宋体"/>
          <w:sz w:val="24"/>
        </w:rPr>
        <w:t>政数局</w:t>
      </w:r>
      <w:r>
        <w:rPr>
          <w:rFonts w:ascii="宋体" w:hAnsi="宋体"/>
          <w:sz w:val="24"/>
        </w:rPr>
        <w:t>积极推动构建各部门协同联动的综合协调机制，正确处理统与分的关系。数字化使能和数字化能力业务原则上采用</w:t>
      </w:r>
      <w:r>
        <w:rPr>
          <w:rFonts w:hint="eastAsia" w:ascii="宋体" w:hAnsi="宋体"/>
          <w:sz w:val="24"/>
        </w:rPr>
        <w:t>全区</w:t>
      </w:r>
      <w:r>
        <w:rPr>
          <w:rFonts w:ascii="宋体" w:hAnsi="宋体"/>
          <w:sz w:val="24"/>
        </w:rPr>
        <w:t>统筹模式，由</w:t>
      </w:r>
      <w:r>
        <w:rPr>
          <w:rFonts w:hint="eastAsia" w:ascii="宋体" w:hAnsi="宋体"/>
          <w:sz w:val="24"/>
        </w:rPr>
        <w:t>政数局</w:t>
      </w:r>
      <w:r>
        <w:rPr>
          <w:rFonts w:ascii="宋体" w:hAnsi="宋体"/>
          <w:sz w:val="24"/>
        </w:rPr>
        <w:t>对新建平台及系统进行统筹，已建平台及系统需与统建平台及系统进行对接；数字化治理业务原则上采用统分结合模式，由</w:t>
      </w:r>
      <w:r>
        <w:rPr>
          <w:rFonts w:hint="eastAsia" w:ascii="宋体" w:hAnsi="宋体"/>
          <w:sz w:val="24"/>
        </w:rPr>
        <w:t>政数局</w:t>
      </w:r>
      <w:r>
        <w:rPr>
          <w:rFonts w:ascii="宋体" w:hAnsi="宋体"/>
          <w:sz w:val="24"/>
        </w:rPr>
        <w:t>会同相关部门制定统一的标准规范，</w:t>
      </w:r>
      <w:r>
        <w:rPr>
          <w:rFonts w:hint="eastAsia" w:ascii="宋体" w:hAnsi="宋体"/>
          <w:sz w:val="24"/>
        </w:rPr>
        <w:t>各部门</w:t>
      </w:r>
      <w:r>
        <w:rPr>
          <w:rFonts w:ascii="宋体" w:hAnsi="宋体"/>
          <w:sz w:val="24"/>
        </w:rPr>
        <w:t>按照统一标准分级建设，原则不鼓励</w:t>
      </w:r>
      <w:r>
        <w:rPr>
          <w:rFonts w:hint="eastAsia" w:ascii="宋体" w:hAnsi="宋体"/>
          <w:sz w:val="24"/>
        </w:rPr>
        <w:t>各区</w:t>
      </w:r>
      <w:r>
        <w:rPr>
          <w:rFonts w:ascii="宋体" w:hAnsi="宋体"/>
          <w:sz w:val="24"/>
        </w:rPr>
        <w:t>再单独建设。制定数字</w:t>
      </w:r>
      <w:r>
        <w:rPr>
          <w:rFonts w:hint="eastAsia" w:ascii="宋体" w:hAnsi="宋体"/>
          <w:sz w:val="24"/>
        </w:rPr>
        <w:t>化</w:t>
      </w:r>
      <w:r>
        <w:rPr>
          <w:rFonts w:ascii="宋体" w:hAnsi="宋体"/>
          <w:sz w:val="24"/>
        </w:rPr>
        <w:t>建设运营全过程质量管理要求和绩效评估指标体系，建立数字</w:t>
      </w:r>
      <w:r>
        <w:rPr>
          <w:rFonts w:hint="eastAsia" w:ascii="宋体" w:hAnsi="宋体"/>
          <w:sz w:val="24"/>
        </w:rPr>
        <w:t>化</w:t>
      </w:r>
      <w:r>
        <w:rPr>
          <w:rFonts w:ascii="宋体" w:hAnsi="宋体"/>
          <w:sz w:val="24"/>
        </w:rPr>
        <w:t>建设督查评估机制，实现督查评估工作制度化、规范化、常态化。</w:t>
      </w:r>
    </w:p>
    <w:p>
      <w:pPr>
        <w:spacing w:line="440" w:lineRule="exact"/>
        <w:ind w:firstLine="480" w:firstLineChars="200"/>
        <w:rPr>
          <w:rFonts w:ascii="宋体" w:hAnsi="宋体"/>
          <w:sz w:val="24"/>
        </w:rPr>
      </w:pPr>
      <w:r>
        <w:rPr>
          <w:rFonts w:ascii="宋体" w:hAnsi="宋体"/>
          <w:sz w:val="24"/>
        </w:rPr>
        <w:t>支持数字经济领域有潜力的企业申报国家高新技术企业，落实优惠政策。对云计算、大数据、人工智能、电商等项目，执行最优电价政策。将数字化建设项目纳入土地利用总体规划，</w:t>
      </w:r>
      <w:r>
        <w:rPr>
          <w:rFonts w:hint="eastAsia" w:ascii="宋体" w:hAnsi="宋体"/>
          <w:sz w:val="24"/>
        </w:rPr>
        <w:t>合理</w:t>
      </w:r>
      <w:r>
        <w:rPr>
          <w:rFonts w:ascii="宋体" w:hAnsi="宋体"/>
          <w:sz w:val="24"/>
        </w:rPr>
        <w:t>安排年度用地计划指标，落实降低企业土地使用成本相关政策。深入推进</w:t>
      </w:r>
      <w:r>
        <w:rPr>
          <w:rFonts w:hint="eastAsia" w:ascii="宋体" w:hAnsi="宋体"/>
          <w:sz w:val="24"/>
        </w:rPr>
        <w:t>智慧文旅</w:t>
      </w:r>
      <w:r>
        <w:rPr>
          <w:rFonts w:ascii="宋体" w:hAnsi="宋体"/>
          <w:sz w:val="24"/>
        </w:rPr>
        <w:t>、智慧城市等试点示范，建设体制机制完备、产业要素齐备、辐射带动力强的数字经济示范基地。积极开展数字经济创新政策试点，制定适应新兴产业培育、模式和业态创新、智能化管理与服务的政策措施。打造数字企业孵化器和各类双创平台，加快本地企业孵化和培育，推动本地数字经济企业高质量发展。</w:t>
      </w:r>
    </w:p>
    <w:p>
      <w:pPr>
        <w:spacing w:line="440" w:lineRule="exact"/>
        <w:jc w:val="center"/>
        <w:outlineLvl w:val="1"/>
        <w:rPr>
          <w:rFonts w:ascii="宋体" w:hAnsi="宋体"/>
          <w:b/>
          <w:bCs/>
          <w:sz w:val="24"/>
        </w:rPr>
      </w:pPr>
      <w:bookmarkStart w:id="53" w:name="_Toc2822"/>
      <w:r>
        <w:rPr>
          <w:rFonts w:hint="eastAsia" w:ascii="宋体" w:hAnsi="宋体"/>
          <w:b/>
          <w:bCs/>
          <w:sz w:val="24"/>
        </w:rPr>
        <w:t>第三节 强化队伍建设</w:t>
      </w:r>
      <w:bookmarkEnd w:id="53"/>
    </w:p>
    <w:p>
      <w:pPr>
        <w:spacing w:line="440" w:lineRule="exact"/>
        <w:ind w:firstLine="480" w:firstLineChars="200"/>
        <w:rPr>
          <w:rFonts w:ascii="宋体" w:hAnsi="宋体"/>
          <w:sz w:val="24"/>
        </w:rPr>
      </w:pPr>
      <w:r>
        <w:rPr>
          <w:rFonts w:ascii="宋体" w:hAnsi="宋体"/>
          <w:sz w:val="24"/>
        </w:rPr>
        <w:t>加强数字</w:t>
      </w:r>
      <w:r>
        <w:rPr>
          <w:rFonts w:hint="eastAsia" w:ascii="宋体" w:hAnsi="宋体"/>
          <w:sz w:val="24"/>
        </w:rPr>
        <w:t>化</w:t>
      </w:r>
      <w:r>
        <w:rPr>
          <w:rFonts w:ascii="宋体" w:hAnsi="宋体"/>
          <w:sz w:val="24"/>
        </w:rPr>
        <w:t>人才队伍建设，全面提升</w:t>
      </w:r>
      <w:r>
        <w:rPr>
          <w:rFonts w:hint="eastAsia" w:ascii="宋体" w:hAnsi="宋体"/>
          <w:sz w:val="24"/>
        </w:rPr>
        <w:t>全区</w:t>
      </w:r>
      <w:r>
        <w:rPr>
          <w:rFonts w:ascii="宋体" w:hAnsi="宋体"/>
          <w:sz w:val="24"/>
        </w:rPr>
        <w:t>各级领导干部数字</w:t>
      </w:r>
      <w:r>
        <w:rPr>
          <w:rFonts w:hint="eastAsia" w:ascii="宋体" w:hAnsi="宋体"/>
          <w:sz w:val="24"/>
        </w:rPr>
        <w:t>化</w:t>
      </w:r>
      <w:r>
        <w:rPr>
          <w:rFonts w:ascii="宋体" w:hAnsi="宋体"/>
          <w:sz w:val="24"/>
        </w:rPr>
        <w:t>意识；各部门建立数字化转型专员制度，建设一支既精通政府业务又擅于运用互联网技术和信息化手段开展工作的复合型人才队伍。拓宽</w:t>
      </w:r>
      <w:r>
        <w:rPr>
          <w:rFonts w:hint="eastAsia" w:ascii="宋体" w:hAnsi="宋体"/>
          <w:sz w:val="24"/>
        </w:rPr>
        <w:t>管委会</w:t>
      </w:r>
      <w:r>
        <w:rPr>
          <w:rFonts w:ascii="宋体" w:hAnsi="宋体"/>
          <w:sz w:val="24"/>
        </w:rPr>
        <w:t>与</w:t>
      </w:r>
      <w:r>
        <w:rPr>
          <w:rFonts w:hint="eastAsia" w:ascii="宋体" w:hAnsi="宋体"/>
          <w:sz w:val="24"/>
        </w:rPr>
        <w:t>各区</w:t>
      </w:r>
      <w:r>
        <w:rPr>
          <w:rFonts w:ascii="宋体" w:hAnsi="宋体"/>
          <w:sz w:val="24"/>
        </w:rPr>
        <w:t>、基层与上级的人才发展通道，优化数字</w:t>
      </w:r>
      <w:r>
        <w:rPr>
          <w:rFonts w:hint="eastAsia" w:ascii="宋体" w:hAnsi="宋体"/>
          <w:sz w:val="24"/>
        </w:rPr>
        <w:t>化</w:t>
      </w:r>
      <w:r>
        <w:rPr>
          <w:rFonts w:ascii="宋体" w:hAnsi="宋体"/>
          <w:sz w:val="24"/>
        </w:rPr>
        <w:t>领域行政和事业单位的用人和薪酬管理机制，在借鉴兄弟省市区创新经验基础上，探索出符合行业市场标准的“体制内编制、市场化管理”创新机制，设置科研技术岗位，打破薪酬和待遇“天花板”，激发干部和技术队伍干事创业的活力；深入推进聘用制度，将数字</w:t>
      </w:r>
      <w:r>
        <w:rPr>
          <w:rFonts w:hint="eastAsia" w:ascii="宋体" w:hAnsi="宋体"/>
          <w:sz w:val="24"/>
        </w:rPr>
        <w:t>化</w:t>
      </w:r>
      <w:r>
        <w:rPr>
          <w:rFonts w:ascii="宋体" w:hAnsi="宋体"/>
          <w:sz w:val="24"/>
        </w:rPr>
        <w:t>专业</w:t>
      </w:r>
      <w:r>
        <w:rPr>
          <w:rFonts w:hint="eastAsia" w:ascii="宋体" w:hAnsi="宋体"/>
          <w:sz w:val="24"/>
        </w:rPr>
        <w:t>公司和人才</w:t>
      </w:r>
      <w:r>
        <w:rPr>
          <w:rFonts w:ascii="宋体" w:hAnsi="宋体"/>
          <w:sz w:val="24"/>
        </w:rPr>
        <w:t>引入政府机构和事业单位。</w:t>
      </w:r>
    </w:p>
    <w:p>
      <w:pPr>
        <w:spacing w:line="440" w:lineRule="exact"/>
        <w:jc w:val="center"/>
        <w:outlineLvl w:val="1"/>
        <w:rPr>
          <w:rFonts w:ascii="宋体" w:hAnsi="宋体"/>
          <w:b/>
          <w:bCs/>
          <w:sz w:val="24"/>
        </w:rPr>
      </w:pPr>
      <w:bookmarkStart w:id="54" w:name="_Toc28316"/>
      <w:r>
        <w:rPr>
          <w:rFonts w:hint="eastAsia" w:ascii="宋体" w:hAnsi="宋体"/>
          <w:b/>
          <w:bCs/>
          <w:sz w:val="24"/>
        </w:rPr>
        <w:t>第四节 加大资金支持</w:t>
      </w:r>
      <w:bookmarkEnd w:id="54"/>
    </w:p>
    <w:p>
      <w:pPr>
        <w:spacing w:line="440" w:lineRule="exact"/>
        <w:ind w:firstLine="480" w:firstLineChars="200"/>
        <w:rPr>
          <w:rFonts w:ascii="宋体" w:hAnsi="宋体"/>
          <w:sz w:val="24"/>
        </w:rPr>
      </w:pPr>
      <w:r>
        <w:rPr>
          <w:rFonts w:hint="eastAsia" w:ascii="宋体" w:hAnsi="宋体"/>
          <w:sz w:val="24"/>
        </w:rPr>
        <w:t>数字化</w:t>
      </w:r>
      <w:r>
        <w:rPr>
          <w:rFonts w:ascii="宋体" w:hAnsi="宋体"/>
          <w:sz w:val="24"/>
        </w:rPr>
        <w:t>建设坚持分级投入的机制，</w:t>
      </w:r>
      <w:r>
        <w:rPr>
          <w:rFonts w:hint="eastAsia" w:ascii="宋体" w:hAnsi="宋体"/>
          <w:sz w:val="24"/>
        </w:rPr>
        <w:t>管委会</w:t>
      </w:r>
      <w:r>
        <w:rPr>
          <w:rFonts w:ascii="宋体" w:hAnsi="宋体"/>
          <w:sz w:val="24"/>
        </w:rPr>
        <w:t>统筹</w:t>
      </w:r>
      <w:r>
        <w:rPr>
          <w:rFonts w:hint="eastAsia" w:ascii="宋体" w:hAnsi="宋体"/>
          <w:sz w:val="24"/>
        </w:rPr>
        <w:t>数字</w:t>
      </w:r>
      <w:r>
        <w:rPr>
          <w:rFonts w:ascii="宋体" w:hAnsi="宋体"/>
          <w:sz w:val="24"/>
        </w:rPr>
        <w:t>化建设相关资金，加大</w:t>
      </w:r>
      <w:r>
        <w:rPr>
          <w:rFonts w:hint="eastAsia" w:ascii="宋体" w:hAnsi="宋体"/>
          <w:sz w:val="24"/>
        </w:rPr>
        <w:t>数字化</w:t>
      </w:r>
      <w:r>
        <w:rPr>
          <w:rFonts w:ascii="宋体" w:hAnsi="宋体"/>
          <w:sz w:val="24"/>
        </w:rPr>
        <w:t>建设资金支持力度。各部门切实加强对本部门数字</w:t>
      </w:r>
      <w:r>
        <w:rPr>
          <w:rFonts w:hint="eastAsia" w:ascii="宋体" w:hAnsi="宋体"/>
          <w:sz w:val="24"/>
        </w:rPr>
        <w:t>化</w:t>
      </w:r>
      <w:r>
        <w:rPr>
          <w:rFonts w:ascii="宋体" w:hAnsi="宋体"/>
          <w:sz w:val="24"/>
        </w:rPr>
        <w:t>建设工作组织领导，完善细化工作方案和资金预算方案，落实人员责任，做好资金保障，抓好各项任务落实。进一步规范数字</w:t>
      </w:r>
      <w:r>
        <w:rPr>
          <w:rFonts w:hint="eastAsia" w:ascii="宋体" w:hAnsi="宋体"/>
          <w:sz w:val="24"/>
        </w:rPr>
        <w:t>化建设</w:t>
      </w:r>
      <w:r>
        <w:rPr>
          <w:rFonts w:ascii="宋体" w:hAnsi="宋体"/>
          <w:sz w:val="24"/>
        </w:rPr>
        <w:t>项目的预算编制和资金使用管理，完善政府购买服务机制和流程，创新数字</w:t>
      </w:r>
      <w:r>
        <w:rPr>
          <w:rFonts w:hint="eastAsia" w:ascii="宋体" w:hAnsi="宋体"/>
          <w:sz w:val="24"/>
        </w:rPr>
        <w:t>化</w:t>
      </w:r>
      <w:r>
        <w:rPr>
          <w:rFonts w:ascii="宋体" w:hAnsi="宋体"/>
          <w:sz w:val="24"/>
        </w:rPr>
        <w:t>建设运营模式，转变传统政务信息化工程项目建设方式，将数字</w:t>
      </w:r>
      <w:r>
        <w:rPr>
          <w:rFonts w:hint="eastAsia" w:ascii="宋体" w:hAnsi="宋体"/>
          <w:sz w:val="24"/>
        </w:rPr>
        <w:t>化</w:t>
      </w:r>
      <w:r>
        <w:rPr>
          <w:rFonts w:ascii="宋体" w:hAnsi="宋体"/>
          <w:sz w:val="24"/>
        </w:rPr>
        <w:t>建设内容全面纳入政府购买服务范畴。</w:t>
      </w:r>
    </w:p>
    <w:p>
      <w:pPr>
        <w:spacing w:line="440" w:lineRule="exact"/>
        <w:jc w:val="center"/>
        <w:outlineLvl w:val="1"/>
        <w:rPr>
          <w:rFonts w:ascii="宋体" w:hAnsi="宋体"/>
          <w:b/>
          <w:bCs/>
          <w:sz w:val="24"/>
        </w:rPr>
      </w:pPr>
      <w:bookmarkStart w:id="55" w:name="_Toc10781"/>
      <w:r>
        <w:rPr>
          <w:rFonts w:hint="eastAsia" w:ascii="宋体" w:hAnsi="宋体"/>
          <w:b/>
          <w:bCs/>
          <w:sz w:val="24"/>
        </w:rPr>
        <w:t>第五节 网络信息</w:t>
      </w:r>
      <w:r>
        <w:rPr>
          <w:rFonts w:ascii="宋体" w:hAnsi="宋体"/>
          <w:b/>
          <w:bCs/>
          <w:sz w:val="24"/>
        </w:rPr>
        <w:t>安全</w:t>
      </w:r>
      <w:bookmarkEnd w:id="55"/>
    </w:p>
    <w:p>
      <w:pPr>
        <w:spacing w:line="440" w:lineRule="exact"/>
        <w:ind w:firstLine="480" w:firstLineChars="200"/>
        <w:rPr>
          <w:rFonts w:ascii="宋体" w:hAnsi="宋体"/>
          <w:sz w:val="24"/>
        </w:rPr>
      </w:pPr>
      <w:r>
        <w:rPr>
          <w:rFonts w:ascii="宋体" w:hAnsi="宋体"/>
          <w:sz w:val="24"/>
        </w:rPr>
        <w:t>严格按照国家网络与信息安全法律法规，落实网络安全责任制，制定网络安全标准，明确保护对象、保护层级、保护措施。深化大数据环境下网络安全技术研究，提高关键领域信息基础设施安全防护，加强网络安全信息统筹机制、手段、平台建设，构建大数据安全保障体系。突出政务数据安全保护，确保数字政府建设过程中的平台、网络、业务、数据的安全，构建与数字吉林发展建设相适应的多元共治的协同监管体制。制定数据泄露应急预案及响应机制，发生数据泄露事件，启动防备计划，快速处置。</w:t>
      </w:r>
    </w:p>
    <w:p>
      <w:pPr>
        <w:spacing w:line="440" w:lineRule="exact"/>
        <w:jc w:val="center"/>
        <w:outlineLvl w:val="1"/>
        <w:rPr>
          <w:rFonts w:ascii="宋体" w:hAnsi="宋体"/>
          <w:b/>
          <w:bCs/>
          <w:sz w:val="24"/>
        </w:rPr>
      </w:pPr>
      <w:bookmarkStart w:id="56" w:name="_Toc22340"/>
      <w:r>
        <w:rPr>
          <w:rFonts w:hint="eastAsia" w:ascii="宋体" w:hAnsi="宋体"/>
          <w:b/>
          <w:bCs/>
          <w:sz w:val="24"/>
        </w:rPr>
        <w:t>第六节 加强舆论宣传</w:t>
      </w:r>
      <w:bookmarkEnd w:id="56"/>
    </w:p>
    <w:p>
      <w:pPr>
        <w:spacing w:line="440" w:lineRule="exact"/>
        <w:ind w:firstLine="480" w:firstLineChars="200"/>
      </w:pPr>
      <w:r>
        <w:rPr>
          <w:rFonts w:hint="eastAsia" w:ascii="宋体" w:hAnsi="宋体"/>
          <w:sz w:val="24"/>
        </w:rPr>
        <w:t>创新宣传方式，丰富宣传手段，加强信息化相关政策及概念解读，总结推广一批做法经验、典型模式和先进人物。弘扬科学家、企业家精神，激发崇尚创新、勇于创业的干劲热情。营造全社会共同关注、积极参与、协力支持、共同推进信息化发展的良好氛围。</w:t>
      </w:r>
      <w:bookmarkStart w:id="57" w:name="_Toc59786229"/>
      <w:bookmarkEnd w:id="57"/>
    </w:p>
    <w:p>
      <w:pPr>
        <w:spacing w:line="440" w:lineRule="exact"/>
        <w:jc w:val="center"/>
        <w:outlineLvl w:val="1"/>
        <w:rPr>
          <w:rFonts w:hint="eastAsia" w:ascii="宋体" w:hAnsi="宋体"/>
          <w:b/>
          <w:bCs/>
          <w:sz w:val="24"/>
        </w:rPr>
      </w:pPr>
      <w:bookmarkStart w:id="58" w:name="_Toc14720"/>
      <w:r>
        <w:rPr>
          <w:rFonts w:hint="eastAsia" w:ascii="宋体" w:hAnsi="宋体"/>
          <w:b/>
          <w:bCs/>
          <w:sz w:val="24"/>
          <w:lang w:val="en-US" w:eastAsia="zh-CN"/>
        </w:rPr>
        <w:t xml:space="preserve">第七节 </w:t>
      </w:r>
      <w:r>
        <w:rPr>
          <w:rFonts w:hint="eastAsia" w:ascii="宋体" w:hAnsi="宋体"/>
          <w:b/>
          <w:bCs/>
          <w:sz w:val="24"/>
        </w:rPr>
        <w:t>树立大数据思维</w:t>
      </w:r>
      <w:bookmarkEnd w:id="58"/>
    </w:p>
    <w:p>
      <w:pPr>
        <w:spacing w:line="440" w:lineRule="exact"/>
        <w:ind w:firstLine="480" w:firstLineChars="200"/>
        <w:rPr>
          <w:rFonts w:hint="eastAsia" w:ascii="宋体" w:hAnsi="宋体"/>
          <w:sz w:val="24"/>
        </w:rPr>
      </w:pPr>
      <w:r>
        <w:rPr>
          <w:rFonts w:hint="eastAsia" w:ascii="宋体" w:hAnsi="宋体"/>
          <w:sz w:val="24"/>
        </w:rPr>
        <w:t>树立大数据思维，强化大数据使用意识</w:t>
      </w:r>
      <w:r>
        <w:rPr>
          <w:rFonts w:hint="eastAsia" w:ascii="宋体" w:hAnsi="宋体"/>
          <w:sz w:val="24"/>
          <w:lang w:val="en-US" w:eastAsia="zh-CN"/>
        </w:rPr>
        <w:t>及使用机制</w:t>
      </w:r>
      <w:r>
        <w:rPr>
          <w:rFonts w:hint="eastAsia" w:ascii="宋体" w:hAnsi="宋体"/>
          <w:sz w:val="24"/>
        </w:rPr>
        <w:t>，以大数据推动政府创新。在研判、决策、治理、服务等各个环节中</w:t>
      </w:r>
      <w:r>
        <w:rPr>
          <w:rFonts w:hint="eastAsia" w:ascii="宋体" w:hAnsi="宋体"/>
          <w:sz w:val="24"/>
          <w:lang w:eastAsia="zh-CN"/>
        </w:rPr>
        <w:t>。</w:t>
      </w:r>
      <w:r>
        <w:rPr>
          <w:rFonts w:hint="eastAsia" w:ascii="宋体" w:hAnsi="宋体"/>
          <w:sz w:val="24"/>
        </w:rPr>
        <w:t>政府在社会治理中产生和采集数据，这些海量的数据就是决策的数据来源，在之后的社会治理中再运用这些大数据。通过这种滚雪球的方式，数据规模将不断扩大，进而为政府创新提供日益扎实的数据基础。</w:t>
      </w:r>
    </w:p>
    <w:p>
      <w:pPr>
        <w:spacing w:line="440" w:lineRule="exact"/>
        <w:jc w:val="center"/>
        <w:outlineLvl w:val="1"/>
        <w:rPr>
          <w:rFonts w:hint="eastAsia" w:ascii="宋体" w:hAnsi="宋体"/>
          <w:b/>
          <w:bCs/>
          <w:sz w:val="24"/>
        </w:rPr>
      </w:pPr>
    </w:p>
    <w:sectPr>
      <w:footerReference r:id="rId9" w:type="default"/>
      <w:pgSz w:w="11906" w:h="16838"/>
      <w:pgMar w:top="1418" w:right="1134" w:bottom="1418" w:left="1701"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KodchiangUPC">
    <w:panose1 w:val="02020603050405020304"/>
    <w:charset w:val="DE"/>
    <w:family w:val="roman"/>
    <w:pitch w:val="default"/>
    <w:sig w:usb0="01000007" w:usb1="00000002" w:usb2="00000000" w:usb3="00000000" w:csb0="00010001" w:csb1="00000000"/>
  </w:font>
  <w:font w:name="Sim Sun">
    <w:altName w:val="微软雅黑"/>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1)">
    <w:altName w:val="Arial"/>
    <w:panose1 w:val="00000000000000000000"/>
    <w:charset w:val="00"/>
    <w:family w:val="auto"/>
    <w:pitch w:val="default"/>
    <w:sig w:usb0="00000000" w:usb1="00000000" w:usb2="00000008" w:usb3="00000000" w:csb0="000001FF"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PMingLiU">
    <w:panose1 w:val="02020500000000000000"/>
    <w:charset w:val="88"/>
    <w:family w:val="roman"/>
    <w:pitch w:val="default"/>
    <w:sig w:usb0="A00002FF" w:usb1="28CFFCFA" w:usb2="00000016" w:usb3="00000000" w:csb0="00100001" w:csb1="00000000"/>
  </w:font>
  <w:font w:name="Abadi MT Condensed Light">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隶书">
    <w:panose1 w:val="0201050906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Palatino Linotype">
    <w:panose1 w:val="02040502050505030304"/>
    <w:charset w:val="00"/>
    <w:family w:val="roman"/>
    <w:pitch w:val="default"/>
    <w:sig w:usb0="E0000287" w:usb1="40000013" w:usb2="00000000" w:usb3="00000000" w:csb0="2000019F" w:csb1="00000000"/>
  </w:font>
  <w:font w:name="Garamond">
    <w:panose1 w:val="02020404030301010803"/>
    <w:charset w:val="00"/>
    <w:family w:val="roman"/>
    <w:pitch w:val="default"/>
    <w:sig w:usb0="00000287" w:usb1="00000000" w:usb2="00000000" w:usb3="00000000" w:csb0="0000009F" w:csb1="DFD70000"/>
  </w:font>
  <w:font w:name="TimesNewRoman,Bold">
    <w:altName w:val="Times New Roman"/>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Light">
    <w:altName w:val="Arial"/>
    <w:panose1 w:val="00000000000000000000"/>
    <w:charset w:val="00"/>
    <w:family w:val="swiss"/>
    <w:pitch w:val="default"/>
    <w:sig w:usb0="00000000" w:usb1="00000000" w:usb2="00000000" w:usb3="00000000" w:csb0="00000001" w:csb1="00000000"/>
  </w:font>
  <w:font w:name="EtGsHeiMedium">
    <w:altName w:val="宋体"/>
    <w:panose1 w:val="00000000000000000000"/>
    <w:charset w:val="86"/>
    <w:family w:val="swiss"/>
    <w:pitch w:val="default"/>
    <w:sig w:usb0="00000000" w:usb1="00000000" w:usb2="00000010" w:usb3="00000000" w:csb0="00040000" w:csb1="00000000"/>
  </w:font>
  <w:font w:name="ENPGNI+UniversLTStd-Cn">
    <w:altName w:val="宋体"/>
    <w:panose1 w:val="00000000000000000000"/>
    <w:charset w:val="86"/>
    <w:family w:val="swiss"/>
    <w:pitch w:val="default"/>
    <w:sig w:usb0="00000000" w:usb1="00000000" w:usb2="00000010" w:usb3="00000000" w:csb0="00040000" w:csb1="00000000"/>
  </w:font>
  <w:font w:name="EtGsHeiBold">
    <w:altName w:val="宋体"/>
    <w:panose1 w:val="00000000000000000000"/>
    <w:charset w:val="86"/>
    <w:family w:val="swiss"/>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Univers">
    <w:altName w:val="Segoe Print"/>
    <w:panose1 w:val="00000000000000000000"/>
    <w:charset w:val="00"/>
    <w:family w:val="swiss"/>
    <w:pitch w:val="default"/>
    <w:sig w:usb0="00000000" w:usb1="00000000" w:usb2="00000000" w:usb3="00000000" w:csb0="0000000F" w:csb1="00000000"/>
  </w:font>
  <w:font w:name="新宋体">
    <w:panose1 w:val="02010609030101010101"/>
    <w:charset w:val="86"/>
    <w:family w:val="modern"/>
    <w:pitch w:val="default"/>
    <w:sig w:usb0="00000003" w:usb1="288F0000" w:usb2="00000006" w:usb3="00000000" w:csb0="00040001" w:csb1="00000000"/>
  </w:font>
  <w:font w:name="Nueva Std">
    <w:altName w:val="Segoe Print"/>
    <w:panose1 w:val="00000000000000000000"/>
    <w:charset w:val="00"/>
    <w:family w:val="swiss"/>
    <w:pitch w:val="default"/>
    <w:sig w:usb0="00000000" w:usb1="00000000" w:usb2="00000000" w:usb3="00000000" w:csb0="00000001" w:csb1="00000000"/>
  </w:font>
  <w:font w:name="Microsoft Sans Serif">
    <w:panose1 w:val="020B0604020202020204"/>
    <w:charset w:val="00"/>
    <w:family w:val="swiss"/>
    <w:pitch w:val="default"/>
    <w:sig w:usb0="E1002AFF" w:usb1="C0000002" w:usb2="00000008" w:usb3="00000000" w:csb0="200101FF" w:csb1="20280000"/>
  </w:font>
  <w:font w:name="Century">
    <w:panose1 w:val="02040604050505020304"/>
    <w:charset w:val="00"/>
    <w:family w:val="roman"/>
    <w:pitch w:val="default"/>
    <w:sig w:usb0="00000287" w:usb1="00000000" w:usb2="00000000" w:usb3="00000000" w:csb0="2000009F" w:csb1="DFD70000"/>
  </w:font>
  <w:font w:name="Futura Bk">
    <w:altName w:val="Segoe Print"/>
    <w:panose1 w:val="00000000000000000000"/>
    <w:charset w:val="00"/>
    <w:family w:val="swiss"/>
    <w:pitch w:val="default"/>
    <w:sig w:usb0="00000000" w:usb1="00000000" w:usb2="00000000" w:usb3="00000000" w:csb0="0000009F" w:csb1="00000000"/>
  </w:font>
  <w:font w:name="ITCCenturyBookT">
    <w:altName w:val="Times New Roman"/>
    <w:panose1 w:val="00000000000000000000"/>
    <w:charset w:val="00"/>
    <w:family w:val="auto"/>
    <w:pitch w:val="default"/>
    <w:sig w:usb0="00000000" w:usb1="00000000" w:usb2="00000000" w:usb3="00000000" w:csb0="00000001" w:csb1="00000000"/>
  </w:font>
  <w:font w:name="IDCSansSerif">
    <w:altName w:val="Times New Roman"/>
    <w:panose1 w:val="00000000000000000000"/>
    <w:charset w:val="00"/>
    <w:family w:val="auto"/>
    <w:pitch w:val="default"/>
    <w:sig w:usb0="00000000" w:usb1="00000000" w:usb2="00000000" w:usb3="00000000" w:csb0="00000001" w:csb1="00000000"/>
  </w:font>
  <w:font w:name="Futura Hv">
    <w:altName w:val="Arial"/>
    <w:panose1 w:val="00000000000000000000"/>
    <w:charset w:val="00"/>
    <w:family w:val="swiss"/>
    <w:pitch w:val="default"/>
    <w:sig w:usb0="00000000" w:usb1="00000000" w:usb2="00000000" w:usb3="00000000" w:csb0="0000009F" w:csb1="00000000"/>
  </w:font>
  <w:font w:name="Arial Narrow">
    <w:panose1 w:val="020B0606020202030204"/>
    <w:charset w:val="00"/>
    <w:family w:val="swiss"/>
    <w:pitch w:val="default"/>
    <w:sig w:usb0="00000287" w:usb1="00000800" w:usb2="00000000" w:usb3="00000000" w:csb0="2000009F" w:csb1="DFD70000"/>
  </w:font>
  <w:font w:name="MyriadPro-Semibold">
    <w:altName w:val="Times New Roman"/>
    <w:panose1 w:val="00000000000000000000"/>
    <w:charset w:val="00"/>
    <w:family w:val="auto"/>
    <w:pitch w:val="default"/>
    <w:sig w:usb0="00000000" w:usb1="00000000" w:usb2="00000000" w:usb3="00000000" w:csb0="00000001" w:csb1="00000000"/>
  </w:font>
  <w:font w:name="汉仪大黑简+Arial Bold Light">
    <w:altName w:val="黑体"/>
    <w:panose1 w:val="00000000000000000000"/>
    <w:charset w:val="86"/>
    <w:family w:val="auto"/>
    <w:pitch w:val="default"/>
    <w:sig w:usb0="00000000" w:usb1="00000000" w:usb2="00000010" w:usb3="00000000" w:csb0="00040000" w:csb1="00000000"/>
  </w:font>
  <w:font w:name="Arial Bold">
    <w:altName w:val="Arial"/>
    <w:panose1 w:val="020B0704020202020204"/>
    <w:charset w:val="00"/>
    <w:family w:val="roman"/>
    <w:pitch w:val="default"/>
    <w:sig w:usb0="00000000" w:usb1="00000000" w:usb2="00000000" w:usb3="00000000" w:csb0="00000001" w:csb1="00000000"/>
  </w:font>
  <w:font w:name="Times New Roman Bold">
    <w:altName w:val="Times New Roman"/>
    <w:panose1 w:val="02020803070505020304"/>
    <w:charset w:val="00"/>
    <w:family w:val="roman"/>
    <w:pitch w:val="default"/>
    <w:sig w:usb0="00000000" w:usb1="00000000" w:usb2="005B01CE" w:usb3="005C01E4" w:csb0="00000001" w:csb1="00000000"/>
  </w:font>
  <w:font w:name="r_ansi">
    <w:altName w:val="Lucida Console"/>
    <w:panose1 w:val="00000000000000000000"/>
    <w:charset w:val="00"/>
    <w:family w:val="modern"/>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Beijing">
    <w:altName w:val="Arial"/>
    <w:panose1 w:val="00000000000000000000"/>
    <w:charset w:val="50"/>
    <w:family w:val="auto"/>
    <w:pitch w:val="default"/>
    <w:sig w:usb0="00000000" w:usb1="00000000" w:usb2="00000000" w:usb3="00000000" w:csb0="00000000" w:csb1="00000000"/>
  </w:font>
  <w:font w:name="文鼎粗黑">
    <w:altName w:val="新宋体"/>
    <w:panose1 w:val="00000000000000000000"/>
    <w:charset w:val="86"/>
    <w:family w:val="modern"/>
    <w:pitch w:val="default"/>
    <w:sig w:usb0="00000000" w:usb1="00000000" w:usb2="00000010" w:usb3="00000000" w:csb0="00040000" w:csb1="00000000"/>
  </w:font>
  <w:font w:name="New Century Schlbk">
    <w:altName w:val="Times New Roman"/>
    <w:panose1 w:val="00000000000000000000"/>
    <w:charset w:val="00"/>
    <w:family w:val="auto"/>
    <w:pitch w:val="default"/>
    <w:sig w:usb0="00000000" w:usb1="00000000" w:usb2="00000000" w:usb3="00000000" w:csb0="00000001" w:csb1="00000000"/>
  </w:font>
  <w:font w:name="全真簡粗明">
    <w:altName w:val="Microsoft JhengHei"/>
    <w:panose1 w:val="00000000000000000000"/>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Helv">
    <w:altName w:val="Segoe Print"/>
    <w:panose1 w:val="020B0604020202030204"/>
    <w:charset w:val="00"/>
    <w:family w:val="swiss"/>
    <w:pitch w:val="default"/>
    <w:sig w:usb0="00000000" w:usb1="00000000" w:usb2="00000000" w:usb3="00000000" w:csb0="00000001" w:csb1="00000000"/>
  </w:font>
  <w:font w:name="WenQuanYi Micro Hei">
    <w:altName w:val="Times New Roman"/>
    <w:panose1 w:val="00000000000000000000"/>
    <w:charset w:val="00"/>
    <w:family w:val="auto"/>
    <w:pitch w:val="default"/>
    <w:sig w:usb0="00000000" w:usb1="00000000" w:usb2="00000000" w:usb3="00000000" w:csb0="00040001" w:csb1="00000000"/>
  </w:font>
  <w:font w:name="Century Gothic">
    <w:panose1 w:val="020B0502020202020204"/>
    <w:charset w:val="00"/>
    <w:family w:val="swiss"/>
    <w:pitch w:val="default"/>
    <w:sig w:usb0="00000287" w:usb1="00000000" w:usb2="00000000" w:usb3="00000000" w:csb0="2000009F" w:csb1="DFD70000"/>
  </w:font>
  <w:font w:name="方正仿宋简体">
    <w:altName w:val="微软雅黑"/>
    <w:panose1 w:val="00000000000000000000"/>
    <w:charset w:val="86"/>
    <w:family w:val="auto"/>
    <w:pitch w:val="default"/>
    <w:sig w:usb0="00000000" w:usb1="00000000" w:usb2="00000010" w:usb3="00000000" w:csb0="00040000" w:csb1="00000000"/>
  </w:font>
  <w:font w:name="Trebuchet MS">
    <w:panose1 w:val="020B0603020202020204"/>
    <w:charset w:val="00"/>
    <w:family w:val="swiss"/>
    <w:pitch w:val="default"/>
    <w:sig w:usb0="00000287" w:usb1="00000000" w:usb2="00000000" w:usb3="00000000" w:csb0="2000009F" w:csb1="00000000"/>
  </w:font>
  <w:font w:name="FuturaA Bk BT">
    <w:altName w:val="Segoe Print"/>
    <w:panose1 w:val="00000000000000000000"/>
    <w:charset w:val="01"/>
    <w:family w:val="roman"/>
    <w:pitch w:val="default"/>
    <w:sig w:usb0="00000000" w:usb1="00000000" w:usb2="00000000" w:usb3="00000000" w:csb0="000001FF" w:csb1="00000000"/>
  </w:font>
  <w:font w:name="..">
    <w:altName w:val="宋体"/>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文鼎粗圆简">
    <w:altName w:val="宋体"/>
    <w:panose1 w:val="00000000000000000000"/>
    <w:charset w:val="86"/>
    <w:family w:val="roman"/>
    <w:pitch w:val="default"/>
    <w:sig w:usb0="00000000" w:usb1="00000000" w:usb2="00000010" w:usb3="00000000" w:csb0="00040000" w:csb1="00000000"/>
  </w:font>
  <w:font w:name="新宋体-18030">
    <w:altName w:val="微软雅黑"/>
    <w:panose1 w:val="00000000000000000000"/>
    <w:charset w:val="86"/>
    <w:family w:val="modern"/>
    <w:pitch w:val="default"/>
    <w:sig w:usb0="00000000" w:usb1="00000000" w:usb2="000A005E" w:usb3="00000000" w:csb0="00040001" w:csb1="00000000"/>
  </w:font>
  <w:font w:name="Arial Black">
    <w:panose1 w:val="020B0A04020102020204"/>
    <w:charset w:val="00"/>
    <w:family w:val="swiss"/>
    <w:pitch w:val="default"/>
    <w:sig w:usb0="00000287" w:usb1="00000000" w:usb2="00000000" w:usb3="00000000" w:csb0="2000009F" w:csb1="DFD70000"/>
  </w:font>
  <w:font w:name="Geneva">
    <w:altName w:val="Segoe Print"/>
    <w:panose1 w:val="00000000000000000000"/>
    <w:charset w:val="00"/>
    <w:family w:val="swiss"/>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DFKai-SB">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A00002EF" w:usb1="4000207B" w:usb2="00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汉仪中等线简">
    <w:altName w:val="宋体"/>
    <w:panose1 w:val="00000000000000000000"/>
    <w:charset w:val="86"/>
    <w:family w:val="modern"/>
    <w:pitch w:val="default"/>
    <w:sig w:usb0="00000000" w:usb1="00000000" w:usb2="00000012" w:usb3="00000000" w:csb0="00040000" w:csb1="00000000"/>
  </w:font>
  <w:font w:name="Frutiger-Bold">
    <w:altName w:val="Times New Roman"/>
    <w:panose1 w:val="00000000000000000000"/>
    <w:charset w:val="00"/>
    <w:family w:val="auto"/>
    <w:pitch w:val="default"/>
    <w:sig w:usb0="00000000" w:usb1="00000000" w:usb2="00000000" w:usb3="00000000" w:csb0="00000009" w:csb1="00000000"/>
  </w:font>
  <w:font w:name="Frutiger-Roman">
    <w:altName w:val="Times New Roman"/>
    <w:panose1 w:val="00000000000000000000"/>
    <w:charset w:val="00"/>
    <w:family w:val="auto"/>
    <w:pitch w:val="default"/>
    <w:sig w:usb0="00000000" w:usb1="00000000" w:usb2="00000000" w:usb3="00000000" w:csb0="00000009" w:csb1="00000000"/>
  </w:font>
  <w:font w:name="五">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tabs>
        <w:tab w:val="right" w:pos="903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top w:val="single" w:color="auto" w:sz="4" w:space="1"/>
      </w:pBdr>
      <w:tabs>
        <w:tab w:val="right" w:pos="9030"/>
        <w:tab w:val="clear" w:pos="4153"/>
        <w:tab w:val="clear" w:pos="8306"/>
      </w:tabs>
    </w:pPr>
    <w:r>
      <w:rPr>
        <w:rFonts w:hint="eastAsia"/>
      </w:rPr>
      <w:t xml:space="preserve">吉林吉大通信设计院股份有限公司 </w:t>
    </w:r>
    <w:r>
      <w:t xml:space="preserve">                                                                 </w:t>
    </w:r>
    <w:r>
      <w:rPr>
        <w:rFonts w:hint="eastAsia"/>
        <w:kern w:val="0"/>
        <w:szCs w:val="21"/>
      </w:rPr>
      <w:t xml:space="preserve">第 </w:t>
    </w:r>
    <w:r>
      <w:rPr>
        <w:rStyle w:val="140"/>
      </w:rPr>
      <w:fldChar w:fldCharType="begin"/>
    </w:r>
    <w:r>
      <w:rPr>
        <w:rStyle w:val="140"/>
      </w:rPr>
      <w:instrText xml:space="preserve"> PAGE </w:instrText>
    </w:r>
    <w:r>
      <w:rPr>
        <w:rStyle w:val="140"/>
      </w:rPr>
      <w:fldChar w:fldCharType="separate"/>
    </w:r>
    <w:r>
      <w:rPr>
        <w:rStyle w:val="140"/>
      </w:rPr>
      <w:t>7</w:t>
    </w:r>
    <w:r>
      <w:rPr>
        <w:rStyle w:val="140"/>
      </w:rPr>
      <w:fldChar w:fldCharType="end"/>
    </w:r>
    <w:r>
      <w:rPr>
        <w:rFonts w:hint="eastAsia"/>
        <w:kern w:val="0"/>
        <w:szCs w:val="21"/>
      </w:rPr>
      <w:t xml:space="preserve"> 页</w:t>
    </w:r>
  </w:p>
  <w:p>
    <w:pPr>
      <w:pStyle w:val="56"/>
      <w:tabs>
        <w:tab w:val="right" w:pos="9354"/>
        <w:tab w:val="clear" w:pos="4153"/>
        <w:tab w:val="clear" w:pos="83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top w:val="single" w:color="auto" w:sz="4" w:space="1"/>
      </w:pBdr>
      <w:tabs>
        <w:tab w:val="right" w:pos="9030"/>
        <w:tab w:val="clear" w:pos="4153"/>
        <w:tab w:val="clear" w:pos="8306"/>
      </w:tabs>
    </w:pPr>
    <w:r>
      <w:rPr>
        <w:rFonts w:hint="eastAsia"/>
      </w:rPr>
      <w:t>吉林吉大通信设计院股份有限公司</w:t>
    </w:r>
    <w:r>
      <w:rPr>
        <w:rFonts w:hint="eastAsia"/>
      </w:rPr>
      <w:tab/>
    </w:r>
    <w:r>
      <w:rPr>
        <w:rFonts w:hint="eastAsia"/>
        <w:kern w:val="0"/>
        <w:szCs w:val="21"/>
      </w:rPr>
      <w:t xml:space="preserve">第 </w:t>
    </w:r>
    <w:r>
      <w:rPr>
        <w:rStyle w:val="140"/>
      </w:rPr>
      <w:fldChar w:fldCharType="begin"/>
    </w:r>
    <w:r>
      <w:rPr>
        <w:rStyle w:val="140"/>
      </w:rPr>
      <w:instrText xml:space="preserve"> PAGE </w:instrText>
    </w:r>
    <w:r>
      <w:rPr>
        <w:rStyle w:val="140"/>
      </w:rPr>
      <w:fldChar w:fldCharType="separate"/>
    </w:r>
    <w:r>
      <w:rPr>
        <w:rStyle w:val="140"/>
      </w:rPr>
      <w:t>1</w:t>
    </w:r>
    <w:r>
      <w:rPr>
        <w:rStyle w:val="140"/>
      </w:rPr>
      <w:fldChar w:fldCharType="end"/>
    </w:r>
    <w:r>
      <w:rPr>
        <w:rFonts w:hint="eastAsia"/>
        <w:kern w:val="0"/>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top w:val="single" w:color="auto" w:sz="4" w:space="1"/>
      </w:pBdr>
      <w:tabs>
        <w:tab w:val="right" w:pos="9030"/>
        <w:tab w:val="clear" w:pos="4153"/>
        <w:tab w:val="clear" w:pos="8306"/>
      </w:tabs>
    </w:pPr>
    <w:r>
      <w:rPr>
        <w:rFonts w:hint="eastAsia"/>
      </w:rPr>
      <w:t>吉林吉大通信设计院股份有限公司</w:t>
    </w:r>
    <w:r>
      <w:rPr>
        <w:rFonts w:hint="eastAsia"/>
      </w:rPr>
      <w:tab/>
    </w:r>
    <w:r>
      <w:rPr>
        <w:rFonts w:hint="eastAsia"/>
        <w:kern w:val="0"/>
        <w:szCs w:val="21"/>
      </w:rPr>
      <w:t xml:space="preserve">第 </w:t>
    </w:r>
    <w:r>
      <w:rPr>
        <w:rStyle w:val="140"/>
      </w:rPr>
      <w:fldChar w:fldCharType="begin"/>
    </w:r>
    <w:r>
      <w:rPr>
        <w:rStyle w:val="140"/>
      </w:rPr>
      <w:instrText xml:space="preserve"> PAGE </w:instrText>
    </w:r>
    <w:r>
      <w:rPr>
        <w:rStyle w:val="140"/>
      </w:rPr>
      <w:fldChar w:fldCharType="separate"/>
    </w:r>
    <w:r>
      <w:rPr>
        <w:rStyle w:val="140"/>
      </w:rPr>
      <w:t>38</w:t>
    </w:r>
    <w:r>
      <w:rPr>
        <w:rStyle w:val="140"/>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right"/>
    </w:pPr>
    <w:r>
      <w:rPr>
        <w:rFonts w:hint="eastAsia"/>
        <w:szCs w:val="32"/>
      </w:rPr>
      <w:t>吉林省梅河口市公共安全视频监控建设联网应用项目可行性研究报告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right"/>
      <w:rPr>
        <w:szCs w:val="32"/>
      </w:rPr>
    </w:pPr>
    <w:r>
      <w:rPr>
        <w:rFonts w:hint="eastAsia"/>
        <w:szCs w:val="32"/>
      </w:rPr>
      <w:t>长白山保护开发区“十四五”数字化建设项目规划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3px;height:13px" o:bullet="t">
        <v:imagedata r:id="rId1" o:title=""/>
      </v:shape>
    </w:pict>
  </w:numPicBullet>
  <w:numPicBullet w:numPicBulletId="1">
    <w:pict>
      <v:shape id="1" type="#_x0000_t75" style="width:15px;height:15px" o:bullet="t">
        <v:imagedata r:id="rId2" o:title=""/>
      </v:shape>
    </w:pict>
  </w:numPicBullet>
  <w:numPicBullet w:numPicBulletId="2">
    <w:pict>
      <v:shape id="2" type="#_x0000_t75" style="width:15px;height:15px" o:bullet="t">
        <v:imagedata r:id="rId3" o:title=""/>
      </v:shape>
    </w:pict>
  </w:numPicBullet>
  <w:numPicBullet w:numPicBulletId="3">
    <w:pict>
      <v:shape id="3" type="#_x0000_t75" style="width:15px;height:15px" o:bullet="t">
        <v:imagedata r:id="rId4" o:title=""/>
      </v:shape>
    </w:pict>
  </w:numPicBullet>
  <w:abstractNum w:abstractNumId="0">
    <w:nsid w:val="FFFFFF7C"/>
    <w:multiLevelType w:val="singleLevel"/>
    <w:tmpl w:val="FFFFFF7C"/>
    <w:lvl w:ilvl="0" w:tentative="0">
      <w:start w:val="1"/>
      <w:numFmt w:val="decimal"/>
      <w:pStyle w:val="61"/>
      <w:lvlText w:val="%1."/>
      <w:lvlJc w:val="left"/>
      <w:pPr>
        <w:tabs>
          <w:tab w:val="left" w:pos="5247"/>
        </w:tabs>
        <w:ind w:left="5247" w:leftChars="800" w:hanging="360" w:hangingChars="200"/>
      </w:pPr>
    </w:lvl>
  </w:abstractNum>
  <w:abstractNum w:abstractNumId="1">
    <w:nsid w:val="FFFFFF7D"/>
    <w:multiLevelType w:val="singleLevel"/>
    <w:tmpl w:val="FFFFFF7D"/>
    <w:lvl w:ilvl="0" w:tentative="0">
      <w:start w:val="1"/>
      <w:numFmt w:val="decimal"/>
      <w:pStyle w:val="48"/>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7"/>
      <w:lvlText w:val="%1."/>
      <w:lvlJc w:val="left"/>
      <w:pPr>
        <w:tabs>
          <w:tab w:val="left" w:pos="1200"/>
        </w:tabs>
        <w:ind w:left="1200" w:leftChars="400" w:hanging="360" w:hangingChars="200"/>
      </w:pPr>
    </w:lvl>
  </w:abstractNum>
  <w:abstractNum w:abstractNumId="3">
    <w:nsid w:val="FFFFFF80"/>
    <w:multiLevelType w:val="singleLevel"/>
    <w:tmpl w:val="FFFFFF80"/>
    <w:lvl w:ilvl="0" w:tentative="0">
      <w:start w:val="1"/>
      <w:numFmt w:val="bullet"/>
      <w:pStyle w:val="47"/>
      <w:lvlText w:val=""/>
      <w:lvlJc w:val="left"/>
      <w:pPr>
        <w:tabs>
          <w:tab w:val="left" w:pos="2040"/>
        </w:tabs>
        <w:ind w:left="2040" w:leftChars="800" w:hanging="360" w:hangingChars="200"/>
      </w:pPr>
      <w:rPr>
        <w:rFonts w:hint="default" w:ascii="Wingdings" w:hAnsi="Wingdings"/>
      </w:rPr>
    </w:lvl>
  </w:abstractNum>
  <w:abstractNum w:abstractNumId="4">
    <w:nsid w:val="FFFFFF81"/>
    <w:multiLevelType w:val="singleLevel"/>
    <w:tmpl w:val="FFFFFF81"/>
    <w:lvl w:ilvl="0" w:tentative="0">
      <w:start w:val="1"/>
      <w:numFmt w:val="bullet"/>
      <w:pStyle w:val="19"/>
      <w:lvlText w:val=""/>
      <w:lvlJc w:val="left"/>
      <w:pPr>
        <w:tabs>
          <w:tab w:val="left" w:pos="1620"/>
        </w:tabs>
        <w:ind w:left="1620" w:leftChars="600" w:hanging="360" w:hangingChars="200"/>
      </w:pPr>
      <w:rPr>
        <w:rFonts w:hint="default" w:ascii="Wingdings" w:hAnsi="Wingdings"/>
      </w:rPr>
    </w:lvl>
  </w:abstractNum>
  <w:abstractNum w:abstractNumId="5">
    <w:nsid w:val="FFFFFF82"/>
    <w:multiLevelType w:val="singleLevel"/>
    <w:tmpl w:val="FFFFFF82"/>
    <w:lvl w:ilvl="0" w:tentative="0">
      <w:start w:val="1"/>
      <w:numFmt w:val="bullet"/>
      <w:pStyle w:val="35"/>
      <w:lvlText w:val=""/>
      <w:lvlJc w:val="left"/>
      <w:pPr>
        <w:tabs>
          <w:tab w:val="left" w:pos="1200"/>
        </w:tabs>
        <w:ind w:left="1200" w:leftChars="400" w:hanging="360" w:hangingChars="200"/>
      </w:pPr>
      <w:rPr>
        <w:rFonts w:hint="default" w:ascii="Wingdings" w:hAnsi="Wingdings"/>
      </w:rPr>
    </w:lvl>
  </w:abstractNum>
  <w:abstractNum w:abstractNumId="6">
    <w:nsid w:val="FFFFFF83"/>
    <w:multiLevelType w:val="singleLevel"/>
    <w:tmpl w:val="FFFFFF83"/>
    <w:lvl w:ilvl="0" w:tentative="0">
      <w:start w:val="1"/>
      <w:numFmt w:val="bullet"/>
      <w:pStyle w:val="41"/>
      <w:lvlText w:val=""/>
      <w:lvlJc w:val="left"/>
      <w:pPr>
        <w:tabs>
          <w:tab w:val="left" w:pos="780"/>
        </w:tabs>
        <w:ind w:left="780" w:leftChars="200" w:hanging="360" w:hangingChars="200"/>
      </w:pPr>
      <w:rPr>
        <w:rFonts w:hint="default" w:ascii="Wingdings" w:hAnsi="Wingdings"/>
      </w:rPr>
    </w:lvl>
  </w:abstractNum>
  <w:abstractNum w:abstractNumId="7">
    <w:nsid w:val="FFFFFF88"/>
    <w:multiLevelType w:val="singleLevel"/>
    <w:tmpl w:val="FFFFFF88"/>
    <w:lvl w:ilvl="0" w:tentative="0">
      <w:start w:val="1"/>
      <w:numFmt w:val="decimal"/>
      <w:pStyle w:val="22"/>
      <w:lvlText w:val="%1."/>
      <w:lvlJc w:val="left"/>
      <w:pPr>
        <w:tabs>
          <w:tab w:val="left" w:pos="360"/>
        </w:tabs>
        <w:ind w:left="360" w:hanging="360"/>
      </w:pPr>
    </w:lvl>
  </w:abstractNum>
  <w:abstractNum w:abstractNumId="8">
    <w:nsid w:val="FFFFFF89"/>
    <w:multiLevelType w:val="singleLevel"/>
    <w:tmpl w:val="FFFFFF89"/>
    <w:lvl w:ilvl="0" w:tentative="0">
      <w:start w:val="1"/>
      <w:numFmt w:val="bullet"/>
      <w:pStyle w:val="59"/>
      <w:lvlText w:val=""/>
      <w:lvlJc w:val="left"/>
      <w:pPr>
        <w:tabs>
          <w:tab w:val="left" w:pos="360"/>
        </w:tabs>
        <w:ind w:left="360" w:hanging="360" w:hangingChars="200"/>
      </w:pPr>
      <w:rPr>
        <w:rFonts w:hint="default" w:ascii="Wingdings" w:hAnsi="Wingdings"/>
      </w:rPr>
    </w:lvl>
  </w:abstractNum>
  <w:abstractNum w:abstractNumId="9">
    <w:nsid w:val="00000005"/>
    <w:multiLevelType w:val="singleLevel"/>
    <w:tmpl w:val="00000005"/>
    <w:lvl w:ilvl="0" w:tentative="0">
      <w:start w:val="1"/>
      <w:numFmt w:val="bullet"/>
      <w:pStyle w:val="2144"/>
      <w:lvlText w:val=""/>
      <w:lvlJc w:val="left"/>
      <w:pPr>
        <w:tabs>
          <w:tab w:val="left" w:pos="425"/>
        </w:tabs>
        <w:ind w:left="425" w:hanging="425"/>
      </w:pPr>
      <w:rPr>
        <w:rFonts w:hint="default" w:ascii="Wingdings" w:hAnsi="Wingdings"/>
      </w:rPr>
    </w:lvl>
  </w:abstractNum>
  <w:abstractNum w:abstractNumId="10">
    <w:nsid w:val="0000000E"/>
    <w:multiLevelType w:val="multilevel"/>
    <w:tmpl w:val="0000000E"/>
    <w:lvl w:ilvl="0" w:tentative="0">
      <w:start w:val="1"/>
      <w:numFmt w:val="bullet"/>
      <w:pStyle w:val="16"/>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pStyle w:val="436"/>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5"/>
    <w:multiLevelType w:val="multilevel"/>
    <w:tmpl w:val="00000015"/>
    <w:lvl w:ilvl="0" w:tentative="0">
      <w:start w:val="1"/>
      <w:numFmt w:val="decimal"/>
      <w:pStyle w:val="2665"/>
      <w:lvlText w:val="(%1)"/>
      <w:lvlJc w:val="left"/>
      <w:pPr>
        <w:tabs>
          <w:tab w:val="left" w:pos="3256"/>
        </w:tabs>
        <w:ind w:left="3256" w:hanging="420"/>
      </w:pPr>
      <w:rPr>
        <w:rFonts w:hint="eastAsia"/>
      </w:rPr>
    </w:lvl>
    <w:lvl w:ilvl="1" w:tentative="0">
      <w:start w:val="1"/>
      <w:numFmt w:val="lowerLetter"/>
      <w:lvlText w:val="%2)"/>
      <w:lvlJc w:val="left"/>
      <w:pPr>
        <w:tabs>
          <w:tab w:val="left" w:pos="1778"/>
        </w:tabs>
        <w:ind w:left="1778" w:hanging="420"/>
      </w:pPr>
    </w:lvl>
    <w:lvl w:ilvl="2" w:tentative="0">
      <w:start w:val="1"/>
      <w:numFmt w:val="lowerRoman"/>
      <w:lvlText w:val="%3."/>
      <w:lvlJc w:val="right"/>
      <w:pPr>
        <w:tabs>
          <w:tab w:val="left" w:pos="2198"/>
        </w:tabs>
        <w:ind w:left="2198" w:hanging="420"/>
      </w:pPr>
    </w:lvl>
    <w:lvl w:ilvl="3" w:tentative="0">
      <w:start w:val="1"/>
      <w:numFmt w:val="decimal"/>
      <w:lvlText w:val="%4."/>
      <w:lvlJc w:val="left"/>
      <w:pPr>
        <w:tabs>
          <w:tab w:val="left" w:pos="2618"/>
        </w:tabs>
        <w:ind w:left="2618" w:hanging="420"/>
      </w:pPr>
    </w:lvl>
    <w:lvl w:ilvl="4" w:tentative="0">
      <w:start w:val="1"/>
      <w:numFmt w:val="lowerLetter"/>
      <w:lvlText w:val="%5)"/>
      <w:lvlJc w:val="left"/>
      <w:pPr>
        <w:tabs>
          <w:tab w:val="left" w:pos="3038"/>
        </w:tabs>
        <w:ind w:left="3038" w:hanging="420"/>
      </w:pPr>
    </w:lvl>
    <w:lvl w:ilvl="5" w:tentative="0">
      <w:start w:val="1"/>
      <w:numFmt w:val="lowerRoman"/>
      <w:lvlText w:val="%6."/>
      <w:lvlJc w:val="right"/>
      <w:pPr>
        <w:tabs>
          <w:tab w:val="left" w:pos="3458"/>
        </w:tabs>
        <w:ind w:left="3458" w:hanging="420"/>
      </w:pPr>
    </w:lvl>
    <w:lvl w:ilvl="6" w:tentative="0">
      <w:start w:val="1"/>
      <w:numFmt w:val="decimal"/>
      <w:lvlText w:val="%7."/>
      <w:lvlJc w:val="left"/>
      <w:pPr>
        <w:tabs>
          <w:tab w:val="left" w:pos="3878"/>
        </w:tabs>
        <w:ind w:left="3878" w:hanging="420"/>
      </w:pPr>
    </w:lvl>
    <w:lvl w:ilvl="7" w:tentative="0">
      <w:start w:val="1"/>
      <w:numFmt w:val="lowerLetter"/>
      <w:lvlText w:val="%8)"/>
      <w:lvlJc w:val="left"/>
      <w:pPr>
        <w:tabs>
          <w:tab w:val="left" w:pos="4298"/>
        </w:tabs>
        <w:ind w:left="4298" w:hanging="420"/>
      </w:pPr>
    </w:lvl>
    <w:lvl w:ilvl="8" w:tentative="0">
      <w:start w:val="1"/>
      <w:numFmt w:val="lowerRoman"/>
      <w:lvlText w:val="%9."/>
      <w:lvlJc w:val="right"/>
      <w:pPr>
        <w:tabs>
          <w:tab w:val="left" w:pos="4718"/>
        </w:tabs>
        <w:ind w:left="4718" w:hanging="420"/>
      </w:pPr>
    </w:lvl>
  </w:abstractNum>
  <w:abstractNum w:abstractNumId="12">
    <w:nsid w:val="00000018"/>
    <w:multiLevelType w:val="multilevel"/>
    <w:tmpl w:val="00000018"/>
    <w:lvl w:ilvl="0" w:tentative="0">
      <w:start w:val="1"/>
      <w:numFmt w:val="decimal"/>
      <w:pStyle w:val="3445"/>
      <w:lvlText w:val="%1.　"/>
      <w:lvlJc w:val="left"/>
      <w:pPr>
        <w:tabs>
          <w:tab w:val="left" w:pos="620"/>
        </w:tabs>
        <w:ind w:left="62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3"/>
      <w:numFmt w:val="decimal"/>
      <w:lvlText w:val="%3）"/>
      <w:lvlJc w:val="left"/>
      <w:pPr>
        <w:tabs>
          <w:tab w:val="left" w:pos="1620"/>
        </w:tabs>
        <w:ind w:left="162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B"/>
    <w:multiLevelType w:val="multilevel"/>
    <w:tmpl w:val="0000001B"/>
    <w:lvl w:ilvl="0" w:tentative="0">
      <w:start w:val="1"/>
      <w:numFmt w:val="bullet"/>
      <w:pStyle w:val="3447"/>
      <w:lvlText w:val=""/>
      <w:lvlJc w:val="left"/>
      <w:pPr>
        <w:tabs>
          <w:tab w:val="left" w:pos="1080"/>
        </w:tabs>
        <w:ind w:left="1080" w:hanging="360"/>
      </w:pPr>
      <w:rPr>
        <w:rFonts w:hint="default" w:ascii="Symbol" w:hAnsi="Symbol"/>
      </w:rPr>
    </w:lvl>
    <w:lvl w:ilvl="1" w:tentative="0">
      <w:start w:val="1"/>
      <w:numFmt w:val="bullet"/>
      <w:lvlText w:val=""/>
      <w:lvlJc w:val="left"/>
      <w:pPr>
        <w:tabs>
          <w:tab w:val="left" w:pos="1800"/>
        </w:tabs>
        <w:ind w:left="1800" w:hanging="360"/>
      </w:pPr>
      <w:rPr>
        <w:rFonts w:hint="default" w:ascii="Symbol" w:hAnsi="Symbol"/>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4">
    <w:nsid w:val="0000001E"/>
    <w:multiLevelType w:val="multilevel"/>
    <w:tmpl w:val="0000001E"/>
    <w:lvl w:ilvl="0" w:tentative="0">
      <w:start w:val="1"/>
      <w:numFmt w:val="bullet"/>
      <w:pStyle w:val="3455"/>
      <w:lvlText w:val=""/>
      <w:lvlJc w:val="left"/>
      <w:pPr>
        <w:tabs>
          <w:tab w:val="left" w:pos="420"/>
        </w:tabs>
        <w:ind w:left="420" w:hanging="420"/>
      </w:pPr>
      <w:rPr>
        <w:rFonts w:hint="default" w:ascii="Wingdings" w:hAnsi="Wingdings"/>
        <w:b w:val="0"/>
        <w:i w:val="0"/>
        <w:color w:val="auto"/>
        <w:sz w:val="30"/>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7B282A"/>
    <w:multiLevelType w:val="singleLevel"/>
    <w:tmpl w:val="007B282A"/>
    <w:lvl w:ilvl="0" w:tentative="0">
      <w:start w:val="1"/>
      <w:numFmt w:val="bullet"/>
      <w:pStyle w:val="937"/>
      <w:lvlText w:val=""/>
      <w:lvlJc w:val="left"/>
      <w:pPr>
        <w:tabs>
          <w:tab w:val="left" w:pos="425"/>
        </w:tabs>
        <w:ind w:left="425" w:hanging="425"/>
      </w:pPr>
      <w:rPr>
        <w:rFonts w:hint="default" w:ascii="Wingdings" w:hAnsi="Wingdings"/>
      </w:rPr>
    </w:lvl>
  </w:abstractNum>
  <w:abstractNum w:abstractNumId="16">
    <w:nsid w:val="008645AF"/>
    <w:multiLevelType w:val="multilevel"/>
    <w:tmpl w:val="008645AF"/>
    <w:lvl w:ilvl="0" w:tentative="0">
      <w:start w:val="1"/>
      <w:numFmt w:val="decimal"/>
      <w:pStyle w:val="1277"/>
      <w:lvlText w:val="%1."/>
      <w:lvlJc w:val="left"/>
      <w:pPr>
        <w:tabs>
          <w:tab w:val="left" w:pos="425"/>
        </w:tabs>
        <w:ind w:left="425" w:hanging="425"/>
      </w:pPr>
    </w:lvl>
    <w:lvl w:ilvl="1" w:tentative="0">
      <w:start w:val="1"/>
      <w:numFmt w:val="decimal"/>
      <w:pStyle w:val="1276"/>
      <w:lvlText w:val="%1.%2."/>
      <w:lvlJc w:val="left"/>
      <w:pPr>
        <w:tabs>
          <w:tab w:val="left" w:pos="927"/>
        </w:tabs>
        <w:ind w:left="92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7">
    <w:nsid w:val="01164CAC"/>
    <w:multiLevelType w:val="multilevel"/>
    <w:tmpl w:val="01164CAC"/>
    <w:lvl w:ilvl="0" w:tentative="0">
      <w:start w:val="1"/>
      <w:numFmt w:val="bullet"/>
      <w:pStyle w:val="1649"/>
      <w:lvlText w:val=""/>
      <w:lvlJc w:val="left"/>
      <w:pPr>
        <w:tabs>
          <w:tab w:val="left" w:pos="810"/>
        </w:tabs>
        <w:ind w:left="810" w:hanging="360"/>
      </w:pPr>
      <w:rPr>
        <w:rFonts w:hint="default" w:ascii="Symbol" w:hAnsi="Symbol"/>
        <w:sz w:val="18"/>
        <w:szCs w:val="1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01183243"/>
    <w:multiLevelType w:val="multilevel"/>
    <w:tmpl w:val="01183243"/>
    <w:lvl w:ilvl="0" w:tentative="0">
      <w:start w:val="1"/>
      <w:numFmt w:val="bullet"/>
      <w:pStyle w:val="1670"/>
      <w:lvlText w:val="-"/>
      <w:lvlJc w:val="left"/>
      <w:pPr>
        <w:tabs>
          <w:tab w:val="left" w:pos="720"/>
        </w:tabs>
        <w:ind w:left="720" w:hanging="360"/>
      </w:pPr>
      <w:rPr>
        <w:rFonts w:hint="default" w:ascii="r_ansi" w:hAnsi="r_ansi" w:cs="Times New Roman"/>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02151586"/>
    <w:multiLevelType w:val="multilevel"/>
    <w:tmpl w:val="02151586"/>
    <w:lvl w:ilvl="0" w:tentative="0">
      <w:start w:val="1"/>
      <w:numFmt w:val="bullet"/>
      <w:lvlText w:val=""/>
      <w:lvlJc w:val="left"/>
      <w:pPr>
        <w:tabs>
          <w:tab w:val="left" w:pos="1380"/>
        </w:tabs>
        <w:ind w:left="1380" w:hanging="420"/>
      </w:pPr>
      <w:rPr>
        <w:rFonts w:hint="default" w:ascii="Wingdings" w:hAnsi="Wingdings"/>
      </w:rPr>
    </w:lvl>
    <w:lvl w:ilvl="1" w:tentative="0">
      <w:start w:val="1"/>
      <w:numFmt w:val="bullet"/>
      <w:pStyle w:val="542"/>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0">
    <w:nsid w:val="03CF392D"/>
    <w:multiLevelType w:val="multilevel"/>
    <w:tmpl w:val="03CF392D"/>
    <w:lvl w:ilvl="0" w:tentative="0">
      <w:start w:val="1"/>
      <w:numFmt w:val="chineseCountingThousand"/>
      <w:pStyle w:val="1076"/>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5357E8B"/>
    <w:multiLevelType w:val="multilevel"/>
    <w:tmpl w:val="05357E8B"/>
    <w:lvl w:ilvl="0" w:tentative="0">
      <w:start w:val="1"/>
      <w:numFmt w:val="bullet"/>
      <w:pStyle w:val="1571"/>
      <w:lvlText w:val=""/>
      <w:lvlJc w:val="left"/>
      <w:pPr>
        <w:ind w:left="420" w:hanging="420"/>
      </w:pPr>
      <w:rPr>
        <w:rFonts w:hint="default" w:ascii="Wingdings" w:hAnsi="Wingdings"/>
      </w:rPr>
    </w:lvl>
    <w:lvl w:ilvl="1" w:tentative="0">
      <w:start w:val="1"/>
      <w:numFmt w:val="bullet"/>
      <w:pStyle w:val="1573"/>
      <w:lvlText w:val=""/>
      <w:lvlJc w:val="left"/>
      <w:pPr>
        <w:ind w:left="840"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05F23B14"/>
    <w:multiLevelType w:val="multilevel"/>
    <w:tmpl w:val="05F23B14"/>
    <w:lvl w:ilvl="0" w:tentative="0">
      <w:start w:val="1"/>
      <w:numFmt w:val="chineseCountingThousand"/>
      <w:suff w:val="space"/>
      <w:lvlText w:val="第%1章"/>
      <w:lvlJc w:val="left"/>
      <w:pPr>
        <w:ind w:left="-1276" w:hanging="425"/>
      </w:pPr>
    </w:lvl>
    <w:lvl w:ilvl="1" w:tentative="0">
      <w:start w:val="1"/>
      <w:numFmt w:val="decimal"/>
      <w:pStyle w:val="1437"/>
      <w:suff w:val="space"/>
      <w:lvlText w:val="%2."/>
      <w:lvlJc w:val="left"/>
      <w:pPr>
        <w:ind w:left="-709" w:hanging="567"/>
      </w:pPr>
    </w:lvl>
    <w:lvl w:ilvl="2" w:tentative="0">
      <w:start w:val="1"/>
      <w:numFmt w:val="decimal"/>
      <w:suff w:val="space"/>
      <w:lvlText w:val="%2.%3."/>
      <w:lvlJc w:val="left"/>
      <w:pPr>
        <w:ind w:left="-283" w:hanging="567"/>
      </w:pPr>
    </w:lvl>
    <w:lvl w:ilvl="3" w:tentative="0">
      <w:start w:val="1"/>
      <w:numFmt w:val="decimal"/>
      <w:suff w:val="space"/>
      <w:lvlText w:val="%2.%3.%4."/>
      <w:lvlJc w:val="left"/>
      <w:pPr>
        <w:ind w:left="-425" w:firstLine="0"/>
      </w:pPr>
    </w:lvl>
    <w:lvl w:ilvl="4" w:tentative="0">
      <w:start w:val="1"/>
      <w:numFmt w:val="decimal"/>
      <w:suff w:val="space"/>
      <w:lvlText w:val="%2.%3.%4.%5."/>
      <w:lvlJc w:val="left"/>
      <w:pPr>
        <w:ind w:left="856" w:hanging="856"/>
      </w:pPr>
    </w:lvl>
    <w:lvl w:ilvl="5" w:tentative="0">
      <w:start w:val="1"/>
      <w:numFmt w:val="decimal"/>
      <w:lvlText w:val="%1.%2.%3.%4.%5.%6"/>
      <w:lvlJc w:val="left"/>
      <w:pPr>
        <w:tabs>
          <w:tab w:val="left" w:pos="1559"/>
        </w:tabs>
        <w:ind w:left="1559" w:hanging="1134"/>
      </w:pPr>
    </w:lvl>
    <w:lvl w:ilvl="6" w:tentative="0">
      <w:start w:val="1"/>
      <w:numFmt w:val="decimal"/>
      <w:lvlText w:val="%1.%2.%3.%4.%5.%6.%7"/>
      <w:lvlJc w:val="left"/>
      <w:pPr>
        <w:tabs>
          <w:tab w:val="left" w:pos="2126"/>
        </w:tabs>
        <w:ind w:left="2126" w:hanging="1276"/>
      </w:pPr>
    </w:lvl>
    <w:lvl w:ilvl="7" w:tentative="0">
      <w:start w:val="1"/>
      <w:numFmt w:val="decimal"/>
      <w:lvlText w:val="%1.%2.%3.%4.%5.%6.%7.%8"/>
      <w:lvlJc w:val="left"/>
      <w:pPr>
        <w:tabs>
          <w:tab w:val="left" w:pos="2693"/>
        </w:tabs>
        <w:ind w:left="2693" w:hanging="1418"/>
      </w:pPr>
    </w:lvl>
    <w:lvl w:ilvl="8" w:tentative="0">
      <w:start w:val="1"/>
      <w:numFmt w:val="decimal"/>
      <w:lvlText w:val="%1.%2.%3.%4.%5.%6.%7.%8.%9"/>
      <w:lvlJc w:val="left"/>
      <w:pPr>
        <w:tabs>
          <w:tab w:val="left" w:pos="3401"/>
        </w:tabs>
        <w:ind w:left="3401" w:hanging="1700"/>
      </w:pPr>
    </w:lvl>
  </w:abstractNum>
  <w:abstractNum w:abstractNumId="23">
    <w:nsid w:val="061E5EE2"/>
    <w:multiLevelType w:val="multilevel"/>
    <w:tmpl w:val="061E5EE2"/>
    <w:lvl w:ilvl="0" w:tentative="0">
      <w:start w:val="1"/>
      <w:numFmt w:val="bullet"/>
      <w:pStyle w:val="1635"/>
      <w:lvlText w:val="o"/>
      <w:lvlJc w:val="left"/>
      <w:pPr>
        <w:tabs>
          <w:tab w:val="left" w:pos="972"/>
        </w:tabs>
        <w:ind w:left="972" w:hanging="360"/>
      </w:pPr>
      <w:rPr>
        <w:rFonts w:hint="default" w:ascii="Courier New" w:hAnsi="Courier New" w:cs="Times New Roman"/>
        <w:sz w:val="16"/>
        <w:szCs w:val="16"/>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06B278FC"/>
    <w:multiLevelType w:val="multilevel"/>
    <w:tmpl w:val="06B278FC"/>
    <w:lvl w:ilvl="0" w:tentative="0">
      <w:start w:val="1"/>
      <w:numFmt w:val="bullet"/>
      <w:pStyle w:val="1250"/>
      <w:lvlText w:val=""/>
      <w:lvlJc w:val="left"/>
      <w:pPr>
        <w:ind w:left="1320" w:hanging="84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06CA165B"/>
    <w:multiLevelType w:val="multilevel"/>
    <w:tmpl w:val="06CA165B"/>
    <w:lvl w:ilvl="0" w:tentative="0">
      <w:start w:val="1"/>
      <w:numFmt w:val="decimal"/>
      <w:pStyle w:val="3314"/>
      <w:lvlText w:val="%1."/>
      <w:lvlJc w:val="left"/>
      <w:pPr>
        <w:tabs>
          <w:tab w:val="left" w:pos="425"/>
        </w:tabs>
        <w:ind w:left="425" w:hanging="425"/>
      </w:pPr>
      <w:rPr>
        <w:rFonts w:hint="eastAsia"/>
      </w:rPr>
    </w:lvl>
    <w:lvl w:ilvl="1" w:tentative="0">
      <w:start w:val="1"/>
      <w:numFmt w:val="decimal"/>
      <w:pStyle w:val="3315"/>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07C363F8"/>
    <w:multiLevelType w:val="multilevel"/>
    <w:tmpl w:val="07C363F8"/>
    <w:lvl w:ilvl="0" w:tentative="0">
      <w:start w:val="1"/>
      <w:numFmt w:val="chineseCountingThousand"/>
      <w:pStyle w:val="475"/>
      <w:suff w:val="nothing"/>
      <w:lvlText w:val="%1、"/>
      <w:lvlJc w:val="left"/>
      <w:pPr>
        <w:ind w:left="-188" w:firstLine="614"/>
      </w:pPr>
      <w:rPr>
        <w:rFonts w:hint="eastAsia"/>
        <w:sz w:val="32"/>
        <w:szCs w:val="32"/>
        <w:lang w:val="en-US"/>
      </w:rPr>
    </w:lvl>
    <w:lvl w:ilvl="1" w:tentative="0">
      <w:start w:val="1"/>
      <w:numFmt w:val="chineseCountingThousand"/>
      <w:pStyle w:val="476"/>
      <w:suff w:val="nothing"/>
      <w:lvlText w:val="第%2条"/>
      <w:lvlJc w:val="left"/>
      <w:pPr>
        <w:ind w:left="-1108" w:firstLine="284"/>
      </w:pPr>
      <w:rPr>
        <w:rFonts w:hint="eastAsia" w:eastAsia="黑体"/>
        <w:b w:val="0"/>
        <w:i w:val="0"/>
        <w:lang w:val="en-US"/>
      </w:rPr>
    </w:lvl>
    <w:lvl w:ilvl="2" w:tentative="0">
      <w:start w:val="1"/>
      <w:numFmt w:val="chineseCountingThousand"/>
      <w:pStyle w:val="477"/>
      <w:suff w:val="nothing"/>
      <w:lvlText w:val="（%3）"/>
      <w:lvlJc w:val="left"/>
      <w:pPr>
        <w:ind w:left="-504" w:firstLine="646"/>
      </w:pPr>
      <w:rPr>
        <w:rFonts w:hint="eastAsia"/>
        <w:lang w:val="en-US"/>
      </w:rPr>
    </w:lvl>
    <w:lvl w:ilvl="3" w:tentative="0">
      <w:start w:val="1"/>
      <w:numFmt w:val="decimal"/>
      <w:pStyle w:val="478"/>
      <w:lvlText w:val="%4、"/>
      <w:lvlJc w:val="left"/>
      <w:pPr>
        <w:tabs>
          <w:tab w:val="left" w:pos="1189"/>
        </w:tabs>
        <w:ind w:left="457" w:hanging="708"/>
      </w:pPr>
      <w:rPr>
        <w:rFonts w:hint="eastAsia"/>
      </w:rPr>
    </w:lvl>
    <w:lvl w:ilvl="4" w:tentative="0">
      <w:start w:val="1"/>
      <w:numFmt w:val="decimal"/>
      <w:lvlText w:val="%1.%2.%3.%4.%5"/>
      <w:lvlJc w:val="left"/>
      <w:pPr>
        <w:tabs>
          <w:tab w:val="left" w:pos="1614"/>
        </w:tabs>
        <w:ind w:left="1024" w:hanging="850"/>
      </w:pPr>
      <w:rPr>
        <w:rFonts w:hint="eastAsia"/>
      </w:rPr>
    </w:lvl>
    <w:lvl w:ilvl="5" w:tentative="0">
      <w:start w:val="1"/>
      <w:numFmt w:val="decimal"/>
      <w:lvlText w:val="%1.%2.%3.%4.%5.%6"/>
      <w:lvlJc w:val="left"/>
      <w:pPr>
        <w:tabs>
          <w:tab w:val="left" w:pos="2399"/>
        </w:tabs>
        <w:ind w:left="1733" w:hanging="1134"/>
      </w:pPr>
      <w:rPr>
        <w:rFonts w:hint="eastAsia"/>
      </w:rPr>
    </w:lvl>
    <w:lvl w:ilvl="6" w:tentative="0">
      <w:start w:val="1"/>
      <w:numFmt w:val="decimal"/>
      <w:lvlText w:val="%1.%2.%3.%4.%5.%6.%7"/>
      <w:lvlJc w:val="left"/>
      <w:pPr>
        <w:tabs>
          <w:tab w:val="left" w:pos="3184"/>
        </w:tabs>
        <w:ind w:left="2300" w:hanging="1276"/>
      </w:pPr>
      <w:rPr>
        <w:rFonts w:hint="eastAsia"/>
      </w:rPr>
    </w:lvl>
    <w:lvl w:ilvl="7" w:tentative="0">
      <w:start w:val="1"/>
      <w:numFmt w:val="decimal"/>
      <w:lvlText w:val="%1.%2.%3.%4.%5.%6.%7.%8"/>
      <w:lvlJc w:val="left"/>
      <w:pPr>
        <w:tabs>
          <w:tab w:val="left" w:pos="3969"/>
        </w:tabs>
        <w:ind w:left="2867" w:hanging="1418"/>
      </w:pPr>
      <w:rPr>
        <w:rFonts w:hint="eastAsia"/>
      </w:rPr>
    </w:lvl>
    <w:lvl w:ilvl="8" w:tentative="0">
      <w:start w:val="1"/>
      <w:numFmt w:val="decimal"/>
      <w:lvlText w:val="%1.%2.%3.%4.%5.%6.%7.%8.%9"/>
      <w:lvlJc w:val="left"/>
      <w:pPr>
        <w:tabs>
          <w:tab w:val="left" w:pos="4755"/>
        </w:tabs>
        <w:ind w:left="3575" w:hanging="1700"/>
      </w:pPr>
      <w:rPr>
        <w:rFonts w:hint="eastAsia"/>
      </w:rPr>
    </w:lvl>
  </w:abstractNum>
  <w:abstractNum w:abstractNumId="27">
    <w:nsid w:val="07E34F2C"/>
    <w:multiLevelType w:val="multilevel"/>
    <w:tmpl w:val="07E34F2C"/>
    <w:lvl w:ilvl="0" w:tentative="0">
      <w:start w:val="1"/>
      <w:numFmt w:val="bullet"/>
      <w:pStyle w:val="3686"/>
      <w:lvlText w:val=""/>
      <w:lvlJc w:val="left"/>
      <w:pPr>
        <w:tabs>
          <w:tab w:val="left" w:pos="794"/>
        </w:tabs>
        <w:ind w:left="794" w:hanging="397"/>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08111797"/>
    <w:multiLevelType w:val="multilevel"/>
    <w:tmpl w:val="08111797"/>
    <w:lvl w:ilvl="0" w:tentative="0">
      <w:start w:val="1"/>
      <w:numFmt w:val="decimal"/>
      <w:pStyle w:val="3668"/>
      <w:lvlText w:val="3.2.4.%1  "/>
      <w:lvlJc w:val="left"/>
      <w:pPr>
        <w:tabs>
          <w:tab w:val="left" w:pos="635"/>
        </w:tabs>
        <w:ind w:left="635" w:hanging="425"/>
      </w:pPr>
      <w:rPr>
        <w:rFonts w:hint="eastAsia"/>
      </w:rPr>
    </w:lvl>
    <w:lvl w:ilvl="1" w:tentative="0">
      <w:start w:val="5"/>
      <w:numFmt w:val="none"/>
      <w:lvlText w:val="6.1"/>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pStyle w:val="3669"/>
      <w:lvlText w:val="%4.1"/>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29">
    <w:nsid w:val="084C7548"/>
    <w:multiLevelType w:val="multilevel"/>
    <w:tmpl w:val="084C7548"/>
    <w:lvl w:ilvl="0" w:tentative="0">
      <w:start w:val="1"/>
      <w:numFmt w:val="chineseCountingThousand"/>
      <w:pStyle w:val="3529"/>
      <w:lvlText w:val="第%1章"/>
      <w:lvlJc w:val="left"/>
      <w:pPr>
        <w:ind w:left="851" w:hanging="425"/>
      </w:pPr>
      <w:rPr>
        <w:rFonts w:hint="eastAsia"/>
        <w:color w:val="000000"/>
      </w:rPr>
    </w:lvl>
    <w:lvl w:ilvl="1" w:tentative="0">
      <w:start w:val="1"/>
      <w:numFmt w:val="decimal"/>
      <w:pStyle w:val="3530"/>
      <w:isLgl/>
      <w:lvlText w:val="%1.%2"/>
      <w:lvlJc w:val="left"/>
      <w:pPr>
        <w:ind w:left="1843" w:hanging="425"/>
      </w:pPr>
      <w:rPr>
        <w:rFonts w:hint="eastAsia" w:ascii="宋体" w:hAnsi="宋体" w:eastAsia="宋体"/>
        <w:b/>
      </w:rPr>
    </w:lvl>
    <w:lvl w:ilvl="2" w:tentative="0">
      <w:start w:val="1"/>
      <w:numFmt w:val="decimal"/>
      <w:pStyle w:val="3531"/>
      <w:isLgl/>
      <w:lvlText w:val="%1.%2.%3"/>
      <w:lvlJc w:val="left"/>
      <w:pPr>
        <w:ind w:left="425" w:hanging="425"/>
      </w:pPr>
      <w:rPr>
        <w:rFonts w:hint="eastAsia" w:ascii="宋体" w:hAnsi="宋体" w:eastAsia="宋体"/>
        <w:sz w:val="28"/>
        <w:szCs w:val="28"/>
      </w:rPr>
    </w:lvl>
    <w:lvl w:ilvl="3" w:tentative="0">
      <w:start w:val="1"/>
      <w:numFmt w:val="decimal"/>
      <w:pStyle w:val="3532"/>
      <w:isLgl/>
      <w:lvlText w:val="%1.%2.%3.%4"/>
      <w:lvlJc w:val="left"/>
      <w:pPr>
        <w:ind w:left="425" w:hanging="425"/>
      </w:pPr>
      <w:rPr>
        <w:rFonts w:hint="eastAsia" w:ascii="宋体" w:hAnsi="宋体" w:eastAsia="宋体"/>
        <w:sz w:val="28"/>
        <w:szCs w:val="28"/>
      </w:rPr>
    </w:lvl>
    <w:lvl w:ilvl="4" w:tentative="0">
      <w:start w:val="1"/>
      <w:numFmt w:val="decimal"/>
      <w:pStyle w:val="3534"/>
      <w:isLgl/>
      <w:lvlText w:val="%1.%2.%3.%4.%5"/>
      <w:lvlJc w:val="left"/>
      <w:pPr>
        <w:ind w:left="425" w:hanging="425"/>
      </w:pPr>
      <w:rPr>
        <w:rFonts w:hint="eastAsia"/>
      </w:rPr>
    </w:lvl>
    <w:lvl w:ilvl="5" w:tentative="0">
      <w:start w:val="1"/>
      <w:numFmt w:val="decimal"/>
      <w:isLgl/>
      <w:lvlText w:val="%1.%2.%3.%4.%5.%6"/>
      <w:lvlJc w:val="left"/>
      <w:pPr>
        <w:ind w:left="425" w:hanging="425"/>
      </w:pPr>
      <w:rPr>
        <w:rFonts w:hint="eastAsia" w:ascii="宋体" w:hAnsi="宋体" w:eastAsia="宋体"/>
      </w:rPr>
    </w:lvl>
    <w:lvl w:ilvl="6" w:tentative="0">
      <w:start w:val="1"/>
      <w:numFmt w:val="decimal"/>
      <w:isLgl/>
      <w:lvlText w:val="%1.%2.%3.%4.%5.%6.%7"/>
      <w:lvlJc w:val="left"/>
      <w:pPr>
        <w:ind w:left="425" w:hanging="425"/>
      </w:pPr>
      <w:rPr>
        <w:rFonts w:hint="eastAsia"/>
      </w:rPr>
    </w:lvl>
    <w:lvl w:ilvl="7" w:tentative="0">
      <w:start w:val="1"/>
      <w:numFmt w:val="decimal"/>
      <w:isLgl/>
      <w:lvlText w:val="%1.%2.%3.%4.%5.%6.%7.%8"/>
      <w:lvlJc w:val="left"/>
      <w:pPr>
        <w:ind w:left="425" w:hanging="425"/>
      </w:pPr>
      <w:rPr>
        <w:rFonts w:hint="eastAsia"/>
      </w:rPr>
    </w:lvl>
    <w:lvl w:ilvl="8" w:tentative="0">
      <w:start w:val="1"/>
      <w:numFmt w:val="decimal"/>
      <w:isLgl/>
      <w:lvlText w:val="%1.%2.%3.%4.%5.%6.%7.%8.%9"/>
      <w:lvlJc w:val="left"/>
      <w:pPr>
        <w:ind w:left="425" w:hanging="425"/>
      </w:pPr>
      <w:rPr>
        <w:rFonts w:hint="eastAsia"/>
      </w:rPr>
    </w:lvl>
  </w:abstractNum>
  <w:abstractNum w:abstractNumId="30">
    <w:nsid w:val="093C6778"/>
    <w:multiLevelType w:val="multilevel"/>
    <w:tmpl w:val="093C6778"/>
    <w:lvl w:ilvl="0" w:tentative="0">
      <w:start w:val="1"/>
      <w:numFmt w:val="decimal"/>
      <w:pStyle w:val="3561"/>
      <w:suff w:val="nothing"/>
      <w:lvlText w:val="示例%1："/>
      <w:lvlJc w:val="left"/>
      <w:pPr>
        <w:ind w:firstLine="397"/>
      </w:pPr>
      <w:rPr>
        <w:rFonts w:hint="eastAsia" w:ascii="黑体" w:eastAsia="黑体" w:cs="Times New Roman"/>
        <w:sz w:val="18"/>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31">
    <w:nsid w:val="094669A0"/>
    <w:multiLevelType w:val="multilevel"/>
    <w:tmpl w:val="094669A0"/>
    <w:lvl w:ilvl="0" w:tentative="0">
      <w:start w:val="1"/>
      <w:numFmt w:val="bullet"/>
      <w:pStyle w:val="1245"/>
      <w:lvlText w:val=""/>
      <w:lvlJc w:val="left"/>
      <w:pPr>
        <w:ind w:left="874" w:hanging="420"/>
      </w:pPr>
      <w:rPr>
        <w:rFonts w:hint="default" w:ascii="Wingdings" w:hAnsi="Wingdings"/>
      </w:rPr>
    </w:lvl>
    <w:lvl w:ilvl="1" w:tentative="0">
      <w:start w:val="1"/>
      <w:numFmt w:val="bullet"/>
      <w:lvlText w:val=""/>
      <w:lvlJc w:val="left"/>
      <w:pPr>
        <w:ind w:left="1294" w:hanging="420"/>
      </w:pPr>
      <w:rPr>
        <w:rFonts w:hint="default" w:ascii="Wingdings" w:hAnsi="Wingdings"/>
      </w:rPr>
    </w:lvl>
    <w:lvl w:ilvl="2" w:tentative="0">
      <w:start w:val="1"/>
      <w:numFmt w:val="bullet"/>
      <w:lvlText w:val=""/>
      <w:lvlJc w:val="left"/>
      <w:pPr>
        <w:ind w:left="1714" w:hanging="420"/>
      </w:pPr>
      <w:rPr>
        <w:rFonts w:hint="default" w:ascii="Wingdings" w:hAnsi="Wingdings"/>
      </w:rPr>
    </w:lvl>
    <w:lvl w:ilvl="3" w:tentative="0">
      <w:start w:val="1"/>
      <w:numFmt w:val="bullet"/>
      <w:lvlText w:val=""/>
      <w:lvlJc w:val="left"/>
      <w:pPr>
        <w:ind w:left="2134" w:hanging="420"/>
      </w:pPr>
      <w:rPr>
        <w:rFonts w:hint="default" w:ascii="Wingdings" w:hAnsi="Wingdings"/>
      </w:rPr>
    </w:lvl>
    <w:lvl w:ilvl="4" w:tentative="0">
      <w:start w:val="1"/>
      <w:numFmt w:val="bullet"/>
      <w:lvlText w:val=""/>
      <w:lvlJc w:val="left"/>
      <w:pPr>
        <w:ind w:left="2554" w:hanging="420"/>
      </w:pPr>
      <w:rPr>
        <w:rFonts w:hint="default" w:ascii="Wingdings" w:hAnsi="Wingdings"/>
      </w:rPr>
    </w:lvl>
    <w:lvl w:ilvl="5" w:tentative="0">
      <w:start w:val="1"/>
      <w:numFmt w:val="bullet"/>
      <w:lvlText w:val=""/>
      <w:lvlJc w:val="left"/>
      <w:pPr>
        <w:ind w:left="2974" w:hanging="420"/>
      </w:pPr>
      <w:rPr>
        <w:rFonts w:hint="default" w:ascii="Wingdings" w:hAnsi="Wingdings"/>
      </w:rPr>
    </w:lvl>
    <w:lvl w:ilvl="6" w:tentative="0">
      <w:start w:val="1"/>
      <w:numFmt w:val="bullet"/>
      <w:lvlText w:val=""/>
      <w:lvlJc w:val="left"/>
      <w:pPr>
        <w:ind w:left="3394" w:hanging="420"/>
      </w:pPr>
      <w:rPr>
        <w:rFonts w:hint="default" w:ascii="Wingdings" w:hAnsi="Wingdings"/>
      </w:rPr>
    </w:lvl>
    <w:lvl w:ilvl="7" w:tentative="0">
      <w:start w:val="1"/>
      <w:numFmt w:val="bullet"/>
      <w:lvlText w:val=""/>
      <w:lvlJc w:val="left"/>
      <w:pPr>
        <w:ind w:left="3814" w:hanging="420"/>
      </w:pPr>
      <w:rPr>
        <w:rFonts w:hint="default" w:ascii="Wingdings" w:hAnsi="Wingdings"/>
      </w:rPr>
    </w:lvl>
    <w:lvl w:ilvl="8" w:tentative="0">
      <w:start w:val="1"/>
      <w:numFmt w:val="bullet"/>
      <w:lvlText w:val=""/>
      <w:lvlJc w:val="left"/>
      <w:pPr>
        <w:ind w:left="4234" w:hanging="420"/>
      </w:pPr>
      <w:rPr>
        <w:rFonts w:hint="default" w:ascii="Wingdings" w:hAnsi="Wingdings"/>
      </w:rPr>
    </w:lvl>
  </w:abstractNum>
  <w:abstractNum w:abstractNumId="32">
    <w:nsid w:val="097754A8"/>
    <w:multiLevelType w:val="multilevel"/>
    <w:tmpl w:val="097754A8"/>
    <w:lvl w:ilvl="0" w:tentative="0">
      <w:start w:val="1"/>
      <w:numFmt w:val="decimal"/>
      <w:lvlText w:val="第%1章"/>
      <w:lvlJc w:val="left"/>
      <w:pPr>
        <w:tabs>
          <w:tab w:val="left" w:pos="425"/>
        </w:tabs>
        <w:ind w:left="425" w:hanging="425"/>
      </w:pPr>
      <w:rPr>
        <w:rFonts w:hint="eastAsia"/>
      </w:rPr>
    </w:lvl>
    <w:lvl w:ilvl="1" w:tentative="0">
      <w:start w:val="1"/>
      <w:numFmt w:val="decimal"/>
      <w:lvlText w:val="2.%2"/>
      <w:lvlJc w:val="left"/>
      <w:pPr>
        <w:tabs>
          <w:tab w:val="left" w:pos="1418"/>
        </w:tabs>
        <w:ind w:left="1418" w:hanging="567"/>
      </w:pPr>
      <w:rPr>
        <w:rFonts w:hint="default" w:ascii="Times New Roman" w:hAnsi="Times New Roman" w:cs="Times New Roman"/>
      </w:rPr>
    </w:lvl>
    <w:lvl w:ilvl="2" w:tentative="0">
      <w:start w:val="1"/>
      <w:numFmt w:val="decimal"/>
      <w:pStyle w:val="3926"/>
      <w:lvlText w:val="%1.%2.%3"/>
      <w:lvlJc w:val="left"/>
      <w:pPr>
        <w:tabs>
          <w:tab w:val="left" w:pos="900"/>
        </w:tabs>
        <w:ind w:left="284" w:hanging="104"/>
      </w:pPr>
      <w:rPr>
        <w:rFonts w:hint="default" w:ascii="Times New Roman" w:hAnsi="Times New Roman" w:cs="Times New Roman"/>
        <w:sz w:val="28"/>
        <w:szCs w:val="28"/>
      </w:rPr>
    </w:lvl>
    <w:lvl w:ilvl="3" w:tentative="0">
      <w:start w:val="1"/>
      <w:numFmt w:val="decimal"/>
      <w:pStyle w:val="3927"/>
      <w:lvlText w:val="%4)"/>
      <w:lvlJc w:val="left"/>
      <w:pPr>
        <w:ind w:left="840" w:hanging="480"/>
      </w:pPr>
      <w:rPr>
        <w:rFonts w:hint="default"/>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33">
    <w:nsid w:val="09AB249A"/>
    <w:multiLevelType w:val="multilevel"/>
    <w:tmpl w:val="09AB249A"/>
    <w:lvl w:ilvl="0" w:tentative="0">
      <w:start w:val="1"/>
      <w:numFmt w:val="bullet"/>
      <w:pStyle w:val="2571"/>
      <w:lvlText w:val=""/>
      <w:lvlJc w:val="left"/>
      <w:pPr>
        <w:tabs>
          <w:tab w:val="left" w:pos="1407"/>
        </w:tabs>
        <w:ind w:left="1407" w:hanging="420"/>
      </w:pPr>
      <w:rPr>
        <w:rFonts w:hint="default" w:ascii="Wingdings" w:hAnsi="Wingdings"/>
      </w:rPr>
    </w:lvl>
    <w:lvl w:ilvl="1" w:tentative="0">
      <w:start w:val="1"/>
      <w:numFmt w:val="bullet"/>
      <w:lvlText w:val=""/>
      <w:lvlJc w:val="left"/>
      <w:pPr>
        <w:tabs>
          <w:tab w:val="left" w:pos="1827"/>
        </w:tabs>
        <w:ind w:left="1827" w:hanging="420"/>
      </w:pPr>
      <w:rPr>
        <w:rFonts w:hint="default" w:ascii="Wingdings" w:hAnsi="Wingdings"/>
      </w:rPr>
    </w:lvl>
    <w:lvl w:ilvl="2" w:tentative="0">
      <w:start w:val="1"/>
      <w:numFmt w:val="bullet"/>
      <w:lvlText w:val=""/>
      <w:lvlJc w:val="left"/>
      <w:pPr>
        <w:tabs>
          <w:tab w:val="left" w:pos="2247"/>
        </w:tabs>
        <w:ind w:left="2247" w:hanging="420"/>
      </w:pPr>
      <w:rPr>
        <w:rFonts w:hint="default" w:ascii="Wingdings" w:hAnsi="Wingdings"/>
      </w:rPr>
    </w:lvl>
    <w:lvl w:ilvl="3" w:tentative="0">
      <w:start w:val="1"/>
      <w:numFmt w:val="bullet"/>
      <w:lvlText w:val=""/>
      <w:lvlJc w:val="left"/>
      <w:pPr>
        <w:tabs>
          <w:tab w:val="left" w:pos="2667"/>
        </w:tabs>
        <w:ind w:left="2667" w:hanging="420"/>
      </w:pPr>
      <w:rPr>
        <w:rFonts w:hint="default" w:ascii="Wingdings" w:hAnsi="Wingdings"/>
      </w:rPr>
    </w:lvl>
    <w:lvl w:ilvl="4" w:tentative="0">
      <w:start w:val="1"/>
      <w:numFmt w:val="bullet"/>
      <w:lvlText w:val=""/>
      <w:lvlJc w:val="left"/>
      <w:pPr>
        <w:tabs>
          <w:tab w:val="left" w:pos="3087"/>
        </w:tabs>
        <w:ind w:left="3087" w:hanging="420"/>
      </w:pPr>
      <w:rPr>
        <w:rFonts w:hint="default" w:ascii="Wingdings" w:hAnsi="Wingdings"/>
      </w:rPr>
    </w:lvl>
    <w:lvl w:ilvl="5" w:tentative="0">
      <w:start w:val="1"/>
      <w:numFmt w:val="bullet"/>
      <w:lvlText w:val=""/>
      <w:lvlJc w:val="left"/>
      <w:pPr>
        <w:tabs>
          <w:tab w:val="left" w:pos="3507"/>
        </w:tabs>
        <w:ind w:left="3507" w:hanging="420"/>
      </w:pPr>
      <w:rPr>
        <w:rFonts w:hint="default" w:ascii="Wingdings" w:hAnsi="Wingdings"/>
      </w:rPr>
    </w:lvl>
    <w:lvl w:ilvl="6" w:tentative="0">
      <w:start w:val="1"/>
      <w:numFmt w:val="bullet"/>
      <w:lvlText w:val=""/>
      <w:lvlJc w:val="left"/>
      <w:pPr>
        <w:tabs>
          <w:tab w:val="left" w:pos="3927"/>
        </w:tabs>
        <w:ind w:left="3927" w:hanging="420"/>
      </w:pPr>
      <w:rPr>
        <w:rFonts w:hint="default" w:ascii="Wingdings" w:hAnsi="Wingdings"/>
      </w:rPr>
    </w:lvl>
    <w:lvl w:ilvl="7" w:tentative="0">
      <w:start w:val="1"/>
      <w:numFmt w:val="bullet"/>
      <w:lvlText w:val=""/>
      <w:lvlJc w:val="left"/>
      <w:pPr>
        <w:tabs>
          <w:tab w:val="left" w:pos="4347"/>
        </w:tabs>
        <w:ind w:left="4347" w:hanging="420"/>
      </w:pPr>
      <w:rPr>
        <w:rFonts w:hint="default" w:ascii="Wingdings" w:hAnsi="Wingdings"/>
      </w:rPr>
    </w:lvl>
    <w:lvl w:ilvl="8" w:tentative="0">
      <w:start w:val="1"/>
      <w:numFmt w:val="bullet"/>
      <w:lvlText w:val=""/>
      <w:lvlJc w:val="left"/>
      <w:pPr>
        <w:tabs>
          <w:tab w:val="left" w:pos="4767"/>
        </w:tabs>
        <w:ind w:left="4767" w:hanging="420"/>
      </w:pPr>
      <w:rPr>
        <w:rFonts w:hint="default" w:ascii="Wingdings" w:hAnsi="Wingdings"/>
      </w:rPr>
    </w:lvl>
  </w:abstractNum>
  <w:abstractNum w:abstractNumId="34">
    <w:nsid w:val="0AB56A4C"/>
    <w:multiLevelType w:val="multilevel"/>
    <w:tmpl w:val="0AB56A4C"/>
    <w:lvl w:ilvl="0" w:tentative="0">
      <w:start w:val="1"/>
      <w:numFmt w:val="bullet"/>
      <w:pStyle w:val="1631"/>
      <w:lvlText w:val="o"/>
      <w:lvlJc w:val="left"/>
      <w:pPr>
        <w:tabs>
          <w:tab w:val="left" w:pos="1440"/>
        </w:tabs>
        <w:ind w:left="1440" w:hanging="360"/>
      </w:pPr>
      <w:rPr>
        <w:rFonts w:hint="default" w:ascii="Courier New" w:hAnsi="Courier New" w:cs="Times New Roman"/>
        <w:color w:val="auto"/>
        <w:sz w:val="16"/>
        <w:szCs w:val="16"/>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0BD10A26"/>
    <w:multiLevelType w:val="multilevel"/>
    <w:tmpl w:val="0BD10A26"/>
    <w:lvl w:ilvl="0" w:tentative="0">
      <w:start w:val="1"/>
      <w:numFmt w:val="bullet"/>
      <w:pStyle w:val="2457"/>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6">
    <w:nsid w:val="0D1D444F"/>
    <w:multiLevelType w:val="multilevel"/>
    <w:tmpl w:val="0D1D444F"/>
    <w:lvl w:ilvl="0" w:tentative="0">
      <w:start w:val="1"/>
      <w:numFmt w:val="lowerRoman"/>
      <w:pStyle w:val="1690"/>
      <w:lvlText w:val="%1."/>
      <w:lvlJc w:val="left"/>
      <w:pPr>
        <w:tabs>
          <w:tab w:val="left" w:pos="360"/>
        </w:tabs>
        <w:ind w:left="360" w:firstLine="0"/>
      </w:pPr>
      <w:rPr>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0D6A3D6B"/>
    <w:multiLevelType w:val="multilevel"/>
    <w:tmpl w:val="0D6A3D6B"/>
    <w:lvl w:ilvl="0" w:tentative="0">
      <w:start w:val="1"/>
      <w:numFmt w:val="decimal"/>
      <w:lvlText w:val="%1."/>
      <w:lvlJc w:val="left"/>
      <w:pPr>
        <w:tabs>
          <w:tab w:val="left" w:pos="840"/>
        </w:tabs>
        <w:ind w:left="840" w:hanging="420"/>
      </w:pPr>
      <w:rPr>
        <w:rFonts w:hint="eastAsia"/>
      </w:rPr>
    </w:lvl>
    <w:lvl w:ilvl="1" w:tentative="0">
      <w:start w:val="1"/>
      <w:numFmt w:val="bullet"/>
      <w:pStyle w:val="53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8">
    <w:nsid w:val="0E9358CB"/>
    <w:multiLevelType w:val="multilevel"/>
    <w:tmpl w:val="0E9358CB"/>
    <w:lvl w:ilvl="0" w:tentative="0">
      <w:start w:val="1"/>
      <w:numFmt w:val="bullet"/>
      <w:pStyle w:val="2581"/>
      <w:lvlText w:val=""/>
      <w:lvlJc w:val="left"/>
      <w:pPr>
        <w:tabs>
          <w:tab w:val="left" w:pos="1701"/>
        </w:tabs>
        <w:ind w:left="1701" w:hanging="1701"/>
      </w:pPr>
      <w:rPr>
        <w:rFonts w:hint="default" w:ascii="Wingdings" w:hAnsi="Wingdings"/>
        <w:b w:val="0"/>
        <w:i w:val="0"/>
        <w:sz w:val="52"/>
        <w:szCs w:val="5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9">
    <w:nsid w:val="0EBF6FF7"/>
    <w:multiLevelType w:val="singleLevel"/>
    <w:tmpl w:val="0EBF6FF7"/>
    <w:lvl w:ilvl="0" w:tentative="0">
      <w:start w:val="1"/>
      <w:numFmt w:val="decimal"/>
      <w:pStyle w:val="3919"/>
      <w:lvlText w:val="(%1)"/>
      <w:lvlJc w:val="left"/>
      <w:pPr>
        <w:tabs>
          <w:tab w:val="left" w:pos="1590"/>
        </w:tabs>
        <w:ind w:left="1590" w:hanging="552"/>
      </w:pPr>
      <w:rPr>
        <w:rFonts w:hint="eastAsia"/>
        <w:vertAlign w:val="baseline"/>
      </w:rPr>
    </w:lvl>
  </w:abstractNum>
  <w:abstractNum w:abstractNumId="40">
    <w:nsid w:val="0EDB2900"/>
    <w:multiLevelType w:val="multilevel"/>
    <w:tmpl w:val="0EDB2900"/>
    <w:lvl w:ilvl="0" w:tentative="0">
      <w:start w:val="1"/>
      <w:numFmt w:val="bullet"/>
      <w:pStyle w:val="1357"/>
      <w:lvlText w:val="−"/>
      <w:lvlJc w:val="left"/>
      <w:pPr>
        <w:tabs>
          <w:tab w:val="left" w:pos="2835"/>
        </w:tabs>
        <w:ind w:left="2552" w:firstLine="0"/>
      </w:pPr>
      <w:rPr>
        <w:rFonts w:hint="default" w:ascii="Times New Roman" w:hAnsi="Times New Roman" w:cs="Times New Roman"/>
        <w:sz w:val="16"/>
        <w:szCs w:val="16"/>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41">
    <w:nsid w:val="0F2412B3"/>
    <w:multiLevelType w:val="multilevel"/>
    <w:tmpl w:val="0F2412B3"/>
    <w:lvl w:ilvl="0" w:tentative="0">
      <w:start w:val="1"/>
      <w:numFmt w:val="bullet"/>
      <w:pStyle w:val="942"/>
      <w:lvlText w:val=""/>
      <w:lvlJc w:val="left"/>
      <w:pPr>
        <w:tabs>
          <w:tab w:val="left" w:pos="480"/>
        </w:tabs>
        <w:ind w:left="48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2">
    <w:nsid w:val="0F4F7368"/>
    <w:multiLevelType w:val="multilevel"/>
    <w:tmpl w:val="0F4F7368"/>
    <w:lvl w:ilvl="0" w:tentative="0">
      <w:start w:val="1"/>
      <w:numFmt w:val="decimal"/>
      <w:pStyle w:val="175"/>
      <w:suff w:val="space"/>
      <w:lvlText w:val="第%1章"/>
      <w:lvlJc w:val="center"/>
      <w:pPr>
        <w:ind w:left="0" w:firstLine="0"/>
      </w:pPr>
      <w:rPr>
        <w:rFonts w:hint="eastAsia" w:ascii="Times New Roman" w:hAnsi="Times New Roman" w:eastAsia="华文细黑"/>
        <w:b/>
        <w:sz w:val="44"/>
      </w:rPr>
    </w:lvl>
    <w:lvl w:ilvl="1" w:tentative="0">
      <w:start w:val="1"/>
      <w:numFmt w:val="decimal"/>
      <w:suff w:val="space"/>
      <w:lvlText w:val="%1.%2"/>
      <w:lvlJc w:val="left"/>
      <w:pPr>
        <w:ind w:left="0" w:firstLine="0"/>
      </w:pPr>
      <w:rPr>
        <w:rFonts w:hint="eastAsia" w:ascii="Times New Roman" w:hAnsi="Times New Roman" w:eastAsia="华文细黑"/>
        <w:b w:val="0"/>
        <w:sz w:val="28"/>
      </w:rPr>
    </w:lvl>
    <w:lvl w:ilvl="2" w:tentative="0">
      <w:start w:val="1"/>
      <w:numFmt w:val="decimal"/>
      <w:suff w:val="space"/>
      <w:lvlText w:val="%1.%2.%3"/>
      <w:lvlJc w:val="left"/>
      <w:pPr>
        <w:ind w:left="0" w:firstLine="0"/>
      </w:pPr>
      <w:rPr>
        <w:rFonts w:hint="eastAsia" w:ascii="Times New Roman" w:hAnsi="Times New Roman" w:eastAsia="华文细黑"/>
        <w:b/>
        <w:sz w:val="28"/>
      </w:rPr>
    </w:lvl>
    <w:lvl w:ilvl="3" w:tentative="0">
      <w:start w:val="1"/>
      <w:numFmt w:val="decimal"/>
      <w:suff w:val="space"/>
      <w:lvlText w:val="%1.%2.%3.%4"/>
      <w:lvlJc w:val="left"/>
      <w:pPr>
        <w:ind w:left="0" w:firstLine="0"/>
      </w:pPr>
      <w:rPr>
        <w:rFonts w:hint="eastAsia" w:ascii="Times New Roman" w:hAnsi="Times New Roman" w:eastAsia="华文细黑"/>
        <w:b/>
        <w:sz w:val="24"/>
      </w:rPr>
    </w:lvl>
    <w:lvl w:ilvl="4" w:tentative="0">
      <w:start w:val="1"/>
      <w:numFmt w:val="none"/>
      <w:lvlRestart w:val="0"/>
      <w:lvlText w:val="%5"/>
      <w:lvlJc w:val="left"/>
      <w:pPr>
        <w:ind w:left="0" w:firstLine="0"/>
      </w:pPr>
      <w:rPr>
        <w:rFonts w:hint="default" w:ascii="Times New Roman" w:hAnsi="Times New Roman" w:eastAsia="华文细黑" w:cs="Times New Roman"/>
        <w:color w:val="auto"/>
        <w:sz w:val="24"/>
      </w:rPr>
    </w:lvl>
    <w:lvl w:ilvl="5" w:tentative="0">
      <w:start w:val="1"/>
      <w:numFmt w:val="none"/>
      <w:lvlRestart w:val="0"/>
      <w:lvlText w:val="%6"/>
      <w:lvlJc w:val="left"/>
      <w:pPr>
        <w:ind w:left="0" w:firstLine="0"/>
      </w:pPr>
      <w:rPr>
        <w:rFonts w:hint="default" w:ascii="Times New Roman" w:hAnsi="Times New Roman" w:cs="Times New Roman"/>
        <w:color w:val="auto"/>
      </w:rPr>
    </w:lvl>
    <w:lvl w:ilvl="6" w:tentative="0">
      <w:start w:val="1"/>
      <w:numFmt w:val="decimal"/>
      <w:lvlRestart w:val="1"/>
      <w:suff w:val="space"/>
      <w:lvlText w:val="图%1-%7"/>
      <w:lvlJc w:val="center"/>
      <w:pPr>
        <w:ind w:left="0" w:firstLine="0"/>
      </w:pPr>
      <w:rPr>
        <w:rFonts w:hint="default" w:ascii="Times New Roman" w:hAnsi="Times New Roman" w:eastAsia="华文细黑" w:cs="Times New Roman"/>
        <w:color w:val="auto"/>
        <w:sz w:val="21"/>
      </w:rPr>
    </w:lvl>
    <w:lvl w:ilvl="7" w:tentative="0">
      <w:start w:val="1"/>
      <w:numFmt w:val="decimal"/>
      <w:lvlRestart w:val="1"/>
      <w:suff w:val="space"/>
      <w:lvlText w:val="表%1-%8"/>
      <w:lvlJc w:val="center"/>
      <w:pPr>
        <w:ind w:left="0" w:firstLine="0"/>
      </w:pPr>
      <w:rPr>
        <w:rFonts w:hint="eastAsia" w:ascii="Times New Roman" w:hAnsi="Times New Roman" w:eastAsia="华文细黑"/>
        <w:sz w:val="21"/>
      </w:rPr>
    </w:lvl>
    <w:lvl w:ilvl="8" w:tentative="0">
      <w:start w:val="1"/>
      <w:numFmt w:val="none"/>
      <w:lvlRestart w:val="0"/>
      <w:lvlText w:val=""/>
      <w:lvlJc w:val="left"/>
      <w:pPr>
        <w:ind w:left="0" w:firstLine="0"/>
      </w:pPr>
      <w:rPr>
        <w:rFonts w:hint="eastAsia" w:ascii="Times New Roman" w:hAnsi="Times New Roman" w:eastAsia="华文细黑"/>
        <w:sz w:val="21"/>
      </w:rPr>
    </w:lvl>
  </w:abstractNum>
  <w:abstractNum w:abstractNumId="43">
    <w:nsid w:val="0FFFFF7E"/>
    <w:multiLevelType w:val="singleLevel"/>
    <w:tmpl w:val="0FFFFF7E"/>
    <w:lvl w:ilvl="0" w:tentative="0">
      <w:start w:val="1"/>
      <w:numFmt w:val="decimal"/>
      <w:pStyle w:val="3073"/>
      <w:lvlText w:val="%1."/>
      <w:lvlJc w:val="left"/>
      <w:pPr>
        <w:tabs>
          <w:tab w:val="left" w:pos="1200"/>
        </w:tabs>
        <w:ind w:left="1200" w:hanging="360"/>
      </w:pPr>
    </w:lvl>
  </w:abstractNum>
  <w:abstractNum w:abstractNumId="44">
    <w:nsid w:val="108875C5"/>
    <w:multiLevelType w:val="multilevel"/>
    <w:tmpl w:val="108875C5"/>
    <w:lvl w:ilvl="0" w:tentative="0">
      <w:start w:val="1"/>
      <w:numFmt w:val="bullet"/>
      <w:pStyle w:val="1382"/>
      <w:lvlText w:val=""/>
      <w:lvlJc w:val="left"/>
      <w:pPr>
        <w:tabs>
          <w:tab w:val="left" w:pos="360"/>
        </w:tabs>
        <w:ind w:left="360" w:hanging="360"/>
      </w:pPr>
      <w:rPr>
        <w:rFonts w:hint="default" w:ascii="Symbol" w:hAnsi="Symbol"/>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5">
    <w:nsid w:val="10967BEB"/>
    <w:multiLevelType w:val="multilevel"/>
    <w:tmpl w:val="10967BEB"/>
    <w:lvl w:ilvl="0" w:tentative="0">
      <w:start w:val="1"/>
      <w:numFmt w:val="decimal"/>
      <w:pStyle w:val="1065"/>
      <w:lvlText w:val="%1"/>
      <w:lvlJc w:val="left"/>
      <w:pPr>
        <w:tabs>
          <w:tab w:val="left" w:pos="340"/>
        </w:tabs>
        <w:ind w:left="340" w:hanging="340"/>
      </w:pPr>
      <w:rPr>
        <w:rFonts w:hint="default"/>
      </w:rPr>
    </w:lvl>
    <w:lvl w:ilvl="1" w:tentative="0">
      <w:start w:val="4"/>
      <w:numFmt w:val="decimal"/>
      <w:lvlText w:val="%1.%2"/>
      <w:lvlJc w:val="left"/>
      <w:pPr>
        <w:tabs>
          <w:tab w:val="left" w:pos="1185"/>
        </w:tabs>
        <w:ind w:left="1185" w:hanging="1185"/>
      </w:pPr>
      <w:rPr>
        <w:rFonts w:hint="default"/>
      </w:rPr>
    </w:lvl>
    <w:lvl w:ilvl="2" w:tentative="0">
      <w:start w:val="1"/>
      <w:numFmt w:val="decimal"/>
      <w:lvlText w:val="%1.%2.%3"/>
      <w:lvlJc w:val="left"/>
      <w:pPr>
        <w:tabs>
          <w:tab w:val="left" w:pos="1185"/>
        </w:tabs>
        <w:ind w:left="1185" w:hanging="1185"/>
      </w:pPr>
      <w:rPr>
        <w:rFonts w:hint="default"/>
      </w:rPr>
    </w:lvl>
    <w:lvl w:ilvl="3" w:tentative="0">
      <w:start w:val="1"/>
      <w:numFmt w:val="decimal"/>
      <w:lvlText w:val="%1.%2.%3.%4"/>
      <w:lvlJc w:val="left"/>
      <w:pPr>
        <w:tabs>
          <w:tab w:val="left" w:pos="1185"/>
        </w:tabs>
        <w:ind w:left="1185" w:hanging="1185"/>
      </w:pPr>
      <w:rPr>
        <w:rFonts w:hint="default"/>
      </w:rPr>
    </w:lvl>
    <w:lvl w:ilvl="4" w:tentative="0">
      <w:start w:val="1"/>
      <w:numFmt w:val="decimal"/>
      <w:lvlText w:val="%1.%2.%3.%4.%5"/>
      <w:lvlJc w:val="left"/>
      <w:pPr>
        <w:tabs>
          <w:tab w:val="left" w:pos="1185"/>
        </w:tabs>
        <w:ind w:left="1185" w:hanging="1185"/>
      </w:pPr>
      <w:rPr>
        <w:rFonts w:hint="default"/>
      </w:rPr>
    </w:lvl>
    <w:lvl w:ilvl="5" w:tentative="0">
      <w:start w:val="1"/>
      <w:numFmt w:val="decimal"/>
      <w:lvlText w:val="%1.%2.%3.%4.%5.%6"/>
      <w:lvlJc w:val="left"/>
      <w:pPr>
        <w:tabs>
          <w:tab w:val="left" w:pos="1185"/>
        </w:tabs>
        <w:ind w:left="1185" w:hanging="1185"/>
      </w:pPr>
      <w:rPr>
        <w:rFonts w:hint="default"/>
      </w:rPr>
    </w:lvl>
    <w:lvl w:ilvl="6" w:tentative="0">
      <w:start w:val="1"/>
      <w:numFmt w:val="decimal"/>
      <w:lvlText w:val="%1.%2.%3.%4.%5.%6.%7"/>
      <w:lvlJc w:val="left"/>
      <w:pPr>
        <w:tabs>
          <w:tab w:val="left" w:pos="1185"/>
        </w:tabs>
        <w:ind w:left="1185" w:hanging="1185"/>
      </w:pPr>
      <w:rPr>
        <w:rFonts w:hint="default"/>
      </w:rPr>
    </w:lvl>
    <w:lvl w:ilvl="7" w:tentative="0">
      <w:start w:val="1"/>
      <w:numFmt w:val="decimal"/>
      <w:lvlText w:val="%1.%2.%3.%4.%5.%6.%7.%8"/>
      <w:lvlJc w:val="left"/>
      <w:pPr>
        <w:tabs>
          <w:tab w:val="left" w:pos="1185"/>
        </w:tabs>
        <w:ind w:left="1185" w:hanging="1185"/>
      </w:pPr>
      <w:rPr>
        <w:rFonts w:hint="default"/>
      </w:rPr>
    </w:lvl>
    <w:lvl w:ilvl="8" w:tentative="0">
      <w:start w:val="1"/>
      <w:numFmt w:val="decimal"/>
      <w:lvlText w:val="%1.%2.%3.%4.%5.%6.%7.%8.%9"/>
      <w:lvlJc w:val="left"/>
      <w:pPr>
        <w:tabs>
          <w:tab w:val="left" w:pos="1185"/>
        </w:tabs>
        <w:ind w:left="1185" w:hanging="1185"/>
      </w:pPr>
      <w:rPr>
        <w:rFonts w:hint="default"/>
      </w:rPr>
    </w:lvl>
  </w:abstractNum>
  <w:abstractNum w:abstractNumId="46">
    <w:nsid w:val="11A22BA7"/>
    <w:multiLevelType w:val="multilevel"/>
    <w:tmpl w:val="11A22BA7"/>
    <w:lvl w:ilvl="0" w:tentative="0">
      <w:start w:val="1"/>
      <w:numFmt w:val="decimal"/>
      <w:pStyle w:val="583"/>
      <w:suff w:val="space"/>
      <w:lvlText w:val="%1"/>
      <w:lvlJc w:val="left"/>
      <w:pPr>
        <w:tabs>
          <w:tab w:val="left" w:pos="425"/>
        </w:tabs>
        <w:ind w:left="0" w:firstLine="0"/>
      </w:pPr>
    </w:lvl>
    <w:lvl w:ilvl="1" w:tentative="0">
      <w:start w:val="1"/>
      <w:numFmt w:val="decimal"/>
      <w:pStyle w:val="584"/>
      <w:suff w:val="space"/>
      <w:lvlText w:val="%1.%2"/>
      <w:lvlJc w:val="left"/>
      <w:pPr>
        <w:tabs>
          <w:tab w:val="left" w:pos="992"/>
        </w:tabs>
        <w:ind w:left="0" w:firstLine="0"/>
      </w:pPr>
    </w:lvl>
    <w:lvl w:ilvl="2" w:tentative="0">
      <w:start w:val="1"/>
      <w:numFmt w:val="decimal"/>
      <w:pStyle w:val="585"/>
      <w:suff w:val="space"/>
      <w:lvlText w:val="%1.%2.%3"/>
      <w:lvlJc w:val="left"/>
      <w:pPr>
        <w:tabs>
          <w:tab w:val="left" w:pos="1418"/>
        </w:tabs>
        <w:ind w:left="0" w:firstLine="0"/>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7">
    <w:nsid w:val="126E3E0C"/>
    <w:multiLevelType w:val="multilevel"/>
    <w:tmpl w:val="126E3E0C"/>
    <w:lvl w:ilvl="0" w:tentative="0">
      <w:start w:val="1"/>
      <w:numFmt w:val="bullet"/>
      <w:pStyle w:val="2670"/>
      <w:lvlText w:val=""/>
      <w:lvlJc w:val="left"/>
      <w:pPr>
        <w:tabs>
          <w:tab w:val="left" w:pos="0"/>
        </w:tabs>
        <w:ind w:left="737" w:hanging="257"/>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8">
    <w:nsid w:val="129F1D4E"/>
    <w:multiLevelType w:val="multilevel"/>
    <w:tmpl w:val="129F1D4E"/>
    <w:lvl w:ilvl="0" w:tentative="0">
      <w:start w:val="2"/>
      <w:numFmt w:val="decimal"/>
      <w:lvlText w:val="%1."/>
      <w:lvlJc w:val="left"/>
      <w:pPr>
        <w:tabs>
          <w:tab w:val="left" w:pos="425"/>
        </w:tabs>
        <w:ind w:left="425" w:hanging="425"/>
      </w:pPr>
      <w:rPr>
        <w:sz w:val="44"/>
      </w:rPr>
    </w:lvl>
    <w:lvl w:ilvl="1" w:tentative="0">
      <w:start w:val="1"/>
      <w:numFmt w:val="decimal"/>
      <w:lvlText w:val="%2"/>
      <w:lvlJc w:val="left"/>
      <w:pPr>
        <w:tabs>
          <w:tab w:val="left" w:pos="567"/>
        </w:tabs>
        <w:ind w:left="567" w:hanging="567"/>
      </w:pPr>
      <w:rPr>
        <w:b/>
      </w:rPr>
    </w:lvl>
    <w:lvl w:ilvl="2" w:tentative="0">
      <w:start w:val="1"/>
      <w:numFmt w:val="decimal"/>
      <w:suff w:val="space"/>
      <w:lvlText w:val="%1.%2.%3."/>
      <w:lvlJc w:val="left"/>
      <w:pPr>
        <w:ind w:left="709" w:hanging="709"/>
      </w:pPr>
      <w:rPr>
        <w:b/>
      </w:rPr>
    </w:lvl>
    <w:lvl w:ilvl="3" w:tentative="0">
      <w:start w:val="1"/>
      <w:numFmt w:val="decimal"/>
      <w:pStyle w:val="1555"/>
      <w:lvlText w:val="%1.%2.2.%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9">
    <w:nsid w:val="134A273A"/>
    <w:multiLevelType w:val="multilevel"/>
    <w:tmpl w:val="134A273A"/>
    <w:lvl w:ilvl="0" w:tentative="0">
      <w:start w:val="4"/>
      <w:numFmt w:val="decimal"/>
      <w:pStyle w:val="168"/>
      <w:lvlText w:val="(%1)"/>
      <w:lvlJc w:val="left"/>
      <w:pPr>
        <w:tabs>
          <w:tab w:val="left" w:pos="170"/>
        </w:tabs>
        <w:ind w:left="0" w:firstLine="0"/>
      </w:pPr>
      <w:rPr>
        <w:rFonts w:hint="eastAsia"/>
      </w:rPr>
    </w:lvl>
    <w:lvl w:ilvl="1" w:tentative="0">
      <w:start w:val="1"/>
      <w:numFmt w:val="lowerLetter"/>
      <w:lvlText w:val="%2)"/>
      <w:lvlJc w:val="left"/>
      <w:pPr>
        <w:tabs>
          <w:tab w:val="left" w:pos="714"/>
        </w:tabs>
        <w:ind w:left="714" w:hanging="420"/>
      </w:pPr>
    </w:lvl>
    <w:lvl w:ilvl="2" w:tentative="0">
      <w:start w:val="1"/>
      <w:numFmt w:val="lowerRoman"/>
      <w:lvlText w:val="%3."/>
      <w:lvlJc w:val="right"/>
      <w:pPr>
        <w:tabs>
          <w:tab w:val="left" w:pos="1134"/>
        </w:tabs>
        <w:ind w:left="1134" w:hanging="420"/>
      </w:pPr>
    </w:lvl>
    <w:lvl w:ilvl="3" w:tentative="0">
      <w:start w:val="1"/>
      <w:numFmt w:val="decimal"/>
      <w:lvlText w:val="%4."/>
      <w:lvlJc w:val="left"/>
      <w:pPr>
        <w:tabs>
          <w:tab w:val="left" w:pos="1554"/>
        </w:tabs>
        <w:ind w:left="1554" w:hanging="420"/>
      </w:pPr>
    </w:lvl>
    <w:lvl w:ilvl="4" w:tentative="0">
      <w:start w:val="1"/>
      <w:numFmt w:val="lowerLetter"/>
      <w:lvlText w:val="%5)"/>
      <w:lvlJc w:val="left"/>
      <w:pPr>
        <w:tabs>
          <w:tab w:val="left" w:pos="1974"/>
        </w:tabs>
        <w:ind w:left="1974" w:hanging="420"/>
      </w:pPr>
    </w:lvl>
    <w:lvl w:ilvl="5" w:tentative="0">
      <w:start w:val="1"/>
      <w:numFmt w:val="lowerRoman"/>
      <w:lvlText w:val="%6."/>
      <w:lvlJc w:val="right"/>
      <w:pPr>
        <w:tabs>
          <w:tab w:val="left" w:pos="2394"/>
        </w:tabs>
        <w:ind w:left="2394" w:hanging="420"/>
      </w:pPr>
    </w:lvl>
    <w:lvl w:ilvl="6" w:tentative="0">
      <w:start w:val="1"/>
      <w:numFmt w:val="decimal"/>
      <w:lvlText w:val="%7."/>
      <w:lvlJc w:val="left"/>
      <w:pPr>
        <w:tabs>
          <w:tab w:val="left" w:pos="2814"/>
        </w:tabs>
        <w:ind w:left="2814" w:hanging="420"/>
      </w:pPr>
    </w:lvl>
    <w:lvl w:ilvl="7" w:tentative="0">
      <w:start w:val="1"/>
      <w:numFmt w:val="lowerLetter"/>
      <w:lvlText w:val="%8)"/>
      <w:lvlJc w:val="left"/>
      <w:pPr>
        <w:tabs>
          <w:tab w:val="left" w:pos="3234"/>
        </w:tabs>
        <w:ind w:left="3234" w:hanging="420"/>
      </w:pPr>
    </w:lvl>
    <w:lvl w:ilvl="8" w:tentative="0">
      <w:start w:val="1"/>
      <w:numFmt w:val="lowerRoman"/>
      <w:lvlText w:val="%9."/>
      <w:lvlJc w:val="right"/>
      <w:pPr>
        <w:tabs>
          <w:tab w:val="left" w:pos="3654"/>
        </w:tabs>
        <w:ind w:left="3654" w:hanging="420"/>
      </w:pPr>
    </w:lvl>
  </w:abstractNum>
  <w:abstractNum w:abstractNumId="50">
    <w:nsid w:val="142325F7"/>
    <w:multiLevelType w:val="multilevel"/>
    <w:tmpl w:val="142325F7"/>
    <w:lvl w:ilvl="0" w:tentative="0">
      <w:start w:val="1"/>
      <w:numFmt w:val="upperLetter"/>
      <w:pStyle w:val="2296"/>
      <w:suff w:val="nothing"/>
      <w:lvlText w:val="%1 "/>
      <w:lvlJc w:val="left"/>
      <w:pPr>
        <w:ind w:left="0" w:firstLine="0"/>
      </w:pPr>
      <w:rPr>
        <w:rFonts w:hint="default" w:ascii="Book Antiqua" w:hAnsi="Book Antiqua" w:cs="Book Antiqua"/>
        <w:b/>
        <w:bCs/>
        <w:i w:val="0"/>
        <w:iCs w:val="0"/>
        <w:caps w:val="0"/>
        <w:strike w:val="0"/>
        <w:dstrike w:val="0"/>
        <w:vanish w:val="0"/>
        <w:color w:val="auto"/>
        <w:sz w:val="10"/>
        <w:szCs w:val="10"/>
        <w:u w:val="none"/>
        <w:vertAlign w:val="baseline"/>
      </w:rPr>
    </w:lvl>
    <w:lvl w:ilvl="1" w:tentative="0">
      <w:start w:val="1"/>
      <w:numFmt w:val="decimal"/>
      <w:suff w:val="nothing"/>
      <w:lvlText w:val="%1.%2 "/>
      <w:lvlJc w:val="left"/>
      <w:pPr>
        <w:ind w:left="567" w:firstLine="0"/>
      </w:pPr>
      <w:rPr>
        <w:rFonts w:hint="default" w:ascii="Book Antiqua" w:hAnsi="Book Antiqua" w:cs="Book Antiqua"/>
        <w:b/>
        <w:bCs/>
        <w:i w:val="0"/>
        <w:iCs w:val="0"/>
        <w:caps w:val="0"/>
        <w:strike w:val="0"/>
        <w:dstrike w:val="0"/>
        <w:vanish w:val="0"/>
        <w:color w:val="000000"/>
        <w:sz w:val="30"/>
        <w:szCs w:val="30"/>
        <w:u w:val="none"/>
        <w:vertAlign w:val="baseline"/>
      </w:rPr>
    </w:lvl>
    <w:lvl w:ilvl="2" w:tentative="0">
      <w:start w:val="1"/>
      <w:numFmt w:val="decimal"/>
      <w:suff w:val="nothing"/>
      <w:lvlText w:val="%1.%2.%3 "/>
      <w:lvlJc w:val="left"/>
      <w:pPr>
        <w:ind w:left="567" w:firstLine="0"/>
      </w:pPr>
      <w:rPr>
        <w:rFonts w:hint="default" w:ascii="Book Antiqua" w:hAnsi="Book Antiqua" w:cs="Book Antiqua"/>
        <w:b/>
        <w:bCs/>
        <w:i w:val="0"/>
        <w:iCs w:val="0"/>
        <w:caps w:val="0"/>
        <w:strike w:val="0"/>
        <w:dstrike w:val="0"/>
        <w:vanish w:val="0"/>
        <w:color w:val="000000"/>
        <w:sz w:val="24"/>
        <w:szCs w:val="24"/>
        <w:u w:val="none"/>
        <w:vertAlign w:val="baseline"/>
      </w:rPr>
    </w:lvl>
    <w:lvl w:ilvl="3" w:tentative="0">
      <w:start w:val="1"/>
      <w:numFmt w:val="decimal"/>
      <w:suff w:val="nothing"/>
      <w:lvlText w:val="%4. "/>
      <w:lvlJc w:val="left"/>
      <w:pPr>
        <w:ind w:left="1701" w:firstLine="0"/>
      </w:pPr>
      <w:rPr>
        <w:rFonts w:hint="default" w:ascii="Arial" w:hAnsi="Arial" w:cs="Arial"/>
        <w:b/>
        <w:bCs/>
        <w:i w:val="0"/>
        <w:iCs w:val="0"/>
        <w:caps w:val="0"/>
        <w:strike w:val="0"/>
        <w:dstrike w:val="0"/>
        <w:vanish w:val="0"/>
        <w:color w:val="000000"/>
        <w:sz w:val="20"/>
        <w:szCs w:val="20"/>
        <w:u w:val="none"/>
        <w:vertAlign w:val="baseline"/>
      </w:rPr>
    </w:lvl>
    <w:lvl w:ilvl="4" w:tentative="0">
      <w:start w:val="1"/>
      <w:numFmt w:val="decimal"/>
      <w:lvlRestart w:val="0"/>
      <w:suff w:val="nothing"/>
      <w:lvlText w:val="Figure %1-%5 "/>
      <w:lvlJc w:val="left"/>
      <w:pPr>
        <w:ind w:left="1701" w:firstLine="0"/>
      </w:pPr>
      <w:rPr>
        <w:rFonts w:hint="default" w:ascii="Times New Roman" w:hAnsi="Times New Roman" w:cs="Times New Roman"/>
        <w:b/>
        <w:bCs/>
        <w:i w:val="0"/>
        <w:iCs w:val="0"/>
        <w:strike w:val="0"/>
        <w:dstrike w:val="0"/>
        <w:sz w:val="18"/>
        <w:szCs w:val="18"/>
        <w:u w:val="none"/>
      </w:rPr>
    </w:lvl>
    <w:lvl w:ilvl="5" w:tentative="0">
      <w:start w:val="1"/>
      <w:numFmt w:val="decimal"/>
      <w:lvlRestart w:val="0"/>
      <w:suff w:val="nothing"/>
      <w:lvlText w:val="Table %1-%6 "/>
      <w:lvlJc w:val="left"/>
      <w:pPr>
        <w:ind w:left="1701" w:firstLine="0"/>
      </w:pPr>
      <w:rPr>
        <w:rFonts w:hint="default" w:ascii="Times New Roman" w:hAnsi="Times New Roman" w:cs="Times New Roman"/>
        <w:b/>
        <w:bCs/>
        <w:i w:val="0"/>
        <w:iCs w:val="0"/>
        <w:sz w:val="18"/>
        <w:szCs w:val="18"/>
      </w:rPr>
    </w:lvl>
    <w:lvl w:ilvl="6" w:tentative="0">
      <w:start w:val="1"/>
      <w:numFmt w:val="decimal"/>
      <w:lvlRestart w:val="0"/>
      <w:suff w:val="nothing"/>
      <w:lvlText w:val="%7)   "/>
      <w:lvlJc w:val="left"/>
      <w:pPr>
        <w:ind w:left="1701" w:firstLine="0"/>
      </w:pPr>
      <w:rPr>
        <w:rFonts w:hint="default" w:ascii="Arial" w:hAnsi="Arial" w:cs="Arial"/>
        <w:b w:val="0"/>
        <w:bCs w:val="0"/>
        <w:i w:val="0"/>
        <w:iCs w:val="0"/>
        <w:strike w:val="0"/>
        <w:dstrike w:val="0"/>
        <w:sz w:val="21"/>
        <w:szCs w:val="21"/>
        <w:u w:val="none"/>
      </w:rPr>
    </w:lvl>
    <w:lvl w:ilvl="7" w:tentative="0">
      <w:start w:val="1"/>
      <w:numFmt w:val="none"/>
      <w:lvlRestart w:val="0"/>
      <w:suff w:val="nothing"/>
      <w:lvlText w:val=""/>
      <w:lvlJc w:val="center"/>
      <w:pPr>
        <w:ind w:left="-567" w:firstLine="0"/>
      </w:pPr>
      <w:rPr>
        <w:rFonts w:hint="default" w:ascii="Times New Roman" w:hAnsi="Times New Roman" w:cs="Times New Roman"/>
        <w:b/>
        <w:bCs/>
        <w:i w:val="0"/>
        <w:iCs w:val="0"/>
        <w:strike w:val="0"/>
        <w:dstrike w:val="0"/>
        <w:color w:val="auto"/>
        <w:sz w:val="22"/>
        <w:szCs w:val="22"/>
        <w:u w:val="none"/>
        <w:vertAlign w:val="baseline"/>
      </w:rPr>
    </w:lvl>
    <w:lvl w:ilvl="8" w:tentative="0">
      <w:start w:val="1"/>
      <w:numFmt w:val="none"/>
      <w:lvlRestart w:val="0"/>
      <w:suff w:val="space"/>
      <w:lvlText w:val=""/>
      <w:lvlJc w:val="left"/>
      <w:pPr>
        <w:ind w:left="1276" w:firstLine="1134"/>
      </w:pPr>
      <w:rPr>
        <w:b/>
        <w:bCs/>
        <w:i w:val="0"/>
        <w:iCs w:val="0"/>
        <w:color w:val="000000"/>
        <w:sz w:val="144"/>
        <w:szCs w:val="144"/>
      </w:rPr>
    </w:lvl>
  </w:abstractNum>
  <w:abstractNum w:abstractNumId="51">
    <w:nsid w:val="147615F3"/>
    <w:multiLevelType w:val="multilevel"/>
    <w:tmpl w:val="147615F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2">
    <w:nsid w:val="14774D5E"/>
    <w:multiLevelType w:val="multilevel"/>
    <w:tmpl w:val="14774D5E"/>
    <w:lvl w:ilvl="0" w:tentative="0">
      <w:start w:val="1"/>
      <w:numFmt w:val="decimal"/>
      <w:pStyle w:val="3636"/>
      <w:lvlText w:val="（%1）"/>
      <w:lvlJc w:val="left"/>
      <w:pPr>
        <w:ind w:left="0" w:firstLine="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tentative="0">
      <w:start w:val="1"/>
      <w:numFmt w:val="decimal"/>
      <w:lvlText w:val="%2."/>
      <w:lvlJc w:val="left"/>
      <w:pPr>
        <w:ind w:left="454" w:firstLine="510"/>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3">
    <w:nsid w:val="155E6AEC"/>
    <w:multiLevelType w:val="multilevel"/>
    <w:tmpl w:val="155E6AEC"/>
    <w:lvl w:ilvl="0" w:tentative="0">
      <w:start w:val="1"/>
      <w:numFmt w:val="decimal"/>
      <w:lvlText w:val="%1."/>
      <w:lvlJc w:val="left"/>
      <w:pPr>
        <w:tabs>
          <w:tab w:val="left" w:pos="1170"/>
        </w:tabs>
        <w:ind w:left="252" w:firstLine="558"/>
      </w:pPr>
      <w:rPr>
        <w:rFonts w:hint="default"/>
      </w:rPr>
    </w:lvl>
    <w:lvl w:ilvl="1" w:tentative="0">
      <w:start w:val="1"/>
      <w:numFmt w:val="decimal"/>
      <w:pStyle w:val="2474"/>
      <w:lvlText w:val="%1.%2."/>
      <w:lvlJc w:val="left"/>
      <w:pPr>
        <w:tabs>
          <w:tab w:val="left" w:pos="1701"/>
        </w:tabs>
        <w:ind w:left="1701" w:hanging="567"/>
      </w:pPr>
      <w:rPr>
        <w:rFonts w:hint="default"/>
      </w:rPr>
    </w:lvl>
    <w:lvl w:ilvl="2" w:tentative="0">
      <w:start w:val="1"/>
      <w:numFmt w:val="decimal"/>
      <w:lvlText w:val="%1.%2.%3."/>
      <w:lvlJc w:val="left"/>
      <w:pPr>
        <w:tabs>
          <w:tab w:val="left" w:pos="1116"/>
        </w:tabs>
        <w:ind w:left="1116" w:hanging="504"/>
      </w:pPr>
      <w:rPr>
        <w:rFonts w:hint="default"/>
      </w:rPr>
    </w:lvl>
    <w:lvl w:ilvl="3" w:tentative="0">
      <w:start w:val="1"/>
      <w:numFmt w:val="decimal"/>
      <w:lvlText w:val="%1.%2.%3.%4."/>
      <w:lvlJc w:val="left"/>
      <w:pPr>
        <w:tabs>
          <w:tab w:val="left" w:pos="1692"/>
        </w:tabs>
        <w:ind w:left="1620" w:hanging="648"/>
      </w:pPr>
      <w:rPr>
        <w:rFonts w:hint="default"/>
      </w:rPr>
    </w:lvl>
    <w:lvl w:ilvl="4" w:tentative="0">
      <w:start w:val="1"/>
      <w:numFmt w:val="decimal"/>
      <w:lvlText w:val="%1.%2.%3.%4.%5."/>
      <w:lvlJc w:val="left"/>
      <w:pPr>
        <w:tabs>
          <w:tab w:val="left" w:pos="2412"/>
        </w:tabs>
        <w:ind w:left="2124" w:hanging="792"/>
      </w:pPr>
      <w:rPr>
        <w:rFonts w:hint="default"/>
      </w:rPr>
    </w:lvl>
    <w:lvl w:ilvl="5" w:tentative="0">
      <w:start w:val="1"/>
      <w:numFmt w:val="decimal"/>
      <w:lvlText w:val="%1.%2.%3.%4.%5.%6."/>
      <w:lvlJc w:val="left"/>
      <w:pPr>
        <w:tabs>
          <w:tab w:val="left" w:pos="3132"/>
        </w:tabs>
        <w:ind w:left="2628" w:hanging="936"/>
      </w:pPr>
      <w:rPr>
        <w:rFonts w:hint="default"/>
      </w:rPr>
    </w:lvl>
    <w:lvl w:ilvl="6" w:tentative="0">
      <w:start w:val="1"/>
      <w:numFmt w:val="decimal"/>
      <w:lvlText w:val="%1.%2.%3.%4.%5.%6.%7."/>
      <w:lvlJc w:val="left"/>
      <w:pPr>
        <w:tabs>
          <w:tab w:val="left" w:pos="3492"/>
        </w:tabs>
        <w:ind w:left="3132" w:hanging="1080"/>
      </w:pPr>
      <w:rPr>
        <w:rFonts w:hint="default"/>
      </w:rPr>
    </w:lvl>
    <w:lvl w:ilvl="7" w:tentative="0">
      <w:start w:val="1"/>
      <w:numFmt w:val="decimal"/>
      <w:lvlText w:val="%1.%2.%3.%4.%5.%6.%7.%8."/>
      <w:lvlJc w:val="left"/>
      <w:pPr>
        <w:tabs>
          <w:tab w:val="left" w:pos="4212"/>
        </w:tabs>
        <w:ind w:left="3636" w:hanging="1224"/>
      </w:pPr>
      <w:rPr>
        <w:rFonts w:hint="default"/>
      </w:rPr>
    </w:lvl>
    <w:lvl w:ilvl="8" w:tentative="0">
      <w:start w:val="1"/>
      <w:numFmt w:val="decimal"/>
      <w:lvlText w:val="%1.%2.%3.%4.%5.%6.%7.%8.%9."/>
      <w:lvlJc w:val="left"/>
      <w:pPr>
        <w:tabs>
          <w:tab w:val="left" w:pos="4572"/>
        </w:tabs>
        <w:ind w:left="4212" w:hanging="1440"/>
      </w:pPr>
      <w:rPr>
        <w:rFonts w:hint="default"/>
      </w:rPr>
    </w:lvl>
  </w:abstractNum>
  <w:abstractNum w:abstractNumId="54">
    <w:nsid w:val="15D41C24"/>
    <w:multiLevelType w:val="multilevel"/>
    <w:tmpl w:val="15D41C24"/>
    <w:lvl w:ilvl="0" w:tentative="0">
      <w:start w:val="1"/>
      <w:numFmt w:val="bullet"/>
      <w:pStyle w:val="1100"/>
      <w:lvlText w:val=""/>
      <w:lvlJc w:val="left"/>
      <w:pPr>
        <w:tabs>
          <w:tab w:val="left" w:pos="710"/>
        </w:tabs>
        <w:ind w:left="960" w:hanging="25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5">
    <w:nsid w:val="16002660"/>
    <w:multiLevelType w:val="singleLevel"/>
    <w:tmpl w:val="16002660"/>
    <w:lvl w:ilvl="0" w:tentative="0">
      <w:start w:val="1"/>
      <w:numFmt w:val="bullet"/>
      <w:pStyle w:val="817"/>
      <w:lvlText w:val=""/>
      <w:lvlJc w:val="left"/>
      <w:pPr>
        <w:tabs>
          <w:tab w:val="left" w:pos="1152"/>
        </w:tabs>
        <w:ind w:left="1080" w:hanging="288"/>
      </w:pPr>
      <w:rPr>
        <w:rFonts w:hint="default" w:ascii="Wingdings" w:hAnsi="Wingdings"/>
      </w:rPr>
    </w:lvl>
  </w:abstractNum>
  <w:abstractNum w:abstractNumId="56">
    <w:nsid w:val="16EC1D0D"/>
    <w:multiLevelType w:val="multilevel"/>
    <w:tmpl w:val="16EC1D0D"/>
    <w:lvl w:ilvl="0" w:tentative="0">
      <w:start w:val="1"/>
      <w:numFmt w:val="bullet"/>
      <w:pStyle w:val="2538"/>
      <w:lvlText w:val=""/>
      <w:lvlJc w:val="left"/>
      <w:pPr>
        <w:tabs>
          <w:tab w:val="left" w:pos="1701"/>
        </w:tabs>
        <w:ind w:left="1701" w:hanging="1701"/>
      </w:pPr>
      <w:rPr>
        <w:rFonts w:hint="default" w:ascii="Wingdings" w:hAnsi="Wingdings"/>
        <w:b w:val="0"/>
        <w:i w:val="0"/>
        <w:sz w:val="52"/>
        <w:szCs w:val="5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7">
    <w:nsid w:val="17721ADD"/>
    <w:multiLevelType w:val="multilevel"/>
    <w:tmpl w:val="17721ADD"/>
    <w:lvl w:ilvl="0" w:tentative="0">
      <w:start w:val="1"/>
      <w:numFmt w:val="decimal"/>
      <w:lvlText w:val="%1."/>
      <w:lvlJc w:val="left"/>
      <w:pPr>
        <w:tabs>
          <w:tab w:val="left" w:pos="795"/>
        </w:tabs>
        <w:ind w:left="795" w:hanging="360"/>
      </w:pPr>
    </w:lvl>
    <w:lvl w:ilvl="1" w:tentative="0">
      <w:start w:val="1"/>
      <w:numFmt w:val="lowerLetter"/>
      <w:pStyle w:val="1886"/>
      <w:lvlText w:val="%2)"/>
      <w:lvlJc w:val="left"/>
      <w:pPr>
        <w:tabs>
          <w:tab w:val="left" w:pos="1275"/>
        </w:tabs>
        <w:ind w:left="1275"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8">
    <w:nsid w:val="17961915"/>
    <w:multiLevelType w:val="singleLevel"/>
    <w:tmpl w:val="17961915"/>
    <w:lvl w:ilvl="0" w:tentative="0">
      <w:start w:val="1"/>
      <w:numFmt w:val="bullet"/>
      <w:pStyle w:val="868"/>
      <w:lvlText w:val=""/>
      <w:lvlJc w:val="left"/>
      <w:pPr>
        <w:tabs>
          <w:tab w:val="left" w:pos="360"/>
        </w:tabs>
        <w:ind w:left="360" w:hanging="360"/>
      </w:pPr>
      <w:rPr>
        <w:rFonts w:hint="default" w:ascii="Wingdings" w:hAnsi="Wingdings" w:cs="Times New Roman"/>
        <w:color w:val="000080"/>
        <w:sz w:val="20"/>
        <w:szCs w:val="20"/>
      </w:rPr>
    </w:lvl>
  </w:abstractNum>
  <w:abstractNum w:abstractNumId="59">
    <w:nsid w:val="17D21840"/>
    <w:multiLevelType w:val="multilevel"/>
    <w:tmpl w:val="17D21840"/>
    <w:lvl w:ilvl="0" w:tentative="0">
      <w:start w:val="1"/>
      <w:numFmt w:val="decimal"/>
      <w:lvlText w:val="3.%1  "/>
      <w:lvlJc w:val="left"/>
      <w:pPr>
        <w:tabs>
          <w:tab w:val="left" w:pos="635"/>
        </w:tabs>
        <w:ind w:left="635" w:hanging="425"/>
      </w:pPr>
      <w:rPr>
        <w:rFonts w:hint="eastAsia"/>
      </w:rPr>
    </w:lvl>
    <w:lvl w:ilvl="1" w:tentative="0">
      <w:start w:val="5"/>
      <w:numFmt w:val="none"/>
      <w:lvlText w:val="6.1"/>
      <w:lvlJc w:val="left"/>
      <w:pPr>
        <w:tabs>
          <w:tab w:val="left" w:pos="1202"/>
        </w:tabs>
        <w:ind w:left="1202" w:hanging="567"/>
      </w:pPr>
      <w:rPr>
        <w:rFonts w:hint="eastAsia"/>
      </w:rPr>
    </w:lvl>
    <w:lvl w:ilvl="2" w:tentative="0">
      <w:start w:val="1"/>
      <w:numFmt w:val="decimal"/>
      <w:pStyle w:val="3726"/>
      <w:lvlText w:val="3.%3"/>
      <w:lvlJc w:val="left"/>
      <w:pPr>
        <w:tabs>
          <w:tab w:val="left" w:pos="1628"/>
        </w:tabs>
        <w:ind w:left="1628" w:hanging="567"/>
      </w:pPr>
      <w:rPr>
        <w:rFonts w:hint="eastAsia"/>
      </w:rPr>
    </w:lvl>
    <w:lvl w:ilvl="3" w:tentative="0">
      <w:start w:val="1"/>
      <w:numFmt w:val="decimal"/>
      <w:lvlText w:val="%4.1"/>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60">
    <w:nsid w:val="1B4B3F14"/>
    <w:multiLevelType w:val="singleLevel"/>
    <w:tmpl w:val="1B4B3F14"/>
    <w:lvl w:ilvl="0" w:tentative="0">
      <w:start w:val="1"/>
      <w:numFmt w:val="bullet"/>
      <w:pStyle w:val="818"/>
      <w:lvlText w:val=""/>
      <w:lvlJc w:val="left"/>
      <w:pPr>
        <w:tabs>
          <w:tab w:val="left" w:pos="360"/>
        </w:tabs>
        <w:ind w:left="360" w:hanging="360"/>
      </w:pPr>
      <w:rPr>
        <w:rFonts w:hint="default" w:ascii="Wingdings" w:hAnsi="Wingdings"/>
      </w:rPr>
    </w:lvl>
  </w:abstractNum>
  <w:abstractNum w:abstractNumId="61">
    <w:nsid w:val="1C0C28C5"/>
    <w:multiLevelType w:val="multilevel"/>
    <w:tmpl w:val="1C0C28C5"/>
    <w:lvl w:ilvl="0" w:tentative="0">
      <w:start w:val="1"/>
      <w:numFmt w:val="bullet"/>
      <w:pStyle w:val="1317"/>
      <w:lvlText w:val=""/>
      <w:lvlJc w:val="left"/>
      <w:pPr>
        <w:tabs>
          <w:tab w:val="left" w:pos="620"/>
        </w:tabs>
        <w:ind w:left="6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2">
    <w:nsid w:val="1C2A2AFD"/>
    <w:multiLevelType w:val="multilevel"/>
    <w:tmpl w:val="1C2A2AFD"/>
    <w:lvl w:ilvl="0" w:tentative="0">
      <w:start w:val="1"/>
      <w:numFmt w:val="decimal"/>
      <w:pStyle w:val="2949"/>
      <w:suff w:val="nothing"/>
      <w:lvlText w:val="第%1章 "/>
      <w:lvlJc w:val="left"/>
      <w:pPr>
        <w:ind w:left="-426" w:firstLine="426"/>
      </w:pPr>
      <w:rPr>
        <w:rFonts w:hint="eastAsia"/>
      </w:rPr>
    </w:lvl>
    <w:lvl w:ilvl="1" w:tentative="0">
      <w:start w:val="1"/>
      <w:numFmt w:val="decimal"/>
      <w:lvlText w:val="%1.%2"/>
      <w:lvlJc w:val="left"/>
      <w:pPr>
        <w:tabs>
          <w:tab w:val="left" w:pos="141"/>
        </w:tabs>
        <w:ind w:left="141" w:hanging="567"/>
      </w:pPr>
      <w:rPr>
        <w:rFonts w:hint="eastAsia"/>
      </w:rPr>
    </w:lvl>
    <w:lvl w:ilvl="2" w:tentative="0">
      <w:start w:val="1"/>
      <w:numFmt w:val="decimal"/>
      <w:suff w:val="nothing"/>
      <w:lvlText w:val="%2.%1.%3"/>
      <w:lvlJc w:val="left"/>
      <w:pPr>
        <w:ind w:left="567" w:hanging="567"/>
      </w:pPr>
      <w:rPr>
        <w:rFonts w:hint="eastAsia"/>
      </w:rPr>
    </w:lvl>
    <w:lvl w:ilvl="3" w:tentative="0">
      <w:start w:val="1"/>
      <w:numFmt w:val="decimal"/>
      <w:lvlText w:val="%1.%2.%3.%4"/>
      <w:lvlJc w:val="left"/>
      <w:pPr>
        <w:tabs>
          <w:tab w:val="left" w:pos="1133"/>
        </w:tabs>
        <w:ind w:left="1133" w:hanging="708"/>
      </w:pPr>
      <w:rPr>
        <w:rFonts w:hint="eastAsia"/>
      </w:rPr>
    </w:lvl>
    <w:lvl w:ilvl="4" w:tentative="0">
      <w:start w:val="1"/>
      <w:numFmt w:val="decimal"/>
      <w:lvlText w:val="%1.%2.%3.%4.%5"/>
      <w:lvlJc w:val="left"/>
      <w:pPr>
        <w:tabs>
          <w:tab w:val="left" w:pos="1700"/>
        </w:tabs>
        <w:ind w:left="1700" w:hanging="850"/>
      </w:pPr>
      <w:rPr>
        <w:rFonts w:hint="eastAsia"/>
      </w:rPr>
    </w:lvl>
    <w:lvl w:ilvl="5" w:tentative="0">
      <w:start w:val="1"/>
      <w:numFmt w:val="decimal"/>
      <w:lvlText w:val="%1.%2.%3.%4.%5.%6"/>
      <w:lvlJc w:val="left"/>
      <w:pPr>
        <w:tabs>
          <w:tab w:val="left" w:pos="2409"/>
        </w:tabs>
        <w:ind w:left="2409" w:hanging="1134"/>
      </w:pPr>
      <w:rPr>
        <w:rFonts w:hint="eastAsia"/>
      </w:rPr>
    </w:lvl>
    <w:lvl w:ilvl="6" w:tentative="0">
      <w:start w:val="1"/>
      <w:numFmt w:val="decimal"/>
      <w:lvlText w:val="%1.%2.%3.%4.%5.%6.%7"/>
      <w:lvlJc w:val="left"/>
      <w:pPr>
        <w:tabs>
          <w:tab w:val="left" w:pos="2976"/>
        </w:tabs>
        <w:ind w:left="2976" w:hanging="1276"/>
      </w:pPr>
      <w:rPr>
        <w:rFonts w:hint="eastAsia"/>
      </w:rPr>
    </w:lvl>
    <w:lvl w:ilvl="7" w:tentative="0">
      <w:start w:val="1"/>
      <w:numFmt w:val="decimal"/>
      <w:lvlText w:val="%1.%2.%3.%4.%5.%6.%7.%8"/>
      <w:lvlJc w:val="left"/>
      <w:pPr>
        <w:tabs>
          <w:tab w:val="left" w:pos="3543"/>
        </w:tabs>
        <w:ind w:left="3543" w:hanging="1418"/>
      </w:pPr>
      <w:rPr>
        <w:rFonts w:hint="eastAsia"/>
      </w:rPr>
    </w:lvl>
    <w:lvl w:ilvl="8" w:tentative="0">
      <w:start w:val="1"/>
      <w:numFmt w:val="decimal"/>
      <w:lvlText w:val="%1.%2.%3.%4.%5.%6.%7.%8.%9"/>
      <w:lvlJc w:val="left"/>
      <w:pPr>
        <w:tabs>
          <w:tab w:val="left" w:pos="4251"/>
        </w:tabs>
        <w:ind w:left="4251" w:hanging="1700"/>
      </w:pPr>
      <w:rPr>
        <w:rFonts w:hint="eastAsia"/>
      </w:rPr>
    </w:lvl>
  </w:abstractNum>
  <w:abstractNum w:abstractNumId="63">
    <w:nsid w:val="1DBF583A"/>
    <w:multiLevelType w:val="multilevel"/>
    <w:tmpl w:val="1DBF583A"/>
    <w:lvl w:ilvl="0" w:tentative="0">
      <w:start w:val="1"/>
      <w:numFmt w:val="decimal"/>
      <w:pStyle w:val="3543"/>
      <w:suff w:val="nothing"/>
      <w:lvlText w:val="注%1："/>
      <w:lvlJc w:val="left"/>
      <w:pPr>
        <w:ind w:left="811" w:hanging="448"/>
      </w:pPr>
      <w:rPr>
        <w:rFonts w:hint="eastAsia" w:ascii="黑体" w:eastAsia="黑体" w:cs="Times New Roman"/>
        <w:b w:val="0"/>
        <w:i w:val="0"/>
        <w:sz w:val="18"/>
        <w:szCs w:val="18"/>
      </w:rPr>
    </w:lvl>
    <w:lvl w:ilvl="1" w:tentative="0">
      <w:start w:val="1"/>
      <w:numFmt w:val="lowerLetter"/>
      <w:lvlText w:val="%2)"/>
      <w:lvlJc w:val="left"/>
      <w:pPr>
        <w:tabs>
          <w:tab w:val="left" w:pos="180"/>
        </w:tabs>
        <w:ind w:left="1172" w:hanging="629"/>
      </w:pPr>
      <w:rPr>
        <w:rFonts w:hint="eastAsia" w:cs="Times New Roman"/>
      </w:rPr>
    </w:lvl>
    <w:lvl w:ilvl="2" w:tentative="0">
      <w:start w:val="1"/>
      <w:numFmt w:val="lowerRoman"/>
      <w:lvlText w:val="%3."/>
      <w:lvlJc w:val="right"/>
      <w:pPr>
        <w:tabs>
          <w:tab w:val="left" w:pos="180"/>
        </w:tabs>
        <w:ind w:left="1172" w:hanging="629"/>
      </w:pPr>
      <w:rPr>
        <w:rFonts w:hint="eastAsia" w:cs="Times New Roman"/>
      </w:rPr>
    </w:lvl>
    <w:lvl w:ilvl="3" w:tentative="0">
      <w:start w:val="1"/>
      <w:numFmt w:val="decimal"/>
      <w:lvlText w:val="%4."/>
      <w:lvlJc w:val="left"/>
      <w:pPr>
        <w:tabs>
          <w:tab w:val="left" w:pos="180"/>
        </w:tabs>
        <w:ind w:left="1172" w:hanging="629"/>
      </w:pPr>
      <w:rPr>
        <w:rFonts w:hint="eastAsia" w:cs="Times New Roman"/>
      </w:rPr>
    </w:lvl>
    <w:lvl w:ilvl="4" w:tentative="0">
      <w:start w:val="1"/>
      <w:numFmt w:val="lowerLetter"/>
      <w:lvlText w:val="%5)"/>
      <w:lvlJc w:val="left"/>
      <w:pPr>
        <w:tabs>
          <w:tab w:val="left" w:pos="180"/>
        </w:tabs>
        <w:ind w:left="1172" w:hanging="629"/>
      </w:pPr>
      <w:rPr>
        <w:rFonts w:hint="eastAsia" w:cs="Times New Roman"/>
      </w:rPr>
    </w:lvl>
    <w:lvl w:ilvl="5" w:tentative="0">
      <w:start w:val="1"/>
      <w:numFmt w:val="lowerRoman"/>
      <w:lvlText w:val="%6."/>
      <w:lvlJc w:val="right"/>
      <w:pPr>
        <w:tabs>
          <w:tab w:val="left" w:pos="180"/>
        </w:tabs>
        <w:ind w:left="1172" w:hanging="629"/>
      </w:pPr>
      <w:rPr>
        <w:rFonts w:hint="eastAsia" w:cs="Times New Roman"/>
      </w:rPr>
    </w:lvl>
    <w:lvl w:ilvl="6" w:tentative="0">
      <w:start w:val="1"/>
      <w:numFmt w:val="decimal"/>
      <w:lvlText w:val="%7."/>
      <w:lvlJc w:val="left"/>
      <w:pPr>
        <w:tabs>
          <w:tab w:val="left" w:pos="180"/>
        </w:tabs>
        <w:ind w:left="1172" w:hanging="629"/>
      </w:pPr>
      <w:rPr>
        <w:rFonts w:hint="eastAsia" w:cs="Times New Roman"/>
      </w:rPr>
    </w:lvl>
    <w:lvl w:ilvl="7" w:tentative="0">
      <w:start w:val="1"/>
      <w:numFmt w:val="lowerLetter"/>
      <w:lvlText w:val="%8)"/>
      <w:lvlJc w:val="left"/>
      <w:pPr>
        <w:tabs>
          <w:tab w:val="left" w:pos="180"/>
        </w:tabs>
        <w:ind w:left="1172" w:hanging="629"/>
      </w:pPr>
      <w:rPr>
        <w:rFonts w:hint="eastAsia" w:cs="Times New Roman"/>
      </w:rPr>
    </w:lvl>
    <w:lvl w:ilvl="8" w:tentative="0">
      <w:start w:val="1"/>
      <w:numFmt w:val="lowerRoman"/>
      <w:lvlText w:val="%9."/>
      <w:lvlJc w:val="right"/>
      <w:pPr>
        <w:tabs>
          <w:tab w:val="left" w:pos="180"/>
        </w:tabs>
        <w:ind w:left="1172" w:hanging="629"/>
      </w:pPr>
      <w:rPr>
        <w:rFonts w:hint="eastAsia" w:cs="Times New Roman"/>
      </w:rPr>
    </w:lvl>
  </w:abstractNum>
  <w:abstractNum w:abstractNumId="64">
    <w:nsid w:val="1DCF5869"/>
    <w:multiLevelType w:val="multilevel"/>
    <w:tmpl w:val="1DCF586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1278"/>
      <w:lvlText w:val="2.3.%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5">
    <w:nsid w:val="1E2B7CB6"/>
    <w:multiLevelType w:val="multilevel"/>
    <w:tmpl w:val="1E2B7CB6"/>
    <w:lvl w:ilvl="0" w:tentative="0">
      <w:start w:val="1"/>
      <w:numFmt w:val="bullet"/>
      <w:pStyle w:val="3142"/>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6">
    <w:nsid w:val="1EB25630"/>
    <w:multiLevelType w:val="multilevel"/>
    <w:tmpl w:val="1EB25630"/>
    <w:lvl w:ilvl="0" w:tentative="0">
      <w:start w:val="1"/>
      <w:numFmt w:val="decimal"/>
      <w:pStyle w:val="2160"/>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7">
    <w:nsid w:val="1F39764B"/>
    <w:multiLevelType w:val="multilevel"/>
    <w:tmpl w:val="1F39764B"/>
    <w:lvl w:ilvl="0" w:tentative="0">
      <w:start w:val="1"/>
      <w:numFmt w:val="chineseCountingThousand"/>
      <w:pStyle w:val="767"/>
      <w:suff w:val="space"/>
      <w:lvlText w:val="第%1篇"/>
      <w:lvlJc w:val="left"/>
      <w:pPr>
        <w:ind w:left="0" w:firstLine="0"/>
      </w:pPr>
      <w:rPr>
        <w:rFonts w:hint="eastAsia"/>
        <w:b/>
        <w:i w:val="0"/>
        <w:sz w:val="44"/>
        <w:szCs w:val="44"/>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ascii="Times New Roman" w:hAnsi="Times New Roman" w:eastAsia="宋体"/>
        <w:b/>
        <w:bCs/>
        <w:i w:val="0"/>
        <w:iCs w:val="0"/>
        <w:caps w:val="0"/>
        <w:smallCaps w:val="0"/>
        <w:strike w:val="0"/>
        <w:dstrike w:val="0"/>
        <w:color w:val="auto"/>
        <w:spacing w:val="0"/>
        <w:w w:val="100"/>
        <w:kern w:val="2"/>
        <w:position w:val="0"/>
        <w:sz w:val="32"/>
        <w:u w:val="none"/>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nothing"/>
      <w:lvlText w:val="%1.%2.%3.%4.%5.%6"/>
      <w:lvlJc w:val="left"/>
      <w:pPr>
        <w:ind w:left="0" w:firstLine="0"/>
      </w:pPr>
      <w:rPr>
        <w:rFonts w:hint="eastAsia"/>
      </w:rPr>
    </w:lvl>
    <w:lvl w:ilvl="6" w:tentative="0">
      <w:start w:val="1"/>
      <w:numFmt w:val="decimal"/>
      <w:isLgl/>
      <w:suff w:val="nothing"/>
      <w:lvlText w:val="%1.%2.%3.%4.%5.%6.%7"/>
      <w:lvlJc w:val="left"/>
      <w:pPr>
        <w:ind w:left="0" w:firstLine="0"/>
      </w:pPr>
      <w:rPr>
        <w:rFonts w:hint="eastAsia"/>
      </w:rPr>
    </w:lvl>
    <w:lvl w:ilvl="7" w:tentative="0">
      <w:start w:val="1"/>
      <w:numFmt w:val="decimal"/>
      <w:isLgl/>
      <w:suff w:val="nothing"/>
      <w:lvlText w:val="%1.%2.%3.%4.%5.%6.%7.%8"/>
      <w:lvlJc w:val="left"/>
      <w:pPr>
        <w:ind w:left="0" w:firstLine="0"/>
      </w:pPr>
      <w:rPr>
        <w:rFonts w:hint="eastAsia"/>
      </w:rPr>
    </w:lvl>
    <w:lvl w:ilvl="8" w:tentative="0">
      <w:start w:val="1"/>
      <w:numFmt w:val="decimal"/>
      <w:isLgl/>
      <w:suff w:val="nothing"/>
      <w:lvlText w:val="%1.%2.%3.%4.%5.%6.%7.%8.%9"/>
      <w:lvlJc w:val="left"/>
      <w:pPr>
        <w:ind w:left="0" w:firstLine="0"/>
      </w:pPr>
      <w:rPr>
        <w:rFonts w:hint="eastAsia"/>
      </w:rPr>
    </w:lvl>
  </w:abstractNum>
  <w:abstractNum w:abstractNumId="68">
    <w:nsid w:val="1FE55DAC"/>
    <w:multiLevelType w:val="singleLevel"/>
    <w:tmpl w:val="1FE55DAC"/>
    <w:lvl w:ilvl="0" w:tentative="0">
      <w:start w:val="1"/>
      <w:numFmt w:val="bullet"/>
      <w:pStyle w:val="1895"/>
      <w:lvlText w:val=""/>
      <w:lvlJc w:val="left"/>
      <w:pPr>
        <w:tabs>
          <w:tab w:val="left" w:pos="2211"/>
        </w:tabs>
        <w:ind w:left="2211" w:hanging="510"/>
      </w:pPr>
      <w:rPr>
        <w:rFonts w:hint="default" w:ascii="Wingdings" w:hAnsi="Wingdings"/>
        <w:strike w:val="0"/>
        <w:dstrike w:val="0"/>
        <w:color w:val="000000"/>
        <w:sz w:val="13"/>
        <w:u w:val="none"/>
      </w:rPr>
    </w:lvl>
  </w:abstractNum>
  <w:abstractNum w:abstractNumId="69">
    <w:nsid w:val="1FE95B50"/>
    <w:multiLevelType w:val="multilevel"/>
    <w:tmpl w:val="1FE95B50"/>
    <w:lvl w:ilvl="0" w:tentative="0">
      <w:start w:val="1"/>
      <w:numFmt w:val="decimal"/>
      <w:pStyle w:val="3589"/>
      <w:lvlText w:val="%1."/>
      <w:lvlJc w:val="left"/>
      <w:pPr>
        <w:ind w:left="425" w:hanging="425"/>
      </w:pPr>
      <w:rPr>
        <w:rFonts w:hint="eastAsia" w:cs="Times New Roman"/>
      </w:rPr>
    </w:lvl>
    <w:lvl w:ilvl="1" w:tentative="0">
      <w:start w:val="1"/>
      <w:numFmt w:val="decimal"/>
      <w:lvlText w:val="%1.%2."/>
      <w:lvlJc w:val="left"/>
      <w:pPr>
        <w:ind w:left="567" w:hanging="567"/>
      </w:pPr>
      <w:rPr>
        <w:rFonts w:hint="eastAsia" w:cs="Times New Roman"/>
      </w:rPr>
    </w:lvl>
    <w:lvl w:ilvl="2" w:tentative="0">
      <w:start w:val="1"/>
      <w:numFmt w:val="decimal"/>
      <w:lvlText w:val="%1.%2.%3."/>
      <w:lvlJc w:val="left"/>
      <w:pPr>
        <w:ind w:left="709" w:hanging="709"/>
      </w:pPr>
      <w:rPr>
        <w:rFonts w:hint="eastAsia" w:cs="Times New Roman"/>
      </w:rPr>
    </w:lvl>
    <w:lvl w:ilvl="3" w:tentative="0">
      <w:start w:val="1"/>
      <w:numFmt w:val="decimal"/>
      <w:lvlText w:val="%1.%2.%3.%4."/>
      <w:lvlJc w:val="left"/>
      <w:pPr>
        <w:ind w:left="851" w:hanging="851"/>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abstractNum w:abstractNumId="70">
    <w:nsid w:val="208A7ABE"/>
    <w:multiLevelType w:val="multilevel"/>
    <w:tmpl w:val="208A7ABE"/>
    <w:lvl w:ilvl="0" w:tentative="0">
      <w:start w:val="1"/>
      <w:numFmt w:val="decimal"/>
      <w:pStyle w:val="375"/>
      <w:suff w:val="space"/>
      <w:lvlText w:val="表%1"/>
      <w:lvlJc w:val="left"/>
      <w:pPr>
        <w:ind w:left="703" w:hanging="420"/>
      </w:pPr>
      <w:rPr>
        <w:rFonts w:hint="eastAsia"/>
      </w:rPr>
    </w:lvl>
    <w:lvl w:ilvl="1" w:tentative="0">
      <w:start w:val="1"/>
      <w:numFmt w:val="lowerLetter"/>
      <w:lvlText w:val="%2)"/>
      <w:lvlJc w:val="left"/>
      <w:pPr>
        <w:ind w:left="1320" w:hanging="420"/>
      </w:pPr>
    </w:lvl>
    <w:lvl w:ilvl="2" w:tentative="0">
      <w:start w:val="1"/>
      <w:numFmt w:val="lowerRoman"/>
      <w:pStyle w:val="380"/>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1">
    <w:nsid w:val="209A7471"/>
    <w:multiLevelType w:val="multilevel"/>
    <w:tmpl w:val="209A7471"/>
    <w:lvl w:ilvl="0" w:tentative="0">
      <w:start w:val="1"/>
      <w:numFmt w:val="decimal"/>
      <w:lvlText w:val="%1"/>
      <w:lvlJc w:val="left"/>
      <w:pPr>
        <w:ind w:left="425" w:hanging="425"/>
      </w:pPr>
      <w:rPr>
        <w:rFonts w:hint="default"/>
      </w:rPr>
    </w:lvl>
    <w:lvl w:ilvl="1" w:tentative="0">
      <w:start w:val="1"/>
      <w:numFmt w:val="decimal"/>
      <w:pStyle w:val="1048"/>
      <w:lvlText w:val="%1.%2"/>
      <w:lvlJc w:val="left"/>
      <w:pPr>
        <w:ind w:left="993"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2">
    <w:nsid w:val="20E53539"/>
    <w:multiLevelType w:val="multilevel"/>
    <w:tmpl w:val="20E53539"/>
    <w:lvl w:ilvl="0" w:tentative="0">
      <w:start w:val="1"/>
      <w:numFmt w:val="decimal"/>
      <w:pStyle w:val="1688"/>
      <w:lvlText w:val="%1."/>
      <w:lvlJc w:val="left"/>
      <w:pPr>
        <w:tabs>
          <w:tab w:val="left" w:pos="360"/>
        </w:tabs>
        <w:ind w:left="360" w:hanging="360"/>
      </w:pPr>
      <w:rPr>
        <w:rFonts w:hint="default" w:ascii="Times New Roman" w:hAnsi="Times New Roman" w:cs="Times New Roman"/>
        <w:color w:val="auto"/>
        <w:sz w:val="24"/>
        <w:szCs w:val="24"/>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3">
    <w:nsid w:val="222F26AD"/>
    <w:multiLevelType w:val="multilevel"/>
    <w:tmpl w:val="222F26AD"/>
    <w:lvl w:ilvl="0" w:tentative="0">
      <w:start w:val="1"/>
      <w:numFmt w:val="decimal"/>
      <w:pStyle w:val="402"/>
      <w:lvlText w:val="第%1章"/>
      <w:lvlJc w:val="left"/>
      <w:pPr>
        <w:ind w:left="1985" w:firstLine="0"/>
      </w:pPr>
      <w:rPr>
        <w:rFonts w:hint="eastAsia" w:ascii="宋体" w:hAnsi="Times New Roman" w:eastAsia="宋体"/>
        <w:b/>
        <w:i w:val="0"/>
        <w:sz w:val="44"/>
        <w:szCs w:val="44"/>
      </w:rPr>
    </w:lvl>
    <w:lvl w:ilvl="1" w:tentative="0">
      <w:start w:val="1"/>
      <w:numFmt w:val="decimal"/>
      <w:pStyle w:val="403"/>
      <w:lvlText w:val="%1.%2"/>
      <w:lvlJc w:val="left"/>
      <w:pPr>
        <w:ind w:left="142" w:firstLine="0"/>
      </w:pPr>
      <w:rPr>
        <w:b w:val="0"/>
        <w:bCs w:val="0"/>
        <w:i w:val="0"/>
        <w:iCs w:val="0"/>
        <w:caps w:val="0"/>
        <w:smallCaps w:val="0"/>
        <w:strike w:val="0"/>
        <w:dstrike w:val="0"/>
        <w:vanish w:val="0"/>
        <w:color w:val="000000"/>
        <w:spacing w:val="0"/>
        <w:position w:val="0"/>
        <w:u w:val="none"/>
        <w:vertAlign w:val="baseline"/>
      </w:rPr>
    </w:lvl>
    <w:lvl w:ilvl="2" w:tentative="0">
      <w:start w:val="1"/>
      <w:numFmt w:val="decimal"/>
      <w:pStyle w:val="405"/>
      <w:lvlText w:val="%1.%2.%3"/>
      <w:lvlJc w:val="left"/>
      <w:pPr>
        <w:ind w:left="1134" w:firstLine="0"/>
      </w:pPr>
      <w:rPr>
        <w:b/>
        <w:bCs w:val="0"/>
        <w:i w:val="0"/>
        <w:iCs w:val="0"/>
        <w:caps w:val="0"/>
        <w:smallCaps w:val="0"/>
        <w:strike w:val="0"/>
        <w:dstrike w:val="0"/>
        <w:vanish w:val="0"/>
        <w:color w:val="000000"/>
        <w:spacing w:val="0"/>
        <w:position w:val="0"/>
        <w:sz w:val="32"/>
        <w:szCs w:val="32"/>
        <w:u w:val="none"/>
        <w:vertAlign w:val="baseline"/>
      </w:rPr>
    </w:lvl>
    <w:lvl w:ilvl="3" w:tentative="0">
      <w:start w:val="1"/>
      <w:numFmt w:val="decimal"/>
      <w:pStyle w:val="406"/>
      <w:lvlText w:val="%1.%2.%3.%4"/>
      <w:lvlJc w:val="left"/>
      <w:pPr>
        <w:ind w:left="426" w:firstLine="0"/>
      </w:pPr>
      <w:rPr>
        <w:rFonts w:hint="eastAsia" w:ascii="宋体" w:hAnsi="Times New Roman" w:eastAsia="宋体"/>
        <w:b/>
        <w:bCs w:val="0"/>
        <w:i w:val="0"/>
        <w:iCs w:val="0"/>
        <w:caps w:val="0"/>
        <w:smallCaps w:val="0"/>
        <w:strike w:val="0"/>
        <w:dstrike w:val="0"/>
        <w:vanish w:val="0"/>
        <w:color w:val="000000"/>
        <w:spacing w:val="0"/>
        <w:position w:val="0"/>
        <w:sz w:val="30"/>
        <w:u w:val="none"/>
        <w:vertAlign w:val="baseline"/>
      </w:rPr>
    </w:lvl>
    <w:lvl w:ilvl="4" w:tentative="0">
      <w:start w:val="1"/>
      <w:numFmt w:val="decimal"/>
      <w:pStyle w:val="404"/>
      <w:lvlText w:val="%1.%2.%3.%4.%5"/>
      <w:lvlJc w:val="left"/>
      <w:pPr>
        <w:ind w:left="0" w:firstLine="0"/>
      </w:pPr>
      <w:rPr>
        <w:rFonts w:hint="eastAsia" w:ascii="宋体" w:hAnsi="Times New Roman" w:eastAsia="宋体"/>
        <w:b/>
        <w:i w:val="0"/>
        <w:sz w:val="28"/>
        <w:lang w:val="en-GB"/>
      </w:rPr>
    </w:lvl>
    <w:lvl w:ilvl="5" w:tentative="0">
      <w:start w:val="1"/>
      <w:numFmt w:val="decimal"/>
      <w:lvlText w:val="%6)"/>
      <w:lvlJc w:val="left"/>
      <w:pPr>
        <w:tabs>
          <w:tab w:val="left" w:pos="284"/>
        </w:tabs>
        <w:ind w:left="0" w:firstLine="227"/>
      </w:pPr>
    </w:lvl>
    <w:lvl w:ilvl="6" w:tentative="0">
      <w:start w:val="1"/>
      <w:numFmt w:val="upperLetter"/>
      <w:lvlRestart w:val="5"/>
      <w:pStyle w:val="407"/>
      <w:lvlText w:val="%7."/>
      <w:lvlJc w:val="left"/>
      <w:pPr>
        <w:tabs>
          <w:tab w:val="left" w:pos="340"/>
        </w:tabs>
        <w:ind w:left="0" w:firstLine="340"/>
      </w:pPr>
    </w:lvl>
    <w:lvl w:ilvl="7" w:tentative="0">
      <w:start w:val="1"/>
      <w:numFmt w:val="lowerLetter"/>
      <w:pStyle w:val="408"/>
      <w:lvlText w:val="%8."/>
      <w:lvlJc w:val="left"/>
      <w:pPr>
        <w:ind w:left="397" w:firstLine="0"/>
      </w:pPr>
    </w:lvl>
    <w:lvl w:ilvl="8" w:tentative="0">
      <w:start w:val="1"/>
      <w:numFmt w:val="bullet"/>
      <w:pStyle w:val="409"/>
      <w:lvlText w:val=""/>
      <w:lvlJc w:val="left"/>
      <w:pPr>
        <w:ind w:left="0" w:firstLine="680"/>
      </w:pPr>
      <w:rPr>
        <w:rFonts w:hint="default" w:ascii="Wingdings" w:hAnsi="Wingdings"/>
      </w:rPr>
    </w:lvl>
  </w:abstractNum>
  <w:abstractNum w:abstractNumId="74">
    <w:nsid w:val="22827D5B"/>
    <w:multiLevelType w:val="multilevel"/>
    <w:tmpl w:val="22827D5B"/>
    <w:lvl w:ilvl="0" w:tentative="0">
      <w:start w:val="1"/>
      <w:numFmt w:val="none"/>
      <w:pStyle w:val="3542"/>
      <w:suff w:val="nothing"/>
      <w:lvlText w:val="%1注："/>
      <w:lvlJc w:val="left"/>
      <w:pPr>
        <w:ind w:left="726" w:hanging="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abstractNum w:abstractNumId="75">
    <w:nsid w:val="23E1257D"/>
    <w:multiLevelType w:val="multilevel"/>
    <w:tmpl w:val="23E1257D"/>
    <w:lvl w:ilvl="0" w:tentative="0">
      <w:start w:val="6"/>
      <w:numFmt w:val="decimal"/>
      <w:pStyle w:val="1665"/>
      <w:lvlText w:val="%1"/>
      <w:lvlJc w:val="left"/>
      <w:pPr>
        <w:tabs>
          <w:tab w:val="left" w:pos="432"/>
        </w:tabs>
        <w:ind w:left="432" w:hanging="432"/>
      </w:pPr>
    </w:lvl>
    <w:lvl w:ilvl="1" w:tentative="0">
      <w:start w:val="1"/>
      <w:numFmt w:val="decimal"/>
      <w:lvlText w:val="%2."/>
      <w:lvlJc w:val="left"/>
      <w:pPr>
        <w:tabs>
          <w:tab w:val="left" w:pos="360"/>
        </w:tabs>
        <w:ind w:left="360" w:hanging="360"/>
      </w:pPr>
    </w:lvl>
    <w:lvl w:ilvl="2" w:tentative="0">
      <w:start w:val="1"/>
      <w:numFmt w:val="decimal"/>
      <w:pStyle w:val="1651"/>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76">
    <w:nsid w:val="23F52D02"/>
    <w:multiLevelType w:val="multilevel"/>
    <w:tmpl w:val="23F52D02"/>
    <w:lvl w:ilvl="0" w:tentative="0">
      <w:start w:val="1"/>
      <w:numFmt w:val="bullet"/>
      <w:pStyle w:val="3744"/>
      <w:lvlText w:val=""/>
      <w:lvlJc w:val="left"/>
      <w:pPr>
        <w:tabs>
          <w:tab w:val="left" w:pos="902"/>
        </w:tabs>
        <w:ind w:left="902" w:hanging="420"/>
      </w:pPr>
      <w:rPr>
        <w:rFonts w:hint="default" w:ascii="Wingdings" w:hAnsi="Wingdings"/>
      </w:rPr>
    </w:lvl>
    <w:lvl w:ilvl="1" w:tentative="0">
      <w:start w:val="1"/>
      <w:numFmt w:val="bullet"/>
      <w:lvlText w:val=""/>
      <w:lvlJc w:val="left"/>
      <w:pPr>
        <w:tabs>
          <w:tab w:val="left" w:pos="1322"/>
        </w:tabs>
        <w:ind w:left="1322" w:hanging="420"/>
      </w:pPr>
      <w:rPr>
        <w:rFonts w:hint="default" w:ascii="Wingdings" w:hAnsi="Wingdings"/>
      </w:rPr>
    </w:lvl>
    <w:lvl w:ilvl="2" w:tentative="0">
      <w:start w:val="1"/>
      <w:numFmt w:val="bullet"/>
      <w:lvlText w:val=""/>
      <w:lvlJc w:val="left"/>
      <w:pPr>
        <w:tabs>
          <w:tab w:val="left" w:pos="1742"/>
        </w:tabs>
        <w:ind w:left="1742" w:hanging="420"/>
      </w:pPr>
      <w:rPr>
        <w:rFonts w:hint="default" w:ascii="Wingdings" w:hAnsi="Wingdings"/>
      </w:rPr>
    </w:lvl>
    <w:lvl w:ilvl="3" w:tentative="0">
      <w:start w:val="1"/>
      <w:numFmt w:val="bullet"/>
      <w:lvlText w:val=""/>
      <w:lvlJc w:val="left"/>
      <w:pPr>
        <w:tabs>
          <w:tab w:val="left" w:pos="2162"/>
        </w:tabs>
        <w:ind w:left="2162" w:hanging="420"/>
      </w:pPr>
      <w:rPr>
        <w:rFonts w:hint="default" w:ascii="Wingdings" w:hAnsi="Wingdings"/>
      </w:rPr>
    </w:lvl>
    <w:lvl w:ilvl="4" w:tentative="0">
      <w:start w:val="1"/>
      <w:numFmt w:val="bullet"/>
      <w:lvlText w:val=""/>
      <w:lvlJc w:val="left"/>
      <w:pPr>
        <w:tabs>
          <w:tab w:val="left" w:pos="2582"/>
        </w:tabs>
        <w:ind w:left="2582" w:hanging="420"/>
      </w:pPr>
      <w:rPr>
        <w:rFonts w:hint="default" w:ascii="Wingdings" w:hAnsi="Wingdings"/>
      </w:rPr>
    </w:lvl>
    <w:lvl w:ilvl="5" w:tentative="0">
      <w:start w:val="1"/>
      <w:numFmt w:val="bullet"/>
      <w:lvlText w:val=""/>
      <w:lvlJc w:val="left"/>
      <w:pPr>
        <w:tabs>
          <w:tab w:val="left" w:pos="3002"/>
        </w:tabs>
        <w:ind w:left="3002" w:hanging="420"/>
      </w:pPr>
      <w:rPr>
        <w:rFonts w:hint="default" w:ascii="Wingdings" w:hAnsi="Wingdings"/>
      </w:rPr>
    </w:lvl>
    <w:lvl w:ilvl="6" w:tentative="0">
      <w:start w:val="1"/>
      <w:numFmt w:val="bullet"/>
      <w:lvlText w:val=""/>
      <w:lvlJc w:val="left"/>
      <w:pPr>
        <w:tabs>
          <w:tab w:val="left" w:pos="3422"/>
        </w:tabs>
        <w:ind w:left="3422" w:hanging="420"/>
      </w:pPr>
      <w:rPr>
        <w:rFonts w:hint="default" w:ascii="Wingdings" w:hAnsi="Wingdings"/>
      </w:rPr>
    </w:lvl>
    <w:lvl w:ilvl="7" w:tentative="0">
      <w:start w:val="1"/>
      <w:numFmt w:val="bullet"/>
      <w:lvlText w:val=""/>
      <w:lvlJc w:val="left"/>
      <w:pPr>
        <w:tabs>
          <w:tab w:val="left" w:pos="3842"/>
        </w:tabs>
        <w:ind w:left="3842" w:hanging="420"/>
      </w:pPr>
      <w:rPr>
        <w:rFonts w:hint="default" w:ascii="Wingdings" w:hAnsi="Wingdings"/>
      </w:rPr>
    </w:lvl>
    <w:lvl w:ilvl="8" w:tentative="0">
      <w:start w:val="1"/>
      <w:numFmt w:val="bullet"/>
      <w:lvlText w:val=""/>
      <w:lvlJc w:val="left"/>
      <w:pPr>
        <w:tabs>
          <w:tab w:val="left" w:pos="4262"/>
        </w:tabs>
        <w:ind w:left="4262" w:hanging="420"/>
      </w:pPr>
      <w:rPr>
        <w:rFonts w:hint="default" w:ascii="Wingdings" w:hAnsi="Wingdings"/>
      </w:rPr>
    </w:lvl>
  </w:abstractNum>
  <w:abstractNum w:abstractNumId="77">
    <w:nsid w:val="241C77E6"/>
    <w:multiLevelType w:val="multilevel"/>
    <w:tmpl w:val="241C77E6"/>
    <w:lvl w:ilvl="0" w:tentative="0">
      <w:start w:val="1"/>
      <w:numFmt w:val="bullet"/>
      <w:pStyle w:val="3950"/>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78">
    <w:nsid w:val="24A20B94"/>
    <w:multiLevelType w:val="multilevel"/>
    <w:tmpl w:val="24A20B94"/>
    <w:lvl w:ilvl="0" w:tentative="0">
      <w:start w:val="1"/>
      <w:numFmt w:val="decimal"/>
      <w:lvlText w:val="%1)"/>
      <w:lvlJc w:val="left"/>
      <w:pPr>
        <w:tabs>
          <w:tab w:val="left" w:pos="420"/>
        </w:tabs>
        <w:ind w:left="420" w:hanging="420"/>
      </w:pPr>
    </w:lvl>
    <w:lvl w:ilvl="1" w:tentative="0">
      <w:start w:val="1"/>
      <w:numFmt w:val="bullet"/>
      <w:pStyle w:val="2106"/>
      <w:lvlText w:val=""/>
      <w:lvlJc w:val="left"/>
      <w:pPr>
        <w:tabs>
          <w:tab w:val="left" w:pos="840"/>
        </w:tabs>
        <w:ind w:left="840" w:hanging="420"/>
      </w:pPr>
      <w:rPr>
        <w:rFonts w:hint="default" w:ascii="Wingdings" w:hAnsi="Wingdings"/>
        <w:sz w:val="24"/>
        <w:szCs w:val="24"/>
      </w:rPr>
    </w:lvl>
    <w:lvl w:ilvl="2" w:tentative="0">
      <w:start w:val="1"/>
      <w:numFmt w:val="lowerRoman"/>
      <w:lvlText w:val="%3."/>
      <w:lvlJc w:val="right"/>
      <w:pPr>
        <w:tabs>
          <w:tab w:val="left" w:pos="1260"/>
        </w:tabs>
        <w:ind w:left="1260" w:hanging="420"/>
      </w:p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9">
    <w:nsid w:val="25D52033"/>
    <w:multiLevelType w:val="multilevel"/>
    <w:tmpl w:val="25D52033"/>
    <w:lvl w:ilvl="0" w:tentative="0">
      <w:start w:val="1"/>
      <w:numFmt w:val="bullet"/>
      <w:lvlText w:val=""/>
      <w:lvlJc w:val="left"/>
      <w:pPr>
        <w:tabs>
          <w:tab w:val="left" w:pos="1800"/>
        </w:tabs>
        <w:ind w:left="1800" w:hanging="360"/>
      </w:pPr>
      <w:rPr>
        <w:rFonts w:hint="default" w:ascii="Symbol" w:hAnsi="Symbol"/>
        <w:color w:val="000000"/>
        <w:sz w:val="18"/>
        <w:szCs w:val="18"/>
      </w:rPr>
    </w:lvl>
    <w:lvl w:ilvl="1" w:tentative="0">
      <w:start w:val="1"/>
      <w:numFmt w:val="bullet"/>
      <w:pStyle w:val="1608"/>
      <w:lvlText w:val="o"/>
      <w:lvlJc w:val="left"/>
      <w:pPr>
        <w:tabs>
          <w:tab w:val="left" w:pos="1800"/>
        </w:tabs>
        <w:ind w:left="180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0">
    <w:nsid w:val="26E421C3"/>
    <w:multiLevelType w:val="multilevel"/>
    <w:tmpl w:val="26E421C3"/>
    <w:lvl w:ilvl="0" w:tentative="0">
      <w:start w:val="1"/>
      <w:numFmt w:val="bullet"/>
      <w:pStyle w:val="333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1">
    <w:nsid w:val="26F36EE5"/>
    <w:multiLevelType w:val="multilevel"/>
    <w:tmpl w:val="26F36EE5"/>
    <w:lvl w:ilvl="0" w:tentative="0">
      <w:start w:val="1"/>
      <w:numFmt w:val="bullet"/>
      <w:pStyle w:val="158"/>
      <w:lvlText w:val=""/>
      <w:lvlJc w:val="left"/>
      <w:pPr>
        <w:tabs>
          <w:tab w:val="left" w:pos="510"/>
        </w:tabs>
        <w:ind w:left="420"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2">
    <w:nsid w:val="27B575B8"/>
    <w:multiLevelType w:val="multilevel"/>
    <w:tmpl w:val="27B575B8"/>
    <w:lvl w:ilvl="0" w:tentative="0">
      <w:start w:val="1"/>
      <w:numFmt w:val="decimal"/>
      <w:suff w:val="space"/>
      <w:lvlText w:val="%1"/>
      <w:lvlJc w:val="left"/>
      <w:pPr>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pStyle w:val="919"/>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3">
    <w:nsid w:val="284516B5"/>
    <w:multiLevelType w:val="multilevel"/>
    <w:tmpl w:val="284516B5"/>
    <w:lvl w:ilvl="0" w:tentative="0">
      <w:start w:val="1"/>
      <w:numFmt w:val="chineseCountingThousand"/>
      <w:suff w:val="space"/>
      <w:lvlText w:val="第%1章"/>
      <w:lvlJc w:val="left"/>
      <w:pPr>
        <w:ind w:left="0" w:firstLine="0"/>
      </w:pPr>
      <w:rPr>
        <w:rFonts w:hint="eastAsia"/>
        <w:sz w:val="44"/>
      </w:rPr>
    </w:lvl>
    <w:lvl w:ilvl="1" w:tentative="0">
      <w:start w:val="1"/>
      <w:numFmt w:val="decimal"/>
      <w:pStyle w:val="3690"/>
      <w:isLgl/>
      <w:suff w:val="space"/>
      <w:lvlText w:val="%1.%2"/>
      <w:lvlJc w:val="left"/>
      <w:pPr>
        <w:ind w:left="0" w:firstLine="0"/>
      </w:pPr>
      <w:rPr>
        <w:rFonts w:hint="eastAsia"/>
        <w:sz w:val="32"/>
        <w:szCs w:val="32"/>
      </w:rPr>
    </w:lvl>
    <w:lvl w:ilvl="2" w:tentative="0">
      <w:start w:val="1"/>
      <w:numFmt w:val="decimal"/>
      <w:isLgl/>
      <w:suff w:val="space"/>
      <w:lvlText w:val="%1.%2.%3"/>
      <w:lvlJc w:val="left"/>
      <w:pPr>
        <w:ind w:left="0" w:firstLine="0"/>
      </w:pPr>
      <w:rPr>
        <w:rFonts w:hint="eastAsia"/>
        <w:b/>
        <w:sz w:val="32"/>
        <w:szCs w:val="32"/>
      </w:rPr>
    </w:lvl>
    <w:lvl w:ilvl="3" w:tentative="0">
      <w:start w:val="1"/>
      <w:numFmt w:val="decimal"/>
      <w:isLgl/>
      <w:suff w:val="space"/>
      <w:lvlText w:val="%1.%2.%3.%4"/>
      <w:lvlJc w:val="left"/>
      <w:pPr>
        <w:ind w:left="0" w:firstLine="0"/>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4">
    <w:nsid w:val="288646C1"/>
    <w:multiLevelType w:val="multilevel"/>
    <w:tmpl w:val="288646C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5">
    <w:nsid w:val="2AF66858"/>
    <w:multiLevelType w:val="multilevel"/>
    <w:tmpl w:val="2AF66858"/>
    <w:lvl w:ilvl="0" w:tentative="0">
      <w:start w:val="1"/>
      <w:numFmt w:val="chineseCountingThousand"/>
      <w:lvlText w:val="%1、"/>
      <w:lvlJc w:val="left"/>
      <w:pPr>
        <w:ind w:left="680" w:hanging="397"/>
      </w:pPr>
      <w:rPr>
        <w:rFonts w:hint="eastAsia" w:ascii="宋体" w:hAnsi="宋体" w:eastAsia="宋体"/>
      </w:rPr>
    </w:lvl>
    <w:lvl w:ilvl="1" w:tentative="0">
      <w:start w:val="1"/>
      <w:numFmt w:val="decimal"/>
      <w:pStyle w:val="3023"/>
      <w:suff w:val="nothing"/>
      <w:lvlText w:val="%2、"/>
      <w:lvlJc w:val="left"/>
      <w:pPr>
        <w:ind w:left="0" w:firstLine="397"/>
      </w:pPr>
      <w:rPr>
        <w:rFonts w:hint="eastAsia" w:ascii="宋体" w:hAnsi="宋体" w:eastAsia="宋体"/>
      </w:rPr>
    </w:lvl>
    <w:lvl w:ilvl="2" w:tentative="0">
      <w:start w:val="1"/>
      <w:numFmt w:val="decimal"/>
      <w:pStyle w:val="3024"/>
      <w:suff w:val="nothing"/>
      <w:lvlText w:val="%3）"/>
      <w:lvlJc w:val="right"/>
      <w:pPr>
        <w:ind w:left="397" w:firstLine="510"/>
      </w:pPr>
      <w:rPr>
        <w:rFonts w:hint="eastAsia" w:ascii="宋体" w:hAnsi="宋体" w:eastAsia="宋体"/>
      </w:rPr>
    </w:lvl>
    <w:lvl w:ilvl="3" w:tentative="0">
      <w:start w:val="1"/>
      <w:numFmt w:val="decimal"/>
      <w:lvlText w:val="%4."/>
      <w:lvlJc w:val="left"/>
      <w:pPr>
        <w:ind w:left="2098" w:hanging="420"/>
      </w:pPr>
      <w:rPr>
        <w:rFonts w:hint="eastAsia"/>
      </w:rPr>
    </w:lvl>
    <w:lvl w:ilvl="4" w:tentative="0">
      <w:start w:val="1"/>
      <w:numFmt w:val="lowerLetter"/>
      <w:lvlText w:val="%5)"/>
      <w:lvlJc w:val="left"/>
      <w:pPr>
        <w:ind w:left="2517" w:hanging="419"/>
      </w:pPr>
      <w:rPr>
        <w:rFonts w:hint="eastAsia"/>
      </w:rPr>
    </w:lvl>
    <w:lvl w:ilvl="5" w:tentative="0">
      <w:start w:val="1"/>
      <w:numFmt w:val="lowerRoman"/>
      <w:pStyle w:val="3009"/>
      <w:lvlText w:val="%6."/>
      <w:lvlJc w:val="right"/>
      <w:pPr>
        <w:ind w:left="2942" w:hanging="425"/>
      </w:pPr>
      <w:rPr>
        <w:rFonts w:hint="eastAsia"/>
      </w:rPr>
    </w:lvl>
    <w:lvl w:ilvl="6" w:tentative="0">
      <w:start w:val="1"/>
      <w:numFmt w:val="decimal"/>
      <w:lvlText w:val="%7."/>
      <w:lvlJc w:val="left"/>
      <w:pPr>
        <w:ind w:left="3362" w:hanging="420"/>
      </w:pPr>
      <w:rPr>
        <w:rFonts w:hint="eastAsia"/>
      </w:rPr>
    </w:lvl>
    <w:lvl w:ilvl="7" w:tentative="0">
      <w:start w:val="1"/>
      <w:numFmt w:val="lowerLetter"/>
      <w:lvlText w:val="%8)"/>
      <w:lvlJc w:val="left"/>
      <w:pPr>
        <w:ind w:left="3781" w:hanging="419"/>
      </w:pPr>
      <w:rPr>
        <w:rFonts w:hint="eastAsia"/>
      </w:rPr>
    </w:lvl>
    <w:lvl w:ilvl="8" w:tentative="0">
      <w:start w:val="1"/>
      <w:numFmt w:val="lowerRoman"/>
      <w:lvlText w:val="%9."/>
      <w:lvlJc w:val="right"/>
      <w:pPr>
        <w:ind w:left="4201" w:hanging="420"/>
      </w:pPr>
      <w:rPr>
        <w:rFonts w:hint="eastAsia"/>
      </w:rPr>
    </w:lvl>
  </w:abstractNum>
  <w:abstractNum w:abstractNumId="86">
    <w:nsid w:val="2CB66B58"/>
    <w:multiLevelType w:val="multilevel"/>
    <w:tmpl w:val="2CB66B58"/>
    <w:lvl w:ilvl="0" w:tentative="0">
      <w:start w:val="1"/>
      <w:numFmt w:val="bullet"/>
      <w:pStyle w:val="2828"/>
      <w:lvlText w:val=""/>
      <w:lvlJc w:val="left"/>
      <w:pPr>
        <w:tabs>
          <w:tab w:val="left" w:pos="840"/>
        </w:tabs>
        <w:ind w:left="840" w:hanging="420"/>
      </w:pPr>
      <w:rPr>
        <w:rFonts w:hint="default" w:ascii="Wingdings" w:hAnsi="Wingdings"/>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7">
    <w:nsid w:val="2CB730C5"/>
    <w:multiLevelType w:val="singleLevel"/>
    <w:tmpl w:val="2CB730C5"/>
    <w:lvl w:ilvl="0" w:tentative="0">
      <w:start w:val="1"/>
      <w:numFmt w:val="lowerLetter"/>
      <w:pStyle w:val="3945"/>
      <w:lvlText w:val="%1) "/>
      <w:lvlJc w:val="left"/>
      <w:pPr>
        <w:tabs>
          <w:tab w:val="left" w:pos="842"/>
        </w:tabs>
        <w:ind w:left="0" w:firstLine="482"/>
      </w:pPr>
      <w:rPr>
        <w:rFonts w:hint="eastAsia" w:ascii="黑体" w:eastAsia="黑体"/>
        <w:b/>
        <w:i w:val="0"/>
        <w:sz w:val="24"/>
      </w:rPr>
    </w:lvl>
  </w:abstractNum>
  <w:abstractNum w:abstractNumId="88">
    <w:nsid w:val="2F27372C"/>
    <w:multiLevelType w:val="multilevel"/>
    <w:tmpl w:val="2F27372C"/>
    <w:lvl w:ilvl="0" w:tentative="0">
      <w:start w:val="1"/>
      <w:numFmt w:val="bullet"/>
      <w:pStyle w:val="1545"/>
      <w:lvlText w:val=""/>
      <w:lvlJc w:val="left"/>
      <w:pPr>
        <w:tabs>
          <w:tab w:val="left" w:pos="839"/>
        </w:tabs>
        <w:ind w:left="839" w:hanging="419"/>
      </w:pPr>
      <w:rPr>
        <w:rFonts w:hint="default" w:ascii="Wingdings" w:hAnsi="Wingdings"/>
        <w:sz w:val="15"/>
        <w:szCs w:val="15"/>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9">
    <w:nsid w:val="2F645A9D"/>
    <w:multiLevelType w:val="multilevel"/>
    <w:tmpl w:val="2F645A9D"/>
    <w:lvl w:ilvl="0" w:tentative="0">
      <w:start w:val="1"/>
      <w:numFmt w:val="bullet"/>
      <w:pStyle w:val="1352"/>
      <w:lvlText w:val=""/>
      <w:lvlJc w:val="left"/>
      <w:pPr>
        <w:tabs>
          <w:tab w:val="left" w:pos="284"/>
        </w:tabs>
        <w:ind w:left="284" w:hanging="284"/>
      </w:pPr>
      <w:rPr>
        <w:rFonts w:hint="default" w:ascii="Wingdings" w:hAnsi="Wingdings" w:cs="Wingdings"/>
        <w:caps w:val="0"/>
        <w:strike w:val="0"/>
        <w:dstrike w:val="0"/>
        <w:vanish w:val="0"/>
        <w:color w:val="000000"/>
        <w:sz w:val="13"/>
        <w:szCs w:val="13"/>
        <w:u w:val="none"/>
        <w:vertAlign w:val="baseline"/>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90">
    <w:nsid w:val="3146156C"/>
    <w:multiLevelType w:val="multilevel"/>
    <w:tmpl w:val="3146156C"/>
    <w:lvl w:ilvl="0" w:tentative="0">
      <w:start w:val="1"/>
      <w:numFmt w:val="decimal"/>
      <w:pStyle w:val="2526"/>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1">
    <w:nsid w:val="318C0DD1"/>
    <w:multiLevelType w:val="multilevel"/>
    <w:tmpl w:val="318C0DD1"/>
    <w:lvl w:ilvl="0" w:tentative="0">
      <w:start w:val="1"/>
      <w:numFmt w:val="decimal"/>
      <w:pStyle w:val="3860"/>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2">
    <w:nsid w:val="326F7D28"/>
    <w:multiLevelType w:val="multilevel"/>
    <w:tmpl w:val="326F7D28"/>
    <w:lvl w:ilvl="0" w:tentative="0">
      <w:start w:val="1"/>
      <w:numFmt w:val="bullet"/>
      <w:pStyle w:val="2475"/>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93">
    <w:nsid w:val="32FB7DB0"/>
    <w:multiLevelType w:val="multilevel"/>
    <w:tmpl w:val="32FB7DB0"/>
    <w:lvl w:ilvl="0" w:tentative="0">
      <w:start w:val="1"/>
      <w:numFmt w:val="japaneseCounting"/>
      <w:pStyle w:val="3796"/>
      <w:lvlText w:val="第%1章  "/>
      <w:lvlJc w:val="center"/>
      <w:pPr>
        <w:tabs>
          <w:tab w:val="left" w:pos="4374"/>
        </w:tabs>
        <w:ind w:left="4374" w:hanging="1134"/>
      </w:pPr>
      <w:rPr>
        <w:rFonts w:hint="default" w:ascii="Times New Roman" w:hAnsi="Times New Roman" w:eastAsia="黑体"/>
        <w:b/>
        <w:i w:val="0"/>
        <w:sz w:val="32"/>
        <w:szCs w:val="32"/>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4">
    <w:nsid w:val="3321265A"/>
    <w:multiLevelType w:val="multilevel"/>
    <w:tmpl w:val="3321265A"/>
    <w:lvl w:ilvl="0" w:tentative="0">
      <w:start w:val="1"/>
      <w:numFmt w:val="decimal"/>
      <w:pStyle w:val="3356"/>
      <w:lvlText w:val="（%1）"/>
      <w:lvlJc w:val="left"/>
      <w:pPr>
        <w:tabs>
          <w:tab w:val="left" w:pos="-62"/>
        </w:tabs>
        <w:ind w:left="-62" w:firstLine="482"/>
      </w:pPr>
      <w:rPr>
        <w:rFonts w:hint="eastAsia"/>
        <w:lang w:val="en-US"/>
      </w:rPr>
    </w:lvl>
    <w:lvl w:ilvl="1" w:tentative="0">
      <w:start w:val="1"/>
      <w:numFmt w:val="decimal"/>
      <w:lvlText w:val="（%2）"/>
      <w:lvlJc w:val="left"/>
      <w:pPr>
        <w:ind w:left="1620" w:hanging="720"/>
      </w:pPr>
      <w:rPr>
        <w:rFonts w:hint="default"/>
        <w:lang w:val="en-U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95">
    <w:nsid w:val="333D690F"/>
    <w:multiLevelType w:val="multilevel"/>
    <w:tmpl w:val="333D690F"/>
    <w:lvl w:ilvl="0" w:tentative="0">
      <w:start w:val="1"/>
      <w:numFmt w:val="decimal"/>
      <w:pStyle w:val="3349"/>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6">
    <w:nsid w:val="334E041A"/>
    <w:multiLevelType w:val="multilevel"/>
    <w:tmpl w:val="334E041A"/>
    <w:lvl w:ilvl="0" w:tentative="0">
      <w:start w:val="1"/>
      <w:numFmt w:val="decimal"/>
      <w:lvlText w:val="%1)"/>
      <w:lvlJc w:val="left"/>
      <w:pPr>
        <w:tabs>
          <w:tab w:val="left" w:pos="780"/>
        </w:tabs>
        <w:ind w:left="780" w:hanging="420"/>
      </w:pPr>
      <w:rPr>
        <w:rFonts w:cs="Times New Roman"/>
      </w:rPr>
    </w:lvl>
    <w:lvl w:ilvl="1" w:tentative="0">
      <w:start w:val="1"/>
      <w:numFmt w:val="lowerLetter"/>
      <w:pStyle w:val="3538"/>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97">
    <w:nsid w:val="335212AD"/>
    <w:multiLevelType w:val="multilevel"/>
    <w:tmpl w:val="335212AD"/>
    <w:lvl w:ilvl="0" w:tentative="0">
      <w:start w:val="1"/>
      <w:numFmt w:val="bullet"/>
      <w:pStyle w:val="3326"/>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8">
    <w:nsid w:val="34001479"/>
    <w:multiLevelType w:val="multilevel"/>
    <w:tmpl w:val="34001479"/>
    <w:lvl w:ilvl="0" w:tentative="0">
      <w:start w:val="1"/>
      <w:numFmt w:val="bullet"/>
      <w:pStyle w:val="3361"/>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9">
    <w:nsid w:val="341716DA"/>
    <w:multiLevelType w:val="multilevel"/>
    <w:tmpl w:val="341716DA"/>
    <w:lvl w:ilvl="0" w:tentative="0">
      <w:start w:val="1"/>
      <w:numFmt w:val="decimal"/>
      <w:pStyle w:val="1674"/>
      <w:lvlText w:val="Figure %1:"/>
      <w:lvlJc w:val="left"/>
      <w:pPr>
        <w:tabs>
          <w:tab w:val="left" w:pos="360"/>
        </w:tabs>
        <w:ind w:left="1152" w:hanging="1152"/>
      </w:pPr>
      <w:rPr>
        <w:rFonts w:hint="default" w:ascii="Times New Roman" w:hAnsi="Times New Roman" w:cs="Times New Roman"/>
        <w:b w:val="0"/>
        <w:i/>
        <w:color w:val="auto"/>
        <w:sz w:val="18"/>
        <w:szCs w:val="1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0">
    <w:nsid w:val="3549643A"/>
    <w:multiLevelType w:val="multilevel"/>
    <w:tmpl w:val="3549643A"/>
    <w:lvl w:ilvl="0" w:tentative="0">
      <w:start w:val="1"/>
      <w:numFmt w:val="decimal"/>
      <w:pStyle w:val="2724"/>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01">
    <w:nsid w:val="368E2610"/>
    <w:multiLevelType w:val="singleLevel"/>
    <w:tmpl w:val="368E2610"/>
    <w:lvl w:ilvl="0" w:tentative="0">
      <w:start w:val="1"/>
      <w:numFmt w:val="bullet"/>
      <w:pStyle w:val="599"/>
      <w:lvlText w:val=""/>
      <w:lvlJc w:val="left"/>
      <w:pPr>
        <w:tabs>
          <w:tab w:val="left" w:pos="648"/>
        </w:tabs>
        <w:ind w:left="648" w:hanging="403"/>
      </w:pPr>
      <w:rPr>
        <w:rFonts w:hint="default" w:ascii="Symbol" w:hAnsi="Symbol"/>
      </w:rPr>
    </w:lvl>
  </w:abstractNum>
  <w:abstractNum w:abstractNumId="102">
    <w:nsid w:val="36CF6F0A"/>
    <w:multiLevelType w:val="multilevel"/>
    <w:tmpl w:val="36CF6F0A"/>
    <w:lvl w:ilvl="0" w:tentative="0">
      <w:start w:val="1"/>
      <w:numFmt w:val="bullet"/>
      <w:pStyle w:val="332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3">
    <w:nsid w:val="3746462F"/>
    <w:multiLevelType w:val="multilevel"/>
    <w:tmpl w:val="3746462F"/>
    <w:lvl w:ilvl="0" w:tentative="0">
      <w:start w:val="1"/>
      <w:numFmt w:val="decimal"/>
      <w:pStyle w:val="1453"/>
      <w:lvlText w:val="%1."/>
      <w:lvlJc w:val="left"/>
      <w:pPr>
        <w:tabs>
          <w:tab w:val="left" w:pos="360"/>
        </w:tabs>
        <w:ind w:left="360" w:hanging="360"/>
      </w:pPr>
    </w:lvl>
    <w:lvl w:ilvl="1" w:tentative="0">
      <w:start w:val="1"/>
      <w:numFmt w:val="lowerLetter"/>
      <w:pStyle w:val="1456"/>
      <w:lvlText w:val="%2)"/>
      <w:lvlJc w:val="left"/>
      <w:pPr>
        <w:tabs>
          <w:tab w:val="left" w:pos="360"/>
        </w:tabs>
        <w:ind w:left="360" w:hanging="360"/>
      </w:pPr>
    </w:lvl>
    <w:lvl w:ilvl="2" w:tentative="0">
      <w:start w:val="1"/>
      <w:numFmt w:val="lowerRoman"/>
      <w:pStyle w:val="1458"/>
      <w:lvlText w:val="%3)"/>
      <w:lvlJc w:val="left"/>
      <w:pPr>
        <w:tabs>
          <w:tab w:val="left" w:pos="720"/>
        </w:tabs>
        <w:ind w:left="360" w:hanging="360"/>
      </w:pPr>
    </w:lvl>
    <w:lvl w:ilvl="3" w:tentative="0">
      <w:start w:val="1"/>
      <w:numFmt w:val="none"/>
      <w:lvlText w:val=""/>
      <w:lvlJc w:val="left"/>
      <w:pPr>
        <w:tabs>
          <w:tab w:val="left" w:pos="1440"/>
        </w:tabs>
        <w:ind w:left="1440" w:hanging="360"/>
      </w:pPr>
    </w:lvl>
    <w:lvl w:ilvl="4" w:tentative="0">
      <w:start w:val="1"/>
      <w:numFmt w:val="none"/>
      <w:lvlText w:val=""/>
      <w:lvlJc w:val="left"/>
      <w:pPr>
        <w:tabs>
          <w:tab w:val="left" w:pos="1800"/>
        </w:tabs>
        <w:ind w:left="1800" w:hanging="360"/>
      </w:pPr>
    </w:lvl>
    <w:lvl w:ilvl="5" w:tentative="0">
      <w:start w:val="1"/>
      <w:numFmt w:val="none"/>
      <w:lvlText w:val=""/>
      <w:lvlJc w:val="left"/>
      <w:pPr>
        <w:tabs>
          <w:tab w:val="left" w:pos="2160"/>
        </w:tabs>
        <w:ind w:left="2160" w:hanging="360"/>
      </w:pPr>
    </w:lvl>
    <w:lvl w:ilvl="6" w:tentative="0">
      <w:start w:val="1"/>
      <w:numFmt w:val="none"/>
      <w:lvlText w:val=""/>
      <w:lvlJc w:val="left"/>
      <w:pPr>
        <w:tabs>
          <w:tab w:val="left" w:pos="2520"/>
        </w:tabs>
        <w:ind w:left="2520" w:hanging="360"/>
      </w:pPr>
    </w:lvl>
    <w:lvl w:ilvl="7" w:tentative="0">
      <w:start w:val="1"/>
      <w:numFmt w:val="none"/>
      <w:lvlText w:val=""/>
      <w:lvlJc w:val="left"/>
      <w:pPr>
        <w:tabs>
          <w:tab w:val="left" w:pos="2880"/>
        </w:tabs>
        <w:ind w:left="2880" w:hanging="360"/>
      </w:pPr>
    </w:lvl>
    <w:lvl w:ilvl="8" w:tentative="0">
      <w:start w:val="1"/>
      <w:numFmt w:val="none"/>
      <w:lvlText w:val=""/>
      <w:lvlJc w:val="left"/>
      <w:pPr>
        <w:tabs>
          <w:tab w:val="left" w:pos="3240"/>
        </w:tabs>
        <w:ind w:left="3240" w:hanging="360"/>
      </w:pPr>
    </w:lvl>
  </w:abstractNum>
  <w:abstractNum w:abstractNumId="104">
    <w:nsid w:val="37503A06"/>
    <w:multiLevelType w:val="multilevel"/>
    <w:tmpl w:val="37503A06"/>
    <w:lvl w:ilvl="0" w:tentative="0">
      <w:start w:val="1"/>
      <w:numFmt w:val="bullet"/>
      <w:pStyle w:val="1812"/>
      <w:lvlText w:val=""/>
      <w:lvlJc w:val="left"/>
      <w:pPr>
        <w:tabs>
          <w:tab w:val="left" w:pos="2016"/>
        </w:tabs>
        <w:ind w:left="2016" w:hanging="360"/>
      </w:pPr>
      <w:rPr>
        <w:rFonts w:hint="default" w:ascii="Symbol" w:hAnsi="Symbol"/>
        <w:color w:val="0000FF"/>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5">
    <w:nsid w:val="376021D6"/>
    <w:multiLevelType w:val="multilevel"/>
    <w:tmpl w:val="376021D6"/>
    <w:lvl w:ilvl="0" w:tentative="0">
      <w:start w:val="1"/>
      <w:numFmt w:val="bullet"/>
      <w:pStyle w:val="2857"/>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6">
    <w:nsid w:val="38875C82"/>
    <w:multiLevelType w:val="multilevel"/>
    <w:tmpl w:val="38875C82"/>
    <w:lvl w:ilvl="0" w:tentative="0">
      <w:start w:val="1"/>
      <w:numFmt w:val="decimal"/>
      <w:pStyle w:val="2347"/>
      <w:lvlText w:val="附图%1. "/>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4"/>
      <w:numFmt w:val="bullet"/>
      <w:lvlText w:val="–"/>
      <w:lvlJc w:val="left"/>
      <w:pPr>
        <w:ind w:left="1260" w:hanging="420"/>
      </w:pPr>
      <w:rPr>
        <w:rFonts w:hint="eastAsia"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7">
    <w:nsid w:val="389F6B18"/>
    <w:multiLevelType w:val="multilevel"/>
    <w:tmpl w:val="389F6B18"/>
    <w:lvl w:ilvl="0" w:tentative="0">
      <w:start w:val="1"/>
      <w:numFmt w:val="bullet"/>
      <w:pStyle w:val="210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2337"/>
        </w:tabs>
        <w:ind w:left="2337" w:hanging="657"/>
      </w:pPr>
    </w:lvl>
    <w:lvl w:ilvl="5" w:tentative="0">
      <w:start w:val="1"/>
      <w:numFmt w:val="decimal"/>
      <w:lvlText w:val="%6、"/>
      <w:lvlJc w:val="left"/>
      <w:pPr>
        <w:tabs>
          <w:tab w:val="left" w:pos="2895"/>
        </w:tabs>
        <w:ind w:left="2895" w:hanging="795"/>
      </w:pPr>
    </w:lvl>
    <w:lvl w:ilvl="6" w:tentative="0">
      <w:start w:val="1"/>
      <w:numFmt w:val="upperLetter"/>
      <w:lvlText w:val="%7."/>
      <w:lvlJc w:val="left"/>
      <w:pPr>
        <w:ind w:left="3240" w:hanging="72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8">
    <w:nsid w:val="39065811"/>
    <w:multiLevelType w:val="multilevel"/>
    <w:tmpl w:val="39065811"/>
    <w:lvl w:ilvl="0" w:tentative="0">
      <w:start w:val="1"/>
      <w:numFmt w:val="chineseCountingThousand"/>
      <w:pStyle w:val="3321"/>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9">
    <w:nsid w:val="3B1C6E0B"/>
    <w:multiLevelType w:val="multilevel"/>
    <w:tmpl w:val="3B1C6E0B"/>
    <w:lvl w:ilvl="0" w:tentative="0">
      <w:start w:val="1"/>
      <w:numFmt w:val="none"/>
      <w:pStyle w:val="2478"/>
      <w:lvlText w:val="Important!"/>
      <w:lvlJc w:val="left"/>
      <w:pPr>
        <w:tabs>
          <w:tab w:val="left" w:pos="-360"/>
        </w:tabs>
        <w:ind w:left="0" w:hanging="360"/>
      </w:pPr>
      <w:rPr>
        <w:rFonts w:hint="default" w:ascii="Arial" w:hAnsi="Arial"/>
        <w:b/>
        <w:i w:val="0"/>
        <w:sz w:val="22"/>
        <w:szCs w:val="22"/>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10">
    <w:nsid w:val="3BF14D57"/>
    <w:multiLevelType w:val="multilevel"/>
    <w:tmpl w:val="3BF14D57"/>
    <w:lvl w:ilvl="0" w:tentative="0">
      <w:start w:val="1"/>
      <w:numFmt w:val="bullet"/>
      <w:pStyle w:val="2936"/>
      <w:lvlText w:val=""/>
      <w:lvlJc w:val="left"/>
      <w:pPr>
        <w:tabs>
          <w:tab w:val="left" w:pos="269"/>
        </w:tabs>
        <w:ind w:left="269" w:hanging="360"/>
      </w:pPr>
      <w:rPr>
        <w:rFonts w:hint="default" w:ascii="Wingdings" w:hAnsi="Wingdings"/>
      </w:rPr>
    </w:lvl>
    <w:lvl w:ilvl="1" w:tentative="0">
      <w:start w:val="1"/>
      <w:numFmt w:val="bullet"/>
      <w:lvlText w:val="o"/>
      <w:lvlJc w:val="left"/>
      <w:pPr>
        <w:tabs>
          <w:tab w:val="left" w:pos="1894"/>
        </w:tabs>
        <w:ind w:left="1894" w:hanging="360"/>
      </w:pPr>
      <w:rPr>
        <w:rFonts w:hint="default" w:ascii="Courier New" w:hAnsi="Courier New"/>
      </w:rPr>
    </w:lvl>
    <w:lvl w:ilvl="2" w:tentative="0">
      <w:start w:val="1"/>
      <w:numFmt w:val="bullet"/>
      <w:lvlText w:val=""/>
      <w:lvlJc w:val="left"/>
      <w:pPr>
        <w:tabs>
          <w:tab w:val="left" w:pos="2614"/>
        </w:tabs>
        <w:ind w:left="2614" w:hanging="360"/>
      </w:pPr>
      <w:rPr>
        <w:rFonts w:hint="default" w:ascii="Wingdings" w:hAnsi="Wingdings"/>
      </w:rPr>
    </w:lvl>
    <w:lvl w:ilvl="3" w:tentative="0">
      <w:start w:val="1"/>
      <w:numFmt w:val="bullet"/>
      <w:lvlText w:val=""/>
      <w:lvlJc w:val="left"/>
      <w:pPr>
        <w:tabs>
          <w:tab w:val="left" w:pos="3334"/>
        </w:tabs>
        <w:ind w:left="3334" w:hanging="360"/>
      </w:pPr>
      <w:rPr>
        <w:rFonts w:hint="default" w:ascii="Symbol" w:hAnsi="Symbol"/>
      </w:rPr>
    </w:lvl>
    <w:lvl w:ilvl="4" w:tentative="0">
      <w:start w:val="1"/>
      <w:numFmt w:val="bullet"/>
      <w:lvlText w:val="o"/>
      <w:lvlJc w:val="left"/>
      <w:pPr>
        <w:tabs>
          <w:tab w:val="left" w:pos="4054"/>
        </w:tabs>
        <w:ind w:left="4054" w:hanging="360"/>
      </w:pPr>
      <w:rPr>
        <w:rFonts w:hint="default" w:ascii="Courier New" w:hAnsi="Courier New"/>
      </w:rPr>
    </w:lvl>
    <w:lvl w:ilvl="5" w:tentative="0">
      <w:start w:val="1"/>
      <w:numFmt w:val="bullet"/>
      <w:lvlText w:val=""/>
      <w:lvlJc w:val="left"/>
      <w:pPr>
        <w:tabs>
          <w:tab w:val="left" w:pos="4774"/>
        </w:tabs>
        <w:ind w:left="4774" w:hanging="360"/>
      </w:pPr>
      <w:rPr>
        <w:rFonts w:hint="default" w:ascii="Wingdings" w:hAnsi="Wingdings"/>
      </w:rPr>
    </w:lvl>
    <w:lvl w:ilvl="6" w:tentative="0">
      <w:start w:val="1"/>
      <w:numFmt w:val="bullet"/>
      <w:lvlText w:val=""/>
      <w:lvlJc w:val="left"/>
      <w:pPr>
        <w:tabs>
          <w:tab w:val="left" w:pos="5494"/>
        </w:tabs>
        <w:ind w:left="5494" w:hanging="360"/>
      </w:pPr>
      <w:rPr>
        <w:rFonts w:hint="default" w:ascii="Symbol" w:hAnsi="Symbol"/>
      </w:rPr>
    </w:lvl>
    <w:lvl w:ilvl="7" w:tentative="0">
      <w:start w:val="1"/>
      <w:numFmt w:val="bullet"/>
      <w:lvlText w:val="o"/>
      <w:lvlJc w:val="left"/>
      <w:pPr>
        <w:tabs>
          <w:tab w:val="left" w:pos="6214"/>
        </w:tabs>
        <w:ind w:left="6214" w:hanging="360"/>
      </w:pPr>
      <w:rPr>
        <w:rFonts w:hint="default" w:ascii="Courier New" w:hAnsi="Courier New"/>
      </w:rPr>
    </w:lvl>
    <w:lvl w:ilvl="8" w:tentative="0">
      <w:start w:val="1"/>
      <w:numFmt w:val="bullet"/>
      <w:lvlText w:val=""/>
      <w:lvlJc w:val="left"/>
      <w:pPr>
        <w:tabs>
          <w:tab w:val="left" w:pos="6934"/>
        </w:tabs>
        <w:ind w:left="6934" w:hanging="360"/>
      </w:pPr>
      <w:rPr>
        <w:rFonts w:hint="default" w:ascii="Wingdings" w:hAnsi="Wingdings"/>
      </w:rPr>
    </w:lvl>
  </w:abstractNum>
  <w:abstractNum w:abstractNumId="111">
    <w:nsid w:val="3C64098E"/>
    <w:multiLevelType w:val="multilevel"/>
    <w:tmpl w:val="3C64098E"/>
    <w:lvl w:ilvl="0" w:tentative="0">
      <w:start w:val="1"/>
      <w:numFmt w:val="bullet"/>
      <w:pStyle w:val="1908"/>
      <w:lvlText w:val=""/>
      <w:lvlJc w:val="left"/>
      <w:pPr>
        <w:tabs>
          <w:tab w:val="left" w:pos="851"/>
        </w:tabs>
        <w:ind w:left="851" w:hanging="284"/>
      </w:pPr>
      <w:rPr>
        <w:rFonts w:hint="default" w:ascii="Wingdings" w:hAnsi="Wingdings"/>
        <w:b w:val="0"/>
        <w:i w:val="0"/>
        <w:sz w:val="13"/>
        <w:szCs w:val="13"/>
      </w:rPr>
    </w:lvl>
    <w:lvl w:ilvl="1" w:tentative="0">
      <w:start w:val="1"/>
      <w:numFmt w:val="decimal"/>
      <w:lvlText w:val="%2."/>
      <w:lvlJc w:val="left"/>
      <w:pPr>
        <w:tabs>
          <w:tab w:val="left" w:pos="1440"/>
        </w:tabs>
        <w:ind w:left="1440" w:hanging="36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2">
    <w:nsid w:val="3E452EDE"/>
    <w:multiLevelType w:val="singleLevel"/>
    <w:tmpl w:val="3E452EDE"/>
    <w:lvl w:ilvl="0" w:tentative="0">
      <w:start w:val="1"/>
      <w:numFmt w:val="bullet"/>
      <w:pStyle w:val="1450"/>
      <w:lvlText w:val=""/>
      <w:lvlJc w:val="left"/>
      <w:pPr>
        <w:tabs>
          <w:tab w:val="left" w:pos="720"/>
        </w:tabs>
        <w:ind w:left="720" w:hanging="360"/>
      </w:pPr>
      <w:rPr>
        <w:rFonts w:hint="default" w:ascii="Symbol" w:hAnsi="Symbol"/>
        <w:b w:val="0"/>
        <w:i w:val="0"/>
        <w:sz w:val="20"/>
      </w:rPr>
    </w:lvl>
  </w:abstractNum>
  <w:abstractNum w:abstractNumId="113">
    <w:nsid w:val="3E5B72AD"/>
    <w:multiLevelType w:val="multilevel"/>
    <w:tmpl w:val="3E5B72AD"/>
    <w:lvl w:ilvl="0" w:tentative="0">
      <w:start w:val="1"/>
      <w:numFmt w:val="decimal"/>
      <w:pStyle w:val="1208"/>
      <w:suff w:val="space"/>
      <w:lvlText w:val="第%1章."/>
      <w:lvlJc w:val="left"/>
      <w:pPr>
        <w:ind w:left="0" w:firstLine="0"/>
      </w:pPr>
      <w:rPr>
        <w:rFonts w:hint="default" w:ascii="Arial" w:hAnsi="Arial" w:cs="Times New Roman"/>
        <w:b w:val="0"/>
        <w:bCs w:val="0"/>
        <w:i w:val="0"/>
        <w:iCs w:val="0"/>
        <w:caps w:val="0"/>
        <w:smallCaps w:val="0"/>
        <w:strike w:val="0"/>
        <w:dstrike w:val="0"/>
        <w:vanish w:val="0"/>
        <w:color w:val="000000"/>
        <w:spacing w:val="0"/>
        <w:position w:val="0"/>
        <w:sz w:val="36"/>
        <w:u w:val="none"/>
        <w:vertAlign w:val="baseline"/>
      </w:rPr>
    </w:lvl>
    <w:lvl w:ilvl="1" w:tentative="0">
      <w:start w:val="1"/>
      <w:numFmt w:val="decimal"/>
      <w:pStyle w:val="1211"/>
      <w:isLgl/>
      <w:suff w:val="space"/>
      <w:lvlText w:val="%1.%2."/>
      <w:lvlJc w:val="left"/>
      <w:pPr>
        <w:ind w:left="0" w:firstLine="0"/>
      </w:pPr>
      <w:rPr>
        <w:rFonts w:hint="default" w:ascii="Arial" w:hAnsi="Arial"/>
        <w:b/>
        <w:i w:val="0"/>
        <w:sz w:val="32"/>
      </w:rPr>
    </w:lvl>
    <w:lvl w:ilvl="2" w:tentative="0">
      <w:start w:val="1"/>
      <w:numFmt w:val="decimal"/>
      <w:pStyle w:val="1213"/>
      <w:isLgl/>
      <w:suff w:val="space"/>
      <w:lvlText w:val="%1.%2.%3."/>
      <w:lvlJc w:val="left"/>
      <w:pPr>
        <w:ind w:left="0" w:firstLine="0"/>
      </w:pPr>
      <w:rPr>
        <w:rFonts w:hint="default" w:ascii="Arial" w:hAnsi="Arial" w:cs="Times New Roman"/>
        <w:b/>
        <w:bCs w:val="0"/>
        <w:i w:val="0"/>
        <w:iCs w:val="0"/>
        <w:caps w:val="0"/>
        <w:smallCaps w:val="0"/>
        <w:strike w:val="0"/>
        <w:dstrike w:val="0"/>
        <w:vanish w:val="0"/>
        <w:color w:val="000000"/>
        <w:spacing w:val="0"/>
        <w:position w:val="0"/>
        <w:sz w:val="30"/>
        <w:u w:val="none"/>
        <w:vertAlign w:val="baseline"/>
      </w:rPr>
    </w:lvl>
    <w:lvl w:ilvl="3" w:tentative="0">
      <w:start w:val="1"/>
      <w:numFmt w:val="decimal"/>
      <w:pStyle w:val="1212"/>
      <w:isLgl/>
      <w:suff w:val="space"/>
      <w:lvlText w:val="%1.%2.%3.%4."/>
      <w:lvlJc w:val="left"/>
      <w:pPr>
        <w:ind w:left="540" w:firstLine="0"/>
      </w:pPr>
      <w:rPr>
        <w:rFonts w:hint="default" w:ascii="Arial" w:hAnsi="Arial"/>
        <w:b/>
        <w:i w:val="0"/>
        <w:sz w:val="28"/>
      </w:rPr>
    </w:lvl>
    <w:lvl w:ilvl="4" w:tentative="0">
      <w:start w:val="1"/>
      <w:numFmt w:val="decimal"/>
      <w:pStyle w:val="1210"/>
      <w:suff w:val="nothing"/>
      <w:lvlText w:val="%1.%2.%3.%4.%5."/>
      <w:lvlJc w:val="left"/>
      <w:pPr>
        <w:ind w:left="0" w:firstLine="0"/>
      </w:pPr>
      <w:rPr>
        <w:rFonts w:hint="default" w:ascii="Arial" w:hAnsi="Arial"/>
        <w:b/>
        <w:i w:val="0"/>
        <w:sz w:val="24"/>
      </w:rPr>
    </w:lvl>
    <w:lvl w:ilvl="5" w:tentative="0">
      <w:start w:val="1"/>
      <w:numFmt w:val="decimal"/>
      <w:pStyle w:val="1209"/>
      <w:suff w:val="nothing"/>
      <w:lvlText w:val="%1.%2.%3.%4.%5.%6."/>
      <w:lvlJc w:val="left"/>
      <w:pPr>
        <w:ind w:left="6080" w:hanging="4820"/>
      </w:pPr>
      <w:rPr>
        <w:rFonts w:hint="default" w:ascii="Arial" w:hAnsi="Arial"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lvlText w:val="%1.%2.%3.%4.%5.%6.%7."/>
      <w:lvlJc w:val="left"/>
      <w:pPr>
        <w:tabs>
          <w:tab w:val="left" w:pos="1276"/>
        </w:tabs>
        <w:ind w:left="1276" w:hanging="1276"/>
      </w:pPr>
      <w:rPr>
        <w:rFonts w:hint="eastAsia"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4">
    <w:nsid w:val="3EB97EEF"/>
    <w:multiLevelType w:val="singleLevel"/>
    <w:tmpl w:val="3EB97EEF"/>
    <w:lvl w:ilvl="0" w:tentative="0">
      <w:start w:val="1"/>
      <w:numFmt w:val="bullet"/>
      <w:pStyle w:val="819"/>
      <w:lvlText w:val=""/>
      <w:lvlJc w:val="left"/>
      <w:pPr>
        <w:tabs>
          <w:tab w:val="left" w:pos="360"/>
        </w:tabs>
        <w:ind w:left="283" w:hanging="283"/>
      </w:pPr>
      <w:rPr>
        <w:rFonts w:hint="default" w:ascii="Symbol" w:hAnsi="Symbol"/>
        <w:color w:val="000080"/>
      </w:rPr>
    </w:lvl>
  </w:abstractNum>
  <w:abstractNum w:abstractNumId="115">
    <w:nsid w:val="40F95FDD"/>
    <w:multiLevelType w:val="multilevel"/>
    <w:tmpl w:val="40F95FDD"/>
    <w:lvl w:ilvl="0" w:tentative="0">
      <w:start w:val="1"/>
      <w:numFmt w:val="decimal"/>
      <w:pStyle w:val="1041"/>
      <w:lvlText w:val="%1."/>
      <w:lvlJc w:val="left"/>
      <w:pPr>
        <w:tabs>
          <w:tab w:val="left" w:pos="0"/>
        </w:tabs>
        <w:ind w:left="0" w:firstLine="0"/>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1129"/>
        </w:tabs>
        <w:ind w:left="1129" w:hanging="1129"/>
      </w:pPr>
      <w:rPr>
        <w:rFonts w:hint="eastAsia"/>
      </w:rPr>
    </w:lvl>
    <w:lvl w:ilvl="3" w:tentative="0">
      <w:start w:val="1"/>
      <w:numFmt w:val="decimal"/>
      <w:lvlText w:val="%1.%2.%3.%4."/>
      <w:lvlJc w:val="left"/>
      <w:pPr>
        <w:tabs>
          <w:tab w:val="left" w:pos="1271"/>
        </w:tabs>
        <w:ind w:left="1271" w:hanging="1271"/>
      </w:pPr>
      <w:rPr>
        <w:rFonts w:hint="eastAsia"/>
      </w:rPr>
    </w:lvl>
    <w:lvl w:ilvl="4" w:tentative="0">
      <w:start w:val="1"/>
      <w:numFmt w:val="decimal"/>
      <w:lvlText w:val="%1.%2.%3.%4.%5."/>
      <w:lvlJc w:val="left"/>
      <w:pPr>
        <w:tabs>
          <w:tab w:val="left" w:pos="1412"/>
        </w:tabs>
        <w:ind w:left="1412" w:hanging="992"/>
      </w:pPr>
      <w:rPr>
        <w:rFonts w:hint="eastAsia"/>
      </w:rPr>
    </w:lvl>
    <w:lvl w:ilvl="5" w:tentative="0">
      <w:start w:val="1"/>
      <w:numFmt w:val="decimal"/>
      <w:lvlText w:val="%1.%2.%3.%4.%5.%6."/>
      <w:lvlJc w:val="left"/>
      <w:pPr>
        <w:tabs>
          <w:tab w:val="left" w:pos="1554"/>
        </w:tabs>
        <w:ind w:left="1554" w:hanging="1134"/>
      </w:pPr>
      <w:rPr>
        <w:rFonts w:hint="eastAsia"/>
      </w:rPr>
    </w:lvl>
    <w:lvl w:ilvl="6" w:tentative="0">
      <w:start w:val="1"/>
      <w:numFmt w:val="decimal"/>
      <w:lvlText w:val="%1.%2.%3.%4.%5.%6.%7."/>
      <w:lvlJc w:val="left"/>
      <w:pPr>
        <w:tabs>
          <w:tab w:val="left" w:pos="1696"/>
        </w:tabs>
        <w:ind w:left="1696" w:hanging="1276"/>
      </w:pPr>
      <w:rPr>
        <w:rFonts w:hint="eastAsia"/>
      </w:rPr>
    </w:lvl>
    <w:lvl w:ilvl="7" w:tentative="0">
      <w:start w:val="1"/>
      <w:numFmt w:val="decimal"/>
      <w:lvlText w:val="%1.%2.%3.%4.%5.%6.%7.%8."/>
      <w:lvlJc w:val="left"/>
      <w:pPr>
        <w:tabs>
          <w:tab w:val="left" w:pos="1838"/>
        </w:tabs>
        <w:ind w:left="1838" w:hanging="1418"/>
      </w:pPr>
      <w:rPr>
        <w:rFonts w:hint="eastAsia"/>
      </w:rPr>
    </w:lvl>
    <w:lvl w:ilvl="8" w:tentative="0">
      <w:start w:val="1"/>
      <w:numFmt w:val="decimal"/>
      <w:lvlText w:val="%1.%2.%3.%4.%5.%6.%7.%8.%9."/>
      <w:lvlJc w:val="left"/>
      <w:pPr>
        <w:tabs>
          <w:tab w:val="left" w:pos="1979"/>
        </w:tabs>
        <w:ind w:left="1979" w:hanging="1559"/>
      </w:pPr>
      <w:rPr>
        <w:rFonts w:hint="eastAsia"/>
      </w:rPr>
    </w:lvl>
  </w:abstractNum>
  <w:abstractNum w:abstractNumId="116">
    <w:nsid w:val="413E2728"/>
    <w:multiLevelType w:val="multilevel"/>
    <w:tmpl w:val="413E2728"/>
    <w:lvl w:ilvl="0" w:tentative="0">
      <w:start w:val="1"/>
      <w:numFmt w:val="decimal"/>
      <w:pStyle w:val="281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7">
    <w:nsid w:val="41C846E4"/>
    <w:multiLevelType w:val="multilevel"/>
    <w:tmpl w:val="41C846E4"/>
    <w:lvl w:ilvl="0" w:tentative="0">
      <w:start w:val="1"/>
      <w:numFmt w:val="decimal"/>
      <w:pStyle w:val="966"/>
      <w:lvlText w:val="(%1)"/>
      <w:lvlJc w:val="left"/>
      <w:pPr>
        <w:tabs>
          <w:tab w:val="left" w:pos="-480"/>
        </w:tabs>
        <w:ind w:left="-60" w:firstLine="420"/>
      </w:pPr>
      <w:rPr>
        <w:b w:val="0"/>
        <w:bCs w:val="0"/>
        <w:i w:val="0"/>
        <w:iCs w:val="0"/>
        <w:caps w:val="0"/>
        <w:smallCaps w:val="0"/>
        <w:strike w:val="0"/>
        <w:dstrike w:val="0"/>
        <w:vanish w:val="0"/>
        <w:color w:val="000000"/>
        <w:spacing w:val="0"/>
        <w:position w:val="0"/>
        <w:u w:val="none"/>
        <w:vertAlign w:val="baseline"/>
      </w:rPr>
    </w:lvl>
    <w:lvl w:ilvl="1" w:tentative="0">
      <w:start w:val="1"/>
      <w:numFmt w:val="bullet"/>
      <w:lvlText w:val=""/>
      <w:lvlJc w:val="left"/>
      <w:pPr>
        <w:tabs>
          <w:tab w:val="left" w:pos="-975"/>
        </w:tabs>
        <w:ind w:left="-975" w:hanging="420"/>
      </w:pPr>
      <w:rPr>
        <w:rFonts w:hint="default" w:ascii="Wingdings" w:hAnsi="Wingdings"/>
        <w:b w:val="0"/>
        <w:bCs w:val="0"/>
        <w:i w:val="0"/>
        <w:iCs w:val="0"/>
        <w:caps w:val="0"/>
        <w:smallCaps w:val="0"/>
        <w:strike w:val="0"/>
        <w:dstrike w:val="0"/>
        <w:vanish w:val="0"/>
        <w:color w:val="000000"/>
        <w:spacing w:val="0"/>
        <w:position w:val="0"/>
        <w:u w:val="none"/>
        <w:vertAlign w:val="baseline"/>
      </w:rPr>
    </w:lvl>
    <w:lvl w:ilvl="2" w:tentative="0">
      <w:start w:val="1"/>
      <w:numFmt w:val="lowerRoman"/>
      <w:lvlText w:val="%3."/>
      <w:lvlJc w:val="right"/>
      <w:pPr>
        <w:tabs>
          <w:tab w:val="left" w:pos="-555"/>
        </w:tabs>
        <w:ind w:left="-555" w:hanging="420"/>
      </w:pPr>
    </w:lvl>
    <w:lvl w:ilvl="3" w:tentative="0">
      <w:start w:val="1"/>
      <w:numFmt w:val="decimal"/>
      <w:lvlText w:val="%4."/>
      <w:lvlJc w:val="left"/>
      <w:pPr>
        <w:tabs>
          <w:tab w:val="left" w:pos="-135"/>
        </w:tabs>
        <w:ind w:left="-135" w:hanging="420"/>
      </w:pPr>
    </w:lvl>
    <w:lvl w:ilvl="4" w:tentative="0">
      <w:start w:val="1"/>
      <w:numFmt w:val="lowerLetter"/>
      <w:lvlText w:val="%5)"/>
      <w:lvlJc w:val="left"/>
      <w:pPr>
        <w:tabs>
          <w:tab w:val="left" w:pos="285"/>
        </w:tabs>
        <w:ind w:left="285" w:hanging="420"/>
      </w:pPr>
    </w:lvl>
    <w:lvl w:ilvl="5" w:tentative="0">
      <w:start w:val="1"/>
      <w:numFmt w:val="lowerRoman"/>
      <w:lvlText w:val="%6."/>
      <w:lvlJc w:val="right"/>
      <w:pPr>
        <w:tabs>
          <w:tab w:val="left" w:pos="705"/>
        </w:tabs>
        <w:ind w:left="705" w:hanging="420"/>
      </w:pPr>
    </w:lvl>
    <w:lvl w:ilvl="6" w:tentative="0">
      <w:start w:val="1"/>
      <w:numFmt w:val="decimal"/>
      <w:lvlText w:val="%7、"/>
      <w:lvlJc w:val="left"/>
      <w:pPr>
        <w:tabs>
          <w:tab w:val="left" w:pos="1065"/>
        </w:tabs>
        <w:ind w:left="1065" w:hanging="360"/>
      </w:pPr>
      <w:rPr>
        <w:rFonts w:hint="default"/>
      </w:rPr>
    </w:lvl>
    <w:lvl w:ilvl="7" w:tentative="0">
      <w:start w:val="1"/>
      <w:numFmt w:val="lowerLetter"/>
      <w:lvlText w:val="%8)"/>
      <w:lvlJc w:val="left"/>
      <w:pPr>
        <w:tabs>
          <w:tab w:val="left" w:pos="1545"/>
        </w:tabs>
        <w:ind w:left="1545" w:hanging="420"/>
      </w:pPr>
    </w:lvl>
    <w:lvl w:ilvl="8" w:tentative="0">
      <w:start w:val="1"/>
      <w:numFmt w:val="lowerRoman"/>
      <w:lvlText w:val="%9."/>
      <w:lvlJc w:val="right"/>
      <w:pPr>
        <w:tabs>
          <w:tab w:val="left" w:pos="1965"/>
        </w:tabs>
        <w:ind w:left="1965" w:hanging="420"/>
      </w:pPr>
    </w:lvl>
  </w:abstractNum>
  <w:abstractNum w:abstractNumId="118">
    <w:nsid w:val="420B6809"/>
    <w:multiLevelType w:val="multilevel"/>
    <w:tmpl w:val="420B6809"/>
    <w:lvl w:ilvl="0" w:tentative="0">
      <w:start w:val="1"/>
      <w:numFmt w:val="bullet"/>
      <w:pStyle w:val="46"/>
      <w:lvlText w:val=""/>
      <w:lvlJc w:val="left"/>
      <w:pPr>
        <w:tabs>
          <w:tab w:val="left" w:pos="907"/>
        </w:tabs>
        <w:ind w:left="907" w:hanging="567"/>
      </w:pPr>
      <w:rPr>
        <w:rFonts w:hint="default" w:ascii="Wingdings" w:hAnsi="Wingdings"/>
      </w:rPr>
    </w:lvl>
    <w:lvl w:ilvl="1" w:tentative="0">
      <w:start w:val="1"/>
      <w:numFmt w:val="bullet"/>
      <w:lvlText w:val=""/>
      <w:lvlJc w:val="left"/>
      <w:pPr>
        <w:tabs>
          <w:tab w:val="left" w:pos="1400"/>
        </w:tabs>
        <w:ind w:left="1400" w:hanging="340"/>
      </w:pPr>
      <w:rPr>
        <w:rFonts w:hint="default" w:ascii="Wingdings" w:hAnsi="Wingdings"/>
      </w:rPr>
    </w:lvl>
    <w:lvl w:ilvl="2" w:tentative="0">
      <w:start w:val="1"/>
      <w:numFmt w:val="bullet"/>
      <w:lvlText w:val=""/>
      <w:lvlJc w:val="left"/>
      <w:pPr>
        <w:tabs>
          <w:tab w:val="left" w:pos="1900"/>
        </w:tabs>
        <w:ind w:left="1900" w:hanging="420"/>
      </w:pPr>
      <w:rPr>
        <w:rFonts w:hint="default" w:ascii="Wingdings" w:hAnsi="Wingdings"/>
      </w:rPr>
    </w:lvl>
    <w:lvl w:ilvl="3" w:tentative="0">
      <w:start w:val="1"/>
      <w:numFmt w:val="bullet"/>
      <w:lvlText w:val=""/>
      <w:lvlJc w:val="left"/>
      <w:pPr>
        <w:tabs>
          <w:tab w:val="left" w:pos="2320"/>
        </w:tabs>
        <w:ind w:left="2320" w:hanging="420"/>
      </w:pPr>
      <w:rPr>
        <w:rFonts w:hint="default" w:ascii="Wingdings" w:hAnsi="Wingdings"/>
      </w:rPr>
    </w:lvl>
    <w:lvl w:ilvl="4" w:tentative="0">
      <w:start w:val="1"/>
      <w:numFmt w:val="bullet"/>
      <w:lvlText w:val=""/>
      <w:lvlJc w:val="left"/>
      <w:pPr>
        <w:tabs>
          <w:tab w:val="left" w:pos="2740"/>
        </w:tabs>
        <w:ind w:left="2740" w:hanging="420"/>
      </w:pPr>
      <w:rPr>
        <w:rFonts w:hint="default" w:ascii="Wingdings" w:hAnsi="Wingdings"/>
      </w:rPr>
    </w:lvl>
    <w:lvl w:ilvl="5" w:tentative="0">
      <w:start w:val="1"/>
      <w:numFmt w:val="bullet"/>
      <w:lvlText w:val=""/>
      <w:lvlJc w:val="left"/>
      <w:pPr>
        <w:tabs>
          <w:tab w:val="left" w:pos="3160"/>
        </w:tabs>
        <w:ind w:left="3160" w:hanging="420"/>
      </w:pPr>
      <w:rPr>
        <w:rFonts w:hint="default" w:ascii="Wingdings" w:hAnsi="Wingdings"/>
      </w:rPr>
    </w:lvl>
    <w:lvl w:ilvl="6" w:tentative="0">
      <w:start w:val="1"/>
      <w:numFmt w:val="bullet"/>
      <w:lvlText w:val=""/>
      <w:lvlJc w:val="left"/>
      <w:pPr>
        <w:tabs>
          <w:tab w:val="left" w:pos="3580"/>
        </w:tabs>
        <w:ind w:left="3580" w:hanging="420"/>
      </w:pPr>
      <w:rPr>
        <w:rFonts w:hint="default" w:ascii="Wingdings" w:hAnsi="Wingdings"/>
      </w:rPr>
    </w:lvl>
    <w:lvl w:ilvl="7" w:tentative="0">
      <w:start w:val="1"/>
      <w:numFmt w:val="bullet"/>
      <w:lvlText w:val=""/>
      <w:lvlJc w:val="left"/>
      <w:pPr>
        <w:tabs>
          <w:tab w:val="left" w:pos="4000"/>
        </w:tabs>
        <w:ind w:left="4000" w:hanging="420"/>
      </w:pPr>
      <w:rPr>
        <w:rFonts w:hint="default" w:ascii="Wingdings" w:hAnsi="Wingdings"/>
      </w:rPr>
    </w:lvl>
    <w:lvl w:ilvl="8" w:tentative="0">
      <w:start w:val="1"/>
      <w:numFmt w:val="bullet"/>
      <w:lvlText w:val=""/>
      <w:lvlJc w:val="left"/>
      <w:pPr>
        <w:tabs>
          <w:tab w:val="left" w:pos="4420"/>
        </w:tabs>
        <w:ind w:left="4420" w:hanging="420"/>
      </w:pPr>
      <w:rPr>
        <w:rFonts w:hint="default" w:ascii="Wingdings" w:hAnsi="Wingdings"/>
      </w:rPr>
    </w:lvl>
  </w:abstractNum>
  <w:abstractNum w:abstractNumId="119">
    <w:nsid w:val="42C94D43"/>
    <w:multiLevelType w:val="multilevel"/>
    <w:tmpl w:val="42C94D43"/>
    <w:lvl w:ilvl="0" w:tentative="0">
      <w:start w:val="1"/>
      <w:numFmt w:val="bullet"/>
      <w:lvlText w:val="o"/>
      <w:lvlJc w:val="left"/>
      <w:pPr>
        <w:tabs>
          <w:tab w:val="left" w:pos="1440"/>
        </w:tabs>
        <w:ind w:left="1440" w:hanging="360"/>
      </w:pPr>
      <w:rPr>
        <w:rFonts w:hint="default" w:ascii="Courier New" w:hAnsi="Courier New" w:cs="Times New Roman"/>
        <w:color w:val="auto"/>
        <w:sz w:val="16"/>
        <w:szCs w:val="16"/>
      </w:rPr>
    </w:lvl>
    <w:lvl w:ilvl="1" w:tentative="0">
      <w:start w:val="1"/>
      <w:numFmt w:val="bullet"/>
      <w:pStyle w:val="1922"/>
      <w:lvlText w:val="o"/>
      <w:lvlJc w:val="left"/>
      <w:pPr>
        <w:tabs>
          <w:tab w:val="left" w:pos="1440"/>
        </w:tabs>
        <w:ind w:left="144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0">
    <w:nsid w:val="44121AA6"/>
    <w:multiLevelType w:val="multilevel"/>
    <w:tmpl w:val="44121AA6"/>
    <w:lvl w:ilvl="0" w:tentative="0">
      <w:start w:val="1"/>
      <w:numFmt w:val="decimal"/>
      <w:pStyle w:val="1904"/>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1">
    <w:nsid w:val="446D4B27"/>
    <w:multiLevelType w:val="multilevel"/>
    <w:tmpl w:val="446D4B27"/>
    <w:lvl w:ilvl="0" w:tentative="0">
      <w:start w:val="1"/>
      <w:numFmt w:val="upperLetter"/>
      <w:pStyle w:val="3025"/>
      <w:suff w:val="nothing"/>
      <w:lvlText w:val="%1、"/>
      <w:lvlJc w:val="left"/>
      <w:pPr>
        <w:ind w:left="900" w:hanging="333"/>
      </w:pPr>
      <w:rPr>
        <w:rFonts w:hint="eastAsia"/>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22">
    <w:nsid w:val="44A07982"/>
    <w:multiLevelType w:val="multilevel"/>
    <w:tmpl w:val="44A07982"/>
    <w:lvl w:ilvl="0" w:tentative="0">
      <w:start w:val="1"/>
      <w:numFmt w:val="bullet"/>
      <w:pStyle w:val="246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pStyle w:val="2499"/>
      <w:lvlText w:val=""/>
      <w:lvlJc w:val="left"/>
      <w:pPr>
        <w:tabs>
          <w:tab w:val="left" w:pos="2520"/>
        </w:tabs>
        <w:ind w:left="2520" w:hanging="420"/>
      </w:pPr>
      <w:rPr>
        <w:rFonts w:hint="default" w:ascii="Wingdings" w:hAnsi="Wingdings"/>
      </w:rPr>
    </w:lvl>
    <w:lvl w:ilvl="5" w:tentative="0">
      <w:start w:val="1"/>
      <w:numFmt w:val="bullet"/>
      <w:pStyle w:val="2502"/>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23">
    <w:nsid w:val="44C32461"/>
    <w:multiLevelType w:val="singleLevel"/>
    <w:tmpl w:val="44C32461"/>
    <w:lvl w:ilvl="0" w:tentative="0">
      <w:start w:val="1"/>
      <w:numFmt w:val="bullet"/>
      <w:pStyle w:val="820"/>
      <w:lvlText w:val=""/>
      <w:lvlJc w:val="left"/>
      <w:pPr>
        <w:tabs>
          <w:tab w:val="left" w:pos="425"/>
        </w:tabs>
        <w:ind w:left="425" w:hanging="425"/>
      </w:pPr>
      <w:rPr>
        <w:rFonts w:hint="default" w:ascii="Wingdings" w:hAnsi="Wingdings"/>
        <w:sz w:val="13"/>
      </w:rPr>
    </w:lvl>
  </w:abstractNum>
  <w:abstractNum w:abstractNumId="124">
    <w:nsid w:val="44D6162B"/>
    <w:multiLevelType w:val="multilevel"/>
    <w:tmpl w:val="44D6162B"/>
    <w:lvl w:ilvl="0" w:tentative="0">
      <w:start w:val="1"/>
      <w:numFmt w:val="bullet"/>
      <w:pStyle w:val="2800"/>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125">
    <w:nsid w:val="44FC3EE5"/>
    <w:multiLevelType w:val="multilevel"/>
    <w:tmpl w:val="44FC3EE5"/>
    <w:lvl w:ilvl="0" w:tentative="0">
      <w:start w:val="1"/>
      <w:numFmt w:val="bullet"/>
      <w:pStyle w:val="1667"/>
      <w:lvlText w:val="•"/>
      <w:lvlJc w:val="left"/>
      <w:pPr>
        <w:tabs>
          <w:tab w:val="left" w:pos="360"/>
        </w:tabs>
        <w:ind w:left="360" w:hanging="360"/>
      </w:pPr>
      <w:rPr>
        <w:rFonts w:hint="default" w:ascii="Times New Roman" w:hAnsi="Times New Roman" w:cs="Times New Roman"/>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6">
    <w:nsid w:val="453D70D5"/>
    <w:multiLevelType w:val="singleLevel"/>
    <w:tmpl w:val="453D70D5"/>
    <w:lvl w:ilvl="0" w:tentative="0">
      <w:start w:val="1"/>
      <w:numFmt w:val="bullet"/>
      <w:pStyle w:val="644"/>
      <w:lvlText w:val=""/>
      <w:lvlJc w:val="left"/>
      <w:pPr>
        <w:tabs>
          <w:tab w:val="left" w:pos="360"/>
        </w:tabs>
        <w:ind w:left="360" w:hanging="360"/>
      </w:pPr>
      <w:rPr>
        <w:rFonts w:hint="default" w:ascii="Symbol" w:hAnsi="Symbol"/>
      </w:rPr>
    </w:lvl>
  </w:abstractNum>
  <w:abstractNum w:abstractNumId="127">
    <w:nsid w:val="454B1279"/>
    <w:multiLevelType w:val="multilevel"/>
    <w:tmpl w:val="454B1279"/>
    <w:lvl w:ilvl="0" w:tentative="0">
      <w:start w:val="1"/>
      <w:numFmt w:val="bullet"/>
      <w:pStyle w:val="2077"/>
      <w:lvlText w:val=""/>
      <w:lvlJc w:val="left"/>
      <w:pPr>
        <w:tabs>
          <w:tab w:val="left" w:pos="874"/>
        </w:tabs>
        <w:ind w:left="874" w:hanging="420"/>
      </w:pPr>
      <w:rPr>
        <w:rFonts w:hint="default" w:ascii="Wingdings" w:hAnsi="Wingdings"/>
        <w:color w:val="auto"/>
        <w:sz w:val="24"/>
        <w:szCs w:val="24"/>
      </w:rPr>
    </w:lvl>
    <w:lvl w:ilvl="1" w:tentative="0">
      <w:start w:val="1"/>
      <w:numFmt w:val="bullet"/>
      <w:lvlText w:val=""/>
      <w:lvlPicBulletId w:val="0"/>
      <w:lvlJc w:val="left"/>
      <w:pPr>
        <w:tabs>
          <w:tab w:val="left" w:pos="454"/>
        </w:tabs>
        <w:ind w:left="454" w:hanging="420"/>
      </w:pPr>
      <w:rPr>
        <w:rFonts w:hint="default" w:ascii="Symbol" w:hAnsi="Symbol"/>
        <w:color w:val="auto"/>
        <w:sz w:val="24"/>
        <w:szCs w:val="24"/>
      </w:rPr>
    </w:lvl>
    <w:lvl w:ilvl="2" w:tentative="0">
      <w:start w:val="1"/>
      <w:numFmt w:val="bullet"/>
      <w:lvlText w:val=""/>
      <w:lvlJc w:val="left"/>
      <w:pPr>
        <w:tabs>
          <w:tab w:val="left" w:pos="874"/>
        </w:tabs>
        <w:ind w:left="874" w:hanging="420"/>
      </w:pPr>
      <w:rPr>
        <w:rFonts w:hint="default" w:ascii="Wingdings" w:hAnsi="Wingdings"/>
      </w:rPr>
    </w:lvl>
    <w:lvl w:ilvl="3" w:tentative="0">
      <w:start w:val="1"/>
      <w:numFmt w:val="bullet"/>
      <w:lvlText w:val=""/>
      <w:lvlJc w:val="left"/>
      <w:pPr>
        <w:tabs>
          <w:tab w:val="left" w:pos="1294"/>
        </w:tabs>
        <w:ind w:left="1294" w:hanging="420"/>
      </w:pPr>
      <w:rPr>
        <w:rFonts w:hint="default" w:ascii="Wingdings" w:hAnsi="Wingdings"/>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8">
    <w:nsid w:val="46D22D8F"/>
    <w:multiLevelType w:val="multilevel"/>
    <w:tmpl w:val="46D22D8F"/>
    <w:lvl w:ilvl="0" w:tentative="0">
      <w:start w:val="1"/>
      <w:numFmt w:val="none"/>
      <w:pStyle w:val="3183"/>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9">
    <w:nsid w:val="473034A9"/>
    <w:multiLevelType w:val="multilevel"/>
    <w:tmpl w:val="473034A9"/>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pStyle w:val="3868"/>
      <w:lvlText w:val="-"/>
      <w:lvlJc w:val="left"/>
      <w:pPr>
        <w:tabs>
          <w:tab w:val="left" w:pos="1260"/>
        </w:tabs>
        <w:ind w:left="1260" w:hanging="420"/>
      </w:pPr>
      <w:rPr>
        <w:rFonts w:hint="eastAsia" w:ascii="Batang" w:hAnsi="Batang" w:eastAsia="Batang"/>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30">
    <w:nsid w:val="474D07AB"/>
    <w:multiLevelType w:val="multilevel"/>
    <w:tmpl w:val="474D07AB"/>
    <w:lvl w:ilvl="0" w:tentative="0">
      <w:start w:val="0"/>
      <w:numFmt w:val="decimal"/>
      <w:pStyle w:val="3234"/>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1">
    <w:nsid w:val="47F37F83"/>
    <w:multiLevelType w:val="multilevel"/>
    <w:tmpl w:val="47F37F83"/>
    <w:lvl w:ilvl="0" w:tentative="0">
      <w:start w:val="1"/>
      <w:numFmt w:val="decimal"/>
      <w:suff w:val="space"/>
      <w:lvlText w:val="第 %1 章"/>
      <w:lvlJc w:val="center"/>
      <w:pPr>
        <w:ind w:left="0" w:firstLine="288"/>
      </w:pPr>
      <w:rPr>
        <w:rFonts w:hint="eastAsia" w:cs="Times New Roman"/>
        <w:b w:val="0"/>
        <w:i w:val="0"/>
        <w:iCs w:val="0"/>
        <w:caps w:val="0"/>
        <w:smallCaps w:val="0"/>
        <w:strike w:val="0"/>
        <w:dstrike w:val="0"/>
        <w:vanish w:val="0"/>
        <w:color w:val="000000"/>
        <w:spacing w:val="0"/>
        <w:kern w:val="0"/>
        <w:position w:val="0"/>
        <w:u w:val="none"/>
        <w:vertAlign w:val="baseline"/>
      </w:rPr>
    </w:lvl>
    <w:lvl w:ilvl="1" w:tentative="0">
      <w:start w:val="1"/>
      <w:numFmt w:val="decimal"/>
      <w:isLgl/>
      <w:suff w:val="space"/>
      <w:lvlText w:val="%1.%2"/>
      <w:lvlJc w:val="left"/>
      <w:pPr>
        <w:ind w:left="2268" w:hanging="2268"/>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vertAlign w:val="baseline"/>
      </w:rPr>
    </w:lvl>
    <w:lvl w:ilvl="2" w:tentative="0">
      <w:start w:val="1"/>
      <w:numFmt w:val="decimal"/>
      <w:isLgl/>
      <w:suff w:val="space"/>
      <w:lvlText w:val="%1.%2.%3"/>
      <w:lvlJc w:val="left"/>
      <w:pPr>
        <w:ind w:left="2270" w:hanging="2270"/>
      </w:pPr>
      <w:rPr>
        <w:rFonts w:hint="eastAsia" w:cs="Times New Roman"/>
        <w:b w:val="0"/>
        <w:i w:val="0"/>
        <w:iCs w:val="0"/>
        <w:caps w:val="0"/>
        <w:smallCaps w:val="0"/>
        <w:strike w:val="0"/>
        <w:dstrike w:val="0"/>
        <w:vanish w:val="0"/>
        <w:color w:val="000000"/>
        <w:spacing w:val="0"/>
        <w:kern w:val="0"/>
        <w:position w:val="0"/>
        <w:u w:val="none"/>
        <w:vertAlign w:val="baseline"/>
      </w:rPr>
    </w:lvl>
    <w:lvl w:ilvl="3" w:tentative="0">
      <w:start w:val="1"/>
      <w:numFmt w:val="decimal"/>
      <w:isLgl/>
      <w:suff w:val="space"/>
      <w:lvlText w:val="%1.%2.%3.%4"/>
      <w:lvlJc w:val="left"/>
      <w:pPr>
        <w:ind w:left="2268" w:hanging="2268"/>
      </w:pPr>
      <w:rPr>
        <w:rFonts w:hint="default" w:ascii="Arial" w:hAnsi="Arial" w:eastAsia="黑体"/>
        <w:b w:val="0"/>
        <w:i w:val="0"/>
        <w:sz w:val="30"/>
      </w:rPr>
    </w:lvl>
    <w:lvl w:ilvl="4" w:tentative="0">
      <w:start w:val="1"/>
      <w:numFmt w:val="decimal"/>
      <w:isLgl/>
      <w:suff w:val="space"/>
      <w:lvlText w:val="%1.%2.%3.%4.%5"/>
      <w:lvlJc w:val="left"/>
      <w:pPr>
        <w:ind w:left="2268" w:hanging="2268"/>
      </w:pPr>
      <w:rPr>
        <w:rFonts w:hint="default" w:ascii="Arial" w:hAnsi="Arial" w:eastAsia="黑体"/>
        <w:b w:val="0"/>
        <w:i w:val="0"/>
        <w:sz w:val="28"/>
      </w:rPr>
    </w:lvl>
    <w:lvl w:ilvl="5" w:tentative="0">
      <w:start w:val="1"/>
      <w:numFmt w:val="decimal"/>
      <w:isLgl/>
      <w:lvlText w:val="%1.%2.%3.%4.%5.%6"/>
      <w:lvlJc w:val="left"/>
      <w:pPr>
        <w:tabs>
          <w:tab w:val="left" w:pos="1992"/>
        </w:tabs>
        <w:ind w:left="2268" w:hanging="2268"/>
      </w:pPr>
      <w:rPr>
        <w:rFonts w:hint="eastAsia"/>
      </w:rPr>
    </w:lvl>
    <w:lvl w:ilvl="6" w:tentative="0">
      <w:start w:val="1"/>
      <w:numFmt w:val="decimal"/>
      <w:lvlText w:val="%1.%2.%3.%4.%5.%6.%7"/>
      <w:lvlJc w:val="left"/>
      <w:pPr>
        <w:tabs>
          <w:tab w:val="left" w:pos="2136"/>
        </w:tabs>
        <w:ind w:left="2136" w:hanging="1296"/>
      </w:pPr>
      <w:rPr>
        <w:rFonts w:hint="eastAsia"/>
      </w:rPr>
    </w:lvl>
    <w:lvl w:ilvl="7" w:tentative="0">
      <w:start w:val="1"/>
      <w:numFmt w:val="decimal"/>
      <w:pStyle w:val="3237"/>
      <w:suff w:val="space"/>
      <w:lvlText w:val="%1.%2.%3.%4.%5.%6.%7.%8"/>
      <w:lvlJc w:val="left"/>
      <w:pPr>
        <w:ind w:left="2268" w:hanging="2268"/>
      </w:pPr>
      <w:rPr>
        <w:rFonts w:hint="eastAsia"/>
      </w:rPr>
    </w:lvl>
    <w:lvl w:ilvl="8" w:tentative="0">
      <w:start w:val="1"/>
      <w:numFmt w:val="decimal"/>
      <w:lvlText w:val="%1.%2.%3.%4.%5.%6.%7.%8.%9"/>
      <w:lvlJc w:val="left"/>
      <w:pPr>
        <w:tabs>
          <w:tab w:val="left" w:pos="2424"/>
        </w:tabs>
        <w:ind w:left="2424" w:hanging="1584"/>
      </w:pPr>
      <w:rPr>
        <w:rFonts w:hint="eastAsia"/>
      </w:rPr>
    </w:lvl>
  </w:abstractNum>
  <w:abstractNum w:abstractNumId="132">
    <w:nsid w:val="482740F8"/>
    <w:multiLevelType w:val="multilevel"/>
    <w:tmpl w:val="482740F8"/>
    <w:lvl w:ilvl="0" w:tentative="0">
      <w:start w:val="1"/>
      <w:numFmt w:val="bullet"/>
      <w:pStyle w:val="2935"/>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lvlText w:val=""/>
      <w:lvlJc w:val="left"/>
      <w:pPr>
        <w:tabs>
          <w:tab w:val="left" w:pos="1620"/>
        </w:tabs>
        <w:ind w:left="1620" w:hanging="420"/>
      </w:pPr>
      <w:rPr>
        <w:rFonts w:hint="default" w:ascii="Wingdings" w:hAnsi="Wingdings"/>
      </w:rPr>
    </w:lvl>
    <w:lvl w:ilvl="3" w:tentative="0">
      <w:start w:val="1"/>
      <w:numFmt w:val="bullet"/>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abstractNum w:abstractNumId="133">
    <w:nsid w:val="48BB7BEB"/>
    <w:multiLevelType w:val="singleLevel"/>
    <w:tmpl w:val="48BB7BEB"/>
    <w:lvl w:ilvl="0" w:tentative="0">
      <w:start w:val="1"/>
      <w:numFmt w:val="bullet"/>
      <w:pStyle w:val="1511"/>
      <w:lvlText w:val=""/>
      <w:lvlJc w:val="left"/>
      <w:pPr>
        <w:tabs>
          <w:tab w:val="left" w:pos="360"/>
        </w:tabs>
        <w:ind w:left="108" w:hanging="108"/>
      </w:pPr>
      <w:rPr>
        <w:rFonts w:hint="default" w:ascii="Symbol" w:hAnsi="Symbol"/>
        <w:sz w:val="12"/>
      </w:rPr>
    </w:lvl>
  </w:abstractNum>
  <w:abstractNum w:abstractNumId="134">
    <w:nsid w:val="4915682F"/>
    <w:multiLevelType w:val="multilevel"/>
    <w:tmpl w:val="4915682F"/>
    <w:lvl w:ilvl="0" w:tentative="0">
      <w:start w:val="1"/>
      <w:numFmt w:val="decimal"/>
      <w:pStyle w:val="669"/>
      <w:lvlText w:val="%1."/>
      <w:lvlJc w:val="left"/>
      <w:pPr>
        <w:tabs>
          <w:tab w:val="left" w:pos="576"/>
        </w:tabs>
        <w:ind w:left="576" w:hanging="576"/>
      </w:pPr>
      <w:rPr>
        <w:rFonts w:hint="default" w:ascii="Arial" w:hAnsi="Arial" w:eastAsia="宋体" w:cs="Times New Roman"/>
      </w:rPr>
    </w:lvl>
    <w:lvl w:ilvl="1" w:tentative="0">
      <w:start w:val="1"/>
      <w:numFmt w:val="decimal"/>
      <w:pStyle w:val="670"/>
      <w:lvlText w:val="%1.%2."/>
      <w:lvlJc w:val="left"/>
      <w:pPr>
        <w:tabs>
          <w:tab w:val="left" w:pos="576"/>
        </w:tabs>
        <w:ind w:left="576" w:hanging="288"/>
      </w:pPr>
    </w:lvl>
    <w:lvl w:ilvl="2" w:tentative="0">
      <w:start w:val="1"/>
      <w:numFmt w:val="decimal"/>
      <w:pStyle w:val="671"/>
      <w:lvlText w:val="%1.%2.%3."/>
      <w:lvlJc w:val="left"/>
      <w:pPr>
        <w:tabs>
          <w:tab w:val="left" w:pos="1584"/>
        </w:tabs>
        <w:ind w:left="1584" w:hanging="1008"/>
      </w:pPr>
    </w:lvl>
    <w:lvl w:ilvl="3" w:tentative="0">
      <w:start w:val="1"/>
      <w:numFmt w:val="decimal"/>
      <w:lvlText w:val="%1.%2.%3.%4."/>
      <w:lvlJc w:val="left"/>
      <w:pPr>
        <w:tabs>
          <w:tab w:val="left" w:pos="2088"/>
        </w:tabs>
        <w:ind w:left="2088" w:hanging="648"/>
      </w:pPr>
    </w:lvl>
    <w:lvl w:ilvl="4" w:tentative="0">
      <w:start w:val="1"/>
      <w:numFmt w:val="decimal"/>
      <w:lvlText w:val="%1.%2.%3.%4.%5."/>
      <w:lvlJc w:val="left"/>
      <w:pPr>
        <w:tabs>
          <w:tab w:val="left" w:pos="2592"/>
        </w:tabs>
        <w:ind w:left="2592" w:hanging="792"/>
      </w:pPr>
    </w:lvl>
    <w:lvl w:ilvl="5" w:tentative="0">
      <w:start w:val="1"/>
      <w:numFmt w:val="decimal"/>
      <w:lvlText w:val="%1.%2.%3.%4.%5.%6."/>
      <w:lvlJc w:val="left"/>
      <w:pPr>
        <w:tabs>
          <w:tab w:val="left" w:pos="3240"/>
        </w:tabs>
        <w:ind w:left="3096" w:hanging="936"/>
      </w:pPr>
    </w:lvl>
    <w:lvl w:ilvl="6" w:tentative="0">
      <w:start w:val="1"/>
      <w:numFmt w:val="decimal"/>
      <w:lvlText w:val="%1.%2.%3.%4.%5.%6.%7."/>
      <w:lvlJc w:val="left"/>
      <w:pPr>
        <w:tabs>
          <w:tab w:val="left" w:pos="3960"/>
        </w:tabs>
        <w:ind w:left="3600" w:hanging="1080"/>
      </w:pPr>
    </w:lvl>
    <w:lvl w:ilvl="7" w:tentative="0">
      <w:start w:val="1"/>
      <w:numFmt w:val="decimal"/>
      <w:lvlText w:val="%1.%2.%3.%4.%5.%6.%7.%8."/>
      <w:lvlJc w:val="left"/>
      <w:pPr>
        <w:tabs>
          <w:tab w:val="left" w:pos="4320"/>
        </w:tabs>
        <w:ind w:left="4104" w:hanging="1224"/>
      </w:pPr>
    </w:lvl>
    <w:lvl w:ilvl="8" w:tentative="0">
      <w:start w:val="1"/>
      <w:numFmt w:val="decimal"/>
      <w:lvlText w:val="%1.%2.%3.%4.%5.%6.%7.%8.%9."/>
      <w:lvlJc w:val="left"/>
      <w:pPr>
        <w:tabs>
          <w:tab w:val="left" w:pos="4680"/>
        </w:tabs>
        <w:ind w:left="4680" w:hanging="1440"/>
      </w:pPr>
    </w:lvl>
  </w:abstractNum>
  <w:abstractNum w:abstractNumId="135">
    <w:nsid w:val="492565B1"/>
    <w:multiLevelType w:val="multilevel"/>
    <w:tmpl w:val="492565B1"/>
    <w:lvl w:ilvl="0" w:tentative="0">
      <w:start w:val="1"/>
      <w:numFmt w:val="decimal"/>
      <w:pStyle w:val="449"/>
      <w:lvlText w:val="%1."/>
      <w:lvlJc w:val="left"/>
      <w:pPr>
        <w:tabs>
          <w:tab w:val="left" w:pos="425"/>
        </w:tabs>
        <w:ind w:left="425" w:hanging="425"/>
      </w:pPr>
      <w:rPr>
        <w:rFonts w:hint="eastAsia"/>
      </w:rPr>
    </w:lvl>
    <w:lvl w:ilvl="1" w:tentative="0">
      <w:start w:val="1"/>
      <w:numFmt w:val="none"/>
      <w:pStyle w:val="450"/>
      <w:lvlText w:val="5.5."/>
      <w:lvlJc w:val="left"/>
      <w:pPr>
        <w:tabs>
          <w:tab w:val="left" w:pos="567"/>
        </w:tabs>
        <w:ind w:left="567" w:hanging="567"/>
      </w:pPr>
      <w:rPr>
        <w:rFonts w:hint="eastAsia"/>
      </w:rPr>
    </w:lvl>
    <w:lvl w:ilvl="2" w:tentative="0">
      <w:start w:val="1"/>
      <w:numFmt w:val="decimal"/>
      <w:pStyle w:val="451"/>
      <w:lvlText w:val="5.4.%3."/>
      <w:lvlJc w:val="left"/>
      <w:pPr>
        <w:tabs>
          <w:tab w:val="left" w:pos="1129"/>
        </w:tabs>
        <w:ind w:left="1129" w:hanging="709"/>
      </w:pPr>
      <w:rPr>
        <w:rFonts w:hint="eastAsia"/>
        <w:lang w:val="en-US"/>
      </w:rPr>
    </w:lvl>
    <w:lvl w:ilvl="3" w:tentative="0">
      <w:start w:val="1"/>
      <w:numFmt w:val="decimal"/>
      <w:pStyle w:val="2990"/>
      <w:lvlText w:val="5.3.%3.%4."/>
      <w:lvlJc w:val="left"/>
      <w:pPr>
        <w:tabs>
          <w:tab w:val="left" w:pos="1481"/>
        </w:tabs>
        <w:ind w:left="1481" w:hanging="851"/>
      </w:pPr>
      <w:rPr>
        <w:rFonts w:hint="eastAsia"/>
      </w:rPr>
    </w:lvl>
    <w:lvl w:ilvl="4" w:tentative="0">
      <w:start w:val="1"/>
      <w:numFmt w:val="decimal"/>
      <w:pStyle w:val="453"/>
      <w:lvlText w:val="5.3.%3.%4.%5."/>
      <w:lvlJc w:val="left"/>
      <w:pPr>
        <w:tabs>
          <w:tab w:val="left" w:pos="992"/>
        </w:tabs>
        <w:ind w:left="992" w:hanging="992"/>
      </w:pPr>
      <w:rPr>
        <w:rFonts w:hint="eastAsia"/>
      </w:rPr>
    </w:lvl>
    <w:lvl w:ilvl="5" w:tentative="0">
      <w:start w:val="1"/>
      <w:numFmt w:val="decimal"/>
      <w:pStyle w:val="454"/>
      <w:lvlText w:val="%1.%2.%3.%4.%5.%6."/>
      <w:lvlJc w:val="left"/>
      <w:pPr>
        <w:tabs>
          <w:tab w:val="left" w:pos="1134"/>
        </w:tabs>
        <w:ind w:left="1134" w:hanging="1134"/>
      </w:pPr>
      <w:rPr>
        <w:rFonts w:hint="eastAsia"/>
      </w:rPr>
    </w:lvl>
    <w:lvl w:ilvl="6" w:tentative="0">
      <w:start w:val="1"/>
      <w:numFmt w:val="decimal"/>
      <w:pStyle w:val="455"/>
      <w:lvlText w:val="%1.%2.%3.%4.%5.%6.%7."/>
      <w:lvlJc w:val="left"/>
      <w:pPr>
        <w:tabs>
          <w:tab w:val="left" w:pos="1276"/>
        </w:tabs>
        <w:ind w:left="1276" w:hanging="1276"/>
      </w:pPr>
      <w:rPr>
        <w:rFonts w:hint="eastAsia"/>
      </w:rPr>
    </w:lvl>
    <w:lvl w:ilvl="7" w:tentative="0">
      <w:start w:val="1"/>
      <w:numFmt w:val="decimal"/>
      <w:pStyle w:val="456"/>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6">
    <w:nsid w:val="4A515313"/>
    <w:multiLevelType w:val="multilevel"/>
    <w:tmpl w:val="4A515313"/>
    <w:lvl w:ilvl="0" w:tentative="0">
      <w:start w:val="1"/>
      <w:numFmt w:val="bullet"/>
      <w:pStyle w:val="1360"/>
      <w:lvlText w:val=""/>
      <w:lvlJc w:val="left"/>
      <w:pPr>
        <w:tabs>
          <w:tab w:val="left" w:pos="2552"/>
        </w:tabs>
        <w:ind w:left="2552" w:hanging="284"/>
      </w:pPr>
      <w:rPr>
        <w:rFonts w:hint="default" w:ascii="Wingdings" w:hAnsi="Wingdings"/>
        <w:sz w:val="16"/>
        <w:szCs w:val="16"/>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7">
    <w:nsid w:val="4B733A5F"/>
    <w:multiLevelType w:val="multilevel"/>
    <w:tmpl w:val="4B733A5F"/>
    <w:lvl w:ilvl="0" w:tentative="0">
      <w:start w:val="1"/>
      <w:numFmt w:val="decimal"/>
      <w:pStyle w:val="3540"/>
      <w:suff w:val="nothing"/>
      <w:lvlText w:val="示例%1："/>
      <w:lvlJc w:val="left"/>
      <w:pPr>
        <w:ind w:firstLine="363"/>
      </w:pPr>
      <w:rPr>
        <w:rFonts w:hint="eastAsia" w:ascii="黑体" w:hAnsi="Times New Roman" w:eastAsia="黑体" w:cs="Times New Roman"/>
        <w:b w:val="0"/>
        <w:i w:val="0"/>
        <w:sz w:val="18"/>
        <w:szCs w:val="18"/>
      </w:rPr>
    </w:lvl>
    <w:lvl w:ilvl="1" w:tentative="0">
      <w:start w:val="1"/>
      <w:numFmt w:val="none"/>
      <w:suff w:val="space"/>
      <w:lvlText w:val=""/>
      <w:lvlJc w:val="left"/>
      <w:rPr>
        <w:rFonts w:hint="eastAsia" w:cs="Times New Roman"/>
      </w:rPr>
    </w:lvl>
    <w:lvl w:ilvl="2" w:tentative="0">
      <w:start w:val="1"/>
      <w:numFmt w:val="decimal"/>
      <w:suff w:val="space"/>
      <w:lvlText w:val="2.2.%3"/>
      <w:lvlJc w:val="left"/>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138">
    <w:nsid w:val="4B7F7E5F"/>
    <w:multiLevelType w:val="multilevel"/>
    <w:tmpl w:val="4B7F7E5F"/>
    <w:lvl w:ilvl="0" w:tentative="0">
      <w:start w:val="1"/>
      <w:numFmt w:val="chineseCountingThousand"/>
      <w:pStyle w:val="2662"/>
      <w:lvlText w:val="第%1章"/>
      <w:lvlJc w:val="left"/>
      <w:pPr>
        <w:ind w:left="397" w:hanging="397"/>
      </w:pPr>
    </w:lvl>
    <w:lvl w:ilvl="1" w:tentative="0">
      <w:start w:val="1"/>
      <w:numFmt w:val="decimal"/>
      <w:pStyle w:val="2661"/>
      <w:isLgl/>
      <w:lvlText w:val="%1.%2"/>
      <w:lvlJc w:val="left"/>
      <w:pPr>
        <w:ind w:left="397" w:hanging="397"/>
      </w:pPr>
      <w:rPr>
        <w:lang w:val="en-US"/>
      </w:rPr>
    </w:lvl>
    <w:lvl w:ilvl="2" w:tentative="0">
      <w:start w:val="1"/>
      <w:numFmt w:val="decimal"/>
      <w:pStyle w:val="2663"/>
      <w:isLgl/>
      <w:lvlText w:val="%1.%2.%3"/>
      <w:lvlJc w:val="left"/>
      <w:pPr>
        <w:tabs>
          <w:tab w:val="left" w:pos="851"/>
        </w:tabs>
        <w:ind w:left="397" w:hanging="397"/>
      </w:pPr>
      <w:rPr>
        <w:b w:val="0"/>
        <w:bCs w:val="0"/>
        <w:i w:val="0"/>
        <w:iCs w:val="0"/>
        <w:caps w:val="0"/>
        <w:smallCaps w:val="0"/>
        <w:strike w:val="0"/>
        <w:dstrike w:val="0"/>
        <w:vanish w:val="0"/>
        <w:color w:val="000000"/>
        <w:spacing w:val="0"/>
        <w:position w:val="0"/>
        <w:u w:val="none"/>
        <w:vertAlign w:val="baseline"/>
        <w:lang w:val="de-DE"/>
      </w:rPr>
    </w:lvl>
    <w:lvl w:ilvl="3" w:tentative="0">
      <w:start w:val="1"/>
      <w:numFmt w:val="decimal"/>
      <w:pStyle w:val="2664"/>
      <w:isLgl/>
      <w:lvlText w:val="%1.%2.%3.%4"/>
      <w:lvlJc w:val="left"/>
      <w:pPr>
        <w:tabs>
          <w:tab w:val="left" w:pos="1276"/>
        </w:tabs>
        <w:ind w:left="397" w:hanging="397"/>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9">
    <w:nsid w:val="4B9D13A2"/>
    <w:multiLevelType w:val="multilevel"/>
    <w:tmpl w:val="4B9D13A2"/>
    <w:lvl w:ilvl="0" w:tentative="0">
      <w:start w:val="1"/>
      <w:numFmt w:val="bullet"/>
      <w:pStyle w:val="101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0">
    <w:nsid w:val="4C6A4F2D"/>
    <w:multiLevelType w:val="multilevel"/>
    <w:tmpl w:val="4C6A4F2D"/>
    <w:lvl w:ilvl="0" w:tentative="0">
      <w:start w:val="1"/>
      <w:numFmt w:val="chineseCountingThousand"/>
      <w:pStyle w:val="3"/>
      <w:suff w:val="nothing"/>
      <w:lvlText w:val="%1、"/>
      <w:lvlJc w:val="left"/>
      <w:pPr>
        <w:ind w:left="425" w:firstLine="0"/>
      </w:pPr>
      <w:rPr>
        <w:rFonts w:hint="default" w:ascii="Times New Roman" w:hAnsi="Times New Roman" w:eastAsia="宋体"/>
        <w:b/>
        <w:i w:val="0"/>
        <w:sz w:val="24"/>
        <w:szCs w:val="24"/>
      </w:rPr>
    </w:lvl>
    <w:lvl w:ilvl="1" w:tentative="0">
      <w:start w:val="1"/>
      <w:numFmt w:val="decimal"/>
      <w:pStyle w:val="6"/>
      <w:isLgl/>
      <w:lvlText w:val="%1.%2"/>
      <w:lvlJc w:val="left"/>
      <w:pPr>
        <w:tabs>
          <w:tab w:val="left" w:pos="703"/>
        </w:tabs>
        <w:ind w:left="0" w:firstLine="0"/>
      </w:pPr>
      <w:rPr>
        <w:rFonts w:hint="default" w:ascii="Times New Roman" w:hAnsi="Times New Roman" w:eastAsia="宋体"/>
        <w:b/>
        <w:i w:val="0"/>
        <w:sz w:val="24"/>
      </w:rPr>
    </w:lvl>
    <w:lvl w:ilvl="2" w:tentative="0">
      <w:start w:val="1"/>
      <w:numFmt w:val="decimal"/>
      <w:pStyle w:val="7"/>
      <w:isLgl/>
      <w:lvlText w:val="%1.%2.%3"/>
      <w:lvlJc w:val="left"/>
      <w:pPr>
        <w:tabs>
          <w:tab w:val="left" w:pos="703"/>
        </w:tabs>
        <w:ind w:left="0" w:firstLine="0"/>
      </w:pPr>
      <w:rPr>
        <w:rFonts w:hint="eastAsia"/>
      </w:rPr>
    </w:lvl>
    <w:lvl w:ilvl="3" w:tentative="0">
      <w:start w:val="1"/>
      <w:numFmt w:val="decimal"/>
      <w:pStyle w:val="8"/>
      <w:isLgl/>
      <w:suff w:val="nothing"/>
      <w:lvlText w:val="%1.%2.%3.%4  "/>
      <w:lvlJc w:val="left"/>
      <w:pPr>
        <w:ind w:left="2410" w:firstLine="0"/>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none"/>
      <w:lvlRestart w:val="2"/>
      <w:isLgl/>
      <w:suff w:val="nothing"/>
      <w:lvlText w:val=""/>
      <w:lvlJc w:val="center"/>
      <w:pPr>
        <w:ind w:left="0" w:firstLine="0"/>
      </w:pPr>
      <w:rPr>
        <w:rFonts w:hint="eastAsia"/>
      </w:rPr>
    </w:lvl>
    <w:lvl w:ilvl="7" w:tentative="0">
      <w:start w:val="1"/>
      <w:numFmt w:val="none"/>
      <w:lvlRestart w:val="2"/>
      <w:isLgl/>
      <w:suff w:val="nothing"/>
      <w:lvlText w:val=""/>
      <w:lvlJc w:val="center"/>
      <w:pPr>
        <w:ind w:left="4725" w:firstLine="0"/>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1">
    <w:nsid w:val="4C6E6E98"/>
    <w:multiLevelType w:val="multilevel"/>
    <w:tmpl w:val="4C6E6E98"/>
    <w:lvl w:ilvl="0" w:tentative="0">
      <w:start w:val="1"/>
      <w:numFmt w:val="bullet"/>
      <w:pStyle w:val="3728"/>
      <w:lvlText w:val=""/>
      <w:lvlJc w:val="left"/>
      <w:pPr>
        <w:tabs>
          <w:tab w:val="left" w:pos="3300"/>
        </w:tabs>
        <w:ind w:left="3300" w:hanging="420"/>
      </w:pPr>
      <w:rPr>
        <w:rFonts w:hint="default" w:ascii="Wingdings" w:hAnsi="Wingdings"/>
      </w:rPr>
    </w:lvl>
    <w:lvl w:ilvl="1" w:tentative="0">
      <w:start w:val="4"/>
      <w:numFmt w:val="japaneseCounting"/>
      <w:lvlText w:val="第%2章"/>
      <w:lvlJc w:val="left"/>
      <w:pPr>
        <w:tabs>
          <w:tab w:val="left" w:pos="1695"/>
        </w:tabs>
        <w:ind w:left="1695" w:hanging="1275"/>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20"/>
        </w:tabs>
        <w:ind w:left="162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2">
    <w:nsid w:val="4CA75A52"/>
    <w:multiLevelType w:val="multilevel"/>
    <w:tmpl w:val="4CA75A52"/>
    <w:lvl w:ilvl="0" w:tentative="0">
      <w:start w:val="1"/>
      <w:numFmt w:val="decimal"/>
      <w:pStyle w:val="374"/>
      <w:lvlText w:val="%1)"/>
      <w:lvlJc w:val="left"/>
      <w:pPr>
        <w:ind w:left="420" w:firstLine="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pStyle w:val="378"/>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pStyle w:val="379"/>
      <w:lvlText w:val="%9."/>
      <w:lvlJc w:val="right"/>
      <w:pPr>
        <w:ind w:left="3360" w:hanging="420"/>
      </w:pPr>
    </w:lvl>
  </w:abstractNum>
  <w:abstractNum w:abstractNumId="143">
    <w:nsid w:val="4CED56A4"/>
    <w:multiLevelType w:val="multilevel"/>
    <w:tmpl w:val="4CED56A4"/>
    <w:lvl w:ilvl="0" w:tentative="0">
      <w:start w:val="1"/>
      <w:numFmt w:val="bullet"/>
      <w:pStyle w:val="2443"/>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4">
    <w:nsid w:val="4DAC0D8E"/>
    <w:multiLevelType w:val="multilevel"/>
    <w:tmpl w:val="4DAC0D8E"/>
    <w:lvl w:ilvl="0" w:tentative="0">
      <w:start w:val="1"/>
      <w:numFmt w:val="bullet"/>
      <w:pStyle w:val="1383"/>
      <w:lvlText w:val=""/>
      <w:lvlJc w:val="left"/>
      <w:pPr>
        <w:tabs>
          <w:tab w:val="left" w:pos="360"/>
        </w:tabs>
        <w:ind w:left="230" w:hanging="230"/>
      </w:pPr>
      <w:rPr>
        <w:rFonts w:hint="default" w:ascii="Symbol" w:hAnsi="Symbol"/>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5">
    <w:nsid w:val="4F302902"/>
    <w:multiLevelType w:val="multilevel"/>
    <w:tmpl w:val="4F302902"/>
    <w:lvl w:ilvl="0" w:tentative="0">
      <w:start w:val="1"/>
      <w:numFmt w:val="none"/>
      <w:pStyle w:val="3164"/>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6">
    <w:nsid w:val="50504AC2"/>
    <w:multiLevelType w:val="multilevel"/>
    <w:tmpl w:val="50504AC2"/>
    <w:lvl w:ilvl="0" w:tentative="0">
      <w:start w:val="1"/>
      <w:numFmt w:val="decimal"/>
      <w:pStyle w:val="624"/>
      <w:lvlText w:val="%1."/>
      <w:lvlJc w:val="left"/>
      <w:pPr>
        <w:tabs>
          <w:tab w:val="left" w:pos="425"/>
        </w:tabs>
        <w:ind w:left="425" w:hanging="425"/>
      </w:pPr>
      <w:rPr>
        <w:rFonts w:hint="eastAsia"/>
      </w:rPr>
    </w:lvl>
    <w:lvl w:ilvl="1" w:tentative="0">
      <w:start w:val="1"/>
      <w:numFmt w:val="decimal"/>
      <w:lvlText w:val="%1.%2."/>
      <w:lvlJc w:val="left"/>
      <w:pPr>
        <w:tabs>
          <w:tab w:val="left" w:pos="720"/>
        </w:tabs>
        <w:ind w:left="567" w:hanging="567"/>
      </w:pPr>
      <w:rPr>
        <w:rFonts w:hint="eastAsia"/>
      </w:rPr>
    </w:lvl>
    <w:lvl w:ilvl="2" w:tentative="0">
      <w:start w:val="1"/>
      <w:numFmt w:val="decimal"/>
      <w:pStyle w:val="627"/>
      <w:lvlText w:val="%1.%2.%3."/>
      <w:lvlJc w:val="left"/>
      <w:pPr>
        <w:tabs>
          <w:tab w:val="left" w:pos="1080"/>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7">
    <w:nsid w:val="51A1476C"/>
    <w:multiLevelType w:val="multilevel"/>
    <w:tmpl w:val="51A1476C"/>
    <w:lvl w:ilvl="0" w:tentative="0">
      <w:start w:val="1"/>
      <w:numFmt w:val="decimal"/>
      <w:pStyle w:val="2539"/>
      <w:lvlText w:val="%1"/>
      <w:lvlJc w:val="left"/>
      <w:pPr>
        <w:tabs>
          <w:tab w:val="left" w:pos="432"/>
        </w:tabs>
        <w:ind w:left="432" w:hanging="432"/>
      </w:pPr>
      <w:rPr>
        <w:rFonts w:hint="eastAsia" w:ascii="Times New Roman" w:hAnsi="Times New Roman" w:eastAsia="宋体"/>
        <w:sz w:val="44"/>
        <w:szCs w:val="44"/>
      </w:rPr>
    </w:lvl>
    <w:lvl w:ilvl="1" w:tentative="0">
      <w:start w:val="1"/>
      <w:numFmt w:val="decimal"/>
      <w:lvlText w:val="%1.%2"/>
      <w:lvlJc w:val="left"/>
      <w:pPr>
        <w:tabs>
          <w:tab w:val="left" w:pos="576"/>
        </w:tabs>
        <w:ind w:left="576" w:hanging="576"/>
      </w:pPr>
      <w:rPr>
        <w:rFonts w:hint="default" w:ascii="Times New Roman" w:hAnsi="Times New Roman" w:eastAsia="宋体" w:cs="Times New Roman"/>
        <w:sz w:val="32"/>
        <w:szCs w:val="32"/>
      </w:rPr>
    </w:lvl>
    <w:lvl w:ilvl="2" w:tentative="0">
      <w:start w:val="1"/>
      <w:numFmt w:val="decimal"/>
      <w:lvlText w:val="%1.%2.%3"/>
      <w:lvlJc w:val="left"/>
      <w:pPr>
        <w:tabs>
          <w:tab w:val="left" w:pos="720"/>
        </w:tabs>
        <w:ind w:left="720" w:hanging="720"/>
      </w:pPr>
      <w:rPr>
        <w:rFonts w:hint="eastAsia" w:ascii="Times New Roman" w:hAnsi="Times New Roman" w:eastAsia="宋体"/>
        <w:sz w:val="30"/>
        <w:szCs w:val="30"/>
      </w:rPr>
    </w:lvl>
    <w:lvl w:ilvl="3" w:tentative="0">
      <w:start w:val="1"/>
      <w:numFmt w:val="decimal"/>
      <w:lvlText w:val="%1.%2.%3.%4"/>
      <w:lvlJc w:val="left"/>
      <w:pPr>
        <w:tabs>
          <w:tab w:val="left" w:pos="970"/>
        </w:tabs>
        <w:ind w:left="970" w:hanging="864"/>
      </w:pPr>
      <w:rPr>
        <w:rFonts w:hint="eastAsia" w:ascii="Times New Roman" w:hAnsi="Times New Roman" w:eastAsia="宋体" w:cs="Times New Roman"/>
        <w:b/>
        <w:bCs w:val="0"/>
        <w:i w:val="0"/>
        <w:iCs w:val="0"/>
        <w:caps w:val="0"/>
        <w:smallCaps w:val="0"/>
        <w:strike w:val="0"/>
        <w:dstrike w:val="0"/>
        <w:spacing w:val="0"/>
        <w:kern w:val="0"/>
        <w:position w:val="0"/>
        <w:sz w:val="28"/>
        <w:szCs w:val="28"/>
        <w:u w:val="none"/>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48">
    <w:nsid w:val="521A7D46"/>
    <w:multiLevelType w:val="singleLevel"/>
    <w:tmpl w:val="521A7D46"/>
    <w:lvl w:ilvl="0" w:tentative="0">
      <w:start w:val="1"/>
      <w:numFmt w:val="decimal"/>
      <w:pStyle w:val="2868"/>
      <w:lvlText w:val="%1."/>
      <w:lvlJc w:val="left"/>
      <w:pPr>
        <w:tabs>
          <w:tab w:val="left" w:pos="425"/>
        </w:tabs>
        <w:ind w:left="425" w:hanging="425"/>
      </w:pPr>
    </w:lvl>
  </w:abstractNum>
  <w:abstractNum w:abstractNumId="149">
    <w:nsid w:val="53BB64D6"/>
    <w:multiLevelType w:val="multilevel"/>
    <w:tmpl w:val="53BB64D6"/>
    <w:lvl w:ilvl="0" w:tentative="0">
      <w:start w:val="1"/>
      <w:numFmt w:val="bullet"/>
      <w:pStyle w:val="1815"/>
      <w:lvlText w:val="o"/>
      <w:lvlJc w:val="left"/>
      <w:pPr>
        <w:tabs>
          <w:tab w:val="left" w:pos="-1440"/>
        </w:tabs>
        <w:ind w:left="-1440" w:hanging="360"/>
      </w:pPr>
      <w:rPr>
        <w:rFonts w:hint="default" w:ascii="Courier New" w:hAnsi="Courier New" w:cs="Courier New"/>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0">
    <w:nsid w:val="53BE65E3"/>
    <w:multiLevelType w:val="singleLevel"/>
    <w:tmpl w:val="53BE65E3"/>
    <w:lvl w:ilvl="0" w:tentative="0">
      <w:start w:val="1"/>
      <w:numFmt w:val="bullet"/>
      <w:pStyle w:val="3764"/>
      <w:lvlText w:val=""/>
      <w:lvlJc w:val="left"/>
      <w:pPr>
        <w:tabs>
          <w:tab w:val="left" w:pos="927"/>
        </w:tabs>
        <w:ind w:left="0" w:firstLine="567"/>
      </w:pPr>
      <w:rPr>
        <w:rFonts w:hint="default" w:ascii="Wingdings" w:hAnsi="Wingdings"/>
        <w:sz w:val="13"/>
      </w:rPr>
    </w:lvl>
  </w:abstractNum>
  <w:abstractNum w:abstractNumId="151">
    <w:nsid w:val="53E3740E"/>
    <w:multiLevelType w:val="multilevel"/>
    <w:tmpl w:val="53E3740E"/>
    <w:lvl w:ilvl="0" w:tentative="0">
      <w:start w:val="1"/>
      <w:numFmt w:val="bullet"/>
      <w:pStyle w:val="2302"/>
      <w:lvlText w:val=""/>
      <w:lvlJc w:val="left"/>
      <w:pPr>
        <w:tabs>
          <w:tab w:val="left" w:pos="360"/>
        </w:tabs>
        <w:ind w:left="360" w:hanging="360"/>
      </w:pPr>
      <w:rPr>
        <w:rFonts w:hint="default" w:ascii="Symbol" w:hAnsi="Symbol"/>
      </w:rPr>
    </w:lvl>
    <w:lvl w:ilvl="1" w:tentative="0">
      <w:start w:val="1"/>
      <w:numFmt w:val="bullet"/>
      <w:lvlText w:val="o"/>
      <w:lvlJc w:val="left"/>
      <w:pPr>
        <w:tabs>
          <w:tab w:val="left" w:pos="2520"/>
        </w:tabs>
        <w:ind w:left="2520" w:hanging="360"/>
      </w:pPr>
      <w:rPr>
        <w:rFonts w:hint="default" w:ascii="Courier New" w:hAnsi="Courier New" w:cs="Times New Roman"/>
      </w:rPr>
    </w:lvl>
    <w:lvl w:ilvl="2" w:tentative="0">
      <w:start w:val="1"/>
      <w:numFmt w:val="bullet"/>
      <w:lvlText w:val=""/>
      <w:lvlJc w:val="left"/>
      <w:pPr>
        <w:tabs>
          <w:tab w:val="left" w:pos="3240"/>
        </w:tabs>
        <w:ind w:left="3240" w:hanging="36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2">
    <w:nsid w:val="54020CA4"/>
    <w:multiLevelType w:val="singleLevel"/>
    <w:tmpl w:val="54020CA4"/>
    <w:lvl w:ilvl="0" w:tentative="0">
      <w:start w:val="1"/>
      <w:numFmt w:val="decimal"/>
      <w:pStyle w:val="761"/>
      <w:lvlText w:val="%1."/>
      <w:lvlJc w:val="left"/>
      <w:pPr>
        <w:tabs>
          <w:tab w:val="left" w:pos="360"/>
        </w:tabs>
        <w:ind w:left="360" w:hanging="360"/>
      </w:pPr>
      <w:rPr>
        <w:rFonts w:hint="default" w:ascii="Arial" w:hAnsi="Arial"/>
        <w:b/>
        <w:i w:val="0"/>
        <w:sz w:val="20"/>
      </w:rPr>
    </w:lvl>
  </w:abstractNum>
  <w:abstractNum w:abstractNumId="153">
    <w:nsid w:val="540802E9"/>
    <w:multiLevelType w:val="multilevel"/>
    <w:tmpl w:val="540802E9"/>
    <w:lvl w:ilvl="0" w:tentative="0">
      <w:start w:val="1"/>
      <w:numFmt w:val="decimal"/>
      <w:pStyle w:val="633"/>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4">
    <w:nsid w:val="55FE28E9"/>
    <w:multiLevelType w:val="singleLevel"/>
    <w:tmpl w:val="55FE28E9"/>
    <w:lvl w:ilvl="0" w:tentative="0">
      <w:start w:val="1"/>
      <w:numFmt w:val="bullet"/>
      <w:pStyle w:val="3232"/>
      <w:lvlText w:val=""/>
      <w:lvlJc w:val="left"/>
      <w:pPr>
        <w:tabs>
          <w:tab w:val="left" w:pos="964"/>
        </w:tabs>
        <w:ind w:left="964" w:hanging="397"/>
      </w:pPr>
      <w:rPr>
        <w:rFonts w:hint="default" w:ascii="Wingdings" w:hAnsi="Wingdings"/>
        <w:sz w:val="21"/>
      </w:rPr>
    </w:lvl>
  </w:abstractNum>
  <w:abstractNum w:abstractNumId="155">
    <w:nsid w:val="56037E44"/>
    <w:multiLevelType w:val="multilevel"/>
    <w:tmpl w:val="56037E44"/>
    <w:lvl w:ilvl="0" w:tentative="0">
      <w:start w:val="1"/>
      <w:numFmt w:val="none"/>
      <w:pStyle w:val="1672"/>
      <w:lvlText w:val="Cisco Response:  "/>
      <w:lvlJc w:val="left"/>
      <w:pPr>
        <w:tabs>
          <w:tab w:val="left" w:pos="0"/>
        </w:tabs>
        <w:ind w:left="0" w:firstLine="0"/>
      </w:pPr>
      <w:rPr>
        <w:rFonts w:hint="eastAsia" w:ascii="Times New Roman Bold" w:hAnsi="Times New Roman Bold" w:eastAsia="Times New Roman" w:cs="Times New Roman"/>
        <w:b/>
        <w:i w:val="0"/>
        <w:color w:val="333399"/>
        <w:sz w:val="24"/>
        <w:szCs w:val="24"/>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6">
    <w:nsid w:val="56722DEF"/>
    <w:multiLevelType w:val="multilevel"/>
    <w:tmpl w:val="56722DEF"/>
    <w:lvl w:ilvl="0" w:tentative="0">
      <w:start w:val="1"/>
      <w:numFmt w:val="bullet"/>
      <w:pStyle w:val="3089"/>
      <w:lvlText w:val=""/>
      <w:lvlJc w:val="left"/>
      <w:pPr>
        <w:tabs>
          <w:tab w:val="left" w:pos="936"/>
        </w:tabs>
        <w:ind w:left="936" w:hanging="456"/>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7">
    <w:nsid w:val="56984ED2"/>
    <w:multiLevelType w:val="multilevel"/>
    <w:tmpl w:val="56984ED2"/>
    <w:lvl w:ilvl="0" w:tentative="0">
      <w:start w:val="1"/>
      <w:numFmt w:val="bullet"/>
      <w:pStyle w:val="2076"/>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8">
    <w:nsid w:val="57BE58DC"/>
    <w:multiLevelType w:val="multilevel"/>
    <w:tmpl w:val="57BE58DC"/>
    <w:lvl w:ilvl="0" w:tentative="0">
      <w:start w:val="1"/>
      <w:numFmt w:val="bullet"/>
      <w:lvlText w:val=""/>
      <w:lvlJc w:val="left"/>
      <w:pPr>
        <w:ind w:left="4110" w:hanging="720"/>
      </w:pPr>
      <w:rPr>
        <w:rFonts w:hint="default" w:ascii="Wingdings" w:hAnsi="Wingdings"/>
      </w:rPr>
    </w:lvl>
    <w:lvl w:ilvl="1" w:tentative="0">
      <w:start w:val="1"/>
      <w:numFmt w:val="lowerLetter"/>
      <w:pStyle w:val="428"/>
      <w:lvlText w:val="%2)"/>
      <w:lvlJc w:val="left"/>
      <w:pPr>
        <w:ind w:left="4230" w:hanging="420"/>
      </w:pPr>
    </w:lvl>
    <w:lvl w:ilvl="2" w:tentative="0">
      <w:start w:val="1"/>
      <w:numFmt w:val="lowerRoman"/>
      <w:pStyle w:val="429"/>
      <w:lvlText w:val="%3."/>
      <w:lvlJc w:val="right"/>
      <w:pPr>
        <w:ind w:left="4650" w:hanging="420"/>
      </w:pPr>
    </w:lvl>
    <w:lvl w:ilvl="3" w:tentative="0">
      <w:start w:val="1"/>
      <w:numFmt w:val="decimal"/>
      <w:lvlText w:val="%4."/>
      <w:lvlJc w:val="left"/>
      <w:pPr>
        <w:ind w:left="5070" w:hanging="420"/>
      </w:pPr>
    </w:lvl>
    <w:lvl w:ilvl="4" w:tentative="0">
      <w:start w:val="1"/>
      <w:numFmt w:val="lowerLetter"/>
      <w:lvlText w:val="%5)"/>
      <w:lvlJc w:val="left"/>
      <w:pPr>
        <w:ind w:left="5490" w:hanging="420"/>
      </w:pPr>
    </w:lvl>
    <w:lvl w:ilvl="5" w:tentative="0">
      <w:start w:val="1"/>
      <w:numFmt w:val="lowerRoman"/>
      <w:lvlText w:val="%6."/>
      <w:lvlJc w:val="right"/>
      <w:pPr>
        <w:ind w:left="5910" w:hanging="420"/>
      </w:pPr>
    </w:lvl>
    <w:lvl w:ilvl="6" w:tentative="0">
      <w:start w:val="1"/>
      <w:numFmt w:val="decimal"/>
      <w:lvlText w:val="%7."/>
      <w:lvlJc w:val="left"/>
      <w:pPr>
        <w:ind w:left="6330" w:hanging="420"/>
      </w:pPr>
    </w:lvl>
    <w:lvl w:ilvl="7" w:tentative="0">
      <w:start w:val="1"/>
      <w:numFmt w:val="lowerLetter"/>
      <w:lvlText w:val="%8)"/>
      <w:lvlJc w:val="left"/>
      <w:pPr>
        <w:ind w:left="6750" w:hanging="420"/>
      </w:pPr>
    </w:lvl>
    <w:lvl w:ilvl="8" w:tentative="0">
      <w:start w:val="1"/>
      <w:numFmt w:val="lowerRoman"/>
      <w:lvlText w:val="%9."/>
      <w:lvlJc w:val="right"/>
      <w:pPr>
        <w:ind w:left="7170" w:hanging="420"/>
      </w:pPr>
    </w:lvl>
  </w:abstractNum>
  <w:abstractNum w:abstractNumId="159">
    <w:nsid w:val="582F4130"/>
    <w:multiLevelType w:val="singleLevel"/>
    <w:tmpl w:val="582F4130"/>
    <w:lvl w:ilvl="0" w:tentative="0">
      <w:start w:val="1"/>
      <w:numFmt w:val="bullet"/>
      <w:pStyle w:val="1449"/>
      <w:lvlText w:val=""/>
      <w:lvlJc w:val="left"/>
      <w:pPr>
        <w:tabs>
          <w:tab w:val="left" w:pos="360"/>
        </w:tabs>
        <w:ind w:left="360" w:hanging="360"/>
      </w:pPr>
      <w:rPr>
        <w:rFonts w:hint="default" w:ascii="Wingdings" w:hAnsi="Wingdings"/>
        <w:b w:val="0"/>
        <w:i w:val="0"/>
        <w:sz w:val="16"/>
      </w:rPr>
    </w:lvl>
  </w:abstractNum>
  <w:abstractNum w:abstractNumId="160">
    <w:nsid w:val="589522E3"/>
    <w:multiLevelType w:val="multilevel"/>
    <w:tmpl w:val="589522E3"/>
    <w:lvl w:ilvl="0" w:tentative="0">
      <w:start w:val="1"/>
      <w:numFmt w:val="none"/>
      <w:pStyle w:val="1675"/>
      <w:lvlText w:val="Note:"/>
      <w:lvlJc w:val="left"/>
      <w:pPr>
        <w:tabs>
          <w:tab w:val="left" w:pos="360"/>
        </w:tabs>
        <w:ind w:left="720" w:hanging="720"/>
      </w:pPr>
      <w:rPr>
        <w:b/>
        <w:i/>
        <w:color w:val="auto"/>
        <w:sz w:val="24"/>
        <w:szCs w:val="24"/>
      </w:r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1">
    <w:nsid w:val="58E8074C"/>
    <w:multiLevelType w:val="multilevel"/>
    <w:tmpl w:val="58E8074C"/>
    <w:lvl w:ilvl="0" w:tentative="0">
      <w:start w:val="1"/>
      <w:numFmt w:val="decimal"/>
      <w:pStyle w:val="393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2">
    <w:nsid w:val="58F0373A"/>
    <w:multiLevelType w:val="multilevel"/>
    <w:tmpl w:val="58F0373A"/>
    <w:lvl w:ilvl="0" w:tentative="0">
      <w:start w:val="1"/>
      <w:numFmt w:val="bullet"/>
      <w:pStyle w:val="3350"/>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63">
    <w:nsid w:val="592D4C50"/>
    <w:multiLevelType w:val="multilevel"/>
    <w:tmpl w:val="592D4C50"/>
    <w:lvl w:ilvl="0" w:tentative="0">
      <w:start w:val="1"/>
      <w:numFmt w:val="chineseCountingThousand"/>
      <w:pStyle w:val="389"/>
      <w:suff w:val="space"/>
      <w:lvlText w:val="第%1章"/>
      <w:lvlJc w:val="left"/>
      <w:pPr>
        <w:ind w:left="142" w:hanging="142"/>
      </w:pPr>
      <w:rPr>
        <w:rFonts w:hint="eastAsia"/>
      </w:rPr>
    </w:lvl>
    <w:lvl w:ilvl="1" w:tentative="0">
      <w:start w:val="1"/>
      <w:numFmt w:val="decimal"/>
      <w:pStyle w:val="390"/>
      <w:isLgl/>
      <w:suff w:val="space"/>
      <w:lvlText w:val="%1.%2"/>
      <w:lvlJc w:val="left"/>
      <w:pPr>
        <w:ind w:left="284" w:hanging="142"/>
      </w:pPr>
      <w:rPr>
        <w:rFonts w:hint="eastAsia" w:ascii="宋体" w:hAnsi="宋体" w:eastAsia="宋体"/>
      </w:rPr>
    </w:lvl>
    <w:lvl w:ilvl="2" w:tentative="0">
      <w:start w:val="1"/>
      <w:numFmt w:val="decimal"/>
      <w:pStyle w:val="410"/>
      <w:isLgl/>
      <w:suff w:val="space"/>
      <w:lvlText w:val="%1.%2.%3"/>
      <w:lvlJc w:val="left"/>
      <w:pPr>
        <w:ind w:left="568" w:hanging="142"/>
      </w:pPr>
      <w:rPr>
        <w:rFonts w:hint="eastAsia"/>
      </w:rPr>
    </w:lvl>
    <w:lvl w:ilvl="3" w:tentative="0">
      <w:start w:val="1"/>
      <w:numFmt w:val="decimal"/>
      <w:pStyle w:val="411"/>
      <w:isLgl/>
      <w:suff w:val="space"/>
      <w:lvlText w:val="%1.%2.%3.%4"/>
      <w:lvlJc w:val="left"/>
      <w:pPr>
        <w:ind w:left="710" w:hanging="142"/>
      </w:pPr>
      <w:rPr>
        <w:rFonts w:hint="eastAsia"/>
      </w:rPr>
    </w:lvl>
    <w:lvl w:ilvl="4" w:tentative="0">
      <w:start w:val="1"/>
      <w:numFmt w:val="decimal"/>
      <w:pStyle w:val="413"/>
      <w:isLgl/>
      <w:suff w:val="space"/>
      <w:lvlText w:val="%1.%2.%3.%4.%5"/>
      <w:lvlJc w:val="left"/>
      <w:pPr>
        <w:ind w:left="710" w:hanging="142"/>
      </w:pPr>
      <w:rPr>
        <w:rFonts w:hint="eastAsia"/>
      </w:rPr>
    </w:lvl>
    <w:lvl w:ilvl="5" w:tentative="0">
      <w:start w:val="1"/>
      <w:numFmt w:val="decimal"/>
      <w:isLgl/>
      <w:lvlText w:val="%1.%2.%3.%4.%5.%6"/>
      <w:lvlJc w:val="left"/>
      <w:pPr>
        <w:ind w:left="852" w:hanging="142"/>
      </w:pPr>
      <w:rPr>
        <w:rFonts w:hint="eastAsia"/>
      </w:rPr>
    </w:lvl>
    <w:lvl w:ilvl="6" w:tentative="0">
      <w:start w:val="1"/>
      <w:numFmt w:val="decimal"/>
      <w:isLgl/>
      <w:lvlText w:val="%1.%2.%3.%4.%5.%6.%7"/>
      <w:lvlJc w:val="left"/>
      <w:pPr>
        <w:ind w:left="994" w:hanging="142"/>
      </w:pPr>
      <w:rPr>
        <w:rFonts w:hint="eastAsia"/>
      </w:rPr>
    </w:lvl>
    <w:lvl w:ilvl="7" w:tentative="0">
      <w:start w:val="1"/>
      <w:numFmt w:val="decimal"/>
      <w:isLgl/>
      <w:lvlText w:val="%1.%2.%3.%4.%5.%6.%7.%8"/>
      <w:lvlJc w:val="left"/>
      <w:pPr>
        <w:ind w:left="1136" w:hanging="142"/>
      </w:pPr>
      <w:rPr>
        <w:rFonts w:hint="eastAsia"/>
      </w:rPr>
    </w:lvl>
    <w:lvl w:ilvl="8" w:tentative="0">
      <w:start w:val="1"/>
      <w:numFmt w:val="decimal"/>
      <w:isLgl/>
      <w:lvlText w:val="%1.%2.%3.%4.%5.%6.%7.%8.%9"/>
      <w:lvlJc w:val="left"/>
      <w:pPr>
        <w:ind w:left="1278" w:hanging="142"/>
      </w:pPr>
      <w:rPr>
        <w:rFonts w:hint="eastAsia"/>
      </w:rPr>
    </w:lvl>
  </w:abstractNum>
  <w:abstractNum w:abstractNumId="164">
    <w:nsid w:val="5A0246F2"/>
    <w:multiLevelType w:val="multilevel"/>
    <w:tmpl w:val="5A0246F2"/>
    <w:lvl w:ilvl="0" w:tentative="0">
      <w:start w:val="1"/>
      <w:numFmt w:val="none"/>
      <w:pStyle w:val="392"/>
      <w:suff w:val="space"/>
      <w:lvlText w:val=""/>
      <w:lvlJc w:val="left"/>
      <w:pPr>
        <w:ind w:left="142" w:hanging="142"/>
      </w:pPr>
      <w:rPr>
        <w:rFonts w:hint="eastAsia"/>
      </w:rPr>
    </w:lvl>
    <w:lvl w:ilvl="1" w:tentative="0">
      <w:start w:val="1"/>
      <w:numFmt w:val="decimal"/>
      <w:pStyle w:val="394"/>
      <w:isLgl/>
      <w:suff w:val="space"/>
      <w:lvlText w:val="%1%2"/>
      <w:lvlJc w:val="left"/>
      <w:pPr>
        <w:ind w:left="284" w:hanging="142"/>
      </w:pPr>
      <w:rPr>
        <w:rFonts w:hint="eastAsia" w:ascii="宋体" w:hAnsi="宋体" w:eastAsia="宋体"/>
      </w:rPr>
    </w:lvl>
    <w:lvl w:ilvl="2" w:tentative="0">
      <w:start w:val="1"/>
      <w:numFmt w:val="decimal"/>
      <w:isLgl/>
      <w:suff w:val="space"/>
      <w:lvlText w:val="%1%2.%3"/>
      <w:lvlJc w:val="left"/>
      <w:pPr>
        <w:ind w:left="426" w:hanging="142"/>
      </w:pPr>
      <w:rPr>
        <w:rFonts w:hint="eastAsia"/>
      </w:rPr>
    </w:lvl>
    <w:lvl w:ilvl="3" w:tentative="0">
      <w:start w:val="1"/>
      <w:numFmt w:val="decimal"/>
      <w:isLgl/>
      <w:suff w:val="space"/>
      <w:lvlText w:val="%1%2.%3.%4"/>
      <w:lvlJc w:val="left"/>
      <w:pPr>
        <w:ind w:left="568" w:hanging="142"/>
      </w:pPr>
      <w:rPr>
        <w:rFonts w:hint="eastAsia"/>
      </w:rPr>
    </w:lvl>
    <w:lvl w:ilvl="4" w:tentative="0">
      <w:start w:val="1"/>
      <w:numFmt w:val="decimal"/>
      <w:isLgl/>
      <w:suff w:val="space"/>
      <w:lvlText w:val="%1.%2.%3.%4.%5"/>
      <w:lvlJc w:val="left"/>
      <w:pPr>
        <w:ind w:left="710" w:hanging="142"/>
      </w:pPr>
      <w:rPr>
        <w:rFonts w:hint="eastAsia"/>
      </w:rPr>
    </w:lvl>
    <w:lvl w:ilvl="5" w:tentative="0">
      <w:start w:val="1"/>
      <w:numFmt w:val="decimal"/>
      <w:isLgl/>
      <w:lvlText w:val="%1.%2.%3.%4.%5.%6"/>
      <w:lvlJc w:val="left"/>
      <w:pPr>
        <w:ind w:left="852" w:hanging="142"/>
      </w:pPr>
      <w:rPr>
        <w:rFonts w:hint="eastAsia"/>
      </w:rPr>
    </w:lvl>
    <w:lvl w:ilvl="6" w:tentative="0">
      <w:start w:val="1"/>
      <w:numFmt w:val="decimal"/>
      <w:isLgl/>
      <w:lvlText w:val="%1.%2.%3.%4.%5.%6.%7"/>
      <w:lvlJc w:val="left"/>
      <w:pPr>
        <w:ind w:left="994" w:hanging="142"/>
      </w:pPr>
      <w:rPr>
        <w:rFonts w:hint="eastAsia"/>
      </w:rPr>
    </w:lvl>
    <w:lvl w:ilvl="7" w:tentative="0">
      <w:start w:val="1"/>
      <w:numFmt w:val="decimal"/>
      <w:isLgl/>
      <w:lvlText w:val="%1.%2.%3.%4.%5.%6.%7.%8"/>
      <w:lvlJc w:val="left"/>
      <w:pPr>
        <w:ind w:left="1136" w:hanging="142"/>
      </w:pPr>
      <w:rPr>
        <w:rFonts w:hint="eastAsia"/>
      </w:rPr>
    </w:lvl>
    <w:lvl w:ilvl="8" w:tentative="0">
      <w:start w:val="1"/>
      <w:numFmt w:val="decimal"/>
      <w:isLgl/>
      <w:lvlText w:val="%1.%2.%3.%4.%5.%6.%7.%8.%9"/>
      <w:lvlJc w:val="left"/>
      <w:pPr>
        <w:ind w:left="1278" w:hanging="142"/>
      </w:pPr>
      <w:rPr>
        <w:rFonts w:hint="eastAsia"/>
      </w:rPr>
    </w:lvl>
  </w:abstractNum>
  <w:abstractNum w:abstractNumId="165">
    <w:nsid w:val="5C2B25C8"/>
    <w:multiLevelType w:val="multilevel"/>
    <w:tmpl w:val="5C2B25C8"/>
    <w:lvl w:ilvl="0" w:tentative="0">
      <w:start w:val="1"/>
      <w:numFmt w:val="decimal"/>
      <w:pStyle w:val="3883"/>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66">
    <w:nsid w:val="5DC94313"/>
    <w:multiLevelType w:val="multilevel"/>
    <w:tmpl w:val="5DC94313"/>
    <w:lvl w:ilvl="0" w:tentative="0">
      <w:start w:val="1"/>
      <w:numFmt w:val="decimal"/>
      <w:pStyle w:val="3599"/>
      <w:lvlText w:val="%1、"/>
      <w:lvlJc w:val="left"/>
      <w:pPr>
        <w:ind w:left="988" w:hanging="420"/>
      </w:pPr>
      <w:rPr>
        <w:rFonts w:ascii="Times New Roman" w:hAnsi="Times New Roman" w:cs="Times New Roman"/>
        <w:b w:val="0"/>
        <w:bCs w:val="0"/>
        <w:i w:val="0"/>
        <w:iCs w:val="0"/>
        <w:caps w:val="0"/>
        <w:smallCaps w:val="0"/>
        <w:strike w:val="0"/>
        <w:dstrike w:val="0"/>
        <w:color w:val="000000"/>
        <w:spacing w:val="0"/>
        <w:position w:val="0"/>
        <w:u w:val="none"/>
      </w:rPr>
    </w:lvl>
    <w:lvl w:ilvl="1" w:tentative="0">
      <w:start w:val="1"/>
      <w:numFmt w:val="lowerLetter"/>
      <w:lvlText w:val="%2)"/>
      <w:lvlJc w:val="left"/>
      <w:pPr>
        <w:ind w:left="1113" w:hanging="420"/>
      </w:pPr>
      <w:rPr>
        <w:rFonts w:cs="Times New Roman"/>
      </w:rPr>
    </w:lvl>
    <w:lvl w:ilvl="2" w:tentative="0">
      <w:start w:val="1"/>
      <w:numFmt w:val="lowerRoman"/>
      <w:lvlText w:val="%3."/>
      <w:lvlJc w:val="right"/>
      <w:pPr>
        <w:ind w:left="1533" w:hanging="420"/>
      </w:pPr>
      <w:rPr>
        <w:rFonts w:cs="Times New Roman"/>
      </w:rPr>
    </w:lvl>
    <w:lvl w:ilvl="3" w:tentative="0">
      <w:start w:val="1"/>
      <w:numFmt w:val="decimal"/>
      <w:lvlText w:val="%4."/>
      <w:lvlJc w:val="left"/>
      <w:pPr>
        <w:ind w:left="1953" w:hanging="420"/>
      </w:pPr>
      <w:rPr>
        <w:rFonts w:cs="Times New Roman"/>
      </w:rPr>
    </w:lvl>
    <w:lvl w:ilvl="4" w:tentative="0">
      <w:start w:val="1"/>
      <w:numFmt w:val="lowerLetter"/>
      <w:lvlText w:val="%5)"/>
      <w:lvlJc w:val="left"/>
      <w:pPr>
        <w:ind w:left="2373" w:hanging="420"/>
      </w:pPr>
      <w:rPr>
        <w:rFonts w:cs="Times New Roman"/>
      </w:rPr>
    </w:lvl>
    <w:lvl w:ilvl="5" w:tentative="0">
      <w:start w:val="1"/>
      <w:numFmt w:val="lowerRoman"/>
      <w:lvlText w:val="%6."/>
      <w:lvlJc w:val="right"/>
      <w:pPr>
        <w:ind w:left="2793" w:hanging="420"/>
      </w:pPr>
      <w:rPr>
        <w:rFonts w:cs="Times New Roman"/>
      </w:rPr>
    </w:lvl>
    <w:lvl w:ilvl="6" w:tentative="0">
      <w:start w:val="1"/>
      <w:numFmt w:val="decimal"/>
      <w:lvlText w:val="%7."/>
      <w:lvlJc w:val="left"/>
      <w:pPr>
        <w:ind w:left="3213" w:hanging="420"/>
      </w:pPr>
      <w:rPr>
        <w:rFonts w:cs="Times New Roman"/>
      </w:rPr>
    </w:lvl>
    <w:lvl w:ilvl="7" w:tentative="0">
      <w:start w:val="1"/>
      <w:numFmt w:val="lowerLetter"/>
      <w:lvlText w:val="%8)"/>
      <w:lvlJc w:val="left"/>
      <w:pPr>
        <w:ind w:left="3633" w:hanging="420"/>
      </w:pPr>
      <w:rPr>
        <w:rFonts w:cs="Times New Roman"/>
      </w:rPr>
    </w:lvl>
    <w:lvl w:ilvl="8" w:tentative="0">
      <w:start w:val="1"/>
      <w:numFmt w:val="lowerRoman"/>
      <w:lvlText w:val="%9."/>
      <w:lvlJc w:val="right"/>
      <w:pPr>
        <w:ind w:left="4053" w:hanging="420"/>
      </w:pPr>
      <w:rPr>
        <w:rFonts w:cs="Times New Roman"/>
      </w:rPr>
    </w:lvl>
  </w:abstractNum>
  <w:abstractNum w:abstractNumId="167">
    <w:nsid w:val="5E7D2270"/>
    <w:multiLevelType w:val="multilevel"/>
    <w:tmpl w:val="5E7D2270"/>
    <w:lvl w:ilvl="0" w:tentative="0">
      <w:start w:val="1"/>
      <w:numFmt w:val="bullet"/>
      <w:pStyle w:val="2093"/>
      <w:lvlText w:val=""/>
      <w:lvlJc w:val="left"/>
      <w:pPr>
        <w:tabs>
          <w:tab w:val="left" w:pos="704"/>
        </w:tabs>
        <w:ind w:left="704" w:hanging="420"/>
      </w:pPr>
      <w:rPr>
        <w:rFonts w:hint="default" w:ascii="Wingdings" w:hAnsi="Wingdings"/>
      </w:rPr>
    </w:lvl>
    <w:lvl w:ilvl="1" w:tentative="0">
      <w:start w:val="1"/>
      <w:numFmt w:val="bullet"/>
      <w:lvlText w:val=""/>
      <w:lvlPicBulletId w:val="1"/>
      <w:lvlJc w:val="left"/>
      <w:pPr>
        <w:tabs>
          <w:tab w:val="left" w:pos="1305"/>
        </w:tabs>
        <w:ind w:left="1305"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8">
    <w:nsid w:val="5EB74DF4"/>
    <w:multiLevelType w:val="multilevel"/>
    <w:tmpl w:val="5EB74DF4"/>
    <w:lvl w:ilvl="0" w:tentative="0">
      <w:start w:val="1"/>
      <w:numFmt w:val="bullet"/>
      <w:pStyle w:val="482"/>
      <w:lvlText w:val=""/>
      <w:lvlJc w:val="left"/>
      <w:pPr>
        <w:tabs>
          <w:tab w:val="left" w:pos="840"/>
        </w:tabs>
        <w:ind w:left="840" w:hanging="420"/>
      </w:pPr>
      <w:rPr>
        <w:rFonts w:hint="default" w:ascii="Wingdings 2" w:hAnsi="Wingdings 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9">
    <w:nsid w:val="5F062842"/>
    <w:multiLevelType w:val="multilevel"/>
    <w:tmpl w:val="5F062842"/>
    <w:lvl w:ilvl="0" w:tentative="0">
      <w:start w:val="1"/>
      <w:numFmt w:val="bullet"/>
      <w:pStyle w:val="1563"/>
      <w:lvlText w:val=""/>
      <w:lvlJc w:val="left"/>
      <w:pPr>
        <w:tabs>
          <w:tab w:val="left" w:pos="1200"/>
        </w:tabs>
        <w:ind w:left="120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0">
    <w:nsid w:val="5F26077A"/>
    <w:multiLevelType w:val="multilevel"/>
    <w:tmpl w:val="5F26077A"/>
    <w:lvl w:ilvl="0" w:tentative="0">
      <w:start w:val="1"/>
      <w:numFmt w:val="bullet"/>
      <w:pStyle w:val="2119"/>
      <w:lvlText w:val=""/>
      <w:lvlJc w:val="left"/>
      <w:pPr>
        <w:tabs>
          <w:tab w:val="left" w:pos="1259"/>
        </w:tabs>
        <w:ind w:left="1259"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1">
    <w:nsid w:val="5F773483"/>
    <w:multiLevelType w:val="multilevel"/>
    <w:tmpl w:val="5F773483"/>
    <w:lvl w:ilvl="0" w:tentative="0">
      <w:start w:val="1"/>
      <w:numFmt w:val="decimal"/>
      <w:pStyle w:val="2465"/>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72">
    <w:nsid w:val="5FA62F61"/>
    <w:multiLevelType w:val="multilevel"/>
    <w:tmpl w:val="5FA62F6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3">
    <w:nsid w:val="61164534"/>
    <w:multiLevelType w:val="multilevel"/>
    <w:tmpl w:val="61164534"/>
    <w:lvl w:ilvl="0" w:tentative="0">
      <w:start w:val="1"/>
      <w:numFmt w:val="bullet"/>
      <w:pStyle w:val="2992"/>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4">
    <w:nsid w:val="61484059"/>
    <w:multiLevelType w:val="singleLevel"/>
    <w:tmpl w:val="61484059"/>
    <w:lvl w:ilvl="0" w:tentative="0">
      <w:start w:val="1"/>
      <w:numFmt w:val="decimal"/>
      <w:pStyle w:val="1452"/>
      <w:lvlText w:val="%1."/>
      <w:lvlJc w:val="left"/>
      <w:pPr>
        <w:tabs>
          <w:tab w:val="left" w:pos="360"/>
        </w:tabs>
        <w:ind w:left="360" w:hanging="360"/>
      </w:pPr>
    </w:lvl>
  </w:abstractNum>
  <w:abstractNum w:abstractNumId="175">
    <w:nsid w:val="61AF5429"/>
    <w:multiLevelType w:val="multilevel"/>
    <w:tmpl w:val="61AF5429"/>
    <w:lvl w:ilvl="0" w:tentative="0">
      <w:start w:val="1"/>
      <w:numFmt w:val="bullet"/>
      <w:pStyle w:val="94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76">
    <w:nsid w:val="621D3DF3"/>
    <w:multiLevelType w:val="multilevel"/>
    <w:tmpl w:val="621D3DF3"/>
    <w:lvl w:ilvl="0" w:tentative="0">
      <w:start w:val="1"/>
      <w:numFmt w:val="bullet"/>
      <w:pStyle w:val="1962"/>
      <w:lvlText w:val=""/>
      <w:lvlJc w:val="left"/>
      <w:pPr>
        <w:tabs>
          <w:tab w:val="left" w:pos="720"/>
        </w:tabs>
        <w:ind w:left="7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7">
    <w:nsid w:val="621E6E6C"/>
    <w:multiLevelType w:val="multilevel"/>
    <w:tmpl w:val="621E6E6C"/>
    <w:lvl w:ilvl="0" w:tentative="0">
      <w:start w:val="1"/>
      <w:numFmt w:val="lowerLetter"/>
      <w:pStyle w:val="3526"/>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78">
    <w:nsid w:val="63075CD5"/>
    <w:multiLevelType w:val="singleLevel"/>
    <w:tmpl w:val="63075CD5"/>
    <w:lvl w:ilvl="0" w:tentative="0">
      <w:start w:val="1"/>
      <w:numFmt w:val="bullet"/>
      <w:pStyle w:val="1457"/>
      <w:lvlText w:val=""/>
      <w:lvlJc w:val="left"/>
      <w:pPr>
        <w:tabs>
          <w:tab w:val="left" w:pos="1440"/>
        </w:tabs>
        <w:ind w:left="1440" w:hanging="360"/>
      </w:pPr>
      <w:rPr>
        <w:rFonts w:hint="default" w:ascii="Symbol" w:hAnsi="Symbol"/>
        <w:b w:val="0"/>
        <w:i w:val="0"/>
        <w:sz w:val="12"/>
      </w:rPr>
    </w:lvl>
  </w:abstractNum>
  <w:abstractNum w:abstractNumId="179">
    <w:nsid w:val="632E25AD"/>
    <w:multiLevelType w:val="multilevel"/>
    <w:tmpl w:val="632E25AD"/>
    <w:lvl w:ilvl="0" w:tentative="0">
      <w:start w:val="1"/>
      <w:numFmt w:val="bullet"/>
      <w:pStyle w:val="554"/>
      <w:lvlText w:val=""/>
      <w:lvlJc w:val="left"/>
      <w:pPr>
        <w:tabs>
          <w:tab w:val="left" w:pos="820"/>
        </w:tabs>
        <w:ind w:left="820" w:hanging="420"/>
      </w:pPr>
      <w:rPr>
        <w:rFonts w:hint="default" w:ascii="Wingdings" w:hAnsi="Wingdings"/>
      </w:rPr>
    </w:lvl>
    <w:lvl w:ilvl="1" w:tentative="0">
      <w:start w:val="3"/>
      <w:numFmt w:val="bullet"/>
      <w:lvlText w:val="＊"/>
      <w:lvlJc w:val="left"/>
      <w:pPr>
        <w:tabs>
          <w:tab w:val="left" w:pos="1180"/>
        </w:tabs>
        <w:ind w:left="1180" w:hanging="360"/>
      </w:pPr>
      <w:rPr>
        <w:rFonts w:hint="eastAsia" w:ascii="宋体" w:hAnsi="宋体" w:eastAsia="宋体" w:cs="Times New Roman"/>
      </w:rPr>
    </w:lvl>
    <w:lvl w:ilvl="2" w:tentative="0">
      <w:start w:val="1"/>
      <w:numFmt w:val="bullet"/>
      <w:lvlText w:val=""/>
      <w:lvlJc w:val="left"/>
      <w:pPr>
        <w:tabs>
          <w:tab w:val="left" w:pos="1660"/>
        </w:tabs>
        <w:ind w:left="1660" w:hanging="420"/>
      </w:pPr>
      <w:rPr>
        <w:rFonts w:hint="default" w:ascii="Wingdings" w:hAnsi="Wingdings"/>
      </w:rPr>
    </w:lvl>
    <w:lvl w:ilvl="3" w:tentative="0">
      <w:start w:val="1"/>
      <w:numFmt w:val="bullet"/>
      <w:lvlText w:val=""/>
      <w:lvlJc w:val="left"/>
      <w:pPr>
        <w:tabs>
          <w:tab w:val="left" w:pos="2080"/>
        </w:tabs>
        <w:ind w:left="2080" w:hanging="420"/>
      </w:pPr>
      <w:rPr>
        <w:rFonts w:hint="default" w:ascii="Wingdings" w:hAnsi="Wingdings"/>
      </w:rPr>
    </w:lvl>
    <w:lvl w:ilvl="4" w:tentative="0">
      <w:start w:val="1"/>
      <w:numFmt w:val="bullet"/>
      <w:lvlText w:val=""/>
      <w:lvlJc w:val="left"/>
      <w:pPr>
        <w:tabs>
          <w:tab w:val="left" w:pos="2500"/>
        </w:tabs>
        <w:ind w:left="2500" w:hanging="420"/>
      </w:pPr>
      <w:rPr>
        <w:rFonts w:hint="default" w:ascii="Wingdings" w:hAnsi="Wingdings"/>
      </w:rPr>
    </w:lvl>
    <w:lvl w:ilvl="5" w:tentative="0">
      <w:start w:val="1"/>
      <w:numFmt w:val="bullet"/>
      <w:lvlText w:val=""/>
      <w:lvlJc w:val="left"/>
      <w:pPr>
        <w:tabs>
          <w:tab w:val="left" w:pos="2920"/>
        </w:tabs>
        <w:ind w:left="2920" w:hanging="420"/>
      </w:pPr>
      <w:rPr>
        <w:rFonts w:hint="default" w:ascii="Wingdings" w:hAnsi="Wingdings"/>
      </w:rPr>
    </w:lvl>
    <w:lvl w:ilvl="6" w:tentative="0">
      <w:start w:val="1"/>
      <w:numFmt w:val="bullet"/>
      <w:lvlText w:val=""/>
      <w:lvlJc w:val="left"/>
      <w:pPr>
        <w:tabs>
          <w:tab w:val="left" w:pos="3340"/>
        </w:tabs>
        <w:ind w:left="3340" w:hanging="420"/>
      </w:pPr>
      <w:rPr>
        <w:rFonts w:hint="default" w:ascii="Wingdings" w:hAnsi="Wingdings"/>
      </w:rPr>
    </w:lvl>
    <w:lvl w:ilvl="7" w:tentative="0">
      <w:start w:val="1"/>
      <w:numFmt w:val="bullet"/>
      <w:lvlText w:val=""/>
      <w:lvlJc w:val="left"/>
      <w:pPr>
        <w:tabs>
          <w:tab w:val="left" w:pos="3760"/>
        </w:tabs>
        <w:ind w:left="3760" w:hanging="420"/>
      </w:pPr>
      <w:rPr>
        <w:rFonts w:hint="default" w:ascii="Wingdings" w:hAnsi="Wingdings"/>
      </w:rPr>
    </w:lvl>
    <w:lvl w:ilvl="8" w:tentative="0">
      <w:start w:val="1"/>
      <w:numFmt w:val="bullet"/>
      <w:lvlText w:val=""/>
      <w:lvlJc w:val="left"/>
      <w:pPr>
        <w:tabs>
          <w:tab w:val="left" w:pos="4180"/>
        </w:tabs>
        <w:ind w:left="4180" w:hanging="420"/>
      </w:pPr>
      <w:rPr>
        <w:rFonts w:hint="default" w:ascii="Wingdings" w:hAnsi="Wingdings"/>
      </w:rPr>
    </w:lvl>
  </w:abstractNum>
  <w:abstractNum w:abstractNumId="180">
    <w:nsid w:val="63C304FF"/>
    <w:multiLevelType w:val="multilevel"/>
    <w:tmpl w:val="63C304FF"/>
    <w:lvl w:ilvl="0" w:tentative="0">
      <w:start w:val="1"/>
      <w:numFmt w:val="ideographDigital"/>
      <w:pStyle w:val="1609"/>
      <w:lvlText w:val="第%1部分."/>
      <w:lvlJc w:val="right"/>
      <w:pPr>
        <w:tabs>
          <w:tab w:val="left" w:pos="-924"/>
        </w:tabs>
        <w:ind w:left="-924" w:firstLine="924"/>
      </w:pPr>
      <w:rPr>
        <w:b/>
        <w:i w:val="0"/>
        <w:spacing w:val="0"/>
        <w:w w:val="100"/>
        <w:position w:val="0"/>
      </w:rPr>
    </w:lvl>
    <w:lvl w:ilvl="1" w:tentative="0">
      <w:start w:val="1"/>
      <w:numFmt w:val="decimal"/>
      <w:lvlText w:val="%2."/>
      <w:lvlJc w:val="left"/>
      <w:pPr>
        <w:tabs>
          <w:tab w:val="left" w:pos="-770"/>
        </w:tabs>
        <w:ind w:left="-770" w:firstLine="0"/>
      </w:pPr>
      <w:rPr>
        <w:b/>
        <w:i w:val="0"/>
        <w:spacing w:val="0"/>
        <w:w w:val="100"/>
        <w:position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1">
    <w:nsid w:val="64304B60"/>
    <w:multiLevelType w:val="multilevel"/>
    <w:tmpl w:val="64304B60"/>
    <w:lvl w:ilvl="0" w:tentative="0">
      <w:start w:val="1"/>
      <w:numFmt w:val="bullet"/>
      <w:pStyle w:val="285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2">
    <w:nsid w:val="64597657"/>
    <w:multiLevelType w:val="multilevel"/>
    <w:tmpl w:val="64597657"/>
    <w:lvl w:ilvl="0" w:tentative="0">
      <w:start w:val="1"/>
      <w:numFmt w:val="chineseCountingThousand"/>
      <w:pStyle w:val="3514"/>
      <w:lvlText w:val="第%1章."/>
      <w:lvlJc w:val="left"/>
      <w:pPr>
        <w:ind w:left="420" w:hanging="420"/>
      </w:pPr>
      <w:rPr>
        <w:rFonts w:hint="default" w:ascii="Times New Roman" w:hAnsi="Times New Roman" w:cs="Times New Roman"/>
        <w:b/>
        <w:i w:val="0"/>
        <w:sz w:val="44"/>
        <w:szCs w:val="44"/>
      </w:rPr>
    </w:lvl>
    <w:lvl w:ilvl="1" w:tentative="0">
      <w:start w:val="1"/>
      <w:numFmt w:val="decimal"/>
      <w:pStyle w:val="3515"/>
      <w:isLgl/>
      <w:suff w:val="space"/>
      <w:lvlText w:val="%1.%2"/>
      <w:lvlJc w:val="left"/>
      <w:pPr>
        <w:ind w:left="420" w:hanging="420"/>
      </w:pPr>
      <w:rPr>
        <w:rFonts w:hint="default" w:ascii="黑体" w:hAnsi="黑体" w:eastAsia="黑体" w:cs="Times New Roman"/>
        <w:b/>
        <w:i w:val="0"/>
      </w:rPr>
    </w:lvl>
    <w:lvl w:ilvl="2" w:tentative="0">
      <w:start w:val="1"/>
      <w:numFmt w:val="decimal"/>
      <w:pStyle w:val="3516"/>
      <w:isLgl/>
      <w:suff w:val="space"/>
      <w:lvlText w:val="%1.%2.%3"/>
      <w:lvlJc w:val="left"/>
      <w:pPr>
        <w:ind w:left="420" w:hanging="420"/>
      </w:pPr>
      <w:rPr>
        <w:rFonts w:hint="default" w:ascii="黑体" w:hAnsi="黑体" w:eastAsia="黑体" w:cs="Times New Roman"/>
        <w:b/>
        <w:i w:val="0"/>
        <w:sz w:val="32"/>
        <w:szCs w:val="32"/>
      </w:rPr>
    </w:lvl>
    <w:lvl w:ilvl="3" w:tentative="0">
      <w:start w:val="1"/>
      <w:numFmt w:val="decimal"/>
      <w:pStyle w:val="3517"/>
      <w:isLgl/>
      <w:suff w:val="space"/>
      <w:lvlText w:val="%1.%2.%3.%4"/>
      <w:lvlJc w:val="left"/>
      <w:pPr>
        <w:ind w:left="2688" w:hanging="2688"/>
      </w:pPr>
      <w:rPr>
        <w:rFonts w:hint="default" w:ascii="黑体" w:hAnsi="黑体" w:eastAsia="黑体" w:cs="Times New Roman"/>
        <w:b/>
        <w:i w:val="0"/>
      </w:rPr>
    </w:lvl>
    <w:lvl w:ilvl="4" w:tentative="0">
      <w:start w:val="1"/>
      <w:numFmt w:val="decimal"/>
      <w:pStyle w:val="3518"/>
      <w:isLgl/>
      <w:suff w:val="space"/>
      <w:lvlText w:val="%1.%2.%3.%4.%5"/>
      <w:lvlJc w:val="left"/>
      <w:pPr>
        <w:ind w:left="420" w:hanging="420"/>
      </w:pPr>
      <w:rPr>
        <w:rFonts w:hint="default" w:ascii="黑体" w:hAnsi="黑体" w:eastAsia="黑体"/>
        <w:b/>
        <w:i w:val="0"/>
      </w:rPr>
    </w:lvl>
    <w:lvl w:ilvl="5" w:tentative="0">
      <w:start w:val="1"/>
      <w:numFmt w:val="decimal"/>
      <w:pStyle w:val="3519"/>
      <w:isLgl/>
      <w:suff w:val="space"/>
      <w:lvlText w:val="%1.%2.%3.%4.%5.%6"/>
      <w:lvlJc w:val="left"/>
      <w:pPr>
        <w:ind w:left="420" w:hanging="420"/>
      </w:pPr>
      <w:rPr>
        <w:rFonts w:hint="default" w:ascii="Cambria" w:hAnsi="Cambria" w:eastAsia="仿宋_GB2312"/>
        <w:b/>
        <w:i w:val="0"/>
      </w:rPr>
    </w:lvl>
    <w:lvl w:ilvl="6" w:tentative="0">
      <w:start w:val="1"/>
      <w:numFmt w:val="decimal"/>
      <w:pStyle w:val="3520"/>
      <w:isLgl/>
      <w:suff w:val="space"/>
      <w:lvlText w:val="%1.%2.%3.%4.%5.%6.%7"/>
      <w:lvlJc w:val="left"/>
      <w:pPr>
        <w:ind w:left="420" w:hanging="420"/>
      </w:pPr>
      <w:rPr>
        <w:rFonts w:hint="default" w:ascii="宋体" w:hAnsi="宋体" w:eastAsia="宋体"/>
        <w:b/>
        <w:sz w:val="28"/>
        <w:szCs w:val="28"/>
      </w:rPr>
    </w:lvl>
    <w:lvl w:ilvl="7" w:tentative="0">
      <w:start w:val="1"/>
      <w:numFmt w:val="decimal"/>
      <w:pStyle w:val="3521"/>
      <w:isLgl/>
      <w:suff w:val="space"/>
      <w:lvlText w:val="%1.%2.%3.%4.%5.%6.%7.%8"/>
      <w:lvlJc w:val="left"/>
      <w:pPr>
        <w:ind w:left="420" w:hanging="420"/>
      </w:pPr>
      <w:rPr>
        <w:rFonts w:hint="default" w:ascii="Cambria" w:hAnsi="Cambria" w:eastAsia="仿宋_GB2312"/>
      </w:rPr>
    </w:lvl>
    <w:lvl w:ilvl="8" w:tentative="0">
      <w:start w:val="1"/>
      <w:numFmt w:val="decimal"/>
      <w:pStyle w:val="3522"/>
      <w:isLgl/>
      <w:suff w:val="space"/>
      <w:lvlText w:val="%1.%2.%3.%4.%5.%6.%7.%8.%9"/>
      <w:lvlJc w:val="left"/>
      <w:pPr>
        <w:ind w:left="420" w:hanging="420"/>
      </w:pPr>
      <w:rPr>
        <w:rFonts w:hint="default" w:ascii="Cambria" w:hAnsi="Cambria" w:eastAsia="仿宋_GB2312"/>
      </w:rPr>
    </w:lvl>
  </w:abstractNum>
  <w:abstractNum w:abstractNumId="183">
    <w:nsid w:val="648E6D9C"/>
    <w:multiLevelType w:val="multilevel"/>
    <w:tmpl w:val="648E6D9C"/>
    <w:lvl w:ilvl="0" w:tentative="0">
      <w:start w:val="1"/>
      <w:numFmt w:val="decimal"/>
      <w:pStyle w:val="2745"/>
      <w:lvlText w:val="（%1）"/>
      <w:lvlJc w:val="left"/>
      <w:pPr>
        <w:tabs>
          <w:tab w:val="left" w:pos="1560"/>
        </w:tabs>
        <w:ind w:left="1560" w:hanging="720"/>
      </w:pPr>
    </w:lvl>
    <w:lvl w:ilvl="1" w:tentative="0">
      <w:start w:val="1"/>
      <w:numFmt w:val="lowerLetter"/>
      <w:lvlText w:val="%2)"/>
      <w:lvlJc w:val="left"/>
      <w:pPr>
        <w:tabs>
          <w:tab w:val="left" w:pos="1680"/>
        </w:tabs>
        <w:ind w:left="168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4">
    <w:nsid w:val="65426642"/>
    <w:multiLevelType w:val="multilevel"/>
    <w:tmpl w:val="65426642"/>
    <w:lvl w:ilvl="0" w:tentative="0">
      <w:start w:val="1"/>
      <w:numFmt w:val="bullet"/>
      <w:pStyle w:val="1818"/>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5">
    <w:nsid w:val="6554223C"/>
    <w:multiLevelType w:val="multilevel"/>
    <w:tmpl w:val="6554223C"/>
    <w:lvl w:ilvl="0" w:tentative="0">
      <w:start w:val="1"/>
      <w:numFmt w:val="decimal"/>
      <w:pStyle w:val="302"/>
      <w:lvlText w:val="图%1."/>
      <w:lvlJc w:val="center"/>
      <w:pPr>
        <w:tabs>
          <w:tab w:val="left" w:pos="36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6">
    <w:nsid w:val="65750601"/>
    <w:multiLevelType w:val="multilevel"/>
    <w:tmpl w:val="65750601"/>
    <w:lvl w:ilvl="0" w:tentative="0">
      <w:start w:val="1"/>
      <w:numFmt w:val="chineseCountingThousand"/>
      <w:pStyle w:val="3076"/>
      <w:suff w:val="space"/>
      <w:lvlText w:val="第%1条  "/>
      <w:lvlJc w:val="left"/>
      <w:pPr>
        <w:ind w:left="0" w:firstLine="567"/>
      </w:pPr>
      <w:rPr>
        <w:rFonts w:hint="eastAsia"/>
        <w:b/>
        <w:lang w:val="en-US"/>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87">
    <w:nsid w:val="662578CB"/>
    <w:multiLevelType w:val="multilevel"/>
    <w:tmpl w:val="662578CB"/>
    <w:lvl w:ilvl="0" w:tentative="0">
      <w:start w:val="1"/>
      <w:numFmt w:val="bullet"/>
      <w:pStyle w:val="2094"/>
      <w:lvlText w:val=""/>
      <w:lvlPicBulletId w:val="2"/>
      <w:lvlJc w:val="left"/>
      <w:pPr>
        <w:tabs>
          <w:tab w:val="left" w:pos="900"/>
        </w:tabs>
        <w:ind w:left="90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8">
    <w:nsid w:val="66410E74"/>
    <w:multiLevelType w:val="multilevel"/>
    <w:tmpl w:val="66410E74"/>
    <w:lvl w:ilvl="0" w:tentative="0">
      <w:start w:val="1"/>
      <w:numFmt w:val="decimal"/>
      <w:suff w:val="space"/>
      <w:lvlText w:val="第 %1 章"/>
      <w:lvlJc w:val="center"/>
      <w:pPr>
        <w:ind w:left="0" w:firstLine="288"/>
      </w:pPr>
      <w:rPr>
        <w:rFonts w:hint="default" w:ascii="Times New Roman" w:hAnsi="Times New Roman" w:eastAsia="黑体"/>
        <w:b w:val="0"/>
        <w:i w:val="0"/>
        <w:sz w:val="44"/>
      </w:rPr>
    </w:lvl>
    <w:lvl w:ilvl="1" w:tentative="0">
      <w:start w:val="1"/>
      <w:numFmt w:val="decimal"/>
      <w:isLgl/>
      <w:suff w:val="space"/>
      <w:lvlText w:val="%1.%2"/>
      <w:lvlJc w:val="left"/>
      <w:pPr>
        <w:ind w:left="2268" w:hanging="2268"/>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rPr>
    </w:lvl>
    <w:lvl w:ilvl="2" w:tentative="0">
      <w:start w:val="1"/>
      <w:numFmt w:val="decimal"/>
      <w:isLgl/>
      <w:suff w:val="space"/>
      <w:lvlText w:val="%1.%2.%3"/>
      <w:lvlJc w:val="left"/>
      <w:pPr>
        <w:ind w:left="2270" w:hanging="2270"/>
      </w:pPr>
      <w:rPr>
        <w:rFonts w:hint="eastAsia"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isLgl/>
      <w:suff w:val="space"/>
      <w:lvlText w:val="%1.%2.%3.%4"/>
      <w:lvlJc w:val="left"/>
      <w:pPr>
        <w:ind w:left="2268" w:hanging="2268"/>
      </w:pPr>
      <w:rPr>
        <w:rFonts w:hint="default" w:ascii="Arial" w:hAnsi="Arial" w:eastAsia="黑体"/>
        <w:b w:val="0"/>
        <w:i w:val="0"/>
        <w:sz w:val="30"/>
      </w:rPr>
    </w:lvl>
    <w:lvl w:ilvl="4" w:tentative="0">
      <w:start w:val="1"/>
      <w:numFmt w:val="decimal"/>
      <w:isLgl/>
      <w:suff w:val="space"/>
      <w:lvlText w:val="%1.%2.%3.%4.%5"/>
      <w:lvlJc w:val="left"/>
      <w:pPr>
        <w:ind w:left="2268" w:hanging="2268"/>
      </w:pPr>
      <w:rPr>
        <w:rFonts w:hint="default" w:ascii="Arial" w:hAnsi="Arial" w:eastAsia="黑体"/>
        <w:b w:val="0"/>
        <w:i w:val="0"/>
        <w:sz w:val="28"/>
      </w:rPr>
    </w:lvl>
    <w:lvl w:ilvl="5" w:tentative="0">
      <w:start w:val="1"/>
      <w:numFmt w:val="decimal"/>
      <w:isLgl/>
      <w:lvlText w:val="%1.%2.%3.%4.%5.%6"/>
      <w:lvlJc w:val="left"/>
      <w:pPr>
        <w:tabs>
          <w:tab w:val="left" w:pos="1992"/>
        </w:tabs>
        <w:ind w:left="2268" w:hanging="2268"/>
      </w:pPr>
      <w:rPr>
        <w:rFonts w:hint="eastAsia"/>
      </w:rPr>
    </w:lvl>
    <w:lvl w:ilvl="6" w:tentative="0">
      <w:start w:val="1"/>
      <w:numFmt w:val="decimal"/>
      <w:pStyle w:val="3233"/>
      <w:suff w:val="space"/>
      <w:lvlText w:val="%1.%2.%3.%4.%5.%6.%7"/>
      <w:lvlJc w:val="left"/>
      <w:pPr>
        <w:ind w:left="2268" w:hanging="2268"/>
      </w:pPr>
      <w:rPr>
        <w:b w:val="0"/>
        <w:bCs w:val="0"/>
        <w:i w:val="0"/>
        <w:iCs w:val="0"/>
        <w:caps w:val="0"/>
        <w:smallCaps w:val="0"/>
        <w:strike w:val="0"/>
        <w:dstrike w:val="0"/>
        <w:vanish w:val="0"/>
        <w:color w:val="000000"/>
        <w:spacing w:val="0"/>
        <w:position w:val="0"/>
        <w:u w:val="none"/>
        <w:vertAlign w:val="baseline"/>
      </w:rPr>
    </w:lvl>
    <w:lvl w:ilvl="7" w:tentative="0">
      <w:start w:val="1"/>
      <w:numFmt w:val="decimal"/>
      <w:lvlText w:val="%1.%2.%3.%4.%5.%6.%7.%8"/>
      <w:lvlJc w:val="left"/>
      <w:pPr>
        <w:tabs>
          <w:tab w:val="left" w:pos="2280"/>
        </w:tabs>
        <w:ind w:left="2280" w:hanging="1440"/>
      </w:pPr>
      <w:rPr>
        <w:rFonts w:hint="eastAsia"/>
      </w:rPr>
    </w:lvl>
    <w:lvl w:ilvl="8" w:tentative="0">
      <w:start w:val="1"/>
      <w:numFmt w:val="decimal"/>
      <w:lvlText w:val="%1.%2.%3.%4.%5.%6.%7.%8.%9"/>
      <w:lvlJc w:val="left"/>
      <w:pPr>
        <w:tabs>
          <w:tab w:val="left" w:pos="2424"/>
        </w:tabs>
        <w:ind w:left="2424" w:hanging="1584"/>
      </w:pPr>
      <w:rPr>
        <w:rFonts w:hint="eastAsia"/>
      </w:rPr>
    </w:lvl>
  </w:abstractNum>
  <w:abstractNum w:abstractNumId="189">
    <w:nsid w:val="666A3C28"/>
    <w:multiLevelType w:val="multilevel"/>
    <w:tmpl w:val="666A3C28"/>
    <w:lvl w:ilvl="0" w:tentative="0">
      <w:start w:val="1"/>
      <w:numFmt w:val="decimal"/>
      <w:pStyle w:val="3339"/>
      <w:lvlText w:val="%1."/>
      <w:lvlJc w:val="left"/>
      <w:pPr>
        <w:tabs>
          <w:tab w:val="left" w:pos="1560"/>
        </w:tabs>
        <w:ind w:left="1560" w:hanging="360"/>
      </w:pPr>
    </w:lvl>
    <w:lvl w:ilvl="1" w:tentative="0">
      <w:start w:val="1"/>
      <w:numFmt w:val="lowerLetter"/>
      <w:lvlText w:val="%2."/>
      <w:lvlJc w:val="left"/>
      <w:pPr>
        <w:tabs>
          <w:tab w:val="left" w:pos="2280"/>
        </w:tabs>
        <w:ind w:left="2280" w:hanging="360"/>
      </w:pPr>
    </w:lvl>
    <w:lvl w:ilvl="2" w:tentative="0">
      <w:start w:val="1"/>
      <w:numFmt w:val="lowerRoman"/>
      <w:lvlText w:val="%3."/>
      <w:lvlJc w:val="right"/>
      <w:pPr>
        <w:tabs>
          <w:tab w:val="left" w:pos="3000"/>
        </w:tabs>
        <w:ind w:left="3000" w:hanging="180"/>
      </w:pPr>
    </w:lvl>
    <w:lvl w:ilvl="3" w:tentative="0">
      <w:start w:val="1"/>
      <w:numFmt w:val="decimal"/>
      <w:lvlText w:val="%4."/>
      <w:lvlJc w:val="left"/>
      <w:pPr>
        <w:tabs>
          <w:tab w:val="left" w:pos="3720"/>
        </w:tabs>
        <w:ind w:left="3720" w:hanging="360"/>
      </w:pPr>
    </w:lvl>
    <w:lvl w:ilvl="4" w:tentative="0">
      <w:start w:val="1"/>
      <w:numFmt w:val="lowerLetter"/>
      <w:lvlText w:val="%5."/>
      <w:lvlJc w:val="left"/>
      <w:pPr>
        <w:tabs>
          <w:tab w:val="left" w:pos="4440"/>
        </w:tabs>
        <w:ind w:left="4440" w:hanging="360"/>
      </w:pPr>
    </w:lvl>
    <w:lvl w:ilvl="5" w:tentative="0">
      <w:start w:val="1"/>
      <w:numFmt w:val="lowerRoman"/>
      <w:lvlText w:val="%6."/>
      <w:lvlJc w:val="right"/>
      <w:pPr>
        <w:tabs>
          <w:tab w:val="left" w:pos="5160"/>
        </w:tabs>
        <w:ind w:left="5160" w:hanging="180"/>
      </w:pPr>
    </w:lvl>
    <w:lvl w:ilvl="6" w:tentative="0">
      <w:start w:val="1"/>
      <w:numFmt w:val="decimal"/>
      <w:lvlText w:val="%7."/>
      <w:lvlJc w:val="left"/>
      <w:pPr>
        <w:tabs>
          <w:tab w:val="left" w:pos="5880"/>
        </w:tabs>
        <w:ind w:left="5880" w:hanging="360"/>
      </w:pPr>
    </w:lvl>
    <w:lvl w:ilvl="7" w:tentative="0">
      <w:start w:val="1"/>
      <w:numFmt w:val="lowerLetter"/>
      <w:lvlText w:val="%8."/>
      <w:lvlJc w:val="left"/>
      <w:pPr>
        <w:tabs>
          <w:tab w:val="left" w:pos="6600"/>
        </w:tabs>
        <w:ind w:left="6600" w:hanging="360"/>
      </w:pPr>
    </w:lvl>
    <w:lvl w:ilvl="8" w:tentative="0">
      <w:start w:val="1"/>
      <w:numFmt w:val="lowerRoman"/>
      <w:lvlText w:val="%9."/>
      <w:lvlJc w:val="right"/>
      <w:pPr>
        <w:tabs>
          <w:tab w:val="left" w:pos="7320"/>
        </w:tabs>
        <w:ind w:left="7320" w:hanging="180"/>
      </w:pPr>
    </w:lvl>
  </w:abstractNum>
  <w:abstractNum w:abstractNumId="190">
    <w:nsid w:val="67CE134B"/>
    <w:multiLevelType w:val="multilevel"/>
    <w:tmpl w:val="67CE134B"/>
    <w:lvl w:ilvl="0" w:tentative="0">
      <w:start w:val="1"/>
      <w:numFmt w:val="chineseCountingThousand"/>
      <w:pStyle w:val="628"/>
      <w:suff w:val="nothing"/>
      <w:lvlText w:val="%1、"/>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91">
    <w:nsid w:val="67DE6F90"/>
    <w:multiLevelType w:val="singleLevel"/>
    <w:tmpl w:val="67DE6F90"/>
    <w:lvl w:ilvl="0" w:tentative="0">
      <w:start w:val="1"/>
      <w:numFmt w:val="bullet"/>
      <w:pStyle w:val="1451"/>
      <w:lvlText w:val=""/>
      <w:lvlJc w:val="left"/>
      <w:pPr>
        <w:tabs>
          <w:tab w:val="left" w:pos="1080"/>
        </w:tabs>
        <w:ind w:left="1080" w:hanging="360"/>
      </w:pPr>
      <w:rPr>
        <w:rFonts w:hint="default" w:ascii="Symbol" w:hAnsi="Symbol"/>
        <w:b w:val="0"/>
        <w:i w:val="0"/>
        <w:sz w:val="24"/>
      </w:rPr>
    </w:lvl>
  </w:abstractNum>
  <w:abstractNum w:abstractNumId="192">
    <w:nsid w:val="68012D15"/>
    <w:multiLevelType w:val="multilevel"/>
    <w:tmpl w:val="68012D15"/>
    <w:lvl w:ilvl="0" w:tentative="0">
      <w:start w:val="1"/>
      <w:numFmt w:val="decimal"/>
      <w:pStyle w:val="3727"/>
      <w:lvlText w:val="3.2.4.7.%1  "/>
      <w:lvlJc w:val="left"/>
      <w:pPr>
        <w:tabs>
          <w:tab w:val="left" w:pos="635"/>
        </w:tabs>
        <w:ind w:left="635" w:hanging="425"/>
      </w:pPr>
      <w:rPr>
        <w:rFonts w:hint="eastAsia"/>
      </w:rPr>
    </w:lvl>
    <w:lvl w:ilvl="1" w:tentative="0">
      <w:start w:val="5"/>
      <w:numFmt w:val="none"/>
      <w:lvlText w:val="6.1"/>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4.1"/>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193">
    <w:nsid w:val="68704C22"/>
    <w:multiLevelType w:val="multilevel"/>
    <w:tmpl w:val="68704C22"/>
    <w:lvl w:ilvl="0" w:tentative="0">
      <w:start w:val="1"/>
      <w:numFmt w:val="bullet"/>
      <w:pStyle w:val="1647"/>
      <w:lvlText w:val=""/>
      <w:lvlJc w:val="left"/>
      <w:pPr>
        <w:tabs>
          <w:tab w:val="left" w:pos="360"/>
        </w:tabs>
        <w:ind w:left="360" w:hanging="360"/>
      </w:pPr>
      <w:rPr>
        <w:rFonts w:hint="default" w:ascii="Symbol" w:hAnsi="Symbol"/>
        <w:color w:val="auto"/>
        <w:sz w:val="16"/>
        <w:szCs w:val="16"/>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4">
    <w:nsid w:val="68804DFB"/>
    <w:multiLevelType w:val="multilevel"/>
    <w:tmpl w:val="68804DFB"/>
    <w:lvl w:ilvl="0" w:tentative="0">
      <w:start w:val="1"/>
      <w:numFmt w:val="decimal"/>
      <w:lvlText w:val="%1."/>
      <w:lvlJc w:val="left"/>
      <w:pPr>
        <w:tabs>
          <w:tab w:val="left" w:pos="360"/>
        </w:tabs>
        <w:ind w:left="360" w:hanging="360"/>
      </w:pPr>
    </w:lvl>
    <w:lvl w:ilvl="1" w:tentative="0">
      <w:start w:val="1"/>
      <w:numFmt w:val="decimal"/>
      <w:pStyle w:val="1428"/>
      <w:lvlText w:val="%1.%2."/>
      <w:lvlJc w:val="left"/>
      <w:pPr>
        <w:tabs>
          <w:tab w:val="left" w:pos="1080"/>
        </w:tabs>
        <w:ind w:left="720" w:hanging="360"/>
      </w:pPr>
    </w:lvl>
    <w:lvl w:ilvl="2" w:tentative="0">
      <w:start w:val="1"/>
      <w:numFmt w:val="decimal"/>
      <w:lvlText w:val="%1.%2.%3."/>
      <w:lvlJc w:val="left"/>
      <w:pPr>
        <w:tabs>
          <w:tab w:val="left" w:pos="1440"/>
        </w:tabs>
        <w:ind w:left="1080" w:hanging="360"/>
      </w:pPr>
    </w:lvl>
    <w:lvl w:ilvl="3" w:tentative="0">
      <w:start w:val="1"/>
      <w:numFmt w:val="decimal"/>
      <w:lvlText w:val="%1.%2.%3.%4."/>
      <w:lvlJc w:val="left"/>
      <w:pPr>
        <w:tabs>
          <w:tab w:val="left" w:pos="216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95">
    <w:nsid w:val="68A851AB"/>
    <w:multiLevelType w:val="multilevel"/>
    <w:tmpl w:val="68A851AB"/>
    <w:lvl w:ilvl="0" w:tentative="0">
      <w:start w:val="1"/>
      <w:numFmt w:val="decimal"/>
      <w:pStyle w:val="4050"/>
      <w:lvlText w:val="%1)"/>
      <w:lvlJc w:val="left"/>
      <w:pPr>
        <w:ind w:left="1340" w:hanging="360"/>
      </w:pPr>
      <w:rPr>
        <w:rFonts w:ascii="Times New Roman" w:hAnsi="Times New Roman" w:eastAsia="仿宋_GB2312" w:cs="宋体"/>
      </w:r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196">
    <w:nsid w:val="699B33B8"/>
    <w:multiLevelType w:val="multilevel"/>
    <w:tmpl w:val="699B33B8"/>
    <w:lvl w:ilvl="0" w:tentative="0">
      <w:start w:val="1"/>
      <w:numFmt w:val="decimal"/>
      <w:pStyle w:val="1578"/>
      <w:lvlText w:val="%1."/>
      <w:lvlJc w:val="left"/>
      <w:pPr>
        <w:tabs>
          <w:tab w:val="left" w:pos="780"/>
        </w:tabs>
        <w:ind w:left="780" w:hanging="420"/>
      </w:pPr>
    </w:lvl>
    <w:lvl w:ilvl="1" w:tentative="0">
      <w:start w:val="1"/>
      <w:numFmt w:val="lowerLetter"/>
      <w:lvlText w:val="%2)"/>
      <w:lvlJc w:val="left"/>
      <w:pPr>
        <w:tabs>
          <w:tab w:val="left" w:pos="1020"/>
        </w:tabs>
        <w:ind w:left="102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7">
    <w:nsid w:val="69FD6B10"/>
    <w:multiLevelType w:val="multilevel"/>
    <w:tmpl w:val="69FD6B10"/>
    <w:lvl w:ilvl="0" w:tentative="0">
      <w:start w:val="1"/>
      <w:numFmt w:val="bullet"/>
      <w:pStyle w:val="187"/>
      <w:lvlText w:val=""/>
      <w:lvlJc w:val="left"/>
      <w:pPr>
        <w:ind w:left="561" w:hanging="420"/>
      </w:pPr>
      <w:rPr>
        <w:rFonts w:hint="default" w:ascii="Wingdings" w:hAnsi="Wingdings"/>
      </w:rPr>
    </w:lvl>
    <w:lvl w:ilvl="1" w:tentative="0">
      <w:start w:val="1"/>
      <w:numFmt w:val="bullet"/>
      <w:pStyle w:val="192"/>
      <w:lvlText w:val=""/>
      <w:lvlJc w:val="left"/>
      <w:pPr>
        <w:ind w:left="832" w:hanging="420"/>
      </w:pPr>
      <w:rPr>
        <w:rFonts w:hint="default" w:ascii="Wingdings" w:hAnsi="Wingdings"/>
      </w:rPr>
    </w:lvl>
    <w:lvl w:ilvl="2" w:tentative="0">
      <w:start w:val="1"/>
      <w:numFmt w:val="bullet"/>
      <w:pStyle w:val="194"/>
      <w:lvlText w:val=""/>
      <w:lvlJc w:val="left"/>
      <w:pPr>
        <w:ind w:left="1252" w:hanging="420"/>
      </w:pPr>
      <w:rPr>
        <w:rFonts w:hint="default" w:ascii="Wingdings" w:hAnsi="Wingdings"/>
      </w:rPr>
    </w:lvl>
    <w:lvl w:ilvl="3" w:tentative="0">
      <w:start w:val="1"/>
      <w:numFmt w:val="bullet"/>
      <w:pStyle w:val="190"/>
      <w:lvlText w:val=""/>
      <w:lvlJc w:val="left"/>
      <w:pPr>
        <w:ind w:left="1672" w:hanging="420"/>
      </w:pPr>
      <w:rPr>
        <w:rFonts w:hint="default" w:ascii="Wingdings" w:hAnsi="Wingdings"/>
      </w:rPr>
    </w:lvl>
    <w:lvl w:ilvl="4" w:tentative="0">
      <w:start w:val="1"/>
      <w:numFmt w:val="bullet"/>
      <w:pStyle w:val="186"/>
      <w:lvlText w:val=""/>
      <w:lvlJc w:val="left"/>
      <w:pPr>
        <w:ind w:left="2092" w:hanging="420"/>
      </w:pPr>
      <w:rPr>
        <w:rFonts w:hint="default" w:ascii="Wingdings" w:hAnsi="Wingdings"/>
      </w:rPr>
    </w:lvl>
    <w:lvl w:ilvl="5" w:tentative="0">
      <w:start w:val="1"/>
      <w:numFmt w:val="bullet"/>
      <w:pStyle w:val="189"/>
      <w:lvlText w:val=""/>
      <w:lvlJc w:val="left"/>
      <w:pPr>
        <w:ind w:left="2512" w:hanging="420"/>
      </w:pPr>
      <w:rPr>
        <w:rFonts w:hint="default" w:ascii="Wingdings" w:hAnsi="Wingdings"/>
      </w:rPr>
    </w:lvl>
    <w:lvl w:ilvl="6" w:tentative="0">
      <w:start w:val="1"/>
      <w:numFmt w:val="bullet"/>
      <w:pStyle w:val="185"/>
      <w:lvlText w:val=""/>
      <w:lvlJc w:val="left"/>
      <w:pPr>
        <w:ind w:left="2932" w:hanging="420"/>
      </w:pPr>
      <w:rPr>
        <w:rFonts w:hint="default" w:ascii="Wingdings" w:hAnsi="Wingdings"/>
      </w:rPr>
    </w:lvl>
    <w:lvl w:ilvl="7" w:tentative="0">
      <w:start w:val="1"/>
      <w:numFmt w:val="bullet"/>
      <w:pStyle w:val="184"/>
      <w:lvlText w:val=""/>
      <w:lvlJc w:val="left"/>
      <w:pPr>
        <w:ind w:left="3352" w:hanging="420"/>
      </w:pPr>
      <w:rPr>
        <w:rFonts w:hint="default" w:ascii="Wingdings" w:hAnsi="Wingdings"/>
      </w:rPr>
    </w:lvl>
    <w:lvl w:ilvl="8" w:tentative="0">
      <w:start w:val="1"/>
      <w:numFmt w:val="bullet"/>
      <w:pStyle w:val="193"/>
      <w:lvlText w:val=""/>
      <w:lvlJc w:val="left"/>
      <w:pPr>
        <w:ind w:left="3772" w:hanging="420"/>
      </w:pPr>
      <w:rPr>
        <w:rFonts w:hint="default" w:ascii="Wingdings" w:hAnsi="Wingdings"/>
      </w:rPr>
    </w:lvl>
  </w:abstractNum>
  <w:abstractNum w:abstractNumId="198">
    <w:nsid w:val="6B0C6B99"/>
    <w:multiLevelType w:val="multilevel"/>
    <w:tmpl w:val="6B0C6B99"/>
    <w:lvl w:ilvl="0" w:tentative="0">
      <w:start w:val="1"/>
      <w:numFmt w:val="bullet"/>
      <w:pStyle w:val="77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9">
    <w:nsid w:val="6C001CCC"/>
    <w:multiLevelType w:val="multilevel"/>
    <w:tmpl w:val="6C001CCC"/>
    <w:lvl w:ilvl="0" w:tentative="0">
      <w:start w:val="10"/>
      <w:numFmt w:val="bullet"/>
      <w:pStyle w:val="1330"/>
      <w:lvlText w:val="–"/>
      <w:lvlJc w:val="left"/>
      <w:pPr>
        <w:tabs>
          <w:tab w:val="left" w:pos="720"/>
        </w:tabs>
        <w:ind w:left="720" w:hanging="360"/>
      </w:pPr>
      <w:rPr>
        <w:rFonts w:hint="default" w:ascii="Times New Roman" w:hAnsi="Times New Roman" w:eastAsia="Times New Roman" w:cs="Times New Roman"/>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0">
    <w:nsid w:val="6C402BC5"/>
    <w:multiLevelType w:val="multilevel"/>
    <w:tmpl w:val="6C402BC5"/>
    <w:lvl w:ilvl="0" w:tentative="0">
      <w:start w:val="1"/>
      <w:numFmt w:val="decimal"/>
      <w:lvlText w:val="%1"/>
      <w:lvlJc w:val="left"/>
      <w:pPr>
        <w:tabs>
          <w:tab w:val="left" w:pos="425"/>
        </w:tabs>
        <w:ind w:left="425" w:hanging="425"/>
      </w:pPr>
      <w:rPr>
        <w:rFonts w:hint="eastAsia"/>
      </w:rPr>
    </w:lvl>
    <w:lvl w:ilvl="1" w:tentative="0">
      <w:start w:val="1"/>
      <w:numFmt w:val="decimal"/>
      <w:pStyle w:val="664"/>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201">
    <w:nsid w:val="6D214B2F"/>
    <w:multiLevelType w:val="multilevel"/>
    <w:tmpl w:val="6D214B2F"/>
    <w:lvl w:ilvl="0" w:tentative="0">
      <w:start w:val="1"/>
      <w:numFmt w:val="bullet"/>
      <w:pStyle w:val="667"/>
      <w:lvlText w:val=""/>
      <w:lvlJc w:val="left"/>
      <w:pPr>
        <w:tabs>
          <w:tab w:val="left" w:pos="779"/>
        </w:tabs>
        <w:ind w:left="779" w:hanging="420"/>
      </w:pPr>
      <w:rPr>
        <w:rFonts w:hint="default" w:ascii="Wingdings" w:hAnsi="Wingdings"/>
      </w:rPr>
    </w:lvl>
    <w:lvl w:ilvl="1" w:tentative="0">
      <w:start w:val="1"/>
      <w:numFmt w:val="decimal"/>
      <w:lvlText w:val="%1.%2"/>
      <w:lvlJc w:val="left"/>
      <w:pPr>
        <w:tabs>
          <w:tab w:val="left" w:pos="0"/>
        </w:tabs>
        <w:ind w:left="0" w:firstLine="0"/>
      </w:pPr>
      <w:rPr>
        <w:rFonts w:hint="eastAsia"/>
        <w:lang w:eastAsia="zh-CN"/>
      </w:rPr>
    </w:lvl>
    <w:lvl w:ilvl="2" w:tentative="0">
      <w:start w:val="1"/>
      <w:numFmt w:val="decimal"/>
      <w:lvlText w:val="%1.%2.%3"/>
      <w:lvlJc w:val="left"/>
      <w:pPr>
        <w:tabs>
          <w:tab w:val="left" w:pos="181"/>
        </w:tabs>
        <w:ind w:left="170" w:hanging="170"/>
      </w:pPr>
      <w:rPr>
        <w:rFonts w:hint="default" w:ascii="Arial" w:hAnsi="Arial"/>
      </w:rPr>
    </w:lvl>
    <w:lvl w:ilvl="3" w:tentative="0">
      <w:start w:val="1"/>
      <w:numFmt w:val="decimal"/>
      <w:lvlText w:val="%1.%2.%3.%4"/>
      <w:lvlJc w:val="left"/>
      <w:pPr>
        <w:tabs>
          <w:tab w:val="left" w:pos="1714"/>
        </w:tabs>
        <w:ind w:left="1714" w:hanging="864"/>
      </w:pPr>
      <w:rPr>
        <w:rFonts w:hint="eastAsia"/>
      </w:rPr>
    </w:lvl>
    <w:lvl w:ilvl="4" w:tentative="0">
      <w:start w:val="1"/>
      <w:numFmt w:val="decimal"/>
      <w:lvlText w:val="%1.%2.%3.%4.%5"/>
      <w:lvlJc w:val="left"/>
      <w:pPr>
        <w:tabs>
          <w:tab w:val="left" w:pos="1858"/>
        </w:tabs>
        <w:ind w:left="1858" w:hanging="1008"/>
      </w:pPr>
      <w:rPr>
        <w:rFonts w:hint="eastAsia"/>
      </w:rPr>
    </w:lvl>
    <w:lvl w:ilvl="5" w:tentative="0">
      <w:start w:val="1"/>
      <w:numFmt w:val="decimal"/>
      <w:lvlText w:val="%1.%2.%3.%4.%5.%6"/>
      <w:lvlJc w:val="left"/>
      <w:pPr>
        <w:tabs>
          <w:tab w:val="left" w:pos="2002"/>
        </w:tabs>
        <w:ind w:left="2002" w:hanging="1152"/>
      </w:pPr>
      <w:rPr>
        <w:rFonts w:hint="eastAsia"/>
      </w:rPr>
    </w:lvl>
    <w:lvl w:ilvl="6" w:tentative="0">
      <w:start w:val="1"/>
      <w:numFmt w:val="decimal"/>
      <w:lvlText w:val="%1.%2.%3.%4.%5.%6.%7"/>
      <w:lvlJc w:val="left"/>
      <w:pPr>
        <w:tabs>
          <w:tab w:val="left" w:pos="2146"/>
        </w:tabs>
        <w:ind w:left="2146" w:hanging="1296"/>
      </w:pPr>
      <w:rPr>
        <w:rFonts w:hint="eastAsia"/>
      </w:rPr>
    </w:lvl>
    <w:lvl w:ilvl="7" w:tentative="0">
      <w:start w:val="1"/>
      <w:numFmt w:val="decimal"/>
      <w:lvlText w:val="%1.%2.%3.%4.%5.%6.%7.%8"/>
      <w:lvlJc w:val="left"/>
      <w:pPr>
        <w:tabs>
          <w:tab w:val="left" w:pos="2290"/>
        </w:tabs>
        <w:ind w:left="2290" w:hanging="1440"/>
      </w:pPr>
      <w:rPr>
        <w:rFonts w:hint="eastAsia"/>
      </w:rPr>
    </w:lvl>
    <w:lvl w:ilvl="8" w:tentative="0">
      <w:start w:val="1"/>
      <w:numFmt w:val="decimal"/>
      <w:lvlText w:val="%1.%2.%3.%4.%5.%6.%7.%8.%9"/>
      <w:lvlJc w:val="left"/>
      <w:pPr>
        <w:tabs>
          <w:tab w:val="left" w:pos="2434"/>
        </w:tabs>
        <w:ind w:left="2434" w:hanging="1584"/>
      </w:pPr>
      <w:rPr>
        <w:rFonts w:hint="eastAsia"/>
      </w:rPr>
    </w:lvl>
  </w:abstractNum>
  <w:abstractNum w:abstractNumId="202">
    <w:nsid w:val="6D4B238B"/>
    <w:multiLevelType w:val="singleLevel"/>
    <w:tmpl w:val="6D4B238B"/>
    <w:lvl w:ilvl="0" w:tentative="0">
      <w:start w:val="1"/>
      <w:numFmt w:val="bullet"/>
      <w:pStyle w:val="1471"/>
      <w:lvlText w:val=""/>
      <w:lvlJc w:val="left"/>
      <w:pPr>
        <w:tabs>
          <w:tab w:val="left" w:pos="1800"/>
        </w:tabs>
        <w:ind w:left="1800" w:hanging="360"/>
      </w:pPr>
      <w:rPr>
        <w:rFonts w:hint="default" w:ascii="Wingdings" w:hAnsi="Wingdings"/>
        <w:b w:val="0"/>
        <w:i w:val="0"/>
        <w:sz w:val="16"/>
      </w:rPr>
    </w:lvl>
  </w:abstractNum>
  <w:abstractNum w:abstractNumId="203">
    <w:nsid w:val="6D6C07CD"/>
    <w:multiLevelType w:val="multilevel"/>
    <w:tmpl w:val="6D6C07CD"/>
    <w:lvl w:ilvl="0" w:tentative="0">
      <w:start w:val="1"/>
      <w:numFmt w:val="lowerLetter"/>
      <w:pStyle w:val="3555"/>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3550"/>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abstractNum w:abstractNumId="204">
    <w:nsid w:val="6DC56683"/>
    <w:multiLevelType w:val="singleLevel"/>
    <w:tmpl w:val="6DC56683"/>
    <w:lvl w:ilvl="0" w:tentative="0">
      <w:start w:val="0"/>
      <w:numFmt w:val="bullet"/>
      <w:pStyle w:val="875"/>
      <w:lvlText w:val="-"/>
      <w:lvlJc w:val="left"/>
      <w:pPr>
        <w:tabs>
          <w:tab w:val="left" w:pos="1020"/>
        </w:tabs>
        <w:ind w:left="1020" w:hanging="360"/>
      </w:pPr>
      <w:rPr>
        <w:rFonts w:hint="default"/>
      </w:rPr>
    </w:lvl>
  </w:abstractNum>
  <w:abstractNum w:abstractNumId="205">
    <w:nsid w:val="6DDA0EC1"/>
    <w:multiLevelType w:val="multilevel"/>
    <w:tmpl w:val="6DDA0EC1"/>
    <w:lvl w:ilvl="0" w:tentative="0">
      <w:start w:val="1"/>
      <w:numFmt w:val="bullet"/>
      <w:pStyle w:val="2007"/>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6">
    <w:nsid w:val="6DDB3AFE"/>
    <w:multiLevelType w:val="multilevel"/>
    <w:tmpl w:val="6DDB3AFE"/>
    <w:lvl w:ilvl="0" w:tentative="0">
      <w:start w:val="1"/>
      <w:numFmt w:val="decimal"/>
      <w:pStyle w:val="1358"/>
      <w:lvlText w:val="Step %1"/>
      <w:lvlJc w:val="right"/>
      <w:pPr>
        <w:tabs>
          <w:tab w:val="left" w:pos="2268"/>
        </w:tabs>
        <w:ind w:left="2268" w:hanging="113"/>
      </w:pPr>
      <w:rPr>
        <w:rFonts w:hint="default" w:ascii="Book Antiqua" w:hAnsi="Book Antiqua"/>
        <w:b/>
        <w:bCs/>
        <w:i w:val="0"/>
        <w:iCs w:val="0"/>
        <w:sz w:val="22"/>
        <w:szCs w:val="2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7">
    <w:nsid w:val="6E1A1A95"/>
    <w:multiLevelType w:val="multilevel"/>
    <w:tmpl w:val="6E1A1A95"/>
    <w:lvl w:ilvl="0" w:tentative="0">
      <w:start w:val="1"/>
      <w:numFmt w:val="none"/>
      <w:suff w:val="nothing"/>
      <w:lvlText w:val="%1"/>
      <w:lvlJc w:val="left"/>
      <w:pPr>
        <w:ind w:left="1" w:firstLine="0"/>
      </w:pPr>
      <w:rPr>
        <w:rFonts w:hint="default" w:ascii="Times New Roman" w:hAnsi="Times New Roman" w:cs="Times New Roman"/>
        <w:b/>
        <w:i w:val="0"/>
        <w:sz w:val="21"/>
      </w:rPr>
    </w:lvl>
    <w:lvl w:ilvl="1" w:tentative="0">
      <w:start w:val="1"/>
      <w:numFmt w:val="chineseCountingThousand"/>
      <w:suff w:val="nothing"/>
      <w:lvlText w:val="第%1%2章　"/>
      <w:lvlJc w:val="left"/>
      <w:pPr>
        <w:ind w:left="5400" w:firstLine="0"/>
      </w:pPr>
      <w:rPr>
        <w:rFonts w:hint="eastAsia" w:ascii="黑体" w:hAnsi="Times New Roman" w:eastAsia="黑体"/>
        <w:b w:val="0"/>
        <w:i w:val="0"/>
        <w:sz w:val="44"/>
        <w:szCs w:val="44"/>
      </w:rPr>
    </w:lvl>
    <w:lvl w:ilvl="2" w:tentative="0">
      <w:start w:val="1"/>
      <w:numFmt w:val="decimal"/>
      <w:pStyle w:val="1272"/>
      <w:isLgl/>
      <w:suff w:val="nothing"/>
      <w:lvlText w:val="%1%2.%3　"/>
      <w:lvlJc w:val="left"/>
      <w:pPr>
        <w:ind w:left="709" w:firstLine="0"/>
      </w:pPr>
      <w:rPr>
        <w:rFonts w:hint="eastAsia" w:ascii="黑体" w:hAnsi="Times New Roman" w:eastAsia="黑体"/>
        <w:b w:val="0"/>
        <w:i w:val="0"/>
        <w:sz w:val="32"/>
        <w:szCs w:val="32"/>
      </w:rPr>
    </w:lvl>
    <w:lvl w:ilvl="3" w:tentative="0">
      <w:start w:val="1"/>
      <w:numFmt w:val="decimal"/>
      <w:pStyle w:val="1273"/>
      <w:isLgl/>
      <w:suff w:val="nothing"/>
      <w:lvlText w:val="%1%2.%3.%4　"/>
      <w:lvlJc w:val="left"/>
      <w:pPr>
        <w:ind w:left="709" w:firstLine="0"/>
      </w:pPr>
      <w:rPr>
        <w:rFonts w:hint="eastAsia" w:ascii="黑体" w:hAnsi="Times New Roman" w:eastAsia="黑体"/>
        <w:b w:val="0"/>
        <w:i w:val="0"/>
        <w:sz w:val="30"/>
        <w:szCs w:val="30"/>
      </w:rPr>
    </w:lvl>
    <w:lvl w:ilvl="4" w:tentative="0">
      <w:start w:val="1"/>
      <w:numFmt w:val="decimal"/>
      <w:isLgl/>
      <w:suff w:val="nothing"/>
      <w:lvlText w:val="%1%2.%3.%4.%5　"/>
      <w:lvlJc w:val="left"/>
      <w:pPr>
        <w:ind w:left="1" w:firstLine="0"/>
      </w:pPr>
      <w:rPr>
        <w:rFonts w:hint="eastAsia" w:ascii="黑体" w:hAnsi="Times New Roman" w:eastAsia="黑体"/>
        <w:b w:val="0"/>
        <w:i w:val="0"/>
        <w:sz w:val="28"/>
        <w:szCs w:val="28"/>
      </w:rPr>
    </w:lvl>
    <w:lvl w:ilvl="5" w:tentative="0">
      <w:start w:val="1"/>
      <w:numFmt w:val="decimal"/>
      <w:isLgl/>
      <w:suff w:val="nothing"/>
      <w:lvlText w:val="%1%2.%3.%4.%5.%6　"/>
      <w:lvlJc w:val="left"/>
      <w:pPr>
        <w:ind w:left="1260" w:firstLine="0"/>
      </w:pPr>
      <w:rPr>
        <w:rFonts w:hint="eastAsia" w:ascii="黑体" w:hAnsi="Times New Roman" w:eastAsia="黑体"/>
        <w:b w:val="0"/>
        <w:i w:val="0"/>
        <w:sz w:val="24"/>
        <w:szCs w:val="24"/>
      </w:rPr>
    </w:lvl>
    <w:lvl w:ilvl="6" w:tentative="0">
      <w:start w:val="1"/>
      <w:numFmt w:val="decimal"/>
      <w:isLgl/>
      <w:suff w:val="nothing"/>
      <w:lvlText w:val="%1%2.%3.%4.%5.%6.%7　"/>
      <w:lvlJc w:val="left"/>
      <w:pPr>
        <w:ind w:left="1" w:firstLine="0"/>
      </w:pPr>
      <w:rPr>
        <w:rFonts w:hint="eastAsia" w:ascii="黑体" w:hAnsi="Times New Roman" w:eastAsia="黑体"/>
        <w:b w:val="0"/>
        <w:i w:val="0"/>
        <w:sz w:val="24"/>
        <w:szCs w:val="24"/>
      </w:rPr>
    </w:lvl>
    <w:lvl w:ilvl="7" w:tentative="0">
      <w:start w:val="1"/>
      <w:numFmt w:val="lowerRoman"/>
      <w:lvlRestart w:val="2"/>
      <w:isLgl/>
      <w:lvlText w:val="%1表%2-%8"/>
      <w:lvlJc w:val="left"/>
      <w:pPr>
        <w:tabs>
          <w:tab w:val="left" w:pos="-567"/>
        </w:tabs>
        <w:ind w:left="0" w:firstLine="0"/>
      </w:pPr>
      <w:rPr>
        <w:rFonts w:hint="eastAsia" w:ascii="Times New Roman" w:hAnsi="Times New Roman" w:eastAsia="黑体"/>
        <w:b w:val="0"/>
        <w:i w:val="0"/>
        <w:sz w:val="24"/>
        <w:szCs w:val="24"/>
      </w:rPr>
    </w:lvl>
    <w:lvl w:ilvl="8" w:tentative="0">
      <w:start w:val="1"/>
      <w:numFmt w:val="decimal"/>
      <w:lvlRestart w:val="2"/>
      <w:isLgl/>
      <w:lvlText w:val="图%2-%9"/>
      <w:lvlJc w:val="left"/>
      <w:pPr>
        <w:tabs>
          <w:tab w:val="left" w:pos="0"/>
        </w:tabs>
        <w:ind w:left="0" w:firstLine="0"/>
      </w:pPr>
      <w:rPr>
        <w:rFonts w:hint="eastAsia" w:ascii="Times New Roman" w:hAnsi="Times New Roman" w:eastAsia="黑体"/>
        <w:b w:val="0"/>
        <w:i w:val="0"/>
        <w:sz w:val="24"/>
        <w:szCs w:val="24"/>
      </w:rPr>
    </w:lvl>
  </w:abstractNum>
  <w:abstractNum w:abstractNumId="208">
    <w:nsid w:val="70925883"/>
    <w:multiLevelType w:val="multilevel"/>
    <w:tmpl w:val="70925883"/>
    <w:lvl w:ilvl="0" w:tentative="0">
      <w:start w:val="1"/>
      <w:numFmt w:val="decimal"/>
      <w:pStyle w:val="483"/>
      <w:lvlText w:val="第%1章"/>
      <w:lvlJc w:val="center"/>
      <w:pPr>
        <w:tabs>
          <w:tab w:val="left" w:pos="1145"/>
        </w:tabs>
        <w:ind w:left="562" w:hanging="137"/>
      </w:pPr>
      <w:rPr>
        <w:rFonts w:hint="eastAsia"/>
      </w:rPr>
    </w:lvl>
    <w:lvl w:ilvl="1" w:tentative="0">
      <w:start w:val="1"/>
      <w:numFmt w:val="decimal"/>
      <w:pStyle w:val="484"/>
      <w:lvlText w:val="%1.%2"/>
      <w:lvlJc w:val="left"/>
      <w:pPr>
        <w:tabs>
          <w:tab w:val="left" w:pos="1129"/>
        </w:tabs>
        <w:ind w:left="1129" w:hanging="567"/>
      </w:pPr>
      <w:rPr>
        <w:rFonts w:hint="eastAsia"/>
      </w:rPr>
    </w:lvl>
    <w:lvl w:ilvl="2" w:tentative="0">
      <w:start w:val="1"/>
      <w:numFmt w:val="decimal"/>
      <w:pStyle w:val="485"/>
      <w:lvlText w:val="%1.%2.%3"/>
      <w:lvlJc w:val="left"/>
      <w:pPr>
        <w:tabs>
          <w:tab w:val="left" w:pos="2068"/>
        </w:tabs>
        <w:ind w:left="1555" w:hanging="567"/>
      </w:pPr>
      <w:rPr>
        <w:rFonts w:hint="eastAsia"/>
      </w:rPr>
    </w:lvl>
    <w:lvl w:ilvl="3" w:tentative="0">
      <w:start w:val="1"/>
      <w:numFmt w:val="decimal"/>
      <w:pStyle w:val="486"/>
      <w:lvlText w:val="%1.%2.%3.%4"/>
      <w:lvlJc w:val="left"/>
      <w:pPr>
        <w:tabs>
          <w:tab w:val="left" w:pos="2853"/>
        </w:tabs>
        <w:ind w:left="2121" w:hanging="708"/>
      </w:pPr>
      <w:rPr>
        <w:rFonts w:hint="eastAsia"/>
      </w:rPr>
    </w:lvl>
    <w:lvl w:ilvl="4" w:tentative="0">
      <w:start w:val="1"/>
      <w:numFmt w:val="decimal"/>
      <w:lvlText w:val="%2.%3.%4.%5"/>
      <w:lvlJc w:val="left"/>
      <w:pPr>
        <w:tabs>
          <w:tab w:val="left" w:pos="2918"/>
        </w:tabs>
        <w:ind w:left="2688" w:hanging="850"/>
      </w:pPr>
      <w:rPr>
        <w:rFonts w:hint="eastAsia"/>
      </w:rPr>
    </w:lvl>
    <w:lvl w:ilvl="5" w:tentative="0">
      <w:start w:val="1"/>
      <w:numFmt w:val="decimal"/>
      <w:lvlText w:val="%1.%2.%3.%4.%5.%6"/>
      <w:lvlJc w:val="left"/>
      <w:pPr>
        <w:tabs>
          <w:tab w:val="left" w:pos="3397"/>
        </w:tabs>
        <w:ind w:left="3397" w:hanging="1134"/>
      </w:pPr>
      <w:rPr>
        <w:rFonts w:hint="eastAsia"/>
      </w:rPr>
    </w:lvl>
    <w:lvl w:ilvl="6" w:tentative="0">
      <w:start w:val="1"/>
      <w:numFmt w:val="decimal"/>
      <w:lvlText w:val="%1.%2.%3.%4.%5.%6.%7"/>
      <w:lvlJc w:val="left"/>
      <w:pPr>
        <w:tabs>
          <w:tab w:val="left" w:pos="3964"/>
        </w:tabs>
        <w:ind w:left="3964" w:hanging="1276"/>
      </w:pPr>
      <w:rPr>
        <w:rFonts w:hint="eastAsia"/>
      </w:rPr>
    </w:lvl>
    <w:lvl w:ilvl="7" w:tentative="0">
      <w:start w:val="1"/>
      <w:numFmt w:val="decimal"/>
      <w:lvlText w:val="%1.%2.%3.%4.%5.%6.%7.%8"/>
      <w:lvlJc w:val="left"/>
      <w:pPr>
        <w:tabs>
          <w:tab w:val="left" w:pos="4531"/>
        </w:tabs>
        <w:ind w:left="4531" w:hanging="1418"/>
      </w:pPr>
      <w:rPr>
        <w:rFonts w:hint="eastAsia"/>
      </w:rPr>
    </w:lvl>
    <w:lvl w:ilvl="8" w:tentative="0">
      <w:start w:val="1"/>
      <w:numFmt w:val="decimal"/>
      <w:lvlText w:val="%1.%2.%3.%4.%5.%6.%7.%8.%9"/>
      <w:lvlJc w:val="left"/>
      <w:pPr>
        <w:tabs>
          <w:tab w:val="left" w:pos="5239"/>
        </w:tabs>
        <w:ind w:left="5239" w:hanging="1700"/>
      </w:pPr>
      <w:rPr>
        <w:rFonts w:hint="eastAsia"/>
      </w:rPr>
    </w:lvl>
  </w:abstractNum>
  <w:abstractNum w:abstractNumId="209">
    <w:nsid w:val="70C45358"/>
    <w:multiLevelType w:val="multilevel"/>
    <w:tmpl w:val="70C45358"/>
    <w:lvl w:ilvl="0" w:tentative="0">
      <w:start w:val="1"/>
      <w:numFmt w:val="decimal"/>
      <w:pStyle w:val="2155"/>
      <w:lvlText w:val="第%1章 "/>
      <w:lvlJc w:val="left"/>
      <w:pPr>
        <w:tabs>
          <w:tab w:val="left" w:pos="1418"/>
        </w:tabs>
        <w:ind w:left="851" w:firstLine="0"/>
      </w:pPr>
    </w:lvl>
    <w:lvl w:ilvl="1" w:tentative="0">
      <w:start w:val="1"/>
      <w:numFmt w:val="decimal"/>
      <w:pStyle w:val="2156"/>
      <w:lvlText w:val="%1.%2"/>
      <w:lvlJc w:val="left"/>
      <w:pPr>
        <w:tabs>
          <w:tab w:val="left" w:pos="567"/>
        </w:tabs>
        <w:ind w:left="0" w:firstLine="0"/>
      </w:pPr>
    </w:lvl>
    <w:lvl w:ilvl="2" w:tentative="0">
      <w:start w:val="1"/>
      <w:numFmt w:val="decimal"/>
      <w:pStyle w:val="2157"/>
      <w:lvlText w:val="%1.%2.%3"/>
      <w:lvlJc w:val="left"/>
      <w:pPr>
        <w:tabs>
          <w:tab w:val="left" w:pos="567"/>
        </w:tabs>
        <w:ind w:left="0" w:firstLine="0"/>
      </w:pPr>
    </w:lvl>
    <w:lvl w:ilvl="3" w:tentative="0">
      <w:start w:val="1"/>
      <w:numFmt w:val="decimal"/>
      <w:pStyle w:val="2158"/>
      <w:lvlText w:val="%1.%2.%3.%4"/>
      <w:lvlJc w:val="left"/>
      <w:pPr>
        <w:tabs>
          <w:tab w:val="left" w:pos="567"/>
        </w:tabs>
        <w:ind w:left="0" w:firstLine="0"/>
      </w:pPr>
    </w:lvl>
    <w:lvl w:ilvl="4" w:tentative="0">
      <w:start w:val="1"/>
      <w:numFmt w:val="decimal"/>
      <w:pStyle w:val="2159"/>
      <w:lvlText w:val="%1.%2.%3.%4.%5"/>
      <w:lvlJc w:val="left"/>
      <w:pPr>
        <w:tabs>
          <w:tab w:val="left" w:pos="567"/>
        </w:tabs>
        <w:ind w:left="0" w:firstLine="0"/>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10">
    <w:nsid w:val="71023074"/>
    <w:multiLevelType w:val="multilevel"/>
    <w:tmpl w:val="71023074"/>
    <w:lvl w:ilvl="0" w:tentative="0">
      <w:start w:val="1"/>
      <w:numFmt w:val="chineseCountingThousand"/>
      <w:pStyle w:val="3870"/>
      <w:lvlText w:val="%1、"/>
      <w:lvlJc w:val="left"/>
      <w:pPr>
        <w:tabs>
          <w:tab w:val="left" w:pos="432"/>
        </w:tabs>
        <w:ind w:left="432" w:hanging="432"/>
      </w:pPr>
      <w:rPr>
        <w:rFonts w:hint="eastAsia"/>
      </w:rPr>
    </w:lvl>
    <w:lvl w:ilvl="1" w:tentative="0">
      <w:start w:val="1"/>
      <w:numFmt w:val="decimal"/>
      <w:pStyle w:val="3699"/>
      <w:isLgl/>
      <w:lvlText w:val="%1.%2"/>
      <w:lvlJc w:val="left"/>
      <w:pPr>
        <w:tabs>
          <w:tab w:val="left" w:pos="576"/>
        </w:tabs>
        <w:ind w:left="576" w:hanging="576"/>
      </w:pPr>
      <w:rPr>
        <w:rFonts w:hint="eastAsia"/>
      </w:rPr>
    </w:lvl>
    <w:lvl w:ilvl="2" w:tentative="0">
      <w:start w:val="1"/>
      <w:numFmt w:val="decimal"/>
      <w:pStyle w:val="3700"/>
      <w:isLg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11">
    <w:nsid w:val="710937C7"/>
    <w:multiLevelType w:val="multilevel"/>
    <w:tmpl w:val="710937C7"/>
    <w:lvl w:ilvl="0" w:tentative="0">
      <w:start w:val="1"/>
      <w:numFmt w:val="bullet"/>
      <w:pStyle w:val="2757"/>
      <w:lvlText w:val=""/>
      <w:lvlJc w:val="left"/>
      <w:pPr>
        <w:tabs>
          <w:tab w:val="left" w:pos="984"/>
        </w:tabs>
        <w:ind w:left="984" w:hanging="360"/>
      </w:pPr>
      <w:rPr>
        <w:rFonts w:hint="default" w:ascii="Symbol" w:hAnsi="Symbol"/>
        <w:color w:val="auto"/>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2">
    <w:nsid w:val="711F7ED6"/>
    <w:multiLevelType w:val="multilevel"/>
    <w:tmpl w:val="711F7ED6"/>
    <w:lvl w:ilvl="0" w:tentative="0">
      <w:start w:val="1"/>
      <w:numFmt w:val="decimal"/>
      <w:lvlText w:val="%1."/>
      <w:lvlJc w:val="left"/>
      <w:pPr>
        <w:ind w:left="900" w:hanging="480"/>
      </w:pPr>
    </w:lvl>
    <w:lvl w:ilvl="1" w:tentative="0">
      <w:start w:val="1"/>
      <w:numFmt w:val="lowerLetter"/>
      <w:lvlText w:val="%2)"/>
      <w:lvlJc w:val="left"/>
      <w:pPr>
        <w:ind w:left="1380" w:hanging="480"/>
      </w:pPr>
    </w:lvl>
    <w:lvl w:ilvl="2" w:tentative="0">
      <w:start w:val="1"/>
      <w:numFmt w:val="lowerRoman"/>
      <w:pStyle w:val="3294"/>
      <w:lvlText w:val="%3."/>
      <w:lvlJc w:val="right"/>
      <w:pPr>
        <w:ind w:left="1860" w:hanging="480"/>
      </w:pPr>
    </w:lvl>
    <w:lvl w:ilvl="3" w:tentative="0">
      <w:start w:val="1"/>
      <w:numFmt w:val="decimal"/>
      <w:pStyle w:val="3295"/>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213">
    <w:nsid w:val="71AC356A"/>
    <w:multiLevelType w:val="multilevel"/>
    <w:tmpl w:val="71AC356A"/>
    <w:lvl w:ilvl="0" w:tentative="0">
      <w:start w:val="1"/>
      <w:numFmt w:val="chineseCountingThousand"/>
      <w:lvlText w:val="%1、"/>
      <w:lvlJc w:val="left"/>
      <w:pPr>
        <w:ind w:left="660" w:hanging="660"/>
      </w:pPr>
      <w:rPr>
        <w:rFonts w:hint="default"/>
      </w:rPr>
    </w:lvl>
    <w:lvl w:ilvl="1" w:tentative="0">
      <w:start w:val="1"/>
      <w:numFmt w:val="chineseCountingThousand"/>
      <w:pStyle w:val="573"/>
      <w:lvlText w:val="（%2)"/>
      <w:lvlJc w:val="left"/>
      <w:pPr>
        <w:ind w:left="840" w:hanging="420"/>
      </w:pPr>
      <w:rPr>
        <w:rFonts w:hint="eastAsia"/>
      </w:rPr>
    </w:lvl>
    <w:lvl w:ilvl="2" w:tentative="0">
      <w:start w:val="1"/>
      <w:numFmt w:val="decimal"/>
      <w:pStyle w:val="1128"/>
      <w:lvlText w:val="%3."/>
      <w:lvlJc w:val="right"/>
      <w:pPr>
        <w:ind w:left="1260" w:hanging="420"/>
      </w:pPr>
      <w:rPr>
        <w:rFonts w:hint="eastAsia"/>
      </w:rPr>
    </w:lvl>
    <w:lvl w:ilvl="3" w:tentative="0">
      <w:start w:val="1"/>
      <w:numFmt w:val="decimal"/>
      <w:pStyle w:val="828"/>
      <w:lvlText w:val="%4."/>
      <w:lvlJc w:val="left"/>
      <w:pPr>
        <w:ind w:left="1680" w:hanging="420"/>
      </w:pPr>
      <w:rPr>
        <w:rFonts w:hint="eastAsia"/>
      </w:rPr>
    </w:lvl>
    <w:lvl w:ilvl="4" w:tentative="0">
      <w:start w:val="1"/>
      <w:numFmt w:val="lowerLetter"/>
      <w:pStyle w:val="921"/>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4">
    <w:nsid w:val="723B1E07"/>
    <w:multiLevelType w:val="multilevel"/>
    <w:tmpl w:val="723B1E07"/>
    <w:lvl w:ilvl="0" w:tentative="0">
      <w:start w:val="1"/>
      <w:numFmt w:val="bullet"/>
      <w:pStyle w:val="777"/>
      <w:lvlText w:val=""/>
      <w:lvlJc w:val="left"/>
      <w:pPr>
        <w:tabs>
          <w:tab w:val="left" w:pos="374"/>
        </w:tabs>
        <w:ind w:left="374" w:hanging="374"/>
      </w:pPr>
      <w:rPr>
        <w:rFonts w:hint="default" w:ascii="Wingdings" w:hAnsi="Wingdings"/>
        <w:b/>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5">
    <w:nsid w:val="72527CAB"/>
    <w:multiLevelType w:val="multilevel"/>
    <w:tmpl w:val="72527CAB"/>
    <w:lvl w:ilvl="0" w:tentative="0">
      <w:start w:val="1"/>
      <w:numFmt w:val="bullet"/>
      <w:pStyle w:val="2789"/>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216">
    <w:nsid w:val="730719B5"/>
    <w:multiLevelType w:val="multilevel"/>
    <w:tmpl w:val="730719B5"/>
    <w:lvl w:ilvl="0" w:tentative="0">
      <w:start w:val="1"/>
      <w:numFmt w:val="decimal"/>
      <w:pStyle w:val="2514"/>
      <w:suff w:val="space"/>
      <w:lvlText w:val="第%1章"/>
      <w:lvlJc w:val="left"/>
      <w:pPr>
        <w:ind w:left="0" w:firstLine="0"/>
      </w:pPr>
      <w:rPr>
        <w:rFonts w:hint="eastAsia" w:ascii="黑体" w:eastAsia="黑体"/>
        <w:b w:val="0"/>
        <w:i w:val="0"/>
      </w:rPr>
    </w:lvl>
    <w:lvl w:ilvl="1" w:tentative="0">
      <w:start w:val="1"/>
      <w:numFmt w:val="decimal"/>
      <w:pStyle w:val="2515"/>
      <w:suff w:val="space"/>
      <w:lvlText w:val="%1.%2"/>
      <w:lvlJc w:val="left"/>
      <w:pPr>
        <w:ind w:left="0" w:firstLine="0"/>
      </w:pPr>
      <w:rPr>
        <w:rFonts w:hint="eastAsia" w:ascii="黑体" w:eastAsia="黑体"/>
        <w:b w:val="0"/>
        <w:i w:val="0"/>
      </w:rPr>
    </w:lvl>
    <w:lvl w:ilvl="2" w:tentative="0">
      <w:start w:val="1"/>
      <w:numFmt w:val="decimal"/>
      <w:pStyle w:val="2516"/>
      <w:suff w:val="space"/>
      <w:lvlText w:val="%1.%2.%3"/>
      <w:lvlJc w:val="left"/>
      <w:pPr>
        <w:ind w:left="3261" w:firstLine="0"/>
      </w:pPr>
      <w:rPr>
        <w:rFonts w:hint="eastAsia" w:ascii="黑体" w:eastAsia="黑体"/>
        <w:b w:val="0"/>
        <w:i w:val="0"/>
      </w:rPr>
    </w:lvl>
    <w:lvl w:ilvl="3" w:tentative="0">
      <w:start w:val="1"/>
      <w:numFmt w:val="decimal"/>
      <w:pStyle w:val="2517"/>
      <w:suff w:val="space"/>
      <w:lvlText w:val="%1.%2.%3.%4"/>
      <w:lvlJc w:val="left"/>
      <w:pPr>
        <w:ind w:left="0" w:firstLine="0"/>
      </w:pPr>
      <w:rPr>
        <w:rFonts w:hint="eastAsia" w:ascii="黑体" w:eastAsia="黑体"/>
        <w:b w:val="0"/>
        <w:i w:val="0"/>
      </w:rPr>
    </w:lvl>
    <w:lvl w:ilvl="4" w:tentative="0">
      <w:start w:val="1"/>
      <w:numFmt w:val="decimal"/>
      <w:pStyle w:val="2518"/>
      <w:suff w:val="space"/>
      <w:lvlText w:val="%1.%2.%3.%4.%5"/>
      <w:lvlJc w:val="left"/>
      <w:pPr>
        <w:ind w:left="0" w:firstLine="0"/>
      </w:pPr>
      <w:rPr>
        <w:rFonts w:hint="eastAsia" w:ascii="黑体" w:eastAsia="黑体"/>
        <w:b w:val="0"/>
        <w:i w:val="0"/>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17">
    <w:nsid w:val="739E4770"/>
    <w:multiLevelType w:val="multilevel"/>
    <w:tmpl w:val="739E4770"/>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1279"/>
      <w:lvlText w:val="2.4.%3."/>
      <w:lvlJc w:val="left"/>
      <w:pPr>
        <w:tabs>
          <w:tab w:val="left" w:pos="3589"/>
        </w:tabs>
        <w:ind w:left="3589" w:hanging="709"/>
      </w:pPr>
      <w:rPr>
        <w:rFonts w:hint="eastAsia" w:ascii="Times New Roman" w:hAnsi="Times New Roman" w:eastAsia="宋体"/>
        <w:b/>
        <w:i w:val="0"/>
        <w:sz w:val="28"/>
        <w:szCs w:val="28"/>
      </w:rPr>
    </w:lvl>
    <w:lvl w:ilvl="3" w:tentative="0">
      <w:start w:val="1"/>
      <w:numFmt w:val="decimal"/>
      <w:lvlText w:val="2.4.2.%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18">
    <w:nsid w:val="73AA04BC"/>
    <w:multiLevelType w:val="multilevel"/>
    <w:tmpl w:val="73AA04BC"/>
    <w:lvl w:ilvl="0" w:tentative="0">
      <w:start w:val="1"/>
      <w:numFmt w:val="bullet"/>
      <w:pStyle w:val="1548"/>
      <w:lvlText w:val=""/>
      <w:lvlJc w:val="left"/>
      <w:pPr>
        <w:tabs>
          <w:tab w:val="left" w:pos="284"/>
        </w:tabs>
        <w:ind w:left="284" w:hanging="284"/>
      </w:pPr>
      <w:rPr>
        <w:rFonts w:hint="default" w:ascii="Wingdings" w:hAnsi="Wingdings"/>
        <w:b w:val="0"/>
        <w:i w:val="0"/>
        <w:sz w:val="13"/>
        <w:szCs w:val="13"/>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9">
    <w:nsid w:val="73CD51A6"/>
    <w:multiLevelType w:val="multilevel"/>
    <w:tmpl w:val="73CD51A6"/>
    <w:lvl w:ilvl="0" w:tentative="0">
      <w:start w:val="1"/>
      <w:numFmt w:val="bullet"/>
      <w:pStyle w:val="965"/>
      <w:lvlText w:val=""/>
      <w:lvlJc w:val="left"/>
      <w:pPr>
        <w:tabs>
          <w:tab w:val="left" w:pos="757"/>
        </w:tabs>
        <w:ind w:left="510" w:hanging="11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0">
    <w:nsid w:val="73F979F0"/>
    <w:multiLevelType w:val="multilevel"/>
    <w:tmpl w:val="73F979F0"/>
    <w:lvl w:ilvl="0" w:tentative="0">
      <w:start w:val="1"/>
      <w:numFmt w:val="decimal"/>
      <w:suff w:val="space"/>
      <w:lvlText w:val="第%1部分"/>
      <w:lvlJc w:val="left"/>
      <w:pPr>
        <w:ind w:left="630" w:firstLine="0"/>
      </w:pPr>
      <w:rPr>
        <w:rFonts w:hint="default" w:ascii="Tahoma" w:hAnsi="Tahoma" w:cs="Times New Roman"/>
      </w:rPr>
    </w:lvl>
    <w:lvl w:ilvl="1" w:tentative="0">
      <w:start w:val="1"/>
      <w:numFmt w:val="decimal"/>
      <w:lvlRestart w:val="0"/>
      <w:suff w:val="space"/>
      <w:lvlText w:val="第%2章"/>
      <w:lvlJc w:val="left"/>
      <w:pPr>
        <w:ind w:left="0" w:firstLine="0"/>
      </w:pPr>
      <w:rPr>
        <w:rFonts w:hint="default" w:ascii="Tahoma" w:hAnsi="Tahoma" w:cs="Times New Roman"/>
      </w:rPr>
    </w:lvl>
    <w:lvl w:ilvl="2" w:tentative="0">
      <w:start w:val="1"/>
      <w:numFmt w:val="decimal"/>
      <w:suff w:val="space"/>
      <w:lvlText w:val="%2.%3"/>
      <w:lvlJc w:val="left"/>
      <w:pPr>
        <w:ind w:left="0" w:firstLine="0"/>
      </w:pPr>
      <w:rPr>
        <w:rFonts w:hint="default" w:ascii="Tahoma" w:hAnsi="Tahoma" w:cs="Times New Roman"/>
      </w:rPr>
    </w:lvl>
    <w:lvl w:ilvl="3" w:tentative="0">
      <w:start w:val="1"/>
      <w:numFmt w:val="decimal"/>
      <w:pStyle w:val="2751"/>
      <w:suff w:val="space"/>
      <w:lvlText w:val="%2.%3.%4"/>
      <w:lvlJc w:val="left"/>
      <w:pPr>
        <w:ind w:left="105" w:firstLine="0"/>
      </w:pPr>
      <w:rPr>
        <w:rFonts w:hint="default" w:ascii="Tahoma" w:hAnsi="Tahoma" w:cs="Times New Roman"/>
      </w:rPr>
    </w:lvl>
    <w:lvl w:ilvl="4" w:tentative="0">
      <w:start w:val="1"/>
      <w:numFmt w:val="decimal"/>
      <w:suff w:val="space"/>
      <w:lvlText w:val="%2.%3.%4.%5"/>
      <w:lvlJc w:val="left"/>
      <w:pPr>
        <w:ind w:left="0" w:firstLine="0"/>
      </w:pPr>
    </w:lvl>
    <w:lvl w:ilvl="5" w:tentative="0">
      <w:start w:val="1"/>
      <w:numFmt w:val="decimal"/>
      <w:lvlText w:val="%1.%2.%3.%4.%5.%6"/>
      <w:lvlJc w:val="left"/>
      <w:pPr>
        <w:tabs>
          <w:tab w:val="left" w:pos="0"/>
        </w:tabs>
        <w:ind w:left="0" w:firstLine="0"/>
      </w:pPr>
    </w:lvl>
    <w:lvl w:ilvl="6" w:tentative="0">
      <w:start w:val="1"/>
      <w:numFmt w:val="decimal"/>
      <w:lvlText w:val="%1.%2.%3.%4.%5.%6.%7"/>
      <w:lvlJc w:val="left"/>
      <w:pPr>
        <w:tabs>
          <w:tab w:val="left" w:pos="0"/>
        </w:tabs>
        <w:ind w:left="0" w:firstLine="0"/>
      </w:pPr>
    </w:lvl>
    <w:lvl w:ilvl="7" w:tentative="0">
      <w:start w:val="1"/>
      <w:numFmt w:val="decimal"/>
      <w:lvlText w:val="%1.%2.%3.%4.%5.%6.%7.%8"/>
      <w:lvlJc w:val="left"/>
      <w:pPr>
        <w:tabs>
          <w:tab w:val="left" w:pos="0"/>
        </w:tabs>
        <w:ind w:left="0" w:firstLine="0"/>
      </w:pPr>
    </w:lvl>
    <w:lvl w:ilvl="8" w:tentative="0">
      <w:start w:val="1"/>
      <w:numFmt w:val="decimal"/>
      <w:lvlText w:val="%1.%2.%3.%4.%5.%6.%7.%8.%9"/>
      <w:lvlJc w:val="left"/>
      <w:pPr>
        <w:tabs>
          <w:tab w:val="left" w:pos="0"/>
        </w:tabs>
        <w:ind w:left="0" w:firstLine="0"/>
      </w:pPr>
    </w:lvl>
  </w:abstractNum>
  <w:abstractNum w:abstractNumId="221">
    <w:nsid w:val="74DD1FDF"/>
    <w:multiLevelType w:val="multilevel"/>
    <w:tmpl w:val="74DD1FDF"/>
    <w:lvl w:ilvl="0" w:tentative="0">
      <w:start w:val="1"/>
      <w:numFmt w:val="bullet"/>
      <w:pStyle w:val="2865"/>
      <w:lvlText w:val=""/>
      <w:lvlJc w:val="left"/>
      <w:pPr>
        <w:tabs>
          <w:tab w:val="left" w:pos="844"/>
        </w:tabs>
        <w:ind w:left="844" w:hanging="420"/>
      </w:pPr>
      <w:rPr>
        <w:rFonts w:hint="default" w:ascii="Wingdings" w:hAnsi="Wingdings"/>
        <w:color w:val="auto"/>
      </w:rPr>
    </w:lvl>
    <w:lvl w:ilvl="1" w:tentative="0">
      <w:start w:val="1"/>
      <w:numFmt w:val="bullet"/>
      <w:lvlText w:val=""/>
      <w:lvlJc w:val="left"/>
      <w:pPr>
        <w:tabs>
          <w:tab w:val="left" w:pos="844"/>
        </w:tabs>
        <w:ind w:left="844" w:hanging="420"/>
      </w:pPr>
      <w:rPr>
        <w:rFonts w:hint="default" w:ascii="Wingdings" w:hAnsi="Wingdings"/>
      </w:rPr>
    </w:lvl>
    <w:lvl w:ilvl="2" w:tentative="0">
      <w:start w:val="1"/>
      <w:numFmt w:val="bullet"/>
      <w:lvlText w:val=""/>
      <w:lvlJc w:val="left"/>
      <w:pPr>
        <w:tabs>
          <w:tab w:val="left" w:pos="1264"/>
        </w:tabs>
        <w:ind w:left="1264" w:hanging="420"/>
      </w:pPr>
      <w:rPr>
        <w:rFonts w:hint="default" w:ascii="Wingdings" w:hAnsi="Wingdings"/>
      </w:rPr>
    </w:lvl>
    <w:lvl w:ilvl="3" w:tentative="0">
      <w:start w:val="1"/>
      <w:numFmt w:val="bullet"/>
      <w:lvlText w:val=""/>
      <w:lvlJc w:val="left"/>
      <w:pPr>
        <w:tabs>
          <w:tab w:val="left" w:pos="1684"/>
        </w:tabs>
        <w:ind w:left="1684" w:hanging="420"/>
      </w:pPr>
      <w:rPr>
        <w:rFonts w:hint="default" w:ascii="Wingdings" w:hAnsi="Wingdings"/>
      </w:rPr>
    </w:lvl>
    <w:lvl w:ilvl="4" w:tentative="0">
      <w:start w:val="1"/>
      <w:numFmt w:val="bullet"/>
      <w:lvlText w:val=""/>
      <w:lvlJc w:val="left"/>
      <w:pPr>
        <w:tabs>
          <w:tab w:val="left" w:pos="2104"/>
        </w:tabs>
        <w:ind w:left="2104" w:hanging="420"/>
      </w:pPr>
      <w:rPr>
        <w:rFonts w:hint="default" w:ascii="Wingdings" w:hAnsi="Wingdings"/>
      </w:rPr>
    </w:lvl>
    <w:lvl w:ilvl="5" w:tentative="0">
      <w:start w:val="1"/>
      <w:numFmt w:val="bullet"/>
      <w:lvlText w:val=""/>
      <w:lvlJc w:val="left"/>
      <w:pPr>
        <w:tabs>
          <w:tab w:val="left" w:pos="2524"/>
        </w:tabs>
        <w:ind w:left="2524" w:hanging="420"/>
      </w:pPr>
      <w:rPr>
        <w:rFonts w:hint="default" w:ascii="Wingdings" w:hAnsi="Wingdings"/>
      </w:rPr>
    </w:lvl>
    <w:lvl w:ilvl="6" w:tentative="0">
      <w:start w:val="1"/>
      <w:numFmt w:val="bullet"/>
      <w:lvlText w:val=""/>
      <w:lvlJc w:val="left"/>
      <w:pPr>
        <w:tabs>
          <w:tab w:val="left" w:pos="2944"/>
        </w:tabs>
        <w:ind w:left="2944" w:hanging="420"/>
      </w:pPr>
      <w:rPr>
        <w:rFonts w:hint="default" w:ascii="Wingdings" w:hAnsi="Wingdings"/>
      </w:rPr>
    </w:lvl>
    <w:lvl w:ilvl="7" w:tentative="0">
      <w:start w:val="1"/>
      <w:numFmt w:val="bullet"/>
      <w:lvlText w:val=""/>
      <w:lvlJc w:val="left"/>
      <w:pPr>
        <w:tabs>
          <w:tab w:val="left" w:pos="3364"/>
        </w:tabs>
        <w:ind w:left="3364" w:hanging="420"/>
      </w:pPr>
      <w:rPr>
        <w:rFonts w:hint="default" w:ascii="Wingdings" w:hAnsi="Wingdings"/>
      </w:rPr>
    </w:lvl>
    <w:lvl w:ilvl="8" w:tentative="0">
      <w:start w:val="1"/>
      <w:numFmt w:val="bullet"/>
      <w:lvlText w:val=""/>
      <w:lvlJc w:val="left"/>
      <w:pPr>
        <w:tabs>
          <w:tab w:val="left" w:pos="3784"/>
        </w:tabs>
        <w:ind w:left="3784" w:hanging="420"/>
      </w:pPr>
      <w:rPr>
        <w:rFonts w:hint="default" w:ascii="Wingdings" w:hAnsi="Wingdings"/>
      </w:rPr>
    </w:lvl>
  </w:abstractNum>
  <w:abstractNum w:abstractNumId="222">
    <w:nsid w:val="75436068"/>
    <w:multiLevelType w:val="multilevel"/>
    <w:tmpl w:val="75436068"/>
    <w:lvl w:ilvl="0" w:tentative="0">
      <w:start w:val="1"/>
      <w:numFmt w:val="bullet"/>
      <w:pStyle w:val="927"/>
      <w:lvlText w:val=""/>
      <w:lvlJc w:val="left"/>
      <w:pPr>
        <w:tabs>
          <w:tab w:val="left" w:pos="1080"/>
        </w:tabs>
        <w:ind w:left="108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3">
    <w:nsid w:val="757E27C1"/>
    <w:multiLevelType w:val="multilevel"/>
    <w:tmpl w:val="757E27C1"/>
    <w:lvl w:ilvl="0" w:tentative="0">
      <w:start w:val="1"/>
      <w:numFmt w:val="decimal"/>
      <w:pStyle w:val="3661"/>
      <w:lvlText w:val="3.2.%1  "/>
      <w:lvlJc w:val="left"/>
      <w:pPr>
        <w:tabs>
          <w:tab w:val="left" w:pos="635"/>
        </w:tabs>
        <w:ind w:left="635" w:hanging="425"/>
      </w:pPr>
      <w:rPr>
        <w:rFonts w:hint="eastAsia"/>
      </w:rPr>
    </w:lvl>
    <w:lvl w:ilvl="1" w:tentative="0">
      <w:start w:val="5"/>
      <w:numFmt w:val="none"/>
      <w:lvlText w:val="6.1"/>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4.1"/>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224">
    <w:nsid w:val="75D07F22"/>
    <w:multiLevelType w:val="multilevel"/>
    <w:tmpl w:val="75D07F22"/>
    <w:lvl w:ilvl="0" w:tentative="0">
      <w:start w:val="1"/>
      <w:numFmt w:val="bullet"/>
      <w:pStyle w:val="94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25">
    <w:nsid w:val="76805B00"/>
    <w:multiLevelType w:val="singleLevel"/>
    <w:tmpl w:val="76805B00"/>
    <w:lvl w:ilvl="0" w:tentative="0">
      <w:start w:val="1"/>
      <w:numFmt w:val="bullet"/>
      <w:pStyle w:val="2309"/>
      <w:lvlText w:val=""/>
      <w:lvlJc w:val="left"/>
      <w:pPr>
        <w:tabs>
          <w:tab w:val="left" w:pos="360"/>
        </w:tabs>
        <w:ind w:left="360" w:hanging="360"/>
      </w:pPr>
      <w:rPr>
        <w:rFonts w:hint="default" w:ascii="Symbol" w:hAnsi="Symbol"/>
      </w:rPr>
    </w:lvl>
  </w:abstractNum>
  <w:abstractNum w:abstractNumId="226">
    <w:nsid w:val="77136CB3"/>
    <w:multiLevelType w:val="multilevel"/>
    <w:tmpl w:val="77136CB3"/>
    <w:lvl w:ilvl="0" w:tentative="0">
      <w:start w:val="1"/>
      <w:numFmt w:val="decimal"/>
      <w:pStyle w:val="3750"/>
      <w:lvlText w:val="%1."/>
      <w:lvlJc w:val="left"/>
      <w:pPr>
        <w:tabs>
          <w:tab w:val="left" w:pos="432"/>
        </w:tabs>
        <w:ind w:left="432" w:hanging="432"/>
      </w:pPr>
      <w:rPr>
        <w:rFonts w:hint="default" w:ascii="Frutiger-Bold" w:hAnsi="Frutiger-Bold"/>
        <w:b w:val="0"/>
        <w:i w:val="0"/>
        <w:sz w:val="24"/>
        <w:u w:val="single"/>
      </w:rPr>
    </w:lvl>
    <w:lvl w:ilvl="1" w:tentative="0">
      <w:start w:val="1"/>
      <w:numFmt w:val="decimal"/>
      <w:pStyle w:val="3751"/>
      <w:lvlText w:val="%1.%2."/>
      <w:lvlJc w:val="left"/>
      <w:pPr>
        <w:tabs>
          <w:tab w:val="left" w:pos="576"/>
        </w:tabs>
        <w:ind w:left="576" w:hanging="576"/>
      </w:pPr>
      <w:rPr>
        <w:rFonts w:hint="default" w:ascii="Frutiger-Roman" w:hAnsi="Frutiger-Roman"/>
        <w:b w:val="0"/>
        <w:i w:val="0"/>
        <w:sz w:val="24"/>
        <w:u w:val="single"/>
      </w:rPr>
    </w:lvl>
    <w:lvl w:ilvl="2" w:tentative="0">
      <w:start w:val="1"/>
      <w:numFmt w:val="decimal"/>
      <w:pStyle w:val="3752"/>
      <w:lvlText w:val="%1.%2.%3."/>
      <w:lvlJc w:val="left"/>
      <w:pPr>
        <w:tabs>
          <w:tab w:val="left" w:pos="720"/>
        </w:tabs>
        <w:ind w:left="720" w:hanging="720"/>
      </w:pPr>
      <w:rPr>
        <w:rFonts w:hint="default" w:ascii="Frutiger-Roman" w:hAnsi="Frutiger-Roman"/>
        <w:b w:val="0"/>
        <w:i w:val="0"/>
        <w:sz w:val="24"/>
        <w:u w:val="single"/>
      </w:rPr>
    </w:lvl>
    <w:lvl w:ilvl="3" w:tentative="0">
      <w:start w:val="1"/>
      <w:numFmt w:val="decimal"/>
      <w:pStyle w:val="3753"/>
      <w:lvlText w:val="%1.%2.%3.%4."/>
      <w:lvlJc w:val="left"/>
      <w:pPr>
        <w:tabs>
          <w:tab w:val="left" w:pos="864"/>
        </w:tabs>
        <w:ind w:left="864" w:hanging="864"/>
      </w:pPr>
      <w:rPr>
        <w:rFonts w:hint="default" w:ascii="Frutiger-Roman" w:hAnsi="Frutiger-Roman"/>
        <w:b w:val="0"/>
        <w:i w:val="0"/>
        <w:sz w:val="24"/>
        <w:u w:val="single"/>
      </w:rPr>
    </w:lvl>
    <w:lvl w:ilvl="4" w:tentative="0">
      <w:start w:val="1"/>
      <w:numFmt w:val="decimal"/>
      <w:pStyle w:val="3754"/>
      <w:lvlText w:val="%1.%2.%3.%4.%5."/>
      <w:lvlJc w:val="left"/>
      <w:pPr>
        <w:tabs>
          <w:tab w:val="left" w:pos="1008"/>
        </w:tabs>
        <w:ind w:left="1008" w:hanging="1008"/>
      </w:pPr>
      <w:rPr>
        <w:rFonts w:hint="default" w:ascii="Frutiger-Roman" w:hAnsi="Frutiger-Roman"/>
        <w:b w:val="0"/>
        <w:i w:val="0"/>
        <w:sz w:val="24"/>
        <w:u w:val="single"/>
      </w:r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27">
    <w:nsid w:val="7755585C"/>
    <w:multiLevelType w:val="multilevel"/>
    <w:tmpl w:val="7755585C"/>
    <w:lvl w:ilvl="0" w:tentative="0">
      <w:start w:val="1"/>
      <w:numFmt w:val="bullet"/>
      <w:pStyle w:val="1903"/>
      <w:lvlText w:val=""/>
      <w:lvlJc w:val="left"/>
      <w:pPr>
        <w:tabs>
          <w:tab w:val="left" w:pos="284"/>
        </w:tabs>
        <w:ind w:left="284" w:hanging="284"/>
      </w:pPr>
      <w:rPr>
        <w:rFonts w:hint="default" w:ascii="Wingdings" w:hAnsi="Wingdings" w:cs="Wingdings"/>
        <w:strike w:val="0"/>
        <w:dstrike w:val="0"/>
        <w:color w:val="auto"/>
        <w:sz w:val="13"/>
        <w:szCs w:val="13"/>
        <w:u w:val="none"/>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8">
    <w:nsid w:val="77C93C3D"/>
    <w:multiLevelType w:val="multilevel"/>
    <w:tmpl w:val="77C93C3D"/>
    <w:lvl w:ilvl="0" w:tentative="0">
      <w:start w:val="1"/>
      <w:numFmt w:val="chineseCountingThousand"/>
      <w:pStyle w:val="3471"/>
      <w:suff w:val="space"/>
      <w:lvlText w:val="第%1章"/>
      <w:lvlJc w:val="left"/>
      <w:pPr>
        <w:ind w:left="0" w:firstLine="0"/>
      </w:pPr>
      <w:rPr>
        <w:rFonts w:hint="eastAsia"/>
      </w:rPr>
    </w:lvl>
    <w:lvl w:ilvl="1" w:tentative="0">
      <w:start w:val="1"/>
      <w:numFmt w:val="decimal"/>
      <w:pStyle w:val="3472"/>
      <w:isLgl/>
      <w:suff w:val="space"/>
      <w:lvlText w:val="%1.%2"/>
      <w:lvlJc w:val="left"/>
      <w:pPr>
        <w:ind w:left="0" w:firstLine="0"/>
      </w:pPr>
      <w:rPr>
        <w:rFonts w:hint="eastAsia"/>
      </w:rPr>
    </w:lvl>
    <w:lvl w:ilvl="2" w:tentative="0">
      <w:start w:val="1"/>
      <w:numFmt w:val="decimal"/>
      <w:pStyle w:val="3473"/>
      <w:isLgl/>
      <w:suff w:val="space"/>
      <w:lvlText w:val="%1.%2.%3"/>
      <w:lvlJc w:val="left"/>
      <w:pPr>
        <w:ind w:left="0" w:firstLine="0"/>
      </w:pPr>
      <w:rPr>
        <w:rFonts w:hint="eastAsia"/>
      </w:rPr>
    </w:lvl>
    <w:lvl w:ilvl="3" w:tentative="0">
      <w:start w:val="1"/>
      <w:numFmt w:val="decimal"/>
      <w:pStyle w:val="3474"/>
      <w:isLgl/>
      <w:suff w:val="space"/>
      <w:lvlText w:val="%1.%2.%3.%4"/>
      <w:lvlJc w:val="left"/>
      <w:pPr>
        <w:ind w:left="0" w:firstLine="0"/>
      </w:pPr>
      <w:rPr>
        <w:rFonts w:hint="eastAsia"/>
      </w:rPr>
    </w:lvl>
    <w:lvl w:ilvl="4" w:tentative="0">
      <w:start w:val="1"/>
      <w:numFmt w:val="decimal"/>
      <w:pStyle w:val="3475"/>
      <w:isLgl/>
      <w:suff w:val="space"/>
      <w:lvlText w:val="%1.%2.%3.%4.%5"/>
      <w:lvlJc w:val="left"/>
      <w:pPr>
        <w:ind w:left="0" w:firstLine="0"/>
      </w:pPr>
      <w:rPr>
        <w:rFonts w:hint="eastAsia"/>
      </w:rPr>
    </w:lvl>
    <w:lvl w:ilvl="5" w:tentative="0">
      <w:start w:val="1"/>
      <w:numFmt w:val="decimal"/>
      <w:suff w:val="space"/>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29">
    <w:nsid w:val="78D315AC"/>
    <w:multiLevelType w:val="multilevel"/>
    <w:tmpl w:val="78D315AC"/>
    <w:lvl w:ilvl="0" w:tentative="0">
      <w:start w:val="1"/>
      <w:numFmt w:val="decimal"/>
      <w:pStyle w:val="2154"/>
      <w:suff w:val="space"/>
      <w:lvlText w:val="%1"/>
      <w:lvlJc w:val="left"/>
      <w:pPr>
        <w:ind w:left="0" w:firstLine="0"/>
      </w:pPr>
    </w:lvl>
    <w:lvl w:ilvl="1" w:tentative="0">
      <w:start w:val="1"/>
      <w:numFmt w:val="decimal"/>
      <w:lvlText w:val="%1.%2"/>
      <w:lvlJc w:val="left"/>
      <w:pPr>
        <w:tabs>
          <w:tab w:val="left" w:pos="1879"/>
        </w:tabs>
        <w:ind w:left="1879" w:hanging="576"/>
      </w:pPr>
    </w:lvl>
    <w:lvl w:ilvl="2" w:tentative="0">
      <w:start w:val="1"/>
      <w:numFmt w:val="decimal"/>
      <w:lvlText w:val="%1.%2.%3"/>
      <w:lvlJc w:val="left"/>
      <w:pPr>
        <w:tabs>
          <w:tab w:val="left" w:pos="2023"/>
        </w:tabs>
        <w:ind w:left="2023" w:hanging="720"/>
      </w:pPr>
    </w:lvl>
    <w:lvl w:ilvl="3" w:tentative="0">
      <w:start w:val="1"/>
      <w:numFmt w:val="decimal"/>
      <w:lvlText w:val="%1.%2.%3.%4"/>
      <w:lvlJc w:val="left"/>
      <w:pPr>
        <w:tabs>
          <w:tab w:val="left" w:pos="2167"/>
        </w:tabs>
        <w:ind w:left="2167" w:hanging="864"/>
      </w:pPr>
    </w:lvl>
    <w:lvl w:ilvl="4" w:tentative="0">
      <w:start w:val="1"/>
      <w:numFmt w:val="decimal"/>
      <w:lvlText w:val="%1.%2.%3.%4.%5"/>
      <w:lvlJc w:val="left"/>
      <w:pPr>
        <w:tabs>
          <w:tab w:val="left" w:pos="2311"/>
        </w:tabs>
        <w:ind w:left="2311" w:hanging="1008"/>
      </w:pPr>
    </w:lvl>
    <w:lvl w:ilvl="5" w:tentative="0">
      <w:start w:val="1"/>
      <w:numFmt w:val="decimal"/>
      <w:lvlText w:val="%1.%2.%3.%4.%5.%6"/>
      <w:lvlJc w:val="left"/>
      <w:pPr>
        <w:tabs>
          <w:tab w:val="left" w:pos="2455"/>
        </w:tabs>
        <w:ind w:left="2455" w:hanging="1152"/>
      </w:pPr>
    </w:lvl>
    <w:lvl w:ilvl="6" w:tentative="0">
      <w:start w:val="1"/>
      <w:numFmt w:val="decimal"/>
      <w:lvlText w:val="%1.%2.%3.%4.%5.%6.%7"/>
      <w:lvlJc w:val="left"/>
      <w:pPr>
        <w:tabs>
          <w:tab w:val="left" w:pos="2599"/>
        </w:tabs>
        <w:ind w:left="2599" w:hanging="1296"/>
      </w:pPr>
    </w:lvl>
    <w:lvl w:ilvl="7" w:tentative="0">
      <w:start w:val="1"/>
      <w:numFmt w:val="decimal"/>
      <w:lvlText w:val="%1.%2.%3.%4.%5.%6.%7.%8"/>
      <w:lvlJc w:val="left"/>
      <w:pPr>
        <w:tabs>
          <w:tab w:val="left" w:pos="2743"/>
        </w:tabs>
        <w:ind w:left="2743" w:hanging="1440"/>
      </w:pPr>
    </w:lvl>
    <w:lvl w:ilvl="8" w:tentative="0">
      <w:start w:val="1"/>
      <w:numFmt w:val="decimal"/>
      <w:lvlText w:val="%1.%2.%3.%4.%5.%6.%7.%8.%9"/>
      <w:lvlJc w:val="left"/>
      <w:pPr>
        <w:tabs>
          <w:tab w:val="left" w:pos="2887"/>
        </w:tabs>
        <w:ind w:left="2887" w:hanging="1584"/>
      </w:pPr>
    </w:lvl>
  </w:abstractNum>
  <w:abstractNum w:abstractNumId="230">
    <w:nsid w:val="792A16C9"/>
    <w:multiLevelType w:val="multilevel"/>
    <w:tmpl w:val="792A16C9"/>
    <w:lvl w:ilvl="0" w:tentative="0">
      <w:start w:val="1"/>
      <w:numFmt w:val="bullet"/>
      <w:pStyle w:val="1333"/>
      <w:lvlText w:val=""/>
      <w:lvlJc w:val="left"/>
      <w:pPr>
        <w:tabs>
          <w:tab w:val="left" w:pos="360"/>
        </w:tabs>
        <w:ind w:left="180" w:hanging="18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1">
    <w:nsid w:val="7C465C5B"/>
    <w:multiLevelType w:val="singleLevel"/>
    <w:tmpl w:val="7C465C5B"/>
    <w:lvl w:ilvl="0" w:tentative="0">
      <w:start w:val="1"/>
      <w:numFmt w:val="decimal"/>
      <w:pStyle w:val="533"/>
      <w:lvlText w:val="图%1."/>
      <w:lvlJc w:val="left"/>
      <w:pPr>
        <w:tabs>
          <w:tab w:val="left" w:pos="425"/>
        </w:tabs>
        <w:ind w:left="425" w:hanging="425"/>
      </w:pPr>
      <w:rPr>
        <w:rFonts w:hint="eastAsia"/>
      </w:rPr>
    </w:lvl>
  </w:abstractNum>
  <w:abstractNum w:abstractNumId="232">
    <w:nsid w:val="7CCE35D7"/>
    <w:multiLevelType w:val="multilevel"/>
    <w:tmpl w:val="7CCE35D7"/>
    <w:lvl w:ilvl="0" w:tentative="0">
      <w:start w:val="1"/>
      <w:numFmt w:val="bullet"/>
      <w:pStyle w:val="977"/>
      <w:lvlText w:val=""/>
      <w:lvlJc w:val="left"/>
      <w:pPr>
        <w:tabs>
          <w:tab w:val="left" w:pos="900"/>
        </w:tabs>
        <w:ind w:left="900" w:hanging="420"/>
      </w:pPr>
      <w:rPr>
        <w:rFonts w:hint="default" w:ascii="Wingdings" w:hAnsi="Wingdings"/>
      </w:rPr>
    </w:lvl>
    <w:lvl w:ilvl="1" w:tentative="0">
      <w:start w:val="1"/>
      <w:numFmt w:val="decimal"/>
      <w:lvlText w:val="%2)"/>
      <w:lvlJc w:val="left"/>
      <w:pPr>
        <w:tabs>
          <w:tab w:val="left" w:pos="840"/>
        </w:tabs>
        <w:ind w:left="840" w:hanging="4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3">
    <w:nsid w:val="7CFB7EA5"/>
    <w:multiLevelType w:val="multilevel"/>
    <w:tmpl w:val="7CFB7EA5"/>
    <w:lvl w:ilvl="0" w:tentative="0">
      <w:start w:val="1"/>
      <w:numFmt w:val="decimal"/>
      <w:pStyle w:val="3273"/>
      <w:lvlText w:val="%1)"/>
      <w:lvlJc w:val="left"/>
      <w:pPr>
        <w:tabs>
          <w:tab w:val="left" w:pos="794"/>
        </w:tabs>
        <w:ind w:left="794"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4">
    <w:nsid w:val="7D1321F7"/>
    <w:multiLevelType w:val="multilevel"/>
    <w:tmpl w:val="7D1321F7"/>
    <w:lvl w:ilvl="0" w:tentative="0">
      <w:start w:val="1"/>
      <w:numFmt w:val="bullet"/>
      <w:pStyle w:val="1637"/>
      <w:lvlText w:val=""/>
      <w:lvlJc w:val="left"/>
      <w:pPr>
        <w:tabs>
          <w:tab w:val="left" w:pos="720"/>
        </w:tabs>
        <w:ind w:left="720" w:hanging="360"/>
      </w:pPr>
      <w:rPr>
        <w:rFonts w:hint="default" w:ascii="Symbol" w:hAnsi="Symbol"/>
        <w:color w:val="0000FF"/>
        <w:sz w:val="18"/>
        <w:szCs w:val="18"/>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5">
    <w:nsid w:val="7E3746BA"/>
    <w:multiLevelType w:val="multilevel"/>
    <w:tmpl w:val="7E3746BA"/>
    <w:lvl w:ilvl="0" w:tentative="0">
      <w:start w:val="1"/>
      <w:numFmt w:val="decimal"/>
      <w:pStyle w:val="370"/>
      <w:lvlText w:val="%1)"/>
      <w:lvlJc w:val="left"/>
      <w:pPr>
        <w:ind w:left="900" w:hanging="420"/>
      </w:pPr>
      <w:rPr>
        <w:kern w:val="2"/>
        <w:sz w:val="24"/>
      </w:rPr>
    </w:lvl>
    <w:lvl w:ilvl="1" w:tentative="0">
      <w:start w:val="1"/>
      <w:numFmt w:val="lowerLetter"/>
      <w:pStyle w:val="369"/>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6">
    <w:nsid w:val="7E640498"/>
    <w:multiLevelType w:val="multilevel"/>
    <w:tmpl w:val="7E640498"/>
    <w:lvl w:ilvl="0" w:tentative="0">
      <w:start w:val="1"/>
      <w:numFmt w:val="bullet"/>
      <w:pStyle w:val="2779"/>
      <w:lvlText w:val=""/>
      <w:lvlPicBulletId w:val="3"/>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7">
    <w:nsid w:val="7FBB6BBD"/>
    <w:multiLevelType w:val="multilevel"/>
    <w:tmpl w:val="7FBB6BBD"/>
    <w:lvl w:ilvl="0" w:tentative="0">
      <w:start w:val="1"/>
      <w:numFmt w:val="decimal"/>
      <w:pStyle w:val="2314"/>
      <w:lvlText w:val="图%1"/>
      <w:lvlJc w:val="center"/>
      <w:pPr>
        <w:tabs>
          <w:tab w:val="left" w:pos="1701"/>
        </w:tabs>
        <w:ind w:left="1701" w:hanging="340"/>
      </w:pPr>
      <w:rPr>
        <w:rFonts w:hint="eastAsia" w:eastAsia="宋体"/>
        <w:b w:val="0"/>
        <w:i w:val="0"/>
        <w:sz w:val="18"/>
        <w:szCs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40"/>
  </w:num>
  <w:num w:numId="2">
    <w:abstractNumId w:val="10"/>
  </w:num>
  <w:num w:numId="3">
    <w:abstractNumId w:val="4"/>
  </w:num>
  <w:num w:numId="4">
    <w:abstractNumId w:val="7"/>
  </w:num>
  <w:num w:numId="5">
    <w:abstractNumId w:val="5"/>
  </w:num>
  <w:num w:numId="6">
    <w:abstractNumId w:val="2"/>
  </w:num>
  <w:num w:numId="7">
    <w:abstractNumId w:val="6"/>
  </w:num>
  <w:num w:numId="8">
    <w:abstractNumId w:val="118"/>
  </w:num>
  <w:num w:numId="9">
    <w:abstractNumId w:val="3"/>
  </w:num>
  <w:num w:numId="10">
    <w:abstractNumId w:val="1"/>
  </w:num>
  <w:num w:numId="11">
    <w:abstractNumId w:val="8"/>
  </w:num>
  <w:num w:numId="12">
    <w:abstractNumId w:val="0"/>
  </w:num>
  <w:num w:numId="13">
    <w:abstractNumId w:val="81"/>
  </w:num>
  <w:num w:numId="14">
    <w:abstractNumId w:val="49"/>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7"/>
  </w:num>
  <w:num w:numId="17">
    <w:abstractNumId w:val="185"/>
  </w:num>
  <w:num w:numId="18">
    <w:abstractNumId w:val="235"/>
  </w:num>
  <w:num w:numId="19">
    <w:abstractNumId w:val="142"/>
  </w:num>
  <w:num w:numId="20">
    <w:abstractNumId w:val="70"/>
  </w:num>
  <w:num w:numId="21">
    <w:abstractNumId w:val="163"/>
  </w:num>
  <w:num w:numId="22">
    <w:abstractNumId w:val="164"/>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158"/>
  </w:num>
  <w:num w:numId="25">
    <w:abstractNumId w:val="135"/>
  </w:num>
  <w:num w:numId="26">
    <w:abstractNumId w:val="26"/>
  </w:num>
  <w:num w:numId="27">
    <w:abstractNumId w:val="168"/>
  </w:num>
  <w:num w:numId="28">
    <w:abstractNumId w:val="208"/>
  </w:num>
  <w:num w:numId="29">
    <w:abstractNumId w:val="231"/>
  </w:num>
  <w:num w:numId="30">
    <w:abstractNumId w:val="37"/>
  </w:num>
  <w:num w:numId="31">
    <w:abstractNumId w:val="19"/>
  </w:num>
  <w:num w:numId="32">
    <w:abstractNumId w:val="179"/>
  </w:num>
  <w:num w:numId="33">
    <w:abstractNumId w:val="213"/>
  </w:num>
  <w:num w:numId="34">
    <w:abstractNumId w:val="46"/>
  </w:num>
  <w:num w:numId="35">
    <w:abstractNumId w:val="101"/>
  </w:num>
  <w:num w:numId="36">
    <w:abstractNumId w:val="146"/>
  </w:num>
  <w:num w:numId="37">
    <w:abstractNumId w:val="190"/>
  </w:num>
  <w:num w:numId="38">
    <w:abstractNumId w:val="153"/>
  </w:num>
  <w:num w:numId="39">
    <w:abstractNumId w:val="126"/>
  </w:num>
  <w:num w:numId="40">
    <w:abstractNumId w:val="200"/>
  </w:num>
  <w:num w:numId="41">
    <w:abstractNumId w:val="201"/>
  </w:num>
  <w:num w:numId="42">
    <w:abstractNumId w:val="134"/>
  </w:num>
  <w:num w:numId="43">
    <w:abstractNumId w:val="152"/>
    <w:lvlOverride w:ilvl="0">
      <w:startOverride w:val="1"/>
    </w:lvlOverride>
  </w:num>
  <w:num w:numId="44">
    <w:abstractNumId w:val="67"/>
  </w:num>
  <w:num w:numId="45">
    <w:abstractNumId w:val="198"/>
  </w:num>
  <w:num w:numId="46">
    <w:abstractNumId w:val="214"/>
  </w:num>
  <w:num w:numId="47">
    <w:abstractNumId w:val="55"/>
  </w:num>
  <w:num w:numId="48">
    <w:abstractNumId w:val="60"/>
  </w:num>
  <w:num w:numId="49">
    <w:abstractNumId w:val="114"/>
  </w:num>
  <w:num w:numId="50">
    <w:abstractNumId w:val="123"/>
  </w:num>
  <w:num w:numId="51">
    <w:abstractNumId w:val="58"/>
  </w:num>
  <w:num w:numId="52">
    <w:abstractNumId w:val="204"/>
  </w:num>
  <w:num w:numId="53">
    <w:abstractNumId w:val="82"/>
  </w:num>
  <w:num w:numId="54">
    <w:abstractNumId w:val="222"/>
  </w:num>
  <w:num w:numId="55">
    <w:abstractNumId w:val="15"/>
  </w:num>
  <w:num w:numId="56">
    <w:abstractNumId w:val="175"/>
  </w:num>
  <w:num w:numId="57">
    <w:abstractNumId w:val="41"/>
  </w:num>
  <w:num w:numId="58">
    <w:abstractNumId w:val="224"/>
  </w:num>
  <w:num w:numId="59">
    <w:abstractNumId w:val="219"/>
  </w:num>
  <w:num w:numId="60">
    <w:abstractNumId w:val="117"/>
  </w:num>
  <w:num w:numId="61">
    <w:abstractNumId w:val="232"/>
  </w:num>
  <w:num w:numId="62">
    <w:abstractNumId w:val="139"/>
  </w:num>
  <w:num w:numId="63">
    <w:abstractNumId w:val="115"/>
  </w:num>
  <w:num w:numId="64">
    <w:abstractNumId w:val="71"/>
  </w:num>
  <w:num w:numId="65">
    <w:abstractNumId w:val="45"/>
  </w:num>
  <w:num w:numId="66">
    <w:abstractNumId w:val="20"/>
  </w:num>
  <w:num w:numId="67">
    <w:abstractNumId w:val="54"/>
  </w:num>
  <w:num w:numId="68">
    <w:abstractNumId w:val="113"/>
  </w:num>
  <w:num w:numId="69">
    <w:abstractNumId w:val="31"/>
  </w:num>
  <w:num w:numId="70">
    <w:abstractNumId w:val="24"/>
  </w:num>
  <w:num w:numId="7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19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7">
    <w:abstractNumId w:val="23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8">
    <w:abstractNumId w:val="89"/>
  </w:num>
  <w:num w:numId="79">
    <w:abstractNumId w:val="40"/>
  </w:num>
  <w:num w:numId="8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2">
    <w:abstractNumId w:val="4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3">
    <w:abstractNumId w:val="14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9"/>
  </w:num>
  <w:num w:numId="87">
    <w:abstractNumId w:val="112"/>
  </w:num>
  <w:num w:numId="88">
    <w:abstractNumId w:val="191"/>
  </w:num>
  <w:num w:numId="89">
    <w:abstractNumId w:val="174"/>
    <w:lvlOverride w:ilvl="0">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8"/>
  </w:num>
  <w:num w:numId="92">
    <w:abstractNumId w:val="202"/>
  </w:num>
  <w:num w:numId="93">
    <w:abstractNumId w:val="133"/>
  </w:num>
  <w:num w:numId="94">
    <w:abstractNumId w:val="8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5">
    <w:abstractNumId w:val="2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8">
    <w:abstractNumId w:val="21"/>
  </w:num>
  <w:num w:numId="9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9"/>
  </w:num>
  <w:num w:numId="10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
    <w:abstractNumId w:val="2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
    <w:abstractNumId w:val="234"/>
  </w:num>
  <w:num w:numId="105">
    <w:abstractNumId w:val="19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6">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7">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9">
    <w:abstractNumId w:val="18"/>
  </w:num>
  <w:num w:numId="11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6">
    <w:abstractNumId w:val="14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7">
    <w:abstractNumId w:val="18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8"/>
  </w:num>
  <w:num w:numId="120">
    <w:abstractNumId w:val="22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1"/>
  </w:num>
  <w:num w:numId="123">
    <w:abstractNumId w:val="119"/>
  </w:num>
  <w:num w:numId="124">
    <w:abstractNumId w:val="17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5">
    <w:abstractNumId w:val="205"/>
  </w:num>
  <w:num w:numId="126">
    <w:abstractNumId w:val="15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7">
    <w:abstractNumId w:val="127"/>
  </w:num>
  <w:num w:numId="128">
    <w:abstractNumId w:val="167"/>
  </w:num>
  <w:num w:numId="129">
    <w:abstractNumId w:val="18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0">
    <w:abstractNumId w:val="107"/>
  </w:num>
  <w:num w:numId="131">
    <w:abstractNumId w:val="78"/>
    <w:lvlOverride w:ilvl="0">
      <w:startOverride w:val="1"/>
    </w:lvlOverride>
  </w:num>
  <w:num w:numId="132">
    <w:abstractNumId w:val="17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3">
    <w:abstractNumId w:val="9"/>
  </w:num>
  <w:num w:numId="13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1"/>
  </w:num>
  <w:num w:numId="139">
    <w:abstractNumId w:val="225"/>
  </w:num>
  <w:num w:numId="140">
    <w:abstractNumId w:val="237"/>
  </w:num>
  <w:num w:numId="141">
    <w:abstractNumId w:val="106"/>
  </w:num>
  <w:num w:numId="142">
    <w:abstractNumId w:val="143"/>
  </w:num>
  <w:num w:numId="143">
    <w:abstractNumId w:val="35"/>
  </w:num>
  <w:num w:numId="144">
    <w:abstractNumId w:val="122"/>
  </w:num>
  <w:num w:numId="145">
    <w:abstractNumId w:val="171"/>
  </w:num>
  <w:num w:numId="146">
    <w:abstractNumId w:val="53"/>
  </w:num>
  <w:num w:numId="147">
    <w:abstractNumId w:val="92"/>
  </w:num>
  <w:num w:numId="148">
    <w:abstractNumId w:val="109"/>
  </w:num>
  <w:num w:numId="149">
    <w:abstractNumId w:val="216"/>
  </w:num>
  <w:num w:numId="150">
    <w:abstractNumId w:val="90"/>
  </w:num>
  <w:num w:numId="151">
    <w:abstractNumId w:val="56"/>
  </w:num>
  <w:num w:numId="152">
    <w:abstractNumId w:val="147"/>
  </w:num>
  <w:num w:numId="153">
    <w:abstractNumId w:val="33"/>
  </w:num>
  <w:num w:numId="154">
    <w:abstractNumId w:val="38"/>
  </w:num>
  <w:num w:numId="15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
  </w:num>
  <w:num w:numId="157">
    <w:abstractNumId w:val="47"/>
  </w:num>
  <w:num w:numId="1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11"/>
  </w:num>
  <w:num w:numId="162">
    <w:abstractNumId w:val="236"/>
  </w:num>
  <w:num w:numId="163">
    <w:abstractNumId w:val="215"/>
  </w:num>
  <w:num w:numId="164">
    <w:abstractNumId w:val="124"/>
  </w:num>
  <w:num w:numId="165">
    <w:abstractNumId w:val="116"/>
  </w:num>
  <w:num w:numId="166">
    <w:abstractNumId w:val="8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7">
    <w:abstractNumId w:val="181"/>
  </w:num>
  <w:num w:numId="168">
    <w:abstractNumId w:val="105"/>
  </w:num>
  <w:num w:numId="169">
    <w:abstractNumId w:val="221"/>
  </w:num>
  <w:num w:numId="170">
    <w:abstractNumId w:val="148"/>
  </w:num>
  <w:num w:numId="171">
    <w:abstractNumId w:val="132"/>
  </w:num>
  <w:num w:numId="172">
    <w:abstractNumId w:val="110"/>
  </w:num>
  <w:num w:numId="173">
    <w:abstractNumId w:val="62"/>
  </w:num>
  <w:num w:numId="174">
    <w:abstractNumId w:val="173"/>
  </w:num>
  <w:num w:numId="175">
    <w:abstractNumId w:val="85"/>
  </w:num>
  <w:num w:numId="176">
    <w:abstractNumId w:val="121"/>
  </w:num>
  <w:num w:numId="177">
    <w:abstractNumId w:val="43"/>
  </w:num>
  <w:num w:numId="178">
    <w:abstractNumId w:val="186"/>
  </w:num>
  <w:num w:numId="179">
    <w:abstractNumId w:val="156"/>
  </w:num>
  <w:num w:numId="180">
    <w:abstractNumId w:val="65"/>
  </w:num>
  <w:num w:numId="181">
    <w:abstractNumId w:val="145"/>
  </w:num>
  <w:num w:numId="182">
    <w:abstractNumId w:val="128"/>
  </w:num>
  <w:num w:numId="183">
    <w:abstractNumId w:val="154"/>
  </w:num>
  <w:num w:numId="184">
    <w:abstractNumId w:val="188"/>
  </w:num>
  <w:num w:numId="185">
    <w:abstractNumId w:val="130"/>
  </w:num>
  <w:num w:numId="186">
    <w:abstractNumId w:val="131"/>
  </w:num>
  <w:num w:numId="187">
    <w:abstractNumId w:val="233"/>
  </w:num>
  <w:num w:numId="188">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5"/>
  </w:num>
  <w:num w:numId="190">
    <w:abstractNumId w:val="108"/>
  </w:num>
  <w:num w:numId="191">
    <w:abstractNumId w:val="102"/>
  </w:num>
  <w:num w:numId="192">
    <w:abstractNumId w:val="97"/>
  </w:num>
  <w:num w:numId="193">
    <w:abstractNumId w:val="80"/>
  </w:num>
  <w:num w:numId="194">
    <w:abstractNumId w:val="189"/>
  </w:num>
  <w:num w:numId="195">
    <w:abstractNumId w:val="95"/>
  </w:num>
  <w:num w:numId="196">
    <w:abstractNumId w:val="162"/>
  </w:num>
  <w:num w:numId="197">
    <w:abstractNumId w:val="94"/>
  </w:num>
  <w:num w:numId="198">
    <w:abstractNumId w:val="98"/>
  </w:num>
  <w:num w:numId="199">
    <w:abstractNumId w:val="12"/>
  </w:num>
  <w:num w:numId="200">
    <w:abstractNumId w:val="13"/>
  </w:num>
  <w:num w:numId="201">
    <w:abstractNumId w:val="14"/>
  </w:num>
  <w:num w:numId="202">
    <w:abstractNumId w:val="228"/>
  </w:num>
  <w:num w:numId="203">
    <w:abstractNumId w:val="182"/>
  </w:num>
  <w:num w:numId="204">
    <w:abstractNumId w:val="177"/>
  </w:num>
  <w:num w:numId="205">
    <w:abstractNumId w:val="29"/>
  </w:num>
  <w:num w:numId="206">
    <w:abstractNumId w:val="96"/>
  </w:num>
  <w:num w:numId="207">
    <w:abstractNumId w:val="137"/>
  </w:num>
  <w:num w:numId="208">
    <w:abstractNumId w:val="74"/>
  </w:num>
  <w:num w:numId="209">
    <w:abstractNumId w:val="63"/>
  </w:num>
  <w:num w:numId="210">
    <w:abstractNumId w:val="203"/>
  </w:num>
  <w:num w:numId="211">
    <w:abstractNumId w:val="30"/>
  </w:num>
  <w:num w:numId="212">
    <w:abstractNumId w:val="69"/>
  </w:num>
  <w:num w:numId="213">
    <w:abstractNumId w:val="166"/>
  </w:num>
  <w:num w:numId="214">
    <w:abstractNumId w:val="52"/>
  </w:num>
  <w:num w:numId="215">
    <w:abstractNumId w:val="223"/>
  </w:num>
  <w:num w:numId="216">
    <w:abstractNumId w:val="28"/>
  </w:num>
  <w:num w:numId="217">
    <w:abstractNumId w:val="27"/>
  </w:num>
  <w:num w:numId="218">
    <w:abstractNumId w:val="83"/>
  </w:num>
  <w:num w:numId="219">
    <w:abstractNumId w:val="210"/>
  </w:num>
  <w:num w:numId="220">
    <w:abstractNumId w:val="59"/>
  </w:num>
  <w:num w:numId="221">
    <w:abstractNumId w:val="192"/>
  </w:num>
  <w:num w:numId="222">
    <w:abstractNumId w:val="141"/>
  </w:num>
  <w:num w:numId="223">
    <w:abstractNumId w:val="76"/>
  </w:num>
  <w:num w:numId="224">
    <w:abstractNumId w:val="226"/>
  </w:num>
  <w:num w:numId="225">
    <w:abstractNumId w:val="150"/>
  </w:num>
  <w:num w:numId="226">
    <w:abstractNumId w:val="93"/>
  </w:num>
  <w:num w:numId="227">
    <w:abstractNumId w:val="91"/>
  </w:num>
  <w:num w:numId="228">
    <w:abstractNumId w:val="129"/>
  </w:num>
  <w:num w:numId="229">
    <w:abstractNumId w:val="165"/>
  </w:num>
  <w:num w:numId="230">
    <w:abstractNumId w:val="39"/>
  </w:num>
  <w:num w:numId="231">
    <w:abstractNumId w:val="32"/>
  </w:num>
  <w:num w:numId="232">
    <w:abstractNumId w:val="161"/>
  </w:num>
  <w:num w:numId="233">
    <w:abstractNumId w:val="87"/>
  </w:num>
  <w:num w:numId="234">
    <w:abstractNumId w:val="77"/>
  </w:num>
  <w:num w:numId="23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72"/>
  </w:num>
  <w:num w:numId="237">
    <w:abstractNumId w:val="84"/>
  </w:num>
  <w:num w:numId="238">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attachedTemplate r:id="rId1"/>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2MTljYzhmNDJlMmI0Njg1OTA4Yzk5N2VjZmI0MjcifQ=="/>
  </w:docVars>
  <w:rsids>
    <w:rsidRoot w:val="00E76474"/>
    <w:rsid w:val="000004A7"/>
    <w:rsid w:val="000054AB"/>
    <w:rsid w:val="00006142"/>
    <w:rsid w:val="0000716E"/>
    <w:rsid w:val="00010884"/>
    <w:rsid w:val="0001200C"/>
    <w:rsid w:val="00013700"/>
    <w:rsid w:val="00014031"/>
    <w:rsid w:val="00014330"/>
    <w:rsid w:val="000156C3"/>
    <w:rsid w:val="00016390"/>
    <w:rsid w:val="000163FE"/>
    <w:rsid w:val="000175E2"/>
    <w:rsid w:val="0002016C"/>
    <w:rsid w:val="000201A6"/>
    <w:rsid w:val="0002110D"/>
    <w:rsid w:val="00021A30"/>
    <w:rsid w:val="00021BCC"/>
    <w:rsid w:val="000232D7"/>
    <w:rsid w:val="00024043"/>
    <w:rsid w:val="00024B14"/>
    <w:rsid w:val="0002514D"/>
    <w:rsid w:val="00025633"/>
    <w:rsid w:val="00025A0A"/>
    <w:rsid w:val="00026769"/>
    <w:rsid w:val="00027DFD"/>
    <w:rsid w:val="000307B6"/>
    <w:rsid w:val="000315AA"/>
    <w:rsid w:val="00032598"/>
    <w:rsid w:val="00032AC7"/>
    <w:rsid w:val="00035A17"/>
    <w:rsid w:val="00035F0B"/>
    <w:rsid w:val="000362EC"/>
    <w:rsid w:val="00036A27"/>
    <w:rsid w:val="000375DA"/>
    <w:rsid w:val="00042AA9"/>
    <w:rsid w:val="000439F6"/>
    <w:rsid w:val="00043E4E"/>
    <w:rsid w:val="0004436A"/>
    <w:rsid w:val="00044BD2"/>
    <w:rsid w:val="00050ADC"/>
    <w:rsid w:val="00051068"/>
    <w:rsid w:val="000512DF"/>
    <w:rsid w:val="00051502"/>
    <w:rsid w:val="00051F15"/>
    <w:rsid w:val="00054240"/>
    <w:rsid w:val="00057553"/>
    <w:rsid w:val="00057A58"/>
    <w:rsid w:val="00060E0E"/>
    <w:rsid w:val="00060FDC"/>
    <w:rsid w:val="000616C6"/>
    <w:rsid w:val="00061DE3"/>
    <w:rsid w:val="00062619"/>
    <w:rsid w:val="000632F1"/>
    <w:rsid w:val="00063DB0"/>
    <w:rsid w:val="000643C8"/>
    <w:rsid w:val="00064907"/>
    <w:rsid w:val="00065E4D"/>
    <w:rsid w:val="00065EA7"/>
    <w:rsid w:val="00066258"/>
    <w:rsid w:val="00066504"/>
    <w:rsid w:val="00070364"/>
    <w:rsid w:val="00071178"/>
    <w:rsid w:val="0007139A"/>
    <w:rsid w:val="000716F3"/>
    <w:rsid w:val="00071ED7"/>
    <w:rsid w:val="0007468F"/>
    <w:rsid w:val="0007553A"/>
    <w:rsid w:val="00076877"/>
    <w:rsid w:val="00077CED"/>
    <w:rsid w:val="00080E1C"/>
    <w:rsid w:val="00081B79"/>
    <w:rsid w:val="00081D2E"/>
    <w:rsid w:val="000827FA"/>
    <w:rsid w:val="00082AF7"/>
    <w:rsid w:val="00084186"/>
    <w:rsid w:val="000865C5"/>
    <w:rsid w:val="00087C1F"/>
    <w:rsid w:val="00090670"/>
    <w:rsid w:val="000913E5"/>
    <w:rsid w:val="000919C5"/>
    <w:rsid w:val="0009261B"/>
    <w:rsid w:val="0009308C"/>
    <w:rsid w:val="000940CF"/>
    <w:rsid w:val="00095225"/>
    <w:rsid w:val="000957AC"/>
    <w:rsid w:val="00097360"/>
    <w:rsid w:val="00097FDF"/>
    <w:rsid w:val="000A0077"/>
    <w:rsid w:val="000A02CA"/>
    <w:rsid w:val="000A02E4"/>
    <w:rsid w:val="000A046E"/>
    <w:rsid w:val="000A1624"/>
    <w:rsid w:val="000A1910"/>
    <w:rsid w:val="000A1A5A"/>
    <w:rsid w:val="000A1A62"/>
    <w:rsid w:val="000A1DBA"/>
    <w:rsid w:val="000A1E4A"/>
    <w:rsid w:val="000A312E"/>
    <w:rsid w:val="000A373A"/>
    <w:rsid w:val="000A3F9B"/>
    <w:rsid w:val="000A60C7"/>
    <w:rsid w:val="000A65A4"/>
    <w:rsid w:val="000A6895"/>
    <w:rsid w:val="000B2240"/>
    <w:rsid w:val="000B23FE"/>
    <w:rsid w:val="000B3311"/>
    <w:rsid w:val="000B3853"/>
    <w:rsid w:val="000B4D0B"/>
    <w:rsid w:val="000B5975"/>
    <w:rsid w:val="000B5AB7"/>
    <w:rsid w:val="000B7822"/>
    <w:rsid w:val="000B7C43"/>
    <w:rsid w:val="000C036A"/>
    <w:rsid w:val="000C064A"/>
    <w:rsid w:val="000C0973"/>
    <w:rsid w:val="000C0AC6"/>
    <w:rsid w:val="000C0B4C"/>
    <w:rsid w:val="000C25D3"/>
    <w:rsid w:val="000C32E5"/>
    <w:rsid w:val="000C3D32"/>
    <w:rsid w:val="000C4D57"/>
    <w:rsid w:val="000C595A"/>
    <w:rsid w:val="000C59D2"/>
    <w:rsid w:val="000C604B"/>
    <w:rsid w:val="000C6580"/>
    <w:rsid w:val="000C67F2"/>
    <w:rsid w:val="000C789C"/>
    <w:rsid w:val="000C7B1C"/>
    <w:rsid w:val="000D0327"/>
    <w:rsid w:val="000D048F"/>
    <w:rsid w:val="000D1E23"/>
    <w:rsid w:val="000D300A"/>
    <w:rsid w:val="000D4614"/>
    <w:rsid w:val="000D5932"/>
    <w:rsid w:val="000D6997"/>
    <w:rsid w:val="000D7067"/>
    <w:rsid w:val="000E1ACC"/>
    <w:rsid w:val="000E1F3F"/>
    <w:rsid w:val="000E21FE"/>
    <w:rsid w:val="000E2231"/>
    <w:rsid w:val="000E2530"/>
    <w:rsid w:val="000E2641"/>
    <w:rsid w:val="000E31D0"/>
    <w:rsid w:val="000E33F5"/>
    <w:rsid w:val="000E3B54"/>
    <w:rsid w:val="000E4F6F"/>
    <w:rsid w:val="000E5550"/>
    <w:rsid w:val="000E6B2D"/>
    <w:rsid w:val="000E7121"/>
    <w:rsid w:val="000F01ED"/>
    <w:rsid w:val="000F02FC"/>
    <w:rsid w:val="000F1142"/>
    <w:rsid w:val="000F1510"/>
    <w:rsid w:val="000F16ED"/>
    <w:rsid w:val="000F1B05"/>
    <w:rsid w:val="000F3516"/>
    <w:rsid w:val="000F3A25"/>
    <w:rsid w:val="000F4256"/>
    <w:rsid w:val="000F6B53"/>
    <w:rsid w:val="000F6D52"/>
    <w:rsid w:val="000F776B"/>
    <w:rsid w:val="000F7D89"/>
    <w:rsid w:val="00100510"/>
    <w:rsid w:val="0010127B"/>
    <w:rsid w:val="00101931"/>
    <w:rsid w:val="00101F28"/>
    <w:rsid w:val="00102281"/>
    <w:rsid w:val="0010258B"/>
    <w:rsid w:val="00103601"/>
    <w:rsid w:val="00103923"/>
    <w:rsid w:val="001043CB"/>
    <w:rsid w:val="0010634B"/>
    <w:rsid w:val="001071DD"/>
    <w:rsid w:val="001072C2"/>
    <w:rsid w:val="00110835"/>
    <w:rsid w:val="001110B0"/>
    <w:rsid w:val="00112B5F"/>
    <w:rsid w:val="00112BD6"/>
    <w:rsid w:val="0011414C"/>
    <w:rsid w:val="00114A62"/>
    <w:rsid w:val="00115F20"/>
    <w:rsid w:val="00116608"/>
    <w:rsid w:val="0011774F"/>
    <w:rsid w:val="001208F1"/>
    <w:rsid w:val="00120A27"/>
    <w:rsid w:val="001231F1"/>
    <w:rsid w:val="0012326F"/>
    <w:rsid w:val="00125056"/>
    <w:rsid w:val="00125898"/>
    <w:rsid w:val="00126306"/>
    <w:rsid w:val="0012777F"/>
    <w:rsid w:val="00127BD4"/>
    <w:rsid w:val="00130742"/>
    <w:rsid w:val="001308C6"/>
    <w:rsid w:val="00130B86"/>
    <w:rsid w:val="0013119D"/>
    <w:rsid w:val="00132977"/>
    <w:rsid w:val="00134484"/>
    <w:rsid w:val="001348E7"/>
    <w:rsid w:val="00135FF0"/>
    <w:rsid w:val="001360C3"/>
    <w:rsid w:val="00136132"/>
    <w:rsid w:val="001364F7"/>
    <w:rsid w:val="00136B9E"/>
    <w:rsid w:val="001372AF"/>
    <w:rsid w:val="00141268"/>
    <w:rsid w:val="0014154A"/>
    <w:rsid w:val="00141A07"/>
    <w:rsid w:val="00142598"/>
    <w:rsid w:val="00142EBE"/>
    <w:rsid w:val="00143BD9"/>
    <w:rsid w:val="0014460A"/>
    <w:rsid w:val="00144B8A"/>
    <w:rsid w:val="00145157"/>
    <w:rsid w:val="00145264"/>
    <w:rsid w:val="0014574E"/>
    <w:rsid w:val="0014711B"/>
    <w:rsid w:val="00147A86"/>
    <w:rsid w:val="001501E8"/>
    <w:rsid w:val="001505D2"/>
    <w:rsid w:val="00151079"/>
    <w:rsid w:val="001517A0"/>
    <w:rsid w:val="00151A30"/>
    <w:rsid w:val="001521E0"/>
    <w:rsid w:val="00152B5C"/>
    <w:rsid w:val="0015326F"/>
    <w:rsid w:val="001547FC"/>
    <w:rsid w:val="00155469"/>
    <w:rsid w:val="00155809"/>
    <w:rsid w:val="00157087"/>
    <w:rsid w:val="0016423E"/>
    <w:rsid w:val="001650AA"/>
    <w:rsid w:val="0016669A"/>
    <w:rsid w:val="001667E7"/>
    <w:rsid w:val="00167E54"/>
    <w:rsid w:val="0017082D"/>
    <w:rsid w:val="00172FF4"/>
    <w:rsid w:val="001734C9"/>
    <w:rsid w:val="00173CCD"/>
    <w:rsid w:val="001766FA"/>
    <w:rsid w:val="00176EF7"/>
    <w:rsid w:val="00177BCB"/>
    <w:rsid w:val="00177D3F"/>
    <w:rsid w:val="00177DE4"/>
    <w:rsid w:val="00181294"/>
    <w:rsid w:val="00183202"/>
    <w:rsid w:val="00183B86"/>
    <w:rsid w:val="00183F88"/>
    <w:rsid w:val="00183FE0"/>
    <w:rsid w:val="0018444B"/>
    <w:rsid w:val="00184C6F"/>
    <w:rsid w:val="00184C79"/>
    <w:rsid w:val="001850FB"/>
    <w:rsid w:val="001854DF"/>
    <w:rsid w:val="00185FAC"/>
    <w:rsid w:val="00190B1C"/>
    <w:rsid w:val="00190BEC"/>
    <w:rsid w:val="00190C3B"/>
    <w:rsid w:val="0019190F"/>
    <w:rsid w:val="00191D4E"/>
    <w:rsid w:val="0019201D"/>
    <w:rsid w:val="0019229F"/>
    <w:rsid w:val="001926CA"/>
    <w:rsid w:val="001933C0"/>
    <w:rsid w:val="0019378D"/>
    <w:rsid w:val="00193ADA"/>
    <w:rsid w:val="00194347"/>
    <w:rsid w:val="00194575"/>
    <w:rsid w:val="001946BA"/>
    <w:rsid w:val="00196446"/>
    <w:rsid w:val="0019698A"/>
    <w:rsid w:val="00196F59"/>
    <w:rsid w:val="00197E07"/>
    <w:rsid w:val="001A202E"/>
    <w:rsid w:val="001A4D26"/>
    <w:rsid w:val="001A586D"/>
    <w:rsid w:val="001A5BCA"/>
    <w:rsid w:val="001A66D4"/>
    <w:rsid w:val="001B0394"/>
    <w:rsid w:val="001B0742"/>
    <w:rsid w:val="001B07E3"/>
    <w:rsid w:val="001B1AA2"/>
    <w:rsid w:val="001B1D21"/>
    <w:rsid w:val="001B2654"/>
    <w:rsid w:val="001B2874"/>
    <w:rsid w:val="001B32F0"/>
    <w:rsid w:val="001B3D82"/>
    <w:rsid w:val="001B46DA"/>
    <w:rsid w:val="001B4810"/>
    <w:rsid w:val="001B4F02"/>
    <w:rsid w:val="001B5AF8"/>
    <w:rsid w:val="001B6F2B"/>
    <w:rsid w:val="001B71CA"/>
    <w:rsid w:val="001C035C"/>
    <w:rsid w:val="001C26F0"/>
    <w:rsid w:val="001C6BAD"/>
    <w:rsid w:val="001C70AA"/>
    <w:rsid w:val="001C7BB1"/>
    <w:rsid w:val="001D17C4"/>
    <w:rsid w:val="001D194A"/>
    <w:rsid w:val="001D21F4"/>
    <w:rsid w:val="001D29A5"/>
    <w:rsid w:val="001D2D6F"/>
    <w:rsid w:val="001D31F6"/>
    <w:rsid w:val="001D4483"/>
    <w:rsid w:val="001D4813"/>
    <w:rsid w:val="001D4D2C"/>
    <w:rsid w:val="001D613A"/>
    <w:rsid w:val="001E0817"/>
    <w:rsid w:val="001E0E59"/>
    <w:rsid w:val="001E1704"/>
    <w:rsid w:val="001E249F"/>
    <w:rsid w:val="001E2D02"/>
    <w:rsid w:val="001E2EBF"/>
    <w:rsid w:val="001E3A74"/>
    <w:rsid w:val="001E3B83"/>
    <w:rsid w:val="001E4C2A"/>
    <w:rsid w:val="001E5933"/>
    <w:rsid w:val="001E6635"/>
    <w:rsid w:val="001E690C"/>
    <w:rsid w:val="001E6ECE"/>
    <w:rsid w:val="001E7423"/>
    <w:rsid w:val="001F03A4"/>
    <w:rsid w:val="001F0C95"/>
    <w:rsid w:val="001F0E9C"/>
    <w:rsid w:val="001F1190"/>
    <w:rsid w:val="001F138B"/>
    <w:rsid w:val="001F1824"/>
    <w:rsid w:val="001F1F4D"/>
    <w:rsid w:val="001F26B8"/>
    <w:rsid w:val="001F2C27"/>
    <w:rsid w:val="001F2E18"/>
    <w:rsid w:val="001F3C36"/>
    <w:rsid w:val="001F3D9A"/>
    <w:rsid w:val="001F4F26"/>
    <w:rsid w:val="001F5652"/>
    <w:rsid w:val="001F5742"/>
    <w:rsid w:val="001F7627"/>
    <w:rsid w:val="001F77F7"/>
    <w:rsid w:val="001F7B89"/>
    <w:rsid w:val="002004EF"/>
    <w:rsid w:val="0020076E"/>
    <w:rsid w:val="002018B5"/>
    <w:rsid w:val="00201BBB"/>
    <w:rsid w:val="00203564"/>
    <w:rsid w:val="00205502"/>
    <w:rsid w:val="002056FB"/>
    <w:rsid w:val="00205C0D"/>
    <w:rsid w:val="0020632D"/>
    <w:rsid w:val="00206B95"/>
    <w:rsid w:val="0020747A"/>
    <w:rsid w:val="00207D13"/>
    <w:rsid w:val="00207DA4"/>
    <w:rsid w:val="00207FAD"/>
    <w:rsid w:val="00212029"/>
    <w:rsid w:val="002134F5"/>
    <w:rsid w:val="00213B94"/>
    <w:rsid w:val="00214542"/>
    <w:rsid w:val="00214E01"/>
    <w:rsid w:val="00215342"/>
    <w:rsid w:val="00216B03"/>
    <w:rsid w:val="00217370"/>
    <w:rsid w:val="00217DD5"/>
    <w:rsid w:val="002205FC"/>
    <w:rsid w:val="00220CB8"/>
    <w:rsid w:val="00220D13"/>
    <w:rsid w:val="00221932"/>
    <w:rsid w:val="00221E91"/>
    <w:rsid w:val="00222162"/>
    <w:rsid w:val="00222453"/>
    <w:rsid w:val="00223352"/>
    <w:rsid w:val="00224016"/>
    <w:rsid w:val="002252AD"/>
    <w:rsid w:val="0022613D"/>
    <w:rsid w:val="0022647E"/>
    <w:rsid w:val="00226B0D"/>
    <w:rsid w:val="00226E64"/>
    <w:rsid w:val="00230410"/>
    <w:rsid w:val="0023065F"/>
    <w:rsid w:val="00232A84"/>
    <w:rsid w:val="00234091"/>
    <w:rsid w:val="002347C5"/>
    <w:rsid w:val="0023487A"/>
    <w:rsid w:val="0023524A"/>
    <w:rsid w:val="00236D33"/>
    <w:rsid w:val="00240B93"/>
    <w:rsid w:val="00240D2F"/>
    <w:rsid w:val="00241635"/>
    <w:rsid w:val="00242D1B"/>
    <w:rsid w:val="002448A0"/>
    <w:rsid w:val="00244ED0"/>
    <w:rsid w:val="002452FD"/>
    <w:rsid w:val="002452FE"/>
    <w:rsid w:val="00245A7B"/>
    <w:rsid w:val="00245BF6"/>
    <w:rsid w:val="00245DF9"/>
    <w:rsid w:val="002464D0"/>
    <w:rsid w:val="002470BD"/>
    <w:rsid w:val="0024722D"/>
    <w:rsid w:val="00250EC3"/>
    <w:rsid w:val="0025102D"/>
    <w:rsid w:val="00251A14"/>
    <w:rsid w:val="00252E83"/>
    <w:rsid w:val="00253015"/>
    <w:rsid w:val="002550AF"/>
    <w:rsid w:val="00255916"/>
    <w:rsid w:val="00256B7A"/>
    <w:rsid w:val="00257017"/>
    <w:rsid w:val="002602B4"/>
    <w:rsid w:val="00260AED"/>
    <w:rsid w:val="00262AD4"/>
    <w:rsid w:val="00262C04"/>
    <w:rsid w:val="00263960"/>
    <w:rsid w:val="002648DD"/>
    <w:rsid w:val="00264E8A"/>
    <w:rsid w:val="00266CC7"/>
    <w:rsid w:val="00267F9E"/>
    <w:rsid w:val="002700D2"/>
    <w:rsid w:val="00272050"/>
    <w:rsid w:val="002721C7"/>
    <w:rsid w:val="00272398"/>
    <w:rsid w:val="00272646"/>
    <w:rsid w:val="00272A2A"/>
    <w:rsid w:val="00273024"/>
    <w:rsid w:val="00274DB8"/>
    <w:rsid w:val="00274EF1"/>
    <w:rsid w:val="00276A29"/>
    <w:rsid w:val="00280D51"/>
    <w:rsid w:val="00280D66"/>
    <w:rsid w:val="002815C0"/>
    <w:rsid w:val="00281774"/>
    <w:rsid w:val="0028183C"/>
    <w:rsid w:val="0028198E"/>
    <w:rsid w:val="00282A15"/>
    <w:rsid w:val="00282ECA"/>
    <w:rsid w:val="00282FB1"/>
    <w:rsid w:val="00285A64"/>
    <w:rsid w:val="0028658D"/>
    <w:rsid w:val="00286947"/>
    <w:rsid w:val="002872B3"/>
    <w:rsid w:val="00290000"/>
    <w:rsid w:val="00290040"/>
    <w:rsid w:val="002918F2"/>
    <w:rsid w:val="00292222"/>
    <w:rsid w:val="00292914"/>
    <w:rsid w:val="002935FF"/>
    <w:rsid w:val="00295C73"/>
    <w:rsid w:val="00296CDC"/>
    <w:rsid w:val="00296F5A"/>
    <w:rsid w:val="002978D1"/>
    <w:rsid w:val="002A02B8"/>
    <w:rsid w:val="002A0743"/>
    <w:rsid w:val="002A0AF0"/>
    <w:rsid w:val="002A0B39"/>
    <w:rsid w:val="002A3612"/>
    <w:rsid w:val="002A3747"/>
    <w:rsid w:val="002A4DAC"/>
    <w:rsid w:val="002A5E5A"/>
    <w:rsid w:val="002B0292"/>
    <w:rsid w:val="002B0C86"/>
    <w:rsid w:val="002B11E2"/>
    <w:rsid w:val="002B201E"/>
    <w:rsid w:val="002B452F"/>
    <w:rsid w:val="002B4E36"/>
    <w:rsid w:val="002B6106"/>
    <w:rsid w:val="002B63C0"/>
    <w:rsid w:val="002B726B"/>
    <w:rsid w:val="002C0AAC"/>
    <w:rsid w:val="002C1154"/>
    <w:rsid w:val="002C1A17"/>
    <w:rsid w:val="002C1AA0"/>
    <w:rsid w:val="002C1AC4"/>
    <w:rsid w:val="002C1FB1"/>
    <w:rsid w:val="002C2A2E"/>
    <w:rsid w:val="002C31F5"/>
    <w:rsid w:val="002C32E1"/>
    <w:rsid w:val="002C3A3E"/>
    <w:rsid w:val="002C3B82"/>
    <w:rsid w:val="002C46EC"/>
    <w:rsid w:val="002C58FC"/>
    <w:rsid w:val="002C67A4"/>
    <w:rsid w:val="002D04F5"/>
    <w:rsid w:val="002D0592"/>
    <w:rsid w:val="002D0FAE"/>
    <w:rsid w:val="002D0FF1"/>
    <w:rsid w:val="002D1084"/>
    <w:rsid w:val="002D134E"/>
    <w:rsid w:val="002D1C37"/>
    <w:rsid w:val="002D4737"/>
    <w:rsid w:val="002D4A00"/>
    <w:rsid w:val="002D5214"/>
    <w:rsid w:val="002D554D"/>
    <w:rsid w:val="002D7D62"/>
    <w:rsid w:val="002E0001"/>
    <w:rsid w:val="002E0413"/>
    <w:rsid w:val="002E0DFA"/>
    <w:rsid w:val="002E125F"/>
    <w:rsid w:val="002E18DF"/>
    <w:rsid w:val="002E1BBC"/>
    <w:rsid w:val="002E1C6F"/>
    <w:rsid w:val="002E1F16"/>
    <w:rsid w:val="002E2382"/>
    <w:rsid w:val="002E2822"/>
    <w:rsid w:val="002E2EAC"/>
    <w:rsid w:val="002E3031"/>
    <w:rsid w:val="002E32F8"/>
    <w:rsid w:val="002E3590"/>
    <w:rsid w:val="002E39F8"/>
    <w:rsid w:val="002E4072"/>
    <w:rsid w:val="002E4B4A"/>
    <w:rsid w:val="002E54C0"/>
    <w:rsid w:val="002E5717"/>
    <w:rsid w:val="002E7093"/>
    <w:rsid w:val="002E73F5"/>
    <w:rsid w:val="002E7931"/>
    <w:rsid w:val="002E7F7D"/>
    <w:rsid w:val="002F0735"/>
    <w:rsid w:val="002F0BAF"/>
    <w:rsid w:val="002F1C05"/>
    <w:rsid w:val="002F2138"/>
    <w:rsid w:val="002F3212"/>
    <w:rsid w:val="002F37D1"/>
    <w:rsid w:val="002F52DD"/>
    <w:rsid w:val="002F5E09"/>
    <w:rsid w:val="002F60FC"/>
    <w:rsid w:val="002F7397"/>
    <w:rsid w:val="002F77CA"/>
    <w:rsid w:val="002F7D1A"/>
    <w:rsid w:val="00300120"/>
    <w:rsid w:val="0030017A"/>
    <w:rsid w:val="003003D0"/>
    <w:rsid w:val="00301979"/>
    <w:rsid w:val="00302513"/>
    <w:rsid w:val="00302982"/>
    <w:rsid w:val="003031B9"/>
    <w:rsid w:val="00304394"/>
    <w:rsid w:val="00304836"/>
    <w:rsid w:val="00305C56"/>
    <w:rsid w:val="0030661B"/>
    <w:rsid w:val="00307AE7"/>
    <w:rsid w:val="00307C75"/>
    <w:rsid w:val="00307CCE"/>
    <w:rsid w:val="00307D4E"/>
    <w:rsid w:val="00310DF4"/>
    <w:rsid w:val="0031196B"/>
    <w:rsid w:val="00311AA2"/>
    <w:rsid w:val="00311C3F"/>
    <w:rsid w:val="00313356"/>
    <w:rsid w:val="003139B8"/>
    <w:rsid w:val="00313D3C"/>
    <w:rsid w:val="003144E1"/>
    <w:rsid w:val="00314758"/>
    <w:rsid w:val="003160AB"/>
    <w:rsid w:val="003167C3"/>
    <w:rsid w:val="00317C7C"/>
    <w:rsid w:val="00317D6A"/>
    <w:rsid w:val="003225F7"/>
    <w:rsid w:val="00323179"/>
    <w:rsid w:val="003243E9"/>
    <w:rsid w:val="00324B40"/>
    <w:rsid w:val="00324DFD"/>
    <w:rsid w:val="00325115"/>
    <w:rsid w:val="00326A19"/>
    <w:rsid w:val="00330876"/>
    <w:rsid w:val="003316E1"/>
    <w:rsid w:val="0033179A"/>
    <w:rsid w:val="00331F56"/>
    <w:rsid w:val="003323BF"/>
    <w:rsid w:val="00332995"/>
    <w:rsid w:val="00332C5F"/>
    <w:rsid w:val="00332FDC"/>
    <w:rsid w:val="00333799"/>
    <w:rsid w:val="003356CF"/>
    <w:rsid w:val="003357FF"/>
    <w:rsid w:val="00335DB6"/>
    <w:rsid w:val="00336FE4"/>
    <w:rsid w:val="0034090D"/>
    <w:rsid w:val="003418EA"/>
    <w:rsid w:val="00342B59"/>
    <w:rsid w:val="00342DD9"/>
    <w:rsid w:val="00343EB3"/>
    <w:rsid w:val="003451C9"/>
    <w:rsid w:val="00345295"/>
    <w:rsid w:val="00346D5F"/>
    <w:rsid w:val="00346F1B"/>
    <w:rsid w:val="00347001"/>
    <w:rsid w:val="00350FB9"/>
    <w:rsid w:val="0035145B"/>
    <w:rsid w:val="00351770"/>
    <w:rsid w:val="00352F66"/>
    <w:rsid w:val="00353668"/>
    <w:rsid w:val="00356952"/>
    <w:rsid w:val="00356D99"/>
    <w:rsid w:val="003577AC"/>
    <w:rsid w:val="00360960"/>
    <w:rsid w:val="00363414"/>
    <w:rsid w:val="00365586"/>
    <w:rsid w:val="00365E7C"/>
    <w:rsid w:val="00365ED7"/>
    <w:rsid w:val="00366CD9"/>
    <w:rsid w:val="003670AC"/>
    <w:rsid w:val="003674AF"/>
    <w:rsid w:val="003700C3"/>
    <w:rsid w:val="00370296"/>
    <w:rsid w:val="00370B33"/>
    <w:rsid w:val="00370F1D"/>
    <w:rsid w:val="00371329"/>
    <w:rsid w:val="00371DFE"/>
    <w:rsid w:val="00371F4B"/>
    <w:rsid w:val="003724C8"/>
    <w:rsid w:val="0037432E"/>
    <w:rsid w:val="00374447"/>
    <w:rsid w:val="003745EA"/>
    <w:rsid w:val="003747B4"/>
    <w:rsid w:val="00375823"/>
    <w:rsid w:val="00375AFD"/>
    <w:rsid w:val="0037611F"/>
    <w:rsid w:val="00376413"/>
    <w:rsid w:val="00376921"/>
    <w:rsid w:val="00377691"/>
    <w:rsid w:val="003777AE"/>
    <w:rsid w:val="00377D71"/>
    <w:rsid w:val="00377DAD"/>
    <w:rsid w:val="0038032D"/>
    <w:rsid w:val="00380905"/>
    <w:rsid w:val="00380A49"/>
    <w:rsid w:val="00380E7D"/>
    <w:rsid w:val="0038171E"/>
    <w:rsid w:val="00382696"/>
    <w:rsid w:val="003826E8"/>
    <w:rsid w:val="00382A11"/>
    <w:rsid w:val="0038371A"/>
    <w:rsid w:val="003844AE"/>
    <w:rsid w:val="00384689"/>
    <w:rsid w:val="0038562B"/>
    <w:rsid w:val="00385CE9"/>
    <w:rsid w:val="00385EF2"/>
    <w:rsid w:val="003863B6"/>
    <w:rsid w:val="003867F6"/>
    <w:rsid w:val="00386857"/>
    <w:rsid w:val="00386B2E"/>
    <w:rsid w:val="00387751"/>
    <w:rsid w:val="00387F3E"/>
    <w:rsid w:val="0039139B"/>
    <w:rsid w:val="0039148A"/>
    <w:rsid w:val="00392491"/>
    <w:rsid w:val="00393097"/>
    <w:rsid w:val="00394719"/>
    <w:rsid w:val="00396773"/>
    <w:rsid w:val="003975AA"/>
    <w:rsid w:val="003976BA"/>
    <w:rsid w:val="00397EE5"/>
    <w:rsid w:val="003A1B57"/>
    <w:rsid w:val="003A48FA"/>
    <w:rsid w:val="003A68D7"/>
    <w:rsid w:val="003A75C4"/>
    <w:rsid w:val="003A7E6F"/>
    <w:rsid w:val="003B06C8"/>
    <w:rsid w:val="003B07C9"/>
    <w:rsid w:val="003B0C8C"/>
    <w:rsid w:val="003B17FE"/>
    <w:rsid w:val="003B31C8"/>
    <w:rsid w:val="003B37B6"/>
    <w:rsid w:val="003B4432"/>
    <w:rsid w:val="003B48B8"/>
    <w:rsid w:val="003B53B6"/>
    <w:rsid w:val="003B598A"/>
    <w:rsid w:val="003B670A"/>
    <w:rsid w:val="003C0D80"/>
    <w:rsid w:val="003C1BCC"/>
    <w:rsid w:val="003C2D3F"/>
    <w:rsid w:val="003C3B31"/>
    <w:rsid w:val="003C4041"/>
    <w:rsid w:val="003C4B80"/>
    <w:rsid w:val="003C76AE"/>
    <w:rsid w:val="003D1C91"/>
    <w:rsid w:val="003D1F46"/>
    <w:rsid w:val="003D2795"/>
    <w:rsid w:val="003D36EB"/>
    <w:rsid w:val="003D3C64"/>
    <w:rsid w:val="003D5E24"/>
    <w:rsid w:val="003D6F96"/>
    <w:rsid w:val="003D7320"/>
    <w:rsid w:val="003E0119"/>
    <w:rsid w:val="003E2E86"/>
    <w:rsid w:val="003E4664"/>
    <w:rsid w:val="003E497E"/>
    <w:rsid w:val="003E4CD7"/>
    <w:rsid w:val="003E72B3"/>
    <w:rsid w:val="003E7380"/>
    <w:rsid w:val="003E7413"/>
    <w:rsid w:val="003E77B3"/>
    <w:rsid w:val="003E77FB"/>
    <w:rsid w:val="003F25BB"/>
    <w:rsid w:val="003F2E3F"/>
    <w:rsid w:val="003F32E7"/>
    <w:rsid w:val="003F36E8"/>
    <w:rsid w:val="003F41D3"/>
    <w:rsid w:val="003F4818"/>
    <w:rsid w:val="003F568C"/>
    <w:rsid w:val="003F57E9"/>
    <w:rsid w:val="003F5FC8"/>
    <w:rsid w:val="003F6026"/>
    <w:rsid w:val="003F60CD"/>
    <w:rsid w:val="003F7153"/>
    <w:rsid w:val="004015B9"/>
    <w:rsid w:val="004017BF"/>
    <w:rsid w:val="00402C06"/>
    <w:rsid w:val="00402E76"/>
    <w:rsid w:val="00403B5B"/>
    <w:rsid w:val="00404EB5"/>
    <w:rsid w:val="00405341"/>
    <w:rsid w:val="00410D64"/>
    <w:rsid w:val="00412598"/>
    <w:rsid w:val="004136CC"/>
    <w:rsid w:val="004142A2"/>
    <w:rsid w:val="004146CC"/>
    <w:rsid w:val="004159C8"/>
    <w:rsid w:val="00415A5A"/>
    <w:rsid w:val="0041618E"/>
    <w:rsid w:val="00417348"/>
    <w:rsid w:val="004177D7"/>
    <w:rsid w:val="00420209"/>
    <w:rsid w:val="00420587"/>
    <w:rsid w:val="004246D1"/>
    <w:rsid w:val="00425CD6"/>
    <w:rsid w:val="004269F5"/>
    <w:rsid w:val="00426ED7"/>
    <w:rsid w:val="00427273"/>
    <w:rsid w:val="0043096E"/>
    <w:rsid w:val="004329CA"/>
    <w:rsid w:val="004330F7"/>
    <w:rsid w:val="004348BB"/>
    <w:rsid w:val="00434A84"/>
    <w:rsid w:val="0043569A"/>
    <w:rsid w:val="00435947"/>
    <w:rsid w:val="004362CF"/>
    <w:rsid w:val="00436463"/>
    <w:rsid w:val="00436A85"/>
    <w:rsid w:val="00437462"/>
    <w:rsid w:val="00440CA1"/>
    <w:rsid w:val="00442713"/>
    <w:rsid w:val="00442D7B"/>
    <w:rsid w:val="004438ED"/>
    <w:rsid w:val="00443A75"/>
    <w:rsid w:val="00444E1F"/>
    <w:rsid w:val="0044520C"/>
    <w:rsid w:val="004461F0"/>
    <w:rsid w:val="00446300"/>
    <w:rsid w:val="00447441"/>
    <w:rsid w:val="004504E9"/>
    <w:rsid w:val="00450D4B"/>
    <w:rsid w:val="00452CD5"/>
    <w:rsid w:val="004542A9"/>
    <w:rsid w:val="00455A41"/>
    <w:rsid w:val="004560AB"/>
    <w:rsid w:val="00456A4A"/>
    <w:rsid w:val="00457375"/>
    <w:rsid w:val="00460B58"/>
    <w:rsid w:val="00462CE3"/>
    <w:rsid w:val="00462D97"/>
    <w:rsid w:val="0046347A"/>
    <w:rsid w:val="0046455E"/>
    <w:rsid w:val="0046517D"/>
    <w:rsid w:val="0046545E"/>
    <w:rsid w:val="00465B57"/>
    <w:rsid w:val="00465CC9"/>
    <w:rsid w:val="00466621"/>
    <w:rsid w:val="004670EF"/>
    <w:rsid w:val="0047079C"/>
    <w:rsid w:val="00470E4B"/>
    <w:rsid w:val="00471858"/>
    <w:rsid w:val="004719D5"/>
    <w:rsid w:val="00474064"/>
    <w:rsid w:val="00474CD8"/>
    <w:rsid w:val="00474FCE"/>
    <w:rsid w:val="004767E8"/>
    <w:rsid w:val="004768AA"/>
    <w:rsid w:val="004771CD"/>
    <w:rsid w:val="004772BD"/>
    <w:rsid w:val="00481056"/>
    <w:rsid w:val="00481778"/>
    <w:rsid w:val="00483126"/>
    <w:rsid w:val="00483E87"/>
    <w:rsid w:val="00483F99"/>
    <w:rsid w:val="00484A6E"/>
    <w:rsid w:val="00484F06"/>
    <w:rsid w:val="00485D0D"/>
    <w:rsid w:val="00487597"/>
    <w:rsid w:val="00490041"/>
    <w:rsid w:val="004906BC"/>
    <w:rsid w:val="004913FB"/>
    <w:rsid w:val="0049216A"/>
    <w:rsid w:val="004940CD"/>
    <w:rsid w:val="004943A8"/>
    <w:rsid w:val="00495208"/>
    <w:rsid w:val="00495FCE"/>
    <w:rsid w:val="004968DB"/>
    <w:rsid w:val="00496C96"/>
    <w:rsid w:val="0049760B"/>
    <w:rsid w:val="00497A68"/>
    <w:rsid w:val="004A0E8E"/>
    <w:rsid w:val="004A1329"/>
    <w:rsid w:val="004A1CC7"/>
    <w:rsid w:val="004A287A"/>
    <w:rsid w:val="004A2C86"/>
    <w:rsid w:val="004A3016"/>
    <w:rsid w:val="004A380F"/>
    <w:rsid w:val="004A3A00"/>
    <w:rsid w:val="004A412F"/>
    <w:rsid w:val="004A423A"/>
    <w:rsid w:val="004A4B21"/>
    <w:rsid w:val="004A4F34"/>
    <w:rsid w:val="004A543E"/>
    <w:rsid w:val="004B0487"/>
    <w:rsid w:val="004B0AC2"/>
    <w:rsid w:val="004B21C8"/>
    <w:rsid w:val="004B2E41"/>
    <w:rsid w:val="004B436D"/>
    <w:rsid w:val="004B455E"/>
    <w:rsid w:val="004B56E9"/>
    <w:rsid w:val="004B582B"/>
    <w:rsid w:val="004B6150"/>
    <w:rsid w:val="004B7826"/>
    <w:rsid w:val="004C129B"/>
    <w:rsid w:val="004C13BC"/>
    <w:rsid w:val="004C1E75"/>
    <w:rsid w:val="004C2361"/>
    <w:rsid w:val="004C29F6"/>
    <w:rsid w:val="004C2CA6"/>
    <w:rsid w:val="004C2CCE"/>
    <w:rsid w:val="004C2F0D"/>
    <w:rsid w:val="004C4059"/>
    <w:rsid w:val="004C4585"/>
    <w:rsid w:val="004C4A1B"/>
    <w:rsid w:val="004C55DC"/>
    <w:rsid w:val="004C6303"/>
    <w:rsid w:val="004C6EB0"/>
    <w:rsid w:val="004C6F13"/>
    <w:rsid w:val="004D05F8"/>
    <w:rsid w:val="004D0B2B"/>
    <w:rsid w:val="004D154B"/>
    <w:rsid w:val="004D1946"/>
    <w:rsid w:val="004D20C5"/>
    <w:rsid w:val="004D20F5"/>
    <w:rsid w:val="004D2402"/>
    <w:rsid w:val="004D2800"/>
    <w:rsid w:val="004D2A9E"/>
    <w:rsid w:val="004D2E05"/>
    <w:rsid w:val="004D34ED"/>
    <w:rsid w:val="004D4A7C"/>
    <w:rsid w:val="004D54A1"/>
    <w:rsid w:val="004D5BC0"/>
    <w:rsid w:val="004D68F2"/>
    <w:rsid w:val="004D7868"/>
    <w:rsid w:val="004E113B"/>
    <w:rsid w:val="004E1A67"/>
    <w:rsid w:val="004E2646"/>
    <w:rsid w:val="004E280F"/>
    <w:rsid w:val="004E2E62"/>
    <w:rsid w:val="004E3EEC"/>
    <w:rsid w:val="004E44FE"/>
    <w:rsid w:val="004E61E3"/>
    <w:rsid w:val="004E66F8"/>
    <w:rsid w:val="004E6E0B"/>
    <w:rsid w:val="004E7BAF"/>
    <w:rsid w:val="004F0E6B"/>
    <w:rsid w:val="004F1C57"/>
    <w:rsid w:val="004F24BA"/>
    <w:rsid w:val="004F2F43"/>
    <w:rsid w:val="004F30BB"/>
    <w:rsid w:val="004F420A"/>
    <w:rsid w:val="004F527E"/>
    <w:rsid w:val="004F5B9D"/>
    <w:rsid w:val="004F637B"/>
    <w:rsid w:val="004F63D9"/>
    <w:rsid w:val="004F6D99"/>
    <w:rsid w:val="004F716A"/>
    <w:rsid w:val="0050036D"/>
    <w:rsid w:val="00501597"/>
    <w:rsid w:val="0050162C"/>
    <w:rsid w:val="0050186E"/>
    <w:rsid w:val="00502860"/>
    <w:rsid w:val="0050324A"/>
    <w:rsid w:val="005032DB"/>
    <w:rsid w:val="00503625"/>
    <w:rsid w:val="00504C75"/>
    <w:rsid w:val="00504F62"/>
    <w:rsid w:val="00504FE9"/>
    <w:rsid w:val="00505D43"/>
    <w:rsid w:val="0050784F"/>
    <w:rsid w:val="00510CFF"/>
    <w:rsid w:val="00511940"/>
    <w:rsid w:val="00511EA5"/>
    <w:rsid w:val="005126BC"/>
    <w:rsid w:val="005128EA"/>
    <w:rsid w:val="00513295"/>
    <w:rsid w:val="00513891"/>
    <w:rsid w:val="005152B6"/>
    <w:rsid w:val="00515D4E"/>
    <w:rsid w:val="005163D1"/>
    <w:rsid w:val="005164CC"/>
    <w:rsid w:val="005167F2"/>
    <w:rsid w:val="00516A7B"/>
    <w:rsid w:val="00521C74"/>
    <w:rsid w:val="005228C7"/>
    <w:rsid w:val="00522DE6"/>
    <w:rsid w:val="00522FEE"/>
    <w:rsid w:val="00524C50"/>
    <w:rsid w:val="00527164"/>
    <w:rsid w:val="00530138"/>
    <w:rsid w:val="00530688"/>
    <w:rsid w:val="00530C05"/>
    <w:rsid w:val="00531743"/>
    <w:rsid w:val="00531D65"/>
    <w:rsid w:val="005332CC"/>
    <w:rsid w:val="005340FF"/>
    <w:rsid w:val="005351B8"/>
    <w:rsid w:val="005363CB"/>
    <w:rsid w:val="00536FA7"/>
    <w:rsid w:val="005370C3"/>
    <w:rsid w:val="0053732F"/>
    <w:rsid w:val="00537447"/>
    <w:rsid w:val="0053764A"/>
    <w:rsid w:val="00537AE9"/>
    <w:rsid w:val="00541DBF"/>
    <w:rsid w:val="00541F7B"/>
    <w:rsid w:val="0054228A"/>
    <w:rsid w:val="00542573"/>
    <w:rsid w:val="00543BB7"/>
    <w:rsid w:val="00544384"/>
    <w:rsid w:val="00545A6C"/>
    <w:rsid w:val="00546814"/>
    <w:rsid w:val="00546859"/>
    <w:rsid w:val="00547652"/>
    <w:rsid w:val="005503E7"/>
    <w:rsid w:val="00552AA7"/>
    <w:rsid w:val="00552F6C"/>
    <w:rsid w:val="00553AB0"/>
    <w:rsid w:val="00553B44"/>
    <w:rsid w:val="0055575B"/>
    <w:rsid w:val="0055584B"/>
    <w:rsid w:val="0055589F"/>
    <w:rsid w:val="005572F6"/>
    <w:rsid w:val="005607A8"/>
    <w:rsid w:val="00560E58"/>
    <w:rsid w:val="005610AE"/>
    <w:rsid w:val="00561312"/>
    <w:rsid w:val="00561BBD"/>
    <w:rsid w:val="0056295B"/>
    <w:rsid w:val="00563783"/>
    <w:rsid w:val="00563D48"/>
    <w:rsid w:val="00564857"/>
    <w:rsid w:val="00566ED8"/>
    <w:rsid w:val="005715F9"/>
    <w:rsid w:val="005716CB"/>
    <w:rsid w:val="00572A0A"/>
    <w:rsid w:val="00572E49"/>
    <w:rsid w:val="005734DD"/>
    <w:rsid w:val="005738BB"/>
    <w:rsid w:val="00573A12"/>
    <w:rsid w:val="00573A41"/>
    <w:rsid w:val="00574B90"/>
    <w:rsid w:val="005762EA"/>
    <w:rsid w:val="0057721B"/>
    <w:rsid w:val="00577ED7"/>
    <w:rsid w:val="005808BD"/>
    <w:rsid w:val="0058123C"/>
    <w:rsid w:val="00582BB5"/>
    <w:rsid w:val="00583432"/>
    <w:rsid w:val="00584D60"/>
    <w:rsid w:val="0058516A"/>
    <w:rsid w:val="0058561F"/>
    <w:rsid w:val="005858DE"/>
    <w:rsid w:val="00585C1F"/>
    <w:rsid w:val="00586020"/>
    <w:rsid w:val="00586A5D"/>
    <w:rsid w:val="00586C5F"/>
    <w:rsid w:val="00587C65"/>
    <w:rsid w:val="005918F1"/>
    <w:rsid w:val="005919C9"/>
    <w:rsid w:val="005927A7"/>
    <w:rsid w:val="005941B0"/>
    <w:rsid w:val="005951B0"/>
    <w:rsid w:val="005952E4"/>
    <w:rsid w:val="00596D7A"/>
    <w:rsid w:val="00597046"/>
    <w:rsid w:val="005A0823"/>
    <w:rsid w:val="005A0E9D"/>
    <w:rsid w:val="005A1A98"/>
    <w:rsid w:val="005A1E3E"/>
    <w:rsid w:val="005A2045"/>
    <w:rsid w:val="005A2269"/>
    <w:rsid w:val="005A318B"/>
    <w:rsid w:val="005A3521"/>
    <w:rsid w:val="005A353D"/>
    <w:rsid w:val="005A400E"/>
    <w:rsid w:val="005A434F"/>
    <w:rsid w:val="005A530C"/>
    <w:rsid w:val="005A5912"/>
    <w:rsid w:val="005A77D6"/>
    <w:rsid w:val="005B010B"/>
    <w:rsid w:val="005B0807"/>
    <w:rsid w:val="005B2334"/>
    <w:rsid w:val="005B33AC"/>
    <w:rsid w:val="005B408F"/>
    <w:rsid w:val="005B40FE"/>
    <w:rsid w:val="005B4932"/>
    <w:rsid w:val="005B53DA"/>
    <w:rsid w:val="005B56AC"/>
    <w:rsid w:val="005B75FD"/>
    <w:rsid w:val="005C28B9"/>
    <w:rsid w:val="005C38FB"/>
    <w:rsid w:val="005C474F"/>
    <w:rsid w:val="005C57AC"/>
    <w:rsid w:val="005C5D9A"/>
    <w:rsid w:val="005C6028"/>
    <w:rsid w:val="005C6C95"/>
    <w:rsid w:val="005D069D"/>
    <w:rsid w:val="005D0BB0"/>
    <w:rsid w:val="005D1C9D"/>
    <w:rsid w:val="005D20FC"/>
    <w:rsid w:val="005D2232"/>
    <w:rsid w:val="005D27DD"/>
    <w:rsid w:val="005D2A81"/>
    <w:rsid w:val="005D31FD"/>
    <w:rsid w:val="005D3496"/>
    <w:rsid w:val="005D3C31"/>
    <w:rsid w:val="005D4089"/>
    <w:rsid w:val="005D4FBC"/>
    <w:rsid w:val="005D5C54"/>
    <w:rsid w:val="005D64AA"/>
    <w:rsid w:val="005D79D2"/>
    <w:rsid w:val="005D7A0F"/>
    <w:rsid w:val="005D7EF5"/>
    <w:rsid w:val="005E4E17"/>
    <w:rsid w:val="005E52BB"/>
    <w:rsid w:val="005E5C4B"/>
    <w:rsid w:val="005E72A0"/>
    <w:rsid w:val="005F021C"/>
    <w:rsid w:val="005F039A"/>
    <w:rsid w:val="005F08ED"/>
    <w:rsid w:val="005F0F47"/>
    <w:rsid w:val="005F1980"/>
    <w:rsid w:val="005F1BB0"/>
    <w:rsid w:val="005F2FB6"/>
    <w:rsid w:val="005F3ACB"/>
    <w:rsid w:val="005F4D6E"/>
    <w:rsid w:val="005F5DA4"/>
    <w:rsid w:val="005F676B"/>
    <w:rsid w:val="005F6C89"/>
    <w:rsid w:val="005F7C28"/>
    <w:rsid w:val="00601A6A"/>
    <w:rsid w:val="00602A00"/>
    <w:rsid w:val="00602A99"/>
    <w:rsid w:val="0060337D"/>
    <w:rsid w:val="00603602"/>
    <w:rsid w:val="00603ACC"/>
    <w:rsid w:val="00603E96"/>
    <w:rsid w:val="00603F17"/>
    <w:rsid w:val="00604189"/>
    <w:rsid w:val="00604916"/>
    <w:rsid w:val="0060575B"/>
    <w:rsid w:val="006063BD"/>
    <w:rsid w:val="00607489"/>
    <w:rsid w:val="00610261"/>
    <w:rsid w:val="0061039B"/>
    <w:rsid w:val="0061272A"/>
    <w:rsid w:val="006145FE"/>
    <w:rsid w:val="00617DA4"/>
    <w:rsid w:val="00620A54"/>
    <w:rsid w:val="00621827"/>
    <w:rsid w:val="006221CE"/>
    <w:rsid w:val="0062571C"/>
    <w:rsid w:val="00626891"/>
    <w:rsid w:val="00631638"/>
    <w:rsid w:val="00633100"/>
    <w:rsid w:val="0063474B"/>
    <w:rsid w:val="0063538E"/>
    <w:rsid w:val="00635740"/>
    <w:rsid w:val="00635C08"/>
    <w:rsid w:val="00641403"/>
    <w:rsid w:val="00641D63"/>
    <w:rsid w:val="00641EAD"/>
    <w:rsid w:val="00642115"/>
    <w:rsid w:val="00642AF2"/>
    <w:rsid w:val="006431A2"/>
    <w:rsid w:val="00643D9C"/>
    <w:rsid w:val="00644494"/>
    <w:rsid w:val="00647E91"/>
    <w:rsid w:val="00650364"/>
    <w:rsid w:val="00650FFF"/>
    <w:rsid w:val="00651E44"/>
    <w:rsid w:val="0065364A"/>
    <w:rsid w:val="00653A5C"/>
    <w:rsid w:val="006559EE"/>
    <w:rsid w:val="006565DB"/>
    <w:rsid w:val="00657A44"/>
    <w:rsid w:val="0066022C"/>
    <w:rsid w:val="00662277"/>
    <w:rsid w:val="006636DB"/>
    <w:rsid w:val="00663E8D"/>
    <w:rsid w:val="006647E4"/>
    <w:rsid w:val="00666D6B"/>
    <w:rsid w:val="006718F5"/>
    <w:rsid w:val="00671FB8"/>
    <w:rsid w:val="006722D3"/>
    <w:rsid w:val="00673530"/>
    <w:rsid w:val="00674A5C"/>
    <w:rsid w:val="00675E7C"/>
    <w:rsid w:val="006764B7"/>
    <w:rsid w:val="00676E73"/>
    <w:rsid w:val="00680827"/>
    <w:rsid w:val="00680B1F"/>
    <w:rsid w:val="00681BF6"/>
    <w:rsid w:val="006836D1"/>
    <w:rsid w:val="006836D9"/>
    <w:rsid w:val="00683971"/>
    <w:rsid w:val="00684255"/>
    <w:rsid w:val="00685D8D"/>
    <w:rsid w:val="00686537"/>
    <w:rsid w:val="00686660"/>
    <w:rsid w:val="006866FB"/>
    <w:rsid w:val="00691241"/>
    <w:rsid w:val="00691563"/>
    <w:rsid w:val="00691E06"/>
    <w:rsid w:val="006939FF"/>
    <w:rsid w:val="00694B74"/>
    <w:rsid w:val="0069522E"/>
    <w:rsid w:val="00697749"/>
    <w:rsid w:val="00697936"/>
    <w:rsid w:val="006A30FD"/>
    <w:rsid w:val="006A3EA0"/>
    <w:rsid w:val="006A4AA0"/>
    <w:rsid w:val="006A4DB9"/>
    <w:rsid w:val="006A56CA"/>
    <w:rsid w:val="006A5992"/>
    <w:rsid w:val="006A72BF"/>
    <w:rsid w:val="006B0871"/>
    <w:rsid w:val="006B0F21"/>
    <w:rsid w:val="006B1272"/>
    <w:rsid w:val="006B27EB"/>
    <w:rsid w:val="006B32D6"/>
    <w:rsid w:val="006B3AC0"/>
    <w:rsid w:val="006B3F66"/>
    <w:rsid w:val="006B47A6"/>
    <w:rsid w:val="006B4C7F"/>
    <w:rsid w:val="006B58EF"/>
    <w:rsid w:val="006B5AC0"/>
    <w:rsid w:val="006B5D33"/>
    <w:rsid w:val="006B5FBD"/>
    <w:rsid w:val="006B61D3"/>
    <w:rsid w:val="006C0D81"/>
    <w:rsid w:val="006C20BE"/>
    <w:rsid w:val="006C3019"/>
    <w:rsid w:val="006C38E6"/>
    <w:rsid w:val="006C3E68"/>
    <w:rsid w:val="006C58CA"/>
    <w:rsid w:val="006C7008"/>
    <w:rsid w:val="006C705C"/>
    <w:rsid w:val="006D04E3"/>
    <w:rsid w:val="006D0D1A"/>
    <w:rsid w:val="006D17DE"/>
    <w:rsid w:val="006D2087"/>
    <w:rsid w:val="006D239A"/>
    <w:rsid w:val="006D2420"/>
    <w:rsid w:val="006D2C1E"/>
    <w:rsid w:val="006D2EA0"/>
    <w:rsid w:val="006D30FA"/>
    <w:rsid w:val="006D38AC"/>
    <w:rsid w:val="006D43C8"/>
    <w:rsid w:val="006D4D5D"/>
    <w:rsid w:val="006D5154"/>
    <w:rsid w:val="006D53E3"/>
    <w:rsid w:val="006D60D3"/>
    <w:rsid w:val="006D6F6E"/>
    <w:rsid w:val="006E1DA2"/>
    <w:rsid w:val="006E3BE5"/>
    <w:rsid w:val="006E3EC3"/>
    <w:rsid w:val="006E5688"/>
    <w:rsid w:val="006E62E8"/>
    <w:rsid w:val="006E68D2"/>
    <w:rsid w:val="006E6E66"/>
    <w:rsid w:val="006E7649"/>
    <w:rsid w:val="006F02BD"/>
    <w:rsid w:val="006F0541"/>
    <w:rsid w:val="006F0D24"/>
    <w:rsid w:val="006F166B"/>
    <w:rsid w:val="006F1E9C"/>
    <w:rsid w:val="006F2B65"/>
    <w:rsid w:val="006F4462"/>
    <w:rsid w:val="006F6569"/>
    <w:rsid w:val="006F758F"/>
    <w:rsid w:val="006F7D66"/>
    <w:rsid w:val="00700886"/>
    <w:rsid w:val="00700C80"/>
    <w:rsid w:val="00701BB4"/>
    <w:rsid w:val="00703D31"/>
    <w:rsid w:val="00705668"/>
    <w:rsid w:val="00706A28"/>
    <w:rsid w:val="007111F1"/>
    <w:rsid w:val="00711D81"/>
    <w:rsid w:val="00712C58"/>
    <w:rsid w:val="0071477F"/>
    <w:rsid w:val="007161FE"/>
    <w:rsid w:val="00717C2C"/>
    <w:rsid w:val="00717F90"/>
    <w:rsid w:val="007208F9"/>
    <w:rsid w:val="007211E7"/>
    <w:rsid w:val="00721C0B"/>
    <w:rsid w:val="00721E77"/>
    <w:rsid w:val="007225F5"/>
    <w:rsid w:val="007227E8"/>
    <w:rsid w:val="00722B47"/>
    <w:rsid w:val="007241CE"/>
    <w:rsid w:val="00726745"/>
    <w:rsid w:val="007269A2"/>
    <w:rsid w:val="00727160"/>
    <w:rsid w:val="007321BB"/>
    <w:rsid w:val="00733A31"/>
    <w:rsid w:val="00734817"/>
    <w:rsid w:val="0073535C"/>
    <w:rsid w:val="00735A43"/>
    <w:rsid w:val="00735F98"/>
    <w:rsid w:val="0074195A"/>
    <w:rsid w:val="007419AA"/>
    <w:rsid w:val="00742846"/>
    <w:rsid w:val="0074333F"/>
    <w:rsid w:val="00743B95"/>
    <w:rsid w:val="00743F4A"/>
    <w:rsid w:val="007441A6"/>
    <w:rsid w:val="00746636"/>
    <w:rsid w:val="00750AED"/>
    <w:rsid w:val="00750C6C"/>
    <w:rsid w:val="00750D66"/>
    <w:rsid w:val="00751204"/>
    <w:rsid w:val="00751A9C"/>
    <w:rsid w:val="00751EF3"/>
    <w:rsid w:val="00751F97"/>
    <w:rsid w:val="00752B0B"/>
    <w:rsid w:val="0075385C"/>
    <w:rsid w:val="00753E5B"/>
    <w:rsid w:val="007547F0"/>
    <w:rsid w:val="00754C23"/>
    <w:rsid w:val="007554D5"/>
    <w:rsid w:val="00755630"/>
    <w:rsid w:val="00757404"/>
    <w:rsid w:val="00762376"/>
    <w:rsid w:val="00762AB2"/>
    <w:rsid w:val="00762FFC"/>
    <w:rsid w:val="00763887"/>
    <w:rsid w:val="00764A68"/>
    <w:rsid w:val="00764D7F"/>
    <w:rsid w:val="00766A26"/>
    <w:rsid w:val="00766E80"/>
    <w:rsid w:val="00767C1F"/>
    <w:rsid w:val="0077030E"/>
    <w:rsid w:val="00770B16"/>
    <w:rsid w:val="00770DE0"/>
    <w:rsid w:val="00771283"/>
    <w:rsid w:val="00771ACD"/>
    <w:rsid w:val="00772DF5"/>
    <w:rsid w:val="007735FD"/>
    <w:rsid w:val="00773A42"/>
    <w:rsid w:val="0077409D"/>
    <w:rsid w:val="00774A87"/>
    <w:rsid w:val="00775A54"/>
    <w:rsid w:val="0077604F"/>
    <w:rsid w:val="007768CE"/>
    <w:rsid w:val="00777934"/>
    <w:rsid w:val="00777A83"/>
    <w:rsid w:val="00777CB4"/>
    <w:rsid w:val="00781955"/>
    <w:rsid w:val="00781A2A"/>
    <w:rsid w:val="00781FE9"/>
    <w:rsid w:val="007827E4"/>
    <w:rsid w:val="00783943"/>
    <w:rsid w:val="00784315"/>
    <w:rsid w:val="0078451C"/>
    <w:rsid w:val="00784FCF"/>
    <w:rsid w:val="0078534E"/>
    <w:rsid w:val="00785A69"/>
    <w:rsid w:val="00785E5E"/>
    <w:rsid w:val="00790480"/>
    <w:rsid w:val="007906B9"/>
    <w:rsid w:val="00790C4E"/>
    <w:rsid w:val="007911B9"/>
    <w:rsid w:val="0079161E"/>
    <w:rsid w:val="00791A3A"/>
    <w:rsid w:val="00791F16"/>
    <w:rsid w:val="007947FF"/>
    <w:rsid w:val="0079490B"/>
    <w:rsid w:val="00797A0B"/>
    <w:rsid w:val="00797D81"/>
    <w:rsid w:val="007A007B"/>
    <w:rsid w:val="007A0335"/>
    <w:rsid w:val="007A12D7"/>
    <w:rsid w:val="007A18EA"/>
    <w:rsid w:val="007A1D3C"/>
    <w:rsid w:val="007A1ECE"/>
    <w:rsid w:val="007A2C57"/>
    <w:rsid w:val="007A313D"/>
    <w:rsid w:val="007A3587"/>
    <w:rsid w:val="007A3A73"/>
    <w:rsid w:val="007A3E17"/>
    <w:rsid w:val="007A495C"/>
    <w:rsid w:val="007A4BC0"/>
    <w:rsid w:val="007B1E21"/>
    <w:rsid w:val="007B2240"/>
    <w:rsid w:val="007B4682"/>
    <w:rsid w:val="007B61A7"/>
    <w:rsid w:val="007B6F1E"/>
    <w:rsid w:val="007C010E"/>
    <w:rsid w:val="007C1565"/>
    <w:rsid w:val="007C16EA"/>
    <w:rsid w:val="007C16EE"/>
    <w:rsid w:val="007C2FE4"/>
    <w:rsid w:val="007C3DA7"/>
    <w:rsid w:val="007C422D"/>
    <w:rsid w:val="007C557C"/>
    <w:rsid w:val="007C55E5"/>
    <w:rsid w:val="007C63B2"/>
    <w:rsid w:val="007C6AC7"/>
    <w:rsid w:val="007C74AE"/>
    <w:rsid w:val="007D097F"/>
    <w:rsid w:val="007D1568"/>
    <w:rsid w:val="007D1ACA"/>
    <w:rsid w:val="007D2091"/>
    <w:rsid w:val="007D2304"/>
    <w:rsid w:val="007D2E10"/>
    <w:rsid w:val="007D2F54"/>
    <w:rsid w:val="007D4489"/>
    <w:rsid w:val="007D4DC1"/>
    <w:rsid w:val="007D5594"/>
    <w:rsid w:val="007D55A4"/>
    <w:rsid w:val="007D594E"/>
    <w:rsid w:val="007D5B74"/>
    <w:rsid w:val="007D5F1D"/>
    <w:rsid w:val="007D6FF6"/>
    <w:rsid w:val="007D7A92"/>
    <w:rsid w:val="007E1730"/>
    <w:rsid w:val="007E1F2B"/>
    <w:rsid w:val="007E2B50"/>
    <w:rsid w:val="007E451A"/>
    <w:rsid w:val="007E52F3"/>
    <w:rsid w:val="007E5426"/>
    <w:rsid w:val="007E6160"/>
    <w:rsid w:val="007F053A"/>
    <w:rsid w:val="007F093B"/>
    <w:rsid w:val="007F29F7"/>
    <w:rsid w:val="007F2FF5"/>
    <w:rsid w:val="007F3A94"/>
    <w:rsid w:val="007F4CB2"/>
    <w:rsid w:val="007F70F5"/>
    <w:rsid w:val="007F7B91"/>
    <w:rsid w:val="0080009D"/>
    <w:rsid w:val="0080075B"/>
    <w:rsid w:val="00800BA2"/>
    <w:rsid w:val="00800C37"/>
    <w:rsid w:val="0080106A"/>
    <w:rsid w:val="0080193D"/>
    <w:rsid w:val="0080217F"/>
    <w:rsid w:val="00802256"/>
    <w:rsid w:val="00802F4C"/>
    <w:rsid w:val="008032D2"/>
    <w:rsid w:val="00803A05"/>
    <w:rsid w:val="00803EA4"/>
    <w:rsid w:val="008046AA"/>
    <w:rsid w:val="00804829"/>
    <w:rsid w:val="0080507E"/>
    <w:rsid w:val="00805364"/>
    <w:rsid w:val="008059A0"/>
    <w:rsid w:val="00805B5B"/>
    <w:rsid w:val="00805E8B"/>
    <w:rsid w:val="00806E60"/>
    <w:rsid w:val="00806EE2"/>
    <w:rsid w:val="008074DC"/>
    <w:rsid w:val="00807DBE"/>
    <w:rsid w:val="00810612"/>
    <w:rsid w:val="00811374"/>
    <w:rsid w:val="0081206D"/>
    <w:rsid w:val="00814579"/>
    <w:rsid w:val="00814EA1"/>
    <w:rsid w:val="00815A21"/>
    <w:rsid w:val="00816840"/>
    <w:rsid w:val="00816A65"/>
    <w:rsid w:val="008175A8"/>
    <w:rsid w:val="008176DD"/>
    <w:rsid w:val="00820A14"/>
    <w:rsid w:val="00820C3B"/>
    <w:rsid w:val="00820EF5"/>
    <w:rsid w:val="00821403"/>
    <w:rsid w:val="00822DAF"/>
    <w:rsid w:val="00823A83"/>
    <w:rsid w:val="00823C45"/>
    <w:rsid w:val="008241FC"/>
    <w:rsid w:val="00825277"/>
    <w:rsid w:val="00825863"/>
    <w:rsid w:val="00830093"/>
    <w:rsid w:val="008305E6"/>
    <w:rsid w:val="008309B0"/>
    <w:rsid w:val="00832022"/>
    <w:rsid w:val="008333A1"/>
    <w:rsid w:val="00835887"/>
    <w:rsid w:val="008359CA"/>
    <w:rsid w:val="00835C1A"/>
    <w:rsid w:val="00835E05"/>
    <w:rsid w:val="00836853"/>
    <w:rsid w:val="00836E4F"/>
    <w:rsid w:val="008378FA"/>
    <w:rsid w:val="00840FD0"/>
    <w:rsid w:val="00842D26"/>
    <w:rsid w:val="00842F12"/>
    <w:rsid w:val="00842FCD"/>
    <w:rsid w:val="00844382"/>
    <w:rsid w:val="00844F11"/>
    <w:rsid w:val="0084552E"/>
    <w:rsid w:val="00846502"/>
    <w:rsid w:val="008479FA"/>
    <w:rsid w:val="00851080"/>
    <w:rsid w:val="0085210D"/>
    <w:rsid w:val="00854823"/>
    <w:rsid w:val="00854E0E"/>
    <w:rsid w:val="00854F49"/>
    <w:rsid w:val="00856D3A"/>
    <w:rsid w:val="008572C5"/>
    <w:rsid w:val="0086046D"/>
    <w:rsid w:val="00860F7F"/>
    <w:rsid w:val="00861015"/>
    <w:rsid w:val="008617C5"/>
    <w:rsid w:val="00861BD4"/>
    <w:rsid w:val="00861D25"/>
    <w:rsid w:val="00862061"/>
    <w:rsid w:val="008621A4"/>
    <w:rsid w:val="008625AA"/>
    <w:rsid w:val="00862A92"/>
    <w:rsid w:val="00862D2B"/>
    <w:rsid w:val="00862E29"/>
    <w:rsid w:val="00864698"/>
    <w:rsid w:val="00864E14"/>
    <w:rsid w:val="00865BE2"/>
    <w:rsid w:val="008670D4"/>
    <w:rsid w:val="008672D0"/>
    <w:rsid w:val="00870F0A"/>
    <w:rsid w:val="00871EC1"/>
    <w:rsid w:val="0087206D"/>
    <w:rsid w:val="00873E14"/>
    <w:rsid w:val="00873FCF"/>
    <w:rsid w:val="008754D4"/>
    <w:rsid w:val="008765AC"/>
    <w:rsid w:val="00876C46"/>
    <w:rsid w:val="00876E1D"/>
    <w:rsid w:val="0087782D"/>
    <w:rsid w:val="00877CCA"/>
    <w:rsid w:val="008827E9"/>
    <w:rsid w:val="00882D7B"/>
    <w:rsid w:val="00884389"/>
    <w:rsid w:val="0088466F"/>
    <w:rsid w:val="008853DC"/>
    <w:rsid w:val="00885FCD"/>
    <w:rsid w:val="00886EA0"/>
    <w:rsid w:val="00886EEA"/>
    <w:rsid w:val="0088776C"/>
    <w:rsid w:val="00887F9A"/>
    <w:rsid w:val="0089120D"/>
    <w:rsid w:val="008912F8"/>
    <w:rsid w:val="0089248E"/>
    <w:rsid w:val="008950AE"/>
    <w:rsid w:val="0089533D"/>
    <w:rsid w:val="00896493"/>
    <w:rsid w:val="008965DD"/>
    <w:rsid w:val="00896BA4"/>
    <w:rsid w:val="00896D9E"/>
    <w:rsid w:val="008975D9"/>
    <w:rsid w:val="008A2112"/>
    <w:rsid w:val="008A28C8"/>
    <w:rsid w:val="008A2D3E"/>
    <w:rsid w:val="008A40A0"/>
    <w:rsid w:val="008A54EF"/>
    <w:rsid w:val="008A6D0B"/>
    <w:rsid w:val="008A7ABC"/>
    <w:rsid w:val="008A7C2C"/>
    <w:rsid w:val="008B00E1"/>
    <w:rsid w:val="008B0848"/>
    <w:rsid w:val="008B2440"/>
    <w:rsid w:val="008B45C9"/>
    <w:rsid w:val="008B5111"/>
    <w:rsid w:val="008B5D3A"/>
    <w:rsid w:val="008B693C"/>
    <w:rsid w:val="008B7EA0"/>
    <w:rsid w:val="008B7FDC"/>
    <w:rsid w:val="008C1671"/>
    <w:rsid w:val="008C1A97"/>
    <w:rsid w:val="008C275B"/>
    <w:rsid w:val="008C32EF"/>
    <w:rsid w:val="008C3B2D"/>
    <w:rsid w:val="008C5124"/>
    <w:rsid w:val="008C5C5E"/>
    <w:rsid w:val="008C5D5E"/>
    <w:rsid w:val="008C5EA3"/>
    <w:rsid w:val="008C5EEF"/>
    <w:rsid w:val="008D0D5D"/>
    <w:rsid w:val="008D2672"/>
    <w:rsid w:val="008D37DC"/>
    <w:rsid w:val="008D4DC4"/>
    <w:rsid w:val="008D5824"/>
    <w:rsid w:val="008D5D74"/>
    <w:rsid w:val="008D69FB"/>
    <w:rsid w:val="008D7031"/>
    <w:rsid w:val="008D77DF"/>
    <w:rsid w:val="008E0453"/>
    <w:rsid w:val="008E0A6C"/>
    <w:rsid w:val="008E0C81"/>
    <w:rsid w:val="008E0DD9"/>
    <w:rsid w:val="008E0E72"/>
    <w:rsid w:val="008E170A"/>
    <w:rsid w:val="008E2449"/>
    <w:rsid w:val="008E2485"/>
    <w:rsid w:val="008E2FA6"/>
    <w:rsid w:val="008E4E4C"/>
    <w:rsid w:val="008E50FC"/>
    <w:rsid w:val="008E6353"/>
    <w:rsid w:val="008E7B98"/>
    <w:rsid w:val="008E7D6D"/>
    <w:rsid w:val="008F135F"/>
    <w:rsid w:val="008F1F51"/>
    <w:rsid w:val="008F232F"/>
    <w:rsid w:val="008F257F"/>
    <w:rsid w:val="008F2996"/>
    <w:rsid w:val="008F37F9"/>
    <w:rsid w:val="008F451F"/>
    <w:rsid w:val="008F4AA4"/>
    <w:rsid w:val="00900661"/>
    <w:rsid w:val="00901A81"/>
    <w:rsid w:val="00903221"/>
    <w:rsid w:val="00903B3E"/>
    <w:rsid w:val="00905AE1"/>
    <w:rsid w:val="00905F09"/>
    <w:rsid w:val="00907829"/>
    <w:rsid w:val="00911032"/>
    <w:rsid w:val="00911C33"/>
    <w:rsid w:val="00912DFC"/>
    <w:rsid w:val="00915186"/>
    <w:rsid w:val="00916B79"/>
    <w:rsid w:val="00917FEA"/>
    <w:rsid w:val="00920AD1"/>
    <w:rsid w:val="00920F6C"/>
    <w:rsid w:val="00922654"/>
    <w:rsid w:val="009247D9"/>
    <w:rsid w:val="00924B55"/>
    <w:rsid w:val="0092627C"/>
    <w:rsid w:val="0092692E"/>
    <w:rsid w:val="00926A47"/>
    <w:rsid w:val="00930BD1"/>
    <w:rsid w:val="00930D47"/>
    <w:rsid w:val="009310C2"/>
    <w:rsid w:val="009313DD"/>
    <w:rsid w:val="0093172B"/>
    <w:rsid w:val="00931DCB"/>
    <w:rsid w:val="00932EE1"/>
    <w:rsid w:val="00933805"/>
    <w:rsid w:val="009344EE"/>
    <w:rsid w:val="00935010"/>
    <w:rsid w:val="0093524B"/>
    <w:rsid w:val="00935604"/>
    <w:rsid w:val="00940E30"/>
    <w:rsid w:val="00941297"/>
    <w:rsid w:val="00941EBE"/>
    <w:rsid w:val="00943662"/>
    <w:rsid w:val="00944522"/>
    <w:rsid w:val="00945286"/>
    <w:rsid w:val="0094538A"/>
    <w:rsid w:val="009458D8"/>
    <w:rsid w:val="00945E48"/>
    <w:rsid w:val="009462B6"/>
    <w:rsid w:val="00946527"/>
    <w:rsid w:val="009477C8"/>
    <w:rsid w:val="009507C6"/>
    <w:rsid w:val="00950B0E"/>
    <w:rsid w:val="0095254C"/>
    <w:rsid w:val="00952817"/>
    <w:rsid w:val="00953393"/>
    <w:rsid w:val="00953C0F"/>
    <w:rsid w:val="00954210"/>
    <w:rsid w:val="00954D70"/>
    <w:rsid w:val="0095535E"/>
    <w:rsid w:val="009560BA"/>
    <w:rsid w:val="00956538"/>
    <w:rsid w:val="0095686E"/>
    <w:rsid w:val="00956CD7"/>
    <w:rsid w:val="009571C5"/>
    <w:rsid w:val="00960B2E"/>
    <w:rsid w:val="00961B64"/>
    <w:rsid w:val="0096306D"/>
    <w:rsid w:val="00963253"/>
    <w:rsid w:val="0096364B"/>
    <w:rsid w:val="00963829"/>
    <w:rsid w:val="009638C3"/>
    <w:rsid w:val="009642F9"/>
    <w:rsid w:val="00964C17"/>
    <w:rsid w:val="00964F32"/>
    <w:rsid w:val="00965D6F"/>
    <w:rsid w:val="009676FF"/>
    <w:rsid w:val="0097246A"/>
    <w:rsid w:val="0097251C"/>
    <w:rsid w:val="00972A18"/>
    <w:rsid w:val="0097359C"/>
    <w:rsid w:val="00973A81"/>
    <w:rsid w:val="00973E3A"/>
    <w:rsid w:val="0097458D"/>
    <w:rsid w:val="00975CB7"/>
    <w:rsid w:val="00976048"/>
    <w:rsid w:val="009779A2"/>
    <w:rsid w:val="009800B8"/>
    <w:rsid w:val="009801D5"/>
    <w:rsid w:val="0098038A"/>
    <w:rsid w:val="00980805"/>
    <w:rsid w:val="00981378"/>
    <w:rsid w:val="009813DE"/>
    <w:rsid w:val="00981519"/>
    <w:rsid w:val="009815F1"/>
    <w:rsid w:val="00981BF0"/>
    <w:rsid w:val="00982BBC"/>
    <w:rsid w:val="00983CEC"/>
    <w:rsid w:val="00983DCF"/>
    <w:rsid w:val="00984C25"/>
    <w:rsid w:val="00985045"/>
    <w:rsid w:val="009852ED"/>
    <w:rsid w:val="00986A5F"/>
    <w:rsid w:val="009909F0"/>
    <w:rsid w:val="0099245E"/>
    <w:rsid w:val="009937F8"/>
    <w:rsid w:val="00994889"/>
    <w:rsid w:val="00994F6E"/>
    <w:rsid w:val="009964FE"/>
    <w:rsid w:val="009975D9"/>
    <w:rsid w:val="0099774C"/>
    <w:rsid w:val="00997D68"/>
    <w:rsid w:val="009A1E80"/>
    <w:rsid w:val="009A277A"/>
    <w:rsid w:val="009A297B"/>
    <w:rsid w:val="009A3C1F"/>
    <w:rsid w:val="009A3ED0"/>
    <w:rsid w:val="009A50FB"/>
    <w:rsid w:val="009A549A"/>
    <w:rsid w:val="009A6435"/>
    <w:rsid w:val="009A7CC8"/>
    <w:rsid w:val="009B09B3"/>
    <w:rsid w:val="009B0C22"/>
    <w:rsid w:val="009B135D"/>
    <w:rsid w:val="009B22C9"/>
    <w:rsid w:val="009B2C2D"/>
    <w:rsid w:val="009B340C"/>
    <w:rsid w:val="009B3957"/>
    <w:rsid w:val="009B3B6E"/>
    <w:rsid w:val="009B47AA"/>
    <w:rsid w:val="009B4C35"/>
    <w:rsid w:val="009B4D7A"/>
    <w:rsid w:val="009B7AB9"/>
    <w:rsid w:val="009C0254"/>
    <w:rsid w:val="009C2A34"/>
    <w:rsid w:val="009C2DAF"/>
    <w:rsid w:val="009C399E"/>
    <w:rsid w:val="009C42A9"/>
    <w:rsid w:val="009C49E2"/>
    <w:rsid w:val="009C5E7F"/>
    <w:rsid w:val="009C66BC"/>
    <w:rsid w:val="009C6739"/>
    <w:rsid w:val="009C6A36"/>
    <w:rsid w:val="009C6A7E"/>
    <w:rsid w:val="009C7BBE"/>
    <w:rsid w:val="009C7E18"/>
    <w:rsid w:val="009D3DA7"/>
    <w:rsid w:val="009D4D28"/>
    <w:rsid w:val="009D540D"/>
    <w:rsid w:val="009D575F"/>
    <w:rsid w:val="009E0EDA"/>
    <w:rsid w:val="009E0FB9"/>
    <w:rsid w:val="009E10A2"/>
    <w:rsid w:val="009E1398"/>
    <w:rsid w:val="009E1D21"/>
    <w:rsid w:val="009E1D78"/>
    <w:rsid w:val="009E3073"/>
    <w:rsid w:val="009E32B7"/>
    <w:rsid w:val="009E3D4B"/>
    <w:rsid w:val="009E4307"/>
    <w:rsid w:val="009E51A7"/>
    <w:rsid w:val="009E6362"/>
    <w:rsid w:val="009E686C"/>
    <w:rsid w:val="009E6A1D"/>
    <w:rsid w:val="009E72E8"/>
    <w:rsid w:val="009F070B"/>
    <w:rsid w:val="009F0B78"/>
    <w:rsid w:val="009F1921"/>
    <w:rsid w:val="009F1DDC"/>
    <w:rsid w:val="009F2049"/>
    <w:rsid w:val="009F2511"/>
    <w:rsid w:val="009F255F"/>
    <w:rsid w:val="009F296D"/>
    <w:rsid w:val="009F2C62"/>
    <w:rsid w:val="009F5146"/>
    <w:rsid w:val="00A015D3"/>
    <w:rsid w:val="00A01C0D"/>
    <w:rsid w:val="00A029F2"/>
    <w:rsid w:val="00A02AFA"/>
    <w:rsid w:val="00A0384B"/>
    <w:rsid w:val="00A03920"/>
    <w:rsid w:val="00A03B1F"/>
    <w:rsid w:val="00A03FF4"/>
    <w:rsid w:val="00A04F9F"/>
    <w:rsid w:val="00A0645F"/>
    <w:rsid w:val="00A069C0"/>
    <w:rsid w:val="00A06E19"/>
    <w:rsid w:val="00A0760A"/>
    <w:rsid w:val="00A10162"/>
    <w:rsid w:val="00A110AE"/>
    <w:rsid w:val="00A110BC"/>
    <w:rsid w:val="00A12446"/>
    <w:rsid w:val="00A131FD"/>
    <w:rsid w:val="00A13291"/>
    <w:rsid w:val="00A15724"/>
    <w:rsid w:val="00A15B64"/>
    <w:rsid w:val="00A17B31"/>
    <w:rsid w:val="00A17C6C"/>
    <w:rsid w:val="00A201B4"/>
    <w:rsid w:val="00A20902"/>
    <w:rsid w:val="00A21B09"/>
    <w:rsid w:val="00A22C0F"/>
    <w:rsid w:val="00A237E2"/>
    <w:rsid w:val="00A2511F"/>
    <w:rsid w:val="00A251A4"/>
    <w:rsid w:val="00A256F5"/>
    <w:rsid w:val="00A25796"/>
    <w:rsid w:val="00A279A5"/>
    <w:rsid w:val="00A305FA"/>
    <w:rsid w:val="00A312C2"/>
    <w:rsid w:val="00A31F64"/>
    <w:rsid w:val="00A32742"/>
    <w:rsid w:val="00A34693"/>
    <w:rsid w:val="00A360CD"/>
    <w:rsid w:val="00A36A33"/>
    <w:rsid w:val="00A37E61"/>
    <w:rsid w:val="00A401FC"/>
    <w:rsid w:val="00A40D04"/>
    <w:rsid w:val="00A40F91"/>
    <w:rsid w:val="00A41A97"/>
    <w:rsid w:val="00A43989"/>
    <w:rsid w:val="00A44F0F"/>
    <w:rsid w:val="00A45B3D"/>
    <w:rsid w:val="00A45BDF"/>
    <w:rsid w:val="00A46741"/>
    <w:rsid w:val="00A46C25"/>
    <w:rsid w:val="00A500C3"/>
    <w:rsid w:val="00A51160"/>
    <w:rsid w:val="00A52483"/>
    <w:rsid w:val="00A52A35"/>
    <w:rsid w:val="00A55E5B"/>
    <w:rsid w:val="00A566AD"/>
    <w:rsid w:val="00A57F74"/>
    <w:rsid w:val="00A60E41"/>
    <w:rsid w:val="00A613B9"/>
    <w:rsid w:val="00A63F16"/>
    <w:rsid w:val="00A64431"/>
    <w:rsid w:val="00A65958"/>
    <w:rsid w:val="00A6667F"/>
    <w:rsid w:val="00A67697"/>
    <w:rsid w:val="00A6785E"/>
    <w:rsid w:val="00A702C3"/>
    <w:rsid w:val="00A70DB7"/>
    <w:rsid w:val="00A71C6E"/>
    <w:rsid w:val="00A71F3C"/>
    <w:rsid w:val="00A720EA"/>
    <w:rsid w:val="00A7297E"/>
    <w:rsid w:val="00A74736"/>
    <w:rsid w:val="00A7474F"/>
    <w:rsid w:val="00A74774"/>
    <w:rsid w:val="00A74F9B"/>
    <w:rsid w:val="00A751E9"/>
    <w:rsid w:val="00A75A72"/>
    <w:rsid w:val="00A76C74"/>
    <w:rsid w:val="00A76CE0"/>
    <w:rsid w:val="00A77DE5"/>
    <w:rsid w:val="00A80827"/>
    <w:rsid w:val="00A80E55"/>
    <w:rsid w:val="00A81AF6"/>
    <w:rsid w:val="00A832A2"/>
    <w:rsid w:val="00A839DA"/>
    <w:rsid w:val="00A83D39"/>
    <w:rsid w:val="00A83E33"/>
    <w:rsid w:val="00A842A7"/>
    <w:rsid w:val="00A848CA"/>
    <w:rsid w:val="00A84C51"/>
    <w:rsid w:val="00A84DB2"/>
    <w:rsid w:val="00A85437"/>
    <w:rsid w:val="00A8592F"/>
    <w:rsid w:val="00A85C5B"/>
    <w:rsid w:val="00A86777"/>
    <w:rsid w:val="00A8688A"/>
    <w:rsid w:val="00A86AB0"/>
    <w:rsid w:val="00A86F9B"/>
    <w:rsid w:val="00A87D86"/>
    <w:rsid w:val="00A90AEA"/>
    <w:rsid w:val="00A90B53"/>
    <w:rsid w:val="00A9130F"/>
    <w:rsid w:val="00A918D4"/>
    <w:rsid w:val="00A92D50"/>
    <w:rsid w:val="00A938A3"/>
    <w:rsid w:val="00A9397A"/>
    <w:rsid w:val="00A94F98"/>
    <w:rsid w:val="00A969D5"/>
    <w:rsid w:val="00A973D3"/>
    <w:rsid w:val="00A97B4F"/>
    <w:rsid w:val="00AA1A41"/>
    <w:rsid w:val="00AA2A6C"/>
    <w:rsid w:val="00AA4647"/>
    <w:rsid w:val="00AA58EB"/>
    <w:rsid w:val="00AA6FA5"/>
    <w:rsid w:val="00AA6FA8"/>
    <w:rsid w:val="00AA7F24"/>
    <w:rsid w:val="00AB12F3"/>
    <w:rsid w:val="00AB1B94"/>
    <w:rsid w:val="00AB5B28"/>
    <w:rsid w:val="00AB6B6F"/>
    <w:rsid w:val="00AB7936"/>
    <w:rsid w:val="00AC1F1D"/>
    <w:rsid w:val="00AC359C"/>
    <w:rsid w:val="00AC38CC"/>
    <w:rsid w:val="00AC3A04"/>
    <w:rsid w:val="00AC5275"/>
    <w:rsid w:val="00AC5E5A"/>
    <w:rsid w:val="00AC651A"/>
    <w:rsid w:val="00AD04EE"/>
    <w:rsid w:val="00AD12BF"/>
    <w:rsid w:val="00AD1E0E"/>
    <w:rsid w:val="00AD20E4"/>
    <w:rsid w:val="00AD2750"/>
    <w:rsid w:val="00AD294C"/>
    <w:rsid w:val="00AD3D57"/>
    <w:rsid w:val="00AD3E26"/>
    <w:rsid w:val="00AD4CE1"/>
    <w:rsid w:val="00AD5B15"/>
    <w:rsid w:val="00AD5D8F"/>
    <w:rsid w:val="00AD5DE4"/>
    <w:rsid w:val="00AD69EF"/>
    <w:rsid w:val="00AD6CE0"/>
    <w:rsid w:val="00AE0D75"/>
    <w:rsid w:val="00AE1C86"/>
    <w:rsid w:val="00AE1DB3"/>
    <w:rsid w:val="00AE200F"/>
    <w:rsid w:val="00AE23AF"/>
    <w:rsid w:val="00AE28D6"/>
    <w:rsid w:val="00AE2C84"/>
    <w:rsid w:val="00AE325F"/>
    <w:rsid w:val="00AE3A1A"/>
    <w:rsid w:val="00AE3DF9"/>
    <w:rsid w:val="00AE3E99"/>
    <w:rsid w:val="00AE4303"/>
    <w:rsid w:val="00AE4443"/>
    <w:rsid w:val="00AE47E0"/>
    <w:rsid w:val="00AE549E"/>
    <w:rsid w:val="00AE5655"/>
    <w:rsid w:val="00AE69C6"/>
    <w:rsid w:val="00AE6FBB"/>
    <w:rsid w:val="00AE72F6"/>
    <w:rsid w:val="00AE7FE4"/>
    <w:rsid w:val="00AF1C81"/>
    <w:rsid w:val="00AF1DFC"/>
    <w:rsid w:val="00AF2217"/>
    <w:rsid w:val="00AF273D"/>
    <w:rsid w:val="00AF2C7D"/>
    <w:rsid w:val="00AF2CDD"/>
    <w:rsid w:val="00AF2F65"/>
    <w:rsid w:val="00AF3427"/>
    <w:rsid w:val="00AF379C"/>
    <w:rsid w:val="00AF3B38"/>
    <w:rsid w:val="00AF48CD"/>
    <w:rsid w:val="00AF4A3A"/>
    <w:rsid w:val="00AF6B84"/>
    <w:rsid w:val="00AF794F"/>
    <w:rsid w:val="00AF7C1E"/>
    <w:rsid w:val="00B0074C"/>
    <w:rsid w:val="00B00CA2"/>
    <w:rsid w:val="00B01C2F"/>
    <w:rsid w:val="00B027EC"/>
    <w:rsid w:val="00B02DC3"/>
    <w:rsid w:val="00B02FE8"/>
    <w:rsid w:val="00B0507F"/>
    <w:rsid w:val="00B05788"/>
    <w:rsid w:val="00B059BD"/>
    <w:rsid w:val="00B06380"/>
    <w:rsid w:val="00B11139"/>
    <w:rsid w:val="00B11594"/>
    <w:rsid w:val="00B118AC"/>
    <w:rsid w:val="00B11E8F"/>
    <w:rsid w:val="00B130AE"/>
    <w:rsid w:val="00B133A0"/>
    <w:rsid w:val="00B1354B"/>
    <w:rsid w:val="00B13742"/>
    <w:rsid w:val="00B13868"/>
    <w:rsid w:val="00B138E5"/>
    <w:rsid w:val="00B146B6"/>
    <w:rsid w:val="00B14729"/>
    <w:rsid w:val="00B1499F"/>
    <w:rsid w:val="00B177FE"/>
    <w:rsid w:val="00B20056"/>
    <w:rsid w:val="00B2139D"/>
    <w:rsid w:val="00B21D37"/>
    <w:rsid w:val="00B2470B"/>
    <w:rsid w:val="00B247FE"/>
    <w:rsid w:val="00B25D3D"/>
    <w:rsid w:val="00B25F77"/>
    <w:rsid w:val="00B26483"/>
    <w:rsid w:val="00B273F6"/>
    <w:rsid w:val="00B277D2"/>
    <w:rsid w:val="00B27F28"/>
    <w:rsid w:val="00B3016A"/>
    <w:rsid w:val="00B304FB"/>
    <w:rsid w:val="00B326FA"/>
    <w:rsid w:val="00B339DB"/>
    <w:rsid w:val="00B3595D"/>
    <w:rsid w:val="00B35A88"/>
    <w:rsid w:val="00B40A09"/>
    <w:rsid w:val="00B40DAC"/>
    <w:rsid w:val="00B4192C"/>
    <w:rsid w:val="00B41A4F"/>
    <w:rsid w:val="00B422D5"/>
    <w:rsid w:val="00B4374B"/>
    <w:rsid w:val="00B4500F"/>
    <w:rsid w:val="00B4702D"/>
    <w:rsid w:val="00B5300D"/>
    <w:rsid w:val="00B53195"/>
    <w:rsid w:val="00B54672"/>
    <w:rsid w:val="00B55A6B"/>
    <w:rsid w:val="00B55A82"/>
    <w:rsid w:val="00B561B0"/>
    <w:rsid w:val="00B564FE"/>
    <w:rsid w:val="00B56BAC"/>
    <w:rsid w:val="00B61A83"/>
    <w:rsid w:val="00B6243A"/>
    <w:rsid w:val="00B6272B"/>
    <w:rsid w:val="00B62FD5"/>
    <w:rsid w:val="00B63651"/>
    <w:rsid w:val="00B63D42"/>
    <w:rsid w:val="00B6432E"/>
    <w:rsid w:val="00B64D60"/>
    <w:rsid w:val="00B65ECC"/>
    <w:rsid w:val="00B70342"/>
    <w:rsid w:val="00B705E5"/>
    <w:rsid w:val="00B714DA"/>
    <w:rsid w:val="00B71652"/>
    <w:rsid w:val="00B730A4"/>
    <w:rsid w:val="00B733E5"/>
    <w:rsid w:val="00B73D4C"/>
    <w:rsid w:val="00B745D4"/>
    <w:rsid w:val="00B75AC0"/>
    <w:rsid w:val="00B76A3C"/>
    <w:rsid w:val="00B76D53"/>
    <w:rsid w:val="00B7774A"/>
    <w:rsid w:val="00B80F9C"/>
    <w:rsid w:val="00B832CF"/>
    <w:rsid w:val="00B83572"/>
    <w:rsid w:val="00B83E14"/>
    <w:rsid w:val="00B840BA"/>
    <w:rsid w:val="00B84162"/>
    <w:rsid w:val="00B84791"/>
    <w:rsid w:val="00B85776"/>
    <w:rsid w:val="00B85A6C"/>
    <w:rsid w:val="00B85F54"/>
    <w:rsid w:val="00B862B3"/>
    <w:rsid w:val="00B871E3"/>
    <w:rsid w:val="00B90955"/>
    <w:rsid w:val="00B91824"/>
    <w:rsid w:val="00B921AD"/>
    <w:rsid w:val="00B922C0"/>
    <w:rsid w:val="00B922EB"/>
    <w:rsid w:val="00B92697"/>
    <w:rsid w:val="00B92C20"/>
    <w:rsid w:val="00B93511"/>
    <w:rsid w:val="00B94565"/>
    <w:rsid w:val="00B95662"/>
    <w:rsid w:val="00B95D74"/>
    <w:rsid w:val="00B9612C"/>
    <w:rsid w:val="00B9658A"/>
    <w:rsid w:val="00B97259"/>
    <w:rsid w:val="00B97324"/>
    <w:rsid w:val="00B977DA"/>
    <w:rsid w:val="00B9781A"/>
    <w:rsid w:val="00B97BD3"/>
    <w:rsid w:val="00BA01FF"/>
    <w:rsid w:val="00BA05BE"/>
    <w:rsid w:val="00BA0DF5"/>
    <w:rsid w:val="00BA1064"/>
    <w:rsid w:val="00BA1E4D"/>
    <w:rsid w:val="00BA212B"/>
    <w:rsid w:val="00BA23C1"/>
    <w:rsid w:val="00BA3C00"/>
    <w:rsid w:val="00BA3E2E"/>
    <w:rsid w:val="00BA57A2"/>
    <w:rsid w:val="00BA5B6E"/>
    <w:rsid w:val="00BA64BA"/>
    <w:rsid w:val="00BA663C"/>
    <w:rsid w:val="00BA6A7B"/>
    <w:rsid w:val="00BA7411"/>
    <w:rsid w:val="00BB0A2C"/>
    <w:rsid w:val="00BB2A0A"/>
    <w:rsid w:val="00BB36DD"/>
    <w:rsid w:val="00BB3C1F"/>
    <w:rsid w:val="00BB3C9F"/>
    <w:rsid w:val="00BB4598"/>
    <w:rsid w:val="00BB4648"/>
    <w:rsid w:val="00BB53B3"/>
    <w:rsid w:val="00BB589C"/>
    <w:rsid w:val="00BB7C30"/>
    <w:rsid w:val="00BC1AFD"/>
    <w:rsid w:val="00BC2184"/>
    <w:rsid w:val="00BC305A"/>
    <w:rsid w:val="00BC351C"/>
    <w:rsid w:val="00BC37BA"/>
    <w:rsid w:val="00BC4A35"/>
    <w:rsid w:val="00BC4C1F"/>
    <w:rsid w:val="00BC6DC3"/>
    <w:rsid w:val="00BC6E26"/>
    <w:rsid w:val="00BC7F2F"/>
    <w:rsid w:val="00BD0614"/>
    <w:rsid w:val="00BD19D9"/>
    <w:rsid w:val="00BD280D"/>
    <w:rsid w:val="00BD3FC3"/>
    <w:rsid w:val="00BD4797"/>
    <w:rsid w:val="00BD6D52"/>
    <w:rsid w:val="00BE0643"/>
    <w:rsid w:val="00BE0903"/>
    <w:rsid w:val="00BE0F30"/>
    <w:rsid w:val="00BE18BA"/>
    <w:rsid w:val="00BE2631"/>
    <w:rsid w:val="00BE314E"/>
    <w:rsid w:val="00BE49B5"/>
    <w:rsid w:val="00BE51B3"/>
    <w:rsid w:val="00BE7295"/>
    <w:rsid w:val="00BE7711"/>
    <w:rsid w:val="00BE7813"/>
    <w:rsid w:val="00BE7CD5"/>
    <w:rsid w:val="00BF4CCF"/>
    <w:rsid w:val="00BF5B47"/>
    <w:rsid w:val="00BF5B87"/>
    <w:rsid w:val="00BF5BEF"/>
    <w:rsid w:val="00BF74FF"/>
    <w:rsid w:val="00BF7C10"/>
    <w:rsid w:val="00BF7C95"/>
    <w:rsid w:val="00BF7D46"/>
    <w:rsid w:val="00C01D5C"/>
    <w:rsid w:val="00C01E68"/>
    <w:rsid w:val="00C02778"/>
    <w:rsid w:val="00C02FBE"/>
    <w:rsid w:val="00C04245"/>
    <w:rsid w:val="00C042DA"/>
    <w:rsid w:val="00C04BE5"/>
    <w:rsid w:val="00C06C0D"/>
    <w:rsid w:val="00C07769"/>
    <w:rsid w:val="00C07DC5"/>
    <w:rsid w:val="00C07FF1"/>
    <w:rsid w:val="00C1040C"/>
    <w:rsid w:val="00C10464"/>
    <w:rsid w:val="00C10C78"/>
    <w:rsid w:val="00C11137"/>
    <w:rsid w:val="00C11DBA"/>
    <w:rsid w:val="00C12243"/>
    <w:rsid w:val="00C12809"/>
    <w:rsid w:val="00C133F6"/>
    <w:rsid w:val="00C14123"/>
    <w:rsid w:val="00C14696"/>
    <w:rsid w:val="00C14FF4"/>
    <w:rsid w:val="00C1531C"/>
    <w:rsid w:val="00C16195"/>
    <w:rsid w:val="00C17BE5"/>
    <w:rsid w:val="00C20591"/>
    <w:rsid w:val="00C22AAE"/>
    <w:rsid w:val="00C22E02"/>
    <w:rsid w:val="00C2386B"/>
    <w:rsid w:val="00C23C6B"/>
    <w:rsid w:val="00C2449E"/>
    <w:rsid w:val="00C24C96"/>
    <w:rsid w:val="00C25929"/>
    <w:rsid w:val="00C26832"/>
    <w:rsid w:val="00C2686B"/>
    <w:rsid w:val="00C268AB"/>
    <w:rsid w:val="00C27130"/>
    <w:rsid w:val="00C27375"/>
    <w:rsid w:val="00C27E8E"/>
    <w:rsid w:val="00C3127E"/>
    <w:rsid w:val="00C3164D"/>
    <w:rsid w:val="00C31B58"/>
    <w:rsid w:val="00C33998"/>
    <w:rsid w:val="00C33CAA"/>
    <w:rsid w:val="00C34410"/>
    <w:rsid w:val="00C346D6"/>
    <w:rsid w:val="00C34B54"/>
    <w:rsid w:val="00C34D4C"/>
    <w:rsid w:val="00C34F90"/>
    <w:rsid w:val="00C353AC"/>
    <w:rsid w:val="00C363F9"/>
    <w:rsid w:val="00C40FD5"/>
    <w:rsid w:val="00C43D75"/>
    <w:rsid w:val="00C44295"/>
    <w:rsid w:val="00C44760"/>
    <w:rsid w:val="00C44835"/>
    <w:rsid w:val="00C44947"/>
    <w:rsid w:val="00C454B2"/>
    <w:rsid w:val="00C454DE"/>
    <w:rsid w:val="00C45C3C"/>
    <w:rsid w:val="00C4670E"/>
    <w:rsid w:val="00C467F8"/>
    <w:rsid w:val="00C46B41"/>
    <w:rsid w:val="00C46E77"/>
    <w:rsid w:val="00C5046E"/>
    <w:rsid w:val="00C51918"/>
    <w:rsid w:val="00C519DF"/>
    <w:rsid w:val="00C52945"/>
    <w:rsid w:val="00C52AB8"/>
    <w:rsid w:val="00C53400"/>
    <w:rsid w:val="00C53DC0"/>
    <w:rsid w:val="00C545B4"/>
    <w:rsid w:val="00C547E1"/>
    <w:rsid w:val="00C552D1"/>
    <w:rsid w:val="00C55FE9"/>
    <w:rsid w:val="00C56516"/>
    <w:rsid w:val="00C575C5"/>
    <w:rsid w:val="00C57795"/>
    <w:rsid w:val="00C57AFB"/>
    <w:rsid w:val="00C604D6"/>
    <w:rsid w:val="00C61B86"/>
    <w:rsid w:val="00C6280A"/>
    <w:rsid w:val="00C62C8F"/>
    <w:rsid w:val="00C62EC7"/>
    <w:rsid w:val="00C66AB0"/>
    <w:rsid w:val="00C6745C"/>
    <w:rsid w:val="00C6799D"/>
    <w:rsid w:val="00C70136"/>
    <w:rsid w:val="00C717CC"/>
    <w:rsid w:val="00C71C59"/>
    <w:rsid w:val="00C72EA1"/>
    <w:rsid w:val="00C73062"/>
    <w:rsid w:val="00C73269"/>
    <w:rsid w:val="00C7361D"/>
    <w:rsid w:val="00C74B77"/>
    <w:rsid w:val="00C74F4D"/>
    <w:rsid w:val="00C7539E"/>
    <w:rsid w:val="00C762C8"/>
    <w:rsid w:val="00C76554"/>
    <w:rsid w:val="00C76666"/>
    <w:rsid w:val="00C76987"/>
    <w:rsid w:val="00C80220"/>
    <w:rsid w:val="00C80959"/>
    <w:rsid w:val="00C81D31"/>
    <w:rsid w:val="00C8206C"/>
    <w:rsid w:val="00C82279"/>
    <w:rsid w:val="00C82E6B"/>
    <w:rsid w:val="00C84102"/>
    <w:rsid w:val="00C84C99"/>
    <w:rsid w:val="00C85AA0"/>
    <w:rsid w:val="00C87CBB"/>
    <w:rsid w:val="00C91CC0"/>
    <w:rsid w:val="00C92B57"/>
    <w:rsid w:val="00C92ED3"/>
    <w:rsid w:val="00C946B9"/>
    <w:rsid w:val="00C94898"/>
    <w:rsid w:val="00C95663"/>
    <w:rsid w:val="00C95C86"/>
    <w:rsid w:val="00C968E4"/>
    <w:rsid w:val="00C96FD4"/>
    <w:rsid w:val="00C9789C"/>
    <w:rsid w:val="00C97A98"/>
    <w:rsid w:val="00C97EE8"/>
    <w:rsid w:val="00CA05BB"/>
    <w:rsid w:val="00CA0DCC"/>
    <w:rsid w:val="00CA16E3"/>
    <w:rsid w:val="00CA2D6B"/>
    <w:rsid w:val="00CA38D0"/>
    <w:rsid w:val="00CA3ECB"/>
    <w:rsid w:val="00CA4994"/>
    <w:rsid w:val="00CA6505"/>
    <w:rsid w:val="00CA6674"/>
    <w:rsid w:val="00CA66C1"/>
    <w:rsid w:val="00CA6F71"/>
    <w:rsid w:val="00CA728E"/>
    <w:rsid w:val="00CB085E"/>
    <w:rsid w:val="00CB2D36"/>
    <w:rsid w:val="00CB54B3"/>
    <w:rsid w:val="00CB700E"/>
    <w:rsid w:val="00CB7120"/>
    <w:rsid w:val="00CB7824"/>
    <w:rsid w:val="00CB7A49"/>
    <w:rsid w:val="00CB7B1D"/>
    <w:rsid w:val="00CB7E97"/>
    <w:rsid w:val="00CC06FF"/>
    <w:rsid w:val="00CC0EF2"/>
    <w:rsid w:val="00CC3C17"/>
    <w:rsid w:val="00CC5F02"/>
    <w:rsid w:val="00CC6F40"/>
    <w:rsid w:val="00CD126A"/>
    <w:rsid w:val="00CD133C"/>
    <w:rsid w:val="00CD17FC"/>
    <w:rsid w:val="00CD184D"/>
    <w:rsid w:val="00CD1FF2"/>
    <w:rsid w:val="00CD2446"/>
    <w:rsid w:val="00CD24A7"/>
    <w:rsid w:val="00CD27C6"/>
    <w:rsid w:val="00CD28FA"/>
    <w:rsid w:val="00CD33C0"/>
    <w:rsid w:val="00CD3E7A"/>
    <w:rsid w:val="00CD3F74"/>
    <w:rsid w:val="00CD4B23"/>
    <w:rsid w:val="00CD4B74"/>
    <w:rsid w:val="00CD5A3C"/>
    <w:rsid w:val="00CD6034"/>
    <w:rsid w:val="00CD6E28"/>
    <w:rsid w:val="00CD713A"/>
    <w:rsid w:val="00CD719F"/>
    <w:rsid w:val="00CE0E81"/>
    <w:rsid w:val="00CE2296"/>
    <w:rsid w:val="00CE3391"/>
    <w:rsid w:val="00CE35C7"/>
    <w:rsid w:val="00CE436C"/>
    <w:rsid w:val="00CE4709"/>
    <w:rsid w:val="00CE4C41"/>
    <w:rsid w:val="00CE58B1"/>
    <w:rsid w:val="00CE5F75"/>
    <w:rsid w:val="00CE60AA"/>
    <w:rsid w:val="00CE66BE"/>
    <w:rsid w:val="00CF0378"/>
    <w:rsid w:val="00CF0416"/>
    <w:rsid w:val="00CF0CF5"/>
    <w:rsid w:val="00CF0F7B"/>
    <w:rsid w:val="00CF1558"/>
    <w:rsid w:val="00CF1FF4"/>
    <w:rsid w:val="00CF3EFB"/>
    <w:rsid w:val="00CF42AE"/>
    <w:rsid w:val="00CF4353"/>
    <w:rsid w:val="00CF4A17"/>
    <w:rsid w:val="00CF6037"/>
    <w:rsid w:val="00CF686F"/>
    <w:rsid w:val="00CF6885"/>
    <w:rsid w:val="00CF771E"/>
    <w:rsid w:val="00CF7B24"/>
    <w:rsid w:val="00D000B9"/>
    <w:rsid w:val="00D00C09"/>
    <w:rsid w:val="00D01579"/>
    <w:rsid w:val="00D01934"/>
    <w:rsid w:val="00D01C1C"/>
    <w:rsid w:val="00D01D19"/>
    <w:rsid w:val="00D035EC"/>
    <w:rsid w:val="00D049CA"/>
    <w:rsid w:val="00D05333"/>
    <w:rsid w:val="00D06A30"/>
    <w:rsid w:val="00D06DFC"/>
    <w:rsid w:val="00D10032"/>
    <w:rsid w:val="00D10275"/>
    <w:rsid w:val="00D11903"/>
    <w:rsid w:val="00D11FEB"/>
    <w:rsid w:val="00D15646"/>
    <w:rsid w:val="00D20700"/>
    <w:rsid w:val="00D20D83"/>
    <w:rsid w:val="00D210F8"/>
    <w:rsid w:val="00D22024"/>
    <w:rsid w:val="00D22063"/>
    <w:rsid w:val="00D22E31"/>
    <w:rsid w:val="00D24216"/>
    <w:rsid w:val="00D24393"/>
    <w:rsid w:val="00D24520"/>
    <w:rsid w:val="00D24A3C"/>
    <w:rsid w:val="00D2714F"/>
    <w:rsid w:val="00D27944"/>
    <w:rsid w:val="00D3037C"/>
    <w:rsid w:val="00D30733"/>
    <w:rsid w:val="00D30D48"/>
    <w:rsid w:val="00D3231E"/>
    <w:rsid w:val="00D324BF"/>
    <w:rsid w:val="00D3387E"/>
    <w:rsid w:val="00D35058"/>
    <w:rsid w:val="00D356F4"/>
    <w:rsid w:val="00D406BE"/>
    <w:rsid w:val="00D426BB"/>
    <w:rsid w:val="00D42912"/>
    <w:rsid w:val="00D42970"/>
    <w:rsid w:val="00D43C70"/>
    <w:rsid w:val="00D44527"/>
    <w:rsid w:val="00D44652"/>
    <w:rsid w:val="00D44BB3"/>
    <w:rsid w:val="00D45BC5"/>
    <w:rsid w:val="00D4609D"/>
    <w:rsid w:val="00D47566"/>
    <w:rsid w:val="00D47B6A"/>
    <w:rsid w:val="00D50492"/>
    <w:rsid w:val="00D50A7A"/>
    <w:rsid w:val="00D51B15"/>
    <w:rsid w:val="00D52817"/>
    <w:rsid w:val="00D53324"/>
    <w:rsid w:val="00D535C5"/>
    <w:rsid w:val="00D54F0F"/>
    <w:rsid w:val="00D55E08"/>
    <w:rsid w:val="00D56AFE"/>
    <w:rsid w:val="00D57EF7"/>
    <w:rsid w:val="00D612AB"/>
    <w:rsid w:val="00D61A24"/>
    <w:rsid w:val="00D62466"/>
    <w:rsid w:val="00D631E2"/>
    <w:rsid w:val="00D639D5"/>
    <w:rsid w:val="00D655C9"/>
    <w:rsid w:val="00D6661D"/>
    <w:rsid w:val="00D66802"/>
    <w:rsid w:val="00D66A2F"/>
    <w:rsid w:val="00D67014"/>
    <w:rsid w:val="00D678C2"/>
    <w:rsid w:val="00D707A2"/>
    <w:rsid w:val="00D70F11"/>
    <w:rsid w:val="00D7113D"/>
    <w:rsid w:val="00D71C4A"/>
    <w:rsid w:val="00D7266F"/>
    <w:rsid w:val="00D72BF4"/>
    <w:rsid w:val="00D73062"/>
    <w:rsid w:val="00D73220"/>
    <w:rsid w:val="00D740EC"/>
    <w:rsid w:val="00D746F5"/>
    <w:rsid w:val="00D75139"/>
    <w:rsid w:val="00D75149"/>
    <w:rsid w:val="00D754B7"/>
    <w:rsid w:val="00D75E1C"/>
    <w:rsid w:val="00D7683A"/>
    <w:rsid w:val="00D8068A"/>
    <w:rsid w:val="00D814C1"/>
    <w:rsid w:val="00D83A2B"/>
    <w:rsid w:val="00D84D02"/>
    <w:rsid w:val="00D84E75"/>
    <w:rsid w:val="00D84FF3"/>
    <w:rsid w:val="00D8594D"/>
    <w:rsid w:val="00D85C53"/>
    <w:rsid w:val="00D868D2"/>
    <w:rsid w:val="00D86932"/>
    <w:rsid w:val="00D86EC5"/>
    <w:rsid w:val="00D876EF"/>
    <w:rsid w:val="00D91C4A"/>
    <w:rsid w:val="00D92DAE"/>
    <w:rsid w:val="00D92F60"/>
    <w:rsid w:val="00D9394D"/>
    <w:rsid w:val="00D9397B"/>
    <w:rsid w:val="00D9466D"/>
    <w:rsid w:val="00D958A0"/>
    <w:rsid w:val="00D961A0"/>
    <w:rsid w:val="00D96EFB"/>
    <w:rsid w:val="00D97889"/>
    <w:rsid w:val="00D978E5"/>
    <w:rsid w:val="00DA0127"/>
    <w:rsid w:val="00DA0DBC"/>
    <w:rsid w:val="00DA1FF1"/>
    <w:rsid w:val="00DA4632"/>
    <w:rsid w:val="00DA4EBA"/>
    <w:rsid w:val="00DA753B"/>
    <w:rsid w:val="00DB0216"/>
    <w:rsid w:val="00DB1736"/>
    <w:rsid w:val="00DB25B6"/>
    <w:rsid w:val="00DB2D68"/>
    <w:rsid w:val="00DB2ED8"/>
    <w:rsid w:val="00DB34E8"/>
    <w:rsid w:val="00DB3A41"/>
    <w:rsid w:val="00DB4287"/>
    <w:rsid w:val="00DB4D5B"/>
    <w:rsid w:val="00DB5CD8"/>
    <w:rsid w:val="00DB6C7D"/>
    <w:rsid w:val="00DC1327"/>
    <w:rsid w:val="00DC1A9C"/>
    <w:rsid w:val="00DC1D9F"/>
    <w:rsid w:val="00DC1DAB"/>
    <w:rsid w:val="00DC2F75"/>
    <w:rsid w:val="00DC3BB3"/>
    <w:rsid w:val="00DC5D7E"/>
    <w:rsid w:val="00DC627B"/>
    <w:rsid w:val="00DC66C9"/>
    <w:rsid w:val="00DC6978"/>
    <w:rsid w:val="00DC76EE"/>
    <w:rsid w:val="00DC79F0"/>
    <w:rsid w:val="00DD07D0"/>
    <w:rsid w:val="00DD08A6"/>
    <w:rsid w:val="00DD135D"/>
    <w:rsid w:val="00DD1D11"/>
    <w:rsid w:val="00DD2DAC"/>
    <w:rsid w:val="00DD32BD"/>
    <w:rsid w:val="00DD3BAD"/>
    <w:rsid w:val="00DD46EB"/>
    <w:rsid w:val="00DD523F"/>
    <w:rsid w:val="00DD76BE"/>
    <w:rsid w:val="00DE009D"/>
    <w:rsid w:val="00DE080B"/>
    <w:rsid w:val="00DE3124"/>
    <w:rsid w:val="00DE315B"/>
    <w:rsid w:val="00DE4007"/>
    <w:rsid w:val="00DE4CAD"/>
    <w:rsid w:val="00DE50E8"/>
    <w:rsid w:val="00DE61C8"/>
    <w:rsid w:val="00DE71BB"/>
    <w:rsid w:val="00DF0DB9"/>
    <w:rsid w:val="00DF1186"/>
    <w:rsid w:val="00DF17A5"/>
    <w:rsid w:val="00DF2EB4"/>
    <w:rsid w:val="00DF5662"/>
    <w:rsid w:val="00DF5CB0"/>
    <w:rsid w:val="00DF6507"/>
    <w:rsid w:val="00DF7431"/>
    <w:rsid w:val="00DF7A1C"/>
    <w:rsid w:val="00DF7C02"/>
    <w:rsid w:val="00E00752"/>
    <w:rsid w:val="00E01B9A"/>
    <w:rsid w:val="00E02131"/>
    <w:rsid w:val="00E0232B"/>
    <w:rsid w:val="00E0272C"/>
    <w:rsid w:val="00E03040"/>
    <w:rsid w:val="00E041E8"/>
    <w:rsid w:val="00E0499C"/>
    <w:rsid w:val="00E06201"/>
    <w:rsid w:val="00E063D2"/>
    <w:rsid w:val="00E0660A"/>
    <w:rsid w:val="00E072F6"/>
    <w:rsid w:val="00E07799"/>
    <w:rsid w:val="00E07E08"/>
    <w:rsid w:val="00E07F24"/>
    <w:rsid w:val="00E10B85"/>
    <w:rsid w:val="00E131CB"/>
    <w:rsid w:val="00E1371B"/>
    <w:rsid w:val="00E13F94"/>
    <w:rsid w:val="00E14454"/>
    <w:rsid w:val="00E14851"/>
    <w:rsid w:val="00E16550"/>
    <w:rsid w:val="00E20D66"/>
    <w:rsid w:val="00E20EAC"/>
    <w:rsid w:val="00E215B2"/>
    <w:rsid w:val="00E21E7B"/>
    <w:rsid w:val="00E22F00"/>
    <w:rsid w:val="00E23D2B"/>
    <w:rsid w:val="00E2413D"/>
    <w:rsid w:val="00E246BC"/>
    <w:rsid w:val="00E24AA1"/>
    <w:rsid w:val="00E258F0"/>
    <w:rsid w:val="00E267D6"/>
    <w:rsid w:val="00E274F0"/>
    <w:rsid w:val="00E279EA"/>
    <w:rsid w:val="00E30761"/>
    <w:rsid w:val="00E307ED"/>
    <w:rsid w:val="00E308F6"/>
    <w:rsid w:val="00E3130A"/>
    <w:rsid w:val="00E31989"/>
    <w:rsid w:val="00E31C8F"/>
    <w:rsid w:val="00E32310"/>
    <w:rsid w:val="00E32386"/>
    <w:rsid w:val="00E32E86"/>
    <w:rsid w:val="00E33127"/>
    <w:rsid w:val="00E33909"/>
    <w:rsid w:val="00E33ECC"/>
    <w:rsid w:val="00E34A4B"/>
    <w:rsid w:val="00E35822"/>
    <w:rsid w:val="00E35A72"/>
    <w:rsid w:val="00E37479"/>
    <w:rsid w:val="00E375AA"/>
    <w:rsid w:val="00E37654"/>
    <w:rsid w:val="00E401C2"/>
    <w:rsid w:val="00E40378"/>
    <w:rsid w:val="00E41064"/>
    <w:rsid w:val="00E41636"/>
    <w:rsid w:val="00E41F77"/>
    <w:rsid w:val="00E42043"/>
    <w:rsid w:val="00E42280"/>
    <w:rsid w:val="00E4275D"/>
    <w:rsid w:val="00E428D5"/>
    <w:rsid w:val="00E42B17"/>
    <w:rsid w:val="00E438A8"/>
    <w:rsid w:val="00E44834"/>
    <w:rsid w:val="00E46FF5"/>
    <w:rsid w:val="00E51875"/>
    <w:rsid w:val="00E51882"/>
    <w:rsid w:val="00E52A85"/>
    <w:rsid w:val="00E5345D"/>
    <w:rsid w:val="00E56AA5"/>
    <w:rsid w:val="00E56B84"/>
    <w:rsid w:val="00E56D70"/>
    <w:rsid w:val="00E60110"/>
    <w:rsid w:val="00E60439"/>
    <w:rsid w:val="00E6203D"/>
    <w:rsid w:val="00E62FAF"/>
    <w:rsid w:val="00E631D4"/>
    <w:rsid w:val="00E6369E"/>
    <w:rsid w:val="00E65225"/>
    <w:rsid w:val="00E65392"/>
    <w:rsid w:val="00E65A96"/>
    <w:rsid w:val="00E66070"/>
    <w:rsid w:val="00E6741E"/>
    <w:rsid w:val="00E67D6C"/>
    <w:rsid w:val="00E706B0"/>
    <w:rsid w:val="00E72429"/>
    <w:rsid w:val="00E74CDE"/>
    <w:rsid w:val="00E7546F"/>
    <w:rsid w:val="00E757B2"/>
    <w:rsid w:val="00E75846"/>
    <w:rsid w:val="00E76474"/>
    <w:rsid w:val="00E765AD"/>
    <w:rsid w:val="00E76689"/>
    <w:rsid w:val="00E76BD7"/>
    <w:rsid w:val="00E772A8"/>
    <w:rsid w:val="00E772C5"/>
    <w:rsid w:val="00E77D44"/>
    <w:rsid w:val="00E803A3"/>
    <w:rsid w:val="00E809B7"/>
    <w:rsid w:val="00E80CC3"/>
    <w:rsid w:val="00E81804"/>
    <w:rsid w:val="00E8487E"/>
    <w:rsid w:val="00E8531F"/>
    <w:rsid w:val="00E85833"/>
    <w:rsid w:val="00E859D9"/>
    <w:rsid w:val="00E867FD"/>
    <w:rsid w:val="00E86F97"/>
    <w:rsid w:val="00E87462"/>
    <w:rsid w:val="00E87D23"/>
    <w:rsid w:val="00E90048"/>
    <w:rsid w:val="00E90AC0"/>
    <w:rsid w:val="00E9111C"/>
    <w:rsid w:val="00E920CD"/>
    <w:rsid w:val="00E92486"/>
    <w:rsid w:val="00E926DC"/>
    <w:rsid w:val="00E92C69"/>
    <w:rsid w:val="00E93417"/>
    <w:rsid w:val="00E9375D"/>
    <w:rsid w:val="00E9472E"/>
    <w:rsid w:val="00E94863"/>
    <w:rsid w:val="00E965ED"/>
    <w:rsid w:val="00EA02CD"/>
    <w:rsid w:val="00EA07CA"/>
    <w:rsid w:val="00EA1710"/>
    <w:rsid w:val="00EA2383"/>
    <w:rsid w:val="00EA268F"/>
    <w:rsid w:val="00EA3659"/>
    <w:rsid w:val="00EA45D9"/>
    <w:rsid w:val="00EA490C"/>
    <w:rsid w:val="00EA5D02"/>
    <w:rsid w:val="00EA5DDF"/>
    <w:rsid w:val="00EA5F2C"/>
    <w:rsid w:val="00EA732C"/>
    <w:rsid w:val="00EA77B7"/>
    <w:rsid w:val="00EB01FB"/>
    <w:rsid w:val="00EB10D5"/>
    <w:rsid w:val="00EB1B0C"/>
    <w:rsid w:val="00EB1F79"/>
    <w:rsid w:val="00EB565B"/>
    <w:rsid w:val="00EB6C52"/>
    <w:rsid w:val="00EB7322"/>
    <w:rsid w:val="00EB73F6"/>
    <w:rsid w:val="00EC098E"/>
    <w:rsid w:val="00EC0AAF"/>
    <w:rsid w:val="00EC1387"/>
    <w:rsid w:val="00EC196C"/>
    <w:rsid w:val="00EC2042"/>
    <w:rsid w:val="00EC22E7"/>
    <w:rsid w:val="00EC39CE"/>
    <w:rsid w:val="00EC3F24"/>
    <w:rsid w:val="00EC5096"/>
    <w:rsid w:val="00EC6254"/>
    <w:rsid w:val="00EC6A14"/>
    <w:rsid w:val="00EC6FE8"/>
    <w:rsid w:val="00ED184B"/>
    <w:rsid w:val="00ED1A71"/>
    <w:rsid w:val="00ED24D7"/>
    <w:rsid w:val="00ED2540"/>
    <w:rsid w:val="00ED2EBE"/>
    <w:rsid w:val="00ED35CB"/>
    <w:rsid w:val="00ED6887"/>
    <w:rsid w:val="00ED6A11"/>
    <w:rsid w:val="00ED702A"/>
    <w:rsid w:val="00EE1D6C"/>
    <w:rsid w:val="00EE3825"/>
    <w:rsid w:val="00EE4CFE"/>
    <w:rsid w:val="00EE51B2"/>
    <w:rsid w:val="00EE5997"/>
    <w:rsid w:val="00EE5BB1"/>
    <w:rsid w:val="00EE6360"/>
    <w:rsid w:val="00EE7637"/>
    <w:rsid w:val="00EE794F"/>
    <w:rsid w:val="00EE7C6F"/>
    <w:rsid w:val="00EE7D77"/>
    <w:rsid w:val="00EF1500"/>
    <w:rsid w:val="00EF1667"/>
    <w:rsid w:val="00EF1B2E"/>
    <w:rsid w:val="00EF42D1"/>
    <w:rsid w:val="00EF4716"/>
    <w:rsid w:val="00EF52BB"/>
    <w:rsid w:val="00EF5348"/>
    <w:rsid w:val="00EF5A6F"/>
    <w:rsid w:val="00EF66C4"/>
    <w:rsid w:val="00EF7557"/>
    <w:rsid w:val="00EF77A0"/>
    <w:rsid w:val="00F00D9D"/>
    <w:rsid w:val="00F010E1"/>
    <w:rsid w:val="00F021B9"/>
    <w:rsid w:val="00F02B33"/>
    <w:rsid w:val="00F02B70"/>
    <w:rsid w:val="00F0361F"/>
    <w:rsid w:val="00F03714"/>
    <w:rsid w:val="00F03E88"/>
    <w:rsid w:val="00F03EF8"/>
    <w:rsid w:val="00F04BDF"/>
    <w:rsid w:val="00F04CF2"/>
    <w:rsid w:val="00F05CA7"/>
    <w:rsid w:val="00F05FDE"/>
    <w:rsid w:val="00F10E98"/>
    <w:rsid w:val="00F11904"/>
    <w:rsid w:val="00F128FE"/>
    <w:rsid w:val="00F1546A"/>
    <w:rsid w:val="00F15FFA"/>
    <w:rsid w:val="00F20155"/>
    <w:rsid w:val="00F203B9"/>
    <w:rsid w:val="00F20C6B"/>
    <w:rsid w:val="00F221A0"/>
    <w:rsid w:val="00F22674"/>
    <w:rsid w:val="00F229F0"/>
    <w:rsid w:val="00F24C56"/>
    <w:rsid w:val="00F25B31"/>
    <w:rsid w:val="00F25B9F"/>
    <w:rsid w:val="00F26483"/>
    <w:rsid w:val="00F26ADA"/>
    <w:rsid w:val="00F26D38"/>
    <w:rsid w:val="00F322A0"/>
    <w:rsid w:val="00F32929"/>
    <w:rsid w:val="00F3351F"/>
    <w:rsid w:val="00F33573"/>
    <w:rsid w:val="00F33BE8"/>
    <w:rsid w:val="00F34EFA"/>
    <w:rsid w:val="00F365B9"/>
    <w:rsid w:val="00F36E72"/>
    <w:rsid w:val="00F36EEC"/>
    <w:rsid w:val="00F370F1"/>
    <w:rsid w:val="00F3715D"/>
    <w:rsid w:val="00F37255"/>
    <w:rsid w:val="00F41A20"/>
    <w:rsid w:val="00F41C93"/>
    <w:rsid w:val="00F42DFB"/>
    <w:rsid w:val="00F43139"/>
    <w:rsid w:val="00F43AC8"/>
    <w:rsid w:val="00F43CB9"/>
    <w:rsid w:val="00F43DB1"/>
    <w:rsid w:val="00F45030"/>
    <w:rsid w:val="00F45EE0"/>
    <w:rsid w:val="00F467A0"/>
    <w:rsid w:val="00F46C02"/>
    <w:rsid w:val="00F505AB"/>
    <w:rsid w:val="00F50685"/>
    <w:rsid w:val="00F523DE"/>
    <w:rsid w:val="00F5276D"/>
    <w:rsid w:val="00F52F50"/>
    <w:rsid w:val="00F533F1"/>
    <w:rsid w:val="00F5370D"/>
    <w:rsid w:val="00F5434F"/>
    <w:rsid w:val="00F54657"/>
    <w:rsid w:val="00F577A9"/>
    <w:rsid w:val="00F57FA7"/>
    <w:rsid w:val="00F62AA9"/>
    <w:rsid w:val="00F62F51"/>
    <w:rsid w:val="00F62FC1"/>
    <w:rsid w:val="00F63306"/>
    <w:rsid w:val="00F64D80"/>
    <w:rsid w:val="00F654EF"/>
    <w:rsid w:val="00F65765"/>
    <w:rsid w:val="00F65A27"/>
    <w:rsid w:val="00F65B7C"/>
    <w:rsid w:val="00F66276"/>
    <w:rsid w:val="00F66317"/>
    <w:rsid w:val="00F678BA"/>
    <w:rsid w:val="00F67B39"/>
    <w:rsid w:val="00F70C64"/>
    <w:rsid w:val="00F71693"/>
    <w:rsid w:val="00F723E0"/>
    <w:rsid w:val="00F728A5"/>
    <w:rsid w:val="00F72DE7"/>
    <w:rsid w:val="00F73C59"/>
    <w:rsid w:val="00F74323"/>
    <w:rsid w:val="00F74455"/>
    <w:rsid w:val="00F74B50"/>
    <w:rsid w:val="00F74D35"/>
    <w:rsid w:val="00F775D4"/>
    <w:rsid w:val="00F80DB8"/>
    <w:rsid w:val="00F818DD"/>
    <w:rsid w:val="00F82ACC"/>
    <w:rsid w:val="00F833BB"/>
    <w:rsid w:val="00F83721"/>
    <w:rsid w:val="00F83B9A"/>
    <w:rsid w:val="00F84DAD"/>
    <w:rsid w:val="00F85EB1"/>
    <w:rsid w:val="00F87CD9"/>
    <w:rsid w:val="00F906AD"/>
    <w:rsid w:val="00F911C2"/>
    <w:rsid w:val="00F91C81"/>
    <w:rsid w:val="00F92135"/>
    <w:rsid w:val="00F930F2"/>
    <w:rsid w:val="00F937E1"/>
    <w:rsid w:val="00F93F29"/>
    <w:rsid w:val="00F94462"/>
    <w:rsid w:val="00F95FB9"/>
    <w:rsid w:val="00F96C21"/>
    <w:rsid w:val="00F9707F"/>
    <w:rsid w:val="00F97387"/>
    <w:rsid w:val="00F97DF5"/>
    <w:rsid w:val="00FA0274"/>
    <w:rsid w:val="00FA0572"/>
    <w:rsid w:val="00FA108A"/>
    <w:rsid w:val="00FA15A5"/>
    <w:rsid w:val="00FA1F93"/>
    <w:rsid w:val="00FA3E70"/>
    <w:rsid w:val="00FA41EE"/>
    <w:rsid w:val="00FA47A2"/>
    <w:rsid w:val="00FA4A1B"/>
    <w:rsid w:val="00FA51E0"/>
    <w:rsid w:val="00FA6705"/>
    <w:rsid w:val="00FA690D"/>
    <w:rsid w:val="00FA6A9D"/>
    <w:rsid w:val="00FA7274"/>
    <w:rsid w:val="00FA7FFE"/>
    <w:rsid w:val="00FB02BF"/>
    <w:rsid w:val="00FB0896"/>
    <w:rsid w:val="00FB0A6A"/>
    <w:rsid w:val="00FB0ABE"/>
    <w:rsid w:val="00FB0C98"/>
    <w:rsid w:val="00FB2653"/>
    <w:rsid w:val="00FB2EFE"/>
    <w:rsid w:val="00FB3811"/>
    <w:rsid w:val="00FB40B7"/>
    <w:rsid w:val="00FB4764"/>
    <w:rsid w:val="00FB521C"/>
    <w:rsid w:val="00FB6534"/>
    <w:rsid w:val="00FB6D50"/>
    <w:rsid w:val="00FB6E43"/>
    <w:rsid w:val="00FB774F"/>
    <w:rsid w:val="00FB7F2C"/>
    <w:rsid w:val="00FC021C"/>
    <w:rsid w:val="00FC188D"/>
    <w:rsid w:val="00FC2A74"/>
    <w:rsid w:val="00FC30B3"/>
    <w:rsid w:val="00FC3B26"/>
    <w:rsid w:val="00FC3B64"/>
    <w:rsid w:val="00FC53B9"/>
    <w:rsid w:val="00FC5D65"/>
    <w:rsid w:val="00FC7151"/>
    <w:rsid w:val="00FD0A91"/>
    <w:rsid w:val="00FD1343"/>
    <w:rsid w:val="00FD1CF6"/>
    <w:rsid w:val="00FD3B7F"/>
    <w:rsid w:val="00FD466C"/>
    <w:rsid w:val="00FD5768"/>
    <w:rsid w:val="00FD5890"/>
    <w:rsid w:val="00FD5B50"/>
    <w:rsid w:val="00FD60F0"/>
    <w:rsid w:val="00FD63FA"/>
    <w:rsid w:val="00FD6BF3"/>
    <w:rsid w:val="00FD6E49"/>
    <w:rsid w:val="00FD71CE"/>
    <w:rsid w:val="00FD7C51"/>
    <w:rsid w:val="00FD7D85"/>
    <w:rsid w:val="00FE0BA8"/>
    <w:rsid w:val="00FE0DD9"/>
    <w:rsid w:val="00FE48D0"/>
    <w:rsid w:val="00FE57EA"/>
    <w:rsid w:val="00FE60C1"/>
    <w:rsid w:val="00FE6719"/>
    <w:rsid w:val="00FE741E"/>
    <w:rsid w:val="00FE7FE6"/>
    <w:rsid w:val="00FF0106"/>
    <w:rsid w:val="00FF0546"/>
    <w:rsid w:val="00FF0769"/>
    <w:rsid w:val="00FF1399"/>
    <w:rsid w:val="00FF1AF0"/>
    <w:rsid w:val="00FF1FFD"/>
    <w:rsid w:val="00FF2795"/>
    <w:rsid w:val="00FF312B"/>
    <w:rsid w:val="00FF3893"/>
    <w:rsid w:val="00FF38CA"/>
    <w:rsid w:val="00FF49DE"/>
    <w:rsid w:val="00FF58B3"/>
    <w:rsid w:val="00FF5D8C"/>
    <w:rsid w:val="00FF7C72"/>
    <w:rsid w:val="00FF7DC6"/>
    <w:rsid w:val="00FF7EBA"/>
    <w:rsid w:val="00FF7EDE"/>
    <w:rsid w:val="01105494"/>
    <w:rsid w:val="01E62FE6"/>
    <w:rsid w:val="05317035"/>
    <w:rsid w:val="080737D2"/>
    <w:rsid w:val="08633C11"/>
    <w:rsid w:val="08746A92"/>
    <w:rsid w:val="0C5874CB"/>
    <w:rsid w:val="0DFD435C"/>
    <w:rsid w:val="0FE663C2"/>
    <w:rsid w:val="11E45B6B"/>
    <w:rsid w:val="11E54D81"/>
    <w:rsid w:val="13914E68"/>
    <w:rsid w:val="13E64083"/>
    <w:rsid w:val="14357E46"/>
    <w:rsid w:val="149C2C67"/>
    <w:rsid w:val="173914CE"/>
    <w:rsid w:val="190E2264"/>
    <w:rsid w:val="1A807A64"/>
    <w:rsid w:val="1ABA75BE"/>
    <w:rsid w:val="1CBD5825"/>
    <w:rsid w:val="20FB5A46"/>
    <w:rsid w:val="21537630"/>
    <w:rsid w:val="219C4E13"/>
    <w:rsid w:val="22152BEB"/>
    <w:rsid w:val="24EB056C"/>
    <w:rsid w:val="26BE2787"/>
    <w:rsid w:val="283E520D"/>
    <w:rsid w:val="28F16720"/>
    <w:rsid w:val="2B0E24BC"/>
    <w:rsid w:val="2D021BA6"/>
    <w:rsid w:val="2D9F5179"/>
    <w:rsid w:val="2DB8282F"/>
    <w:rsid w:val="2E876B6B"/>
    <w:rsid w:val="2F206A43"/>
    <w:rsid w:val="2FB01286"/>
    <w:rsid w:val="30606DA0"/>
    <w:rsid w:val="3306335F"/>
    <w:rsid w:val="359C114E"/>
    <w:rsid w:val="36C551DC"/>
    <w:rsid w:val="37F97211"/>
    <w:rsid w:val="38DE3E43"/>
    <w:rsid w:val="396B5309"/>
    <w:rsid w:val="3A2C1812"/>
    <w:rsid w:val="3A331656"/>
    <w:rsid w:val="3AD46C94"/>
    <w:rsid w:val="3B72695C"/>
    <w:rsid w:val="3CEF2783"/>
    <w:rsid w:val="3DE14C13"/>
    <w:rsid w:val="3F352861"/>
    <w:rsid w:val="41AF06DF"/>
    <w:rsid w:val="44C14EEE"/>
    <w:rsid w:val="458138DD"/>
    <w:rsid w:val="45841326"/>
    <w:rsid w:val="45C90860"/>
    <w:rsid w:val="46D9601B"/>
    <w:rsid w:val="47EB3D9C"/>
    <w:rsid w:val="487650FA"/>
    <w:rsid w:val="4A9E015D"/>
    <w:rsid w:val="4B4A3118"/>
    <w:rsid w:val="4BBB7051"/>
    <w:rsid w:val="4C546D87"/>
    <w:rsid w:val="4CF27225"/>
    <w:rsid w:val="4E757F48"/>
    <w:rsid w:val="506A36A7"/>
    <w:rsid w:val="517C08A3"/>
    <w:rsid w:val="519B667E"/>
    <w:rsid w:val="52F1442F"/>
    <w:rsid w:val="53146370"/>
    <w:rsid w:val="545C237B"/>
    <w:rsid w:val="5478012A"/>
    <w:rsid w:val="549F2272"/>
    <w:rsid w:val="55190F3C"/>
    <w:rsid w:val="567D7990"/>
    <w:rsid w:val="568B0E04"/>
    <w:rsid w:val="58440FD7"/>
    <w:rsid w:val="58DD3487"/>
    <w:rsid w:val="596B1F3D"/>
    <w:rsid w:val="59BB2CEE"/>
    <w:rsid w:val="5CED5FBE"/>
    <w:rsid w:val="5D0259B4"/>
    <w:rsid w:val="5E1436C8"/>
    <w:rsid w:val="617F5DA5"/>
    <w:rsid w:val="62B34CDC"/>
    <w:rsid w:val="632F0518"/>
    <w:rsid w:val="66EC6F90"/>
    <w:rsid w:val="673F699C"/>
    <w:rsid w:val="682D1CF7"/>
    <w:rsid w:val="68DD7ACF"/>
    <w:rsid w:val="6B45385C"/>
    <w:rsid w:val="6C2E59F2"/>
    <w:rsid w:val="6E013BDC"/>
    <w:rsid w:val="6F3911E0"/>
    <w:rsid w:val="6F881CF9"/>
    <w:rsid w:val="711F2D92"/>
    <w:rsid w:val="715F1044"/>
    <w:rsid w:val="730005E1"/>
    <w:rsid w:val="74A35E65"/>
    <w:rsid w:val="74F6722B"/>
    <w:rsid w:val="752E6C25"/>
    <w:rsid w:val="778E5E41"/>
    <w:rsid w:val="77A86B85"/>
    <w:rsid w:val="78FD3B27"/>
    <w:rsid w:val="79AD2AC5"/>
    <w:rsid w:val="7A62008A"/>
    <w:rsid w:val="7AB37956"/>
    <w:rsid w:val="7B012B79"/>
    <w:rsid w:val="7B3B4041"/>
    <w:rsid w:val="7B5B1652"/>
    <w:rsid w:val="7CFC39F6"/>
    <w:rsid w:val="7DC932D7"/>
    <w:rsid w:val="7FCD6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semiHidden="0" w:name="heading 6"/>
    <w:lsdException w:qFormat="1" w:uiPriority="9" w:semiHidden="0" w:name="heading 7"/>
    <w:lsdException w:qFormat="1" w:uiPriority="9" w:semiHidden="0" w:name="heading 8"/>
    <w:lsdException w:qFormat="1" w:uiPriority="0" w:semiHidden="0" w:name="heading 9"/>
    <w:lsdException w:qFormat="1" w:unhideWhenUsed="0" w:uiPriority="99"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99" w:semiHidden="0" w:name="footnote reference"/>
    <w:lsdException w:qFormat="1" w:unhideWhenUsed="0" w:uiPriority="99" w:semiHidden="0" w:name="annotation reference"/>
    <w:lsdException w:qFormat="1"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iPriority="0" w:semiHidden="0" w:name="Plain Text"/>
    <w:lsdException w:qFormat="1" w:unhideWhenUsed="0" w:uiPriority="0" w:semiHidden="0" w:name="E-mail Signature"/>
    <w:lsdException w:qFormat="1" w:unhideWhenUsed="0" w:uiPriority="0" w:semiHidden="0" w:name="Normal (Web)"/>
    <w:lsdException w:qFormat="1" w:uiPriority="0" w:semiHidden="0" w:name="HTML Acronym"/>
    <w:lsdException w:qFormat="1" w:unhideWhenUsed="0" w:uiPriority="0" w:semiHidden="0" w:name="HTML Address"/>
    <w:lsdException w:qFormat="1" w:uiPriority="0" w:semiHidden="0" w:name="HTML Cite"/>
    <w:lsdException w:qFormat="1" w:unhideWhenUsed="0"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qFormat="1" w:uiPriority="0" w:semiHidden="0" w:name="HTML Typewriter"/>
    <w:lsdException w:qFormat="1" w:uiPriority="0" w:semiHidden="0" w:name="HTML Variable"/>
    <w:lsdException w:qFormat="1" w:uiPriority="99" w:semiHidden="0" w:name="Normal Table"/>
    <w:lsdException w:qFormat="1" w:unhideWhenUsed="0" w:uiPriority="99" w:semiHidden="0" w:name="annotation subject"/>
    <w:lsdException w:qFormat="1" w:uiPriority="0" w:semiHidden="0" w:name="Table Simple 1"/>
    <w:lsdException w:qFormat="1" w:uiPriority="0" w:semiHidden="0" w:name="Table Simple 2"/>
    <w:lsdException w:qFormat="1" w:uiPriority="0" w:semiHidden="0" w:name="Table Simple 3"/>
    <w:lsdException w:qFormat="1" w:uiPriority="0" w:semiHidden="0" w:name="Table Classic 1"/>
    <w:lsdException w:qFormat="1" w:uiPriority="0" w:semiHidden="0" w:name="Table Classic 2"/>
    <w:lsdException w:qFormat="1" w:uiPriority="0" w:semiHidden="0" w:name="Table Classic 3"/>
    <w:lsdException w:qFormat="1" w:uiPriority="0" w:semiHidden="0" w:name="Table Classic 4"/>
    <w:lsdException w:qFormat="1" w:uiPriority="0" w:semiHidden="0" w:name="Table Colorful 1"/>
    <w:lsdException w:qFormat="1" w:uiPriority="0" w:semiHidden="0" w:name="Table Colorful 2"/>
    <w:lsdException w:qFormat="1" w:uiPriority="0" w:semiHidden="0" w:name="Table Colorful 3"/>
    <w:lsdException w:qFormat="1" w:uiPriority="0" w:semiHidden="0" w:name="Table Columns 1"/>
    <w:lsdException w:qFormat="1" w:uiPriority="0" w:semiHidden="0" w:name="Table Columns 2"/>
    <w:lsdException w:qFormat="1" w:uiPriority="0" w:semiHidden="0" w:name="Table Columns 3"/>
    <w:lsdException w:qFormat="1" w:uiPriority="0" w:semiHidden="0" w:name="Table Columns 4"/>
    <w:lsdException w:qFormat="1" w:uiPriority="0" w:semiHidden="0" w:name="Table Columns 5"/>
    <w:lsdException w:qFormat="1" w:unhideWhenUsed="0" w:uiPriority="0" w:semiHidden="0" w:name="Table Grid 1"/>
    <w:lsdException w:qFormat="1" w:uiPriority="0" w:semiHidden="0" w:name="Table Grid 2"/>
    <w:lsdException w:qFormat="1" w:uiPriority="0" w:semiHidden="0" w:name="Table Grid 3"/>
    <w:lsdException w:qFormat="1" w:uiPriority="0" w:semiHidden="0" w:name="Table Grid 4"/>
    <w:lsdException w:qFormat="1" w:unhideWhenUsed="0" w:uiPriority="0" w:semiHidden="0" w:name="Table Grid 5"/>
    <w:lsdException w:qFormat="1" w:uiPriority="0" w:semiHidden="0" w:name="Table Grid 6"/>
    <w:lsdException w:qFormat="1" w:unhideWhenUsed="0" w:uiPriority="0" w:semiHidden="0" w:name="Table Grid 7"/>
    <w:lsdException w:qFormat="1" w:unhideWhenUsed="0" w:uiPriority="0" w:semiHidden="0" w:name="Table Grid 8"/>
    <w:lsdException w:qFormat="1" w:uiPriority="0" w:semiHidden="0" w:name="Table List 1"/>
    <w:lsdException w:qFormat="1" w:uiPriority="0" w:semiHidden="0" w:name="Table List 2"/>
    <w:lsdException w:qFormat="1" w:uiPriority="0" w:semiHidden="0" w:name="Table List 3"/>
    <w:lsdException w:qFormat="1" w:uiPriority="0" w:semiHidden="0" w:name="Table List 4"/>
    <w:lsdException w:qFormat="1" w:uiPriority="0" w:semiHidden="0" w:name="Table List 5"/>
    <w:lsdException w:qFormat="1" w:uiPriority="0" w:semiHidden="0" w:name="Table List 6"/>
    <w:lsdException w:qFormat="1" w:uiPriority="0" w:semiHidden="0" w:name="Table List 7"/>
    <w:lsdException w:qFormat="1" w:uiPriority="0" w:semiHidden="0" w:name="Table List 8"/>
    <w:lsdException w:qFormat="1" w:uiPriority="0" w:semiHidden="0" w:name="Table 3D effects 1"/>
    <w:lsdException w:qFormat="1" w:uiPriority="0" w:semiHidden="0" w:name="Table 3D effects 2"/>
    <w:lsdException w:qFormat="1" w:uiPriority="0" w:semiHidden="0" w:name="Table 3D effects 3"/>
    <w:lsdException w:qFormat="1" w:uiPriority="0" w:semiHidden="0" w:name="Table Contemporary"/>
    <w:lsdException w:qFormat="1" w:uiPriority="0" w:semiHidden="0" w:name="Table Elegant"/>
    <w:lsdException w:qFormat="1" w:uiPriority="0" w:semiHidden="0" w:name="Table Professional"/>
    <w:lsdException w:qFormat="1" w:uiPriority="0" w:semiHidden="0" w:name="Table Subtle 1"/>
    <w:lsdException w:qFormat="1" w:uiPriority="0" w:semiHidden="0" w:name="Table Subtle 2"/>
    <w:lsdException w:qFormat="1" w:uiPriority="0" w:semiHidden="0" w:name="Table Web 1"/>
    <w:lsdException w:qFormat="1" w:uiPriority="0" w:semiHidden="0" w:name="Table Web 2"/>
    <w:lsdException w:qFormat="1" w:uiPriority="0" w:semiHidden="0"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link w:val="286"/>
    <w:qFormat/>
    <w:uiPriority w:val="9"/>
    <w:pPr>
      <w:keepNext/>
      <w:keepLines/>
      <w:numPr>
        <w:ilvl w:val="0"/>
        <w:numId w:val="1"/>
      </w:numPr>
      <w:spacing w:before="50" w:beforeLines="50" w:after="50" w:afterLines="50"/>
      <w:jc w:val="left"/>
      <w:textAlignment w:val="center"/>
      <w:outlineLvl w:val="0"/>
    </w:pPr>
    <w:rPr>
      <w:b/>
      <w:bCs/>
      <w:kern w:val="44"/>
      <w:sz w:val="32"/>
      <w:szCs w:val="44"/>
    </w:rPr>
  </w:style>
  <w:style w:type="paragraph" w:styleId="6">
    <w:name w:val="heading 2"/>
    <w:basedOn w:val="1"/>
    <w:next w:val="4"/>
    <w:link w:val="292"/>
    <w:qFormat/>
    <w:uiPriority w:val="0"/>
    <w:pPr>
      <w:keepNext/>
      <w:keepLines/>
      <w:numPr>
        <w:ilvl w:val="1"/>
        <w:numId w:val="1"/>
      </w:numPr>
      <w:spacing w:line="360" w:lineRule="auto"/>
      <w:jc w:val="left"/>
      <w:textAlignment w:val="center"/>
      <w:outlineLvl w:val="1"/>
    </w:pPr>
    <w:rPr>
      <w:rFonts w:ascii="宋体" w:hAnsi="宋体"/>
      <w:b/>
      <w:bCs/>
      <w:sz w:val="24"/>
    </w:rPr>
  </w:style>
  <w:style w:type="paragraph" w:styleId="7">
    <w:name w:val="heading 3"/>
    <w:basedOn w:val="1"/>
    <w:next w:val="4"/>
    <w:link w:val="291"/>
    <w:qFormat/>
    <w:uiPriority w:val="0"/>
    <w:pPr>
      <w:keepNext/>
      <w:keepLines/>
      <w:numPr>
        <w:ilvl w:val="2"/>
        <w:numId w:val="1"/>
      </w:numPr>
      <w:spacing w:line="440" w:lineRule="exact"/>
      <w:jc w:val="left"/>
      <w:textAlignment w:val="center"/>
      <w:outlineLvl w:val="2"/>
    </w:pPr>
    <w:rPr>
      <w:bCs/>
      <w:sz w:val="24"/>
      <w:szCs w:val="32"/>
    </w:rPr>
  </w:style>
  <w:style w:type="paragraph" w:styleId="8">
    <w:name w:val="heading 4"/>
    <w:basedOn w:val="4"/>
    <w:next w:val="4"/>
    <w:link w:val="293"/>
    <w:qFormat/>
    <w:uiPriority w:val="0"/>
    <w:pPr>
      <w:keepNext/>
      <w:keepLines/>
      <w:numPr>
        <w:ilvl w:val="3"/>
        <w:numId w:val="1"/>
      </w:numPr>
      <w:ind w:firstLineChars="0"/>
      <w:jc w:val="left"/>
      <w:outlineLvl w:val="3"/>
    </w:pPr>
    <w:rPr>
      <w:bCs/>
      <w:szCs w:val="28"/>
    </w:rPr>
  </w:style>
  <w:style w:type="paragraph" w:styleId="9">
    <w:name w:val="heading 5"/>
    <w:basedOn w:val="1"/>
    <w:next w:val="1"/>
    <w:link w:val="196"/>
    <w:unhideWhenUsed/>
    <w:qFormat/>
    <w:uiPriority w:val="9"/>
    <w:pPr>
      <w:keepNext/>
      <w:keepLines/>
      <w:spacing w:before="280" w:after="290" w:line="376" w:lineRule="auto"/>
      <w:outlineLvl w:val="4"/>
    </w:pPr>
    <w:rPr>
      <w:b/>
      <w:bCs/>
      <w:sz w:val="28"/>
      <w:szCs w:val="28"/>
    </w:rPr>
  </w:style>
  <w:style w:type="paragraph" w:styleId="10">
    <w:name w:val="heading 6"/>
    <w:basedOn w:val="1"/>
    <w:next w:val="1"/>
    <w:link w:val="197"/>
    <w:unhideWhenUsed/>
    <w:qFormat/>
    <w:uiPriority w:val="0"/>
    <w:pPr>
      <w:keepNext/>
      <w:keepLines/>
      <w:spacing w:before="240" w:after="64" w:line="320" w:lineRule="auto"/>
      <w:outlineLvl w:val="5"/>
    </w:pPr>
    <w:rPr>
      <w:rFonts w:ascii="等线 Light" w:hAnsi="等线 Light" w:eastAsia="等线 Light"/>
      <w:b/>
      <w:bCs/>
      <w:sz w:val="24"/>
    </w:rPr>
  </w:style>
  <w:style w:type="paragraph" w:styleId="11">
    <w:name w:val="heading 7"/>
    <w:basedOn w:val="1"/>
    <w:next w:val="1"/>
    <w:link w:val="176"/>
    <w:unhideWhenUsed/>
    <w:qFormat/>
    <w:uiPriority w:val="9"/>
    <w:pPr>
      <w:keepNext/>
      <w:keepLines/>
      <w:spacing w:before="240" w:after="64" w:line="320" w:lineRule="auto"/>
      <w:outlineLvl w:val="6"/>
    </w:pPr>
    <w:rPr>
      <w:b/>
      <w:bCs/>
      <w:sz w:val="24"/>
    </w:rPr>
  </w:style>
  <w:style w:type="paragraph" w:styleId="12">
    <w:name w:val="heading 8"/>
    <w:basedOn w:val="1"/>
    <w:next w:val="1"/>
    <w:link w:val="177"/>
    <w:unhideWhenUsed/>
    <w:qFormat/>
    <w:uiPriority w:val="9"/>
    <w:pPr>
      <w:keepNext/>
      <w:keepLines/>
      <w:spacing w:before="240" w:after="64" w:line="316" w:lineRule="auto"/>
      <w:jc w:val="center"/>
      <w:outlineLvl w:val="7"/>
    </w:pPr>
    <w:rPr>
      <w:rFonts w:eastAsia="华文细黑"/>
      <w:sz w:val="24"/>
    </w:rPr>
  </w:style>
  <w:style w:type="paragraph" w:styleId="13">
    <w:name w:val="heading 9"/>
    <w:basedOn w:val="1"/>
    <w:next w:val="1"/>
    <w:link w:val="178"/>
    <w:unhideWhenUsed/>
    <w:qFormat/>
    <w:uiPriority w:val="0"/>
    <w:pPr>
      <w:keepNext/>
      <w:keepLines/>
      <w:spacing w:beforeLines="50" w:line="319" w:lineRule="auto"/>
      <w:outlineLvl w:val="8"/>
    </w:pPr>
    <w:rPr>
      <w:rFonts w:ascii="Cambria" w:hAnsi="Cambria"/>
      <w:sz w:val="24"/>
      <w:szCs w:val="21"/>
    </w:rPr>
  </w:style>
  <w:style w:type="character" w:default="1" w:styleId="137">
    <w:name w:val="Default Paragraph Font"/>
    <w:unhideWhenUsed/>
    <w:qFormat/>
    <w:uiPriority w:val="1"/>
  </w:style>
  <w:style w:type="table" w:default="1" w:styleId="89">
    <w:name w:val="Normal Table"/>
    <w:unhideWhenUsed/>
    <w:qFormat/>
    <w:uiPriority w:val="99"/>
    <w:tblPr>
      <w:tblCellMar>
        <w:top w:w="0" w:type="dxa"/>
        <w:left w:w="108" w:type="dxa"/>
        <w:bottom w:w="0" w:type="dxa"/>
        <w:right w:w="108" w:type="dxa"/>
      </w:tblCellMar>
    </w:tblPr>
  </w:style>
  <w:style w:type="paragraph" w:styleId="2">
    <w:name w:val="macro"/>
    <w:link w:val="90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customStyle="1" w:styleId="4">
    <w:name w:val="正文首行缩进 211"/>
    <w:basedOn w:val="5"/>
    <w:link w:val="290"/>
    <w:qFormat/>
    <w:uiPriority w:val="99"/>
    <w:pPr>
      <w:widowControl/>
      <w:spacing w:after="0" w:line="440" w:lineRule="exact"/>
      <w:ind w:left="0" w:leftChars="0" w:firstLine="200" w:firstLineChars="200"/>
    </w:pPr>
    <w:rPr>
      <w:sz w:val="24"/>
    </w:rPr>
  </w:style>
  <w:style w:type="paragraph" w:styleId="5">
    <w:name w:val="Body Text Indent"/>
    <w:basedOn w:val="1"/>
    <w:link w:val="289"/>
    <w:qFormat/>
    <w:uiPriority w:val="99"/>
    <w:pPr>
      <w:spacing w:after="120"/>
      <w:ind w:left="420" w:leftChars="200"/>
    </w:pPr>
  </w:style>
  <w:style w:type="paragraph" w:styleId="14">
    <w:name w:val="List 3"/>
    <w:basedOn w:val="1"/>
    <w:qFormat/>
    <w:uiPriority w:val="0"/>
    <w:pPr>
      <w:ind w:left="100" w:leftChars="400" w:hanging="200" w:hangingChars="200"/>
    </w:pPr>
    <w:rPr>
      <w:rFonts w:ascii="Calibri" w:hAnsi="Calibri"/>
    </w:rPr>
  </w:style>
  <w:style w:type="paragraph" w:styleId="15">
    <w:name w:val="toc 7"/>
    <w:basedOn w:val="1"/>
    <w:next w:val="1"/>
    <w:unhideWhenUsed/>
    <w:qFormat/>
    <w:uiPriority w:val="39"/>
    <w:pPr>
      <w:ind w:left="2520" w:leftChars="1200"/>
    </w:pPr>
    <w:rPr>
      <w:rFonts w:ascii="等线" w:hAnsi="等线" w:eastAsia="等线"/>
      <w:szCs w:val="22"/>
    </w:rPr>
  </w:style>
  <w:style w:type="paragraph" w:styleId="16">
    <w:name w:val="List Number 2"/>
    <w:basedOn w:val="1"/>
    <w:qFormat/>
    <w:uiPriority w:val="0"/>
    <w:pPr>
      <w:widowControl/>
      <w:numPr>
        <w:ilvl w:val="0"/>
        <w:numId w:val="2"/>
      </w:numPr>
      <w:tabs>
        <w:tab w:val="left" w:pos="720"/>
      </w:tabs>
      <w:ind w:left="720" w:firstLine="0"/>
      <w:jc w:val="left"/>
    </w:pPr>
    <w:rPr>
      <w:kern w:val="0"/>
      <w:sz w:val="24"/>
      <w:szCs w:val="20"/>
    </w:rPr>
  </w:style>
  <w:style w:type="paragraph" w:styleId="17">
    <w:name w:val="table of authorities"/>
    <w:basedOn w:val="1"/>
    <w:next w:val="1"/>
    <w:qFormat/>
    <w:uiPriority w:val="0"/>
    <w:pPr>
      <w:ind w:left="420" w:leftChars="200"/>
    </w:pPr>
    <w:rPr>
      <w:rFonts w:ascii="Calibri" w:hAnsi="Calibri"/>
    </w:rPr>
  </w:style>
  <w:style w:type="paragraph" w:styleId="18">
    <w:name w:val="Note Heading"/>
    <w:basedOn w:val="1"/>
    <w:next w:val="1"/>
    <w:link w:val="612"/>
    <w:qFormat/>
    <w:uiPriority w:val="0"/>
    <w:pPr>
      <w:widowControl/>
      <w:spacing w:before="100" w:beforeAutospacing="1" w:after="100" w:afterAutospacing="1"/>
      <w:jc w:val="left"/>
    </w:pPr>
    <w:rPr>
      <w:rFonts w:ascii="宋体" w:hAnsi="宋体" w:cs="宋体"/>
      <w:kern w:val="0"/>
      <w:sz w:val="24"/>
    </w:rPr>
  </w:style>
  <w:style w:type="paragraph" w:styleId="19">
    <w:name w:val="List Bullet 4"/>
    <w:basedOn w:val="1"/>
    <w:qFormat/>
    <w:uiPriority w:val="0"/>
    <w:pPr>
      <w:numPr>
        <w:ilvl w:val="0"/>
        <w:numId w:val="3"/>
      </w:numPr>
    </w:pPr>
    <w:rPr>
      <w:rFonts w:ascii="Calibri" w:hAnsi="Calibri"/>
      <w:szCs w:val="21"/>
    </w:rPr>
  </w:style>
  <w:style w:type="paragraph" w:styleId="20">
    <w:name w:val="index 8"/>
    <w:basedOn w:val="1"/>
    <w:next w:val="1"/>
    <w:qFormat/>
    <w:uiPriority w:val="0"/>
    <w:pPr>
      <w:widowControl/>
      <w:overflowPunct w:val="0"/>
      <w:autoSpaceDE w:val="0"/>
      <w:autoSpaceDN w:val="0"/>
      <w:adjustRightInd w:val="0"/>
      <w:spacing w:before="240" w:line="300" w:lineRule="auto"/>
      <w:ind w:left="1400" w:leftChars="1400"/>
      <w:jc w:val="left"/>
      <w:textAlignment w:val="baseline"/>
    </w:pPr>
    <w:rPr>
      <w:rFonts w:ascii="Calibri" w:hAnsi="Calibri"/>
      <w:kern w:val="0"/>
      <w:szCs w:val="22"/>
    </w:rPr>
  </w:style>
  <w:style w:type="paragraph" w:styleId="21">
    <w:name w:val="E-mail Signature"/>
    <w:basedOn w:val="1"/>
    <w:link w:val="901"/>
    <w:qFormat/>
    <w:uiPriority w:val="0"/>
    <w:rPr>
      <w:rFonts w:ascii="Calibri" w:hAnsi="Calibri"/>
    </w:rPr>
  </w:style>
  <w:style w:type="paragraph" w:styleId="22">
    <w:name w:val="List Number"/>
    <w:basedOn w:val="1"/>
    <w:qFormat/>
    <w:uiPriority w:val="0"/>
    <w:pPr>
      <w:numPr>
        <w:ilvl w:val="0"/>
        <w:numId w:val="4"/>
      </w:numPr>
      <w:ind w:firstLine="0"/>
      <w:outlineLvl w:val="0"/>
    </w:pPr>
    <w:rPr>
      <w:rFonts w:ascii="Calibri" w:hAnsi="Calibri"/>
      <w:color w:val="0000FF"/>
      <w:szCs w:val="22"/>
    </w:rPr>
  </w:style>
  <w:style w:type="paragraph" w:styleId="23">
    <w:name w:val="Normal Indent"/>
    <w:basedOn w:val="1"/>
    <w:link w:val="434"/>
    <w:qFormat/>
    <w:uiPriority w:val="0"/>
    <w:pPr>
      <w:ind w:firstLine="420"/>
    </w:pPr>
    <w:rPr>
      <w:kern w:val="0"/>
      <w:sz w:val="20"/>
      <w:szCs w:val="20"/>
    </w:rPr>
  </w:style>
  <w:style w:type="paragraph" w:styleId="24">
    <w:name w:val="caption"/>
    <w:basedOn w:val="1"/>
    <w:next w:val="4"/>
    <w:link w:val="298"/>
    <w:qFormat/>
    <w:uiPriority w:val="35"/>
    <w:pPr>
      <w:keepNext/>
      <w:spacing w:line="440" w:lineRule="exact"/>
      <w:jc w:val="center"/>
      <w:textAlignment w:val="center"/>
    </w:pPr>
    <w:rPr>
      <w:rFonts w:cs="宋体"/>
      <w:kern w:val="0"/>
      <w:szCs w:val="20"/>
    </w:rPr>
  </w:style>
  <w:style w:type="paragraph" w:styleId="25">
    <w:name w:val="index 5"/>
    <w:basedOn w:val="1"/>
    <w:next w:val="1"/>
    <w:qFormat/>
    <w:uiPriority w:val="0"/>
    <w:pPr>
      <w:widowControl/>
      <w:overflowPunct w:val="0"/>
      <w:autoSpaceDE w:val="0"/>
      <w:autoSpaceDN w:val="0"/>
      <w:adjustRightInd w:val="0"/>
      <w:spacing w:before="240" w:line="300" w:lineRule="auto"/>
      <w:ind w:left="800" w:leftChars="800"/>
      <w:jc w:val="left"/>
      <w:textAlignment w:val="baseline"/>
    </w:pPr>
    <w:rPr>
      <w:rFonts w:ascii="Calibri" w:hAnsi="Calibri"/>
      <w:kern w:val="0"/>
      <w:szCs w:val="22"/>
    </w:rPr>
  </w:style>
  <w:style w:type="paragraph" w:styleId="26">
    <w:name w:val="List Bullet"/>
    <w:basedOn w:val="1"/>
    <w:link w:val="1203"/>
    <w:qFormat/>
    <w:uiPriority w:val="0"/>
    <w:pPr>
      <w:tabs>
        <w:tab w:val="left" w:pos="432"/>
      </w:tabs>
      <w:ind w:left="432" w:hanging="432"/>
    </w:pPr>
    <w:rPr>
      <w:rFonts w:ascii="Calibri" w:hAnsi="Calibri"/>
      <w:szCs w:val="22"/>
    </w:rPr>
  </w:style>
  <w:style w:type="paragraph" w:styleId="27">
    <w:name w:val="envelope address"/>
    <w:basedOn w:val="1"/>
    <w:qFormat/>
    <w:uiPriority w:val="0"/>
    <w:pPr>
      <w:framePr w:w="7920" w:h="1980" w:hRule="exact" w:hSpace="180" w:wrap="around" w:vAnchor="margin" w:hAnchor="page" w:xAlign="center" w:yAlign="bottom"/>
      <w:snapToGrid w:val="0"/>
      <w:ind w:left="100" w:leftChars="1400"/>
    </w:pPr>
    <w:rPr>
      <w:rFonts w:ascii="Arial" w:hAnsi="Arial" w:cs="Arial"/>
    </w:rPr>
  </w:style>
  <w:style w:type="paragraph" w:styleId="28">
    <w:name w:val="Document Map"/>
    <w:basedOn w:val="1"/>
    <w:link w:val="295"/>
    <w:qFormat/>
    <w:uiPriority w:val="0"/>
    <w:pPr>
      <w:shd w:val="clear" w:color="auto" w:fill="000080"/>
    </w:pPr>
  </w:style>
  <w:style w:type="paragraph" w:styleId="29">
    <w:name w:val="toa heading"/>
    <w:basedOn w:val="1"/>
    <w:next w:val="1"/>
    <w:qFormat/>
    <w:uiPriority w:val="0"/>
    <w:pPr>
      <w:spacing w:before="120"/>
    </w:pPr>
    <w:rPr>
      <w:rFonts w:ascii="Arial" w:hAnsi="Arial" w:cs="Arial"/>
    </w:rPr>
  </w:style>
  <w:style w:type="paragraph" w:styleId="30">
    <w:name w:val="annotation text"/>
    <w:basedOn w:val="1"/>
    <w:link w:val="165"/>
    <w:qFormat/>
    <w:uiPriority w:val="99"/>
    <w:pPr>
      <w:jc w:val="left"/>
    </w:pPr>
  </w:style>
  <w:style w:type="paragraph" w:styleId="31">
    <w:name w:val="index 6"/>
    <w:basedOn w:val="1"/>
    <w:next w:val="1"/>
    <w:qFormat/>
    <w:uiPriority w:val="0"/>
    <w:pPr>
      <w:widowControl/>
      <w:overflowPunct w:val="0"/>
      <w:autoSpaceDE w:val="0"/>
      <w:autoSpaceDN w:val="0"/>
      <w:adjustRightInd w:val="0"/>
      <w:spacing w:before="240" w:line="300" w:lineRule="auto"/>
      <w:ind w:left="1000" w:leftChars="1000"/>
      <w:jc w:val="left"/>
      <w:textAlignment w:val="baseline"/>
    </w:pPr>
    <w:rPr>
      <w:rFonts w:ascii="Calibri" w:hAnsi="Calibri"/>
      <w:kern w:val="0"/>
      <w:szCs w:val="22"/>
    </w:rPr>
  </w:style>
  <w:style w:type="paragraph" w:styleId="32">
    <w:name w:val="Salutation"/>
    <w:basedOn w:val="1"/>
    <w:next w:val="1"/>
    <w:link w:val="606"/>
    <w:qFormat/>
    <w:uiPriority w:val="0"/>
    <w:rPr>
      <w:rFonts w:ascii="Calibri" w:hAnsi="Calibri"/>
      <w:sz w:val="24"/>
    </w:rPr>
  </w:style>
  <w:style w:type="paragraph" w:styleId="33">
    <w:name w:val="Body Text 3"/>
    <w:basedOn w:val="1"/>
    <w:link w:val="562"/>
    <w:qFormat/>
    <w:uiPriority w:val="0"/>
    <w:pPr>
      <w:spacing w:after="120"/>
    </w:pPr>
    <w:rPr>
      <w:rFonts w:ascii="Calibri" w:hAnsi="Calibri"/>
      <w:sz w:val="16"/>
      <w:szCs w:val="16"/>
    </w:rPr>
  </w:style>
  <w:style w:type="paragraph" w:styleId="34">
    <w:name w:val="Closing"/>
    <w:basedOn w:val="1"/>
    <w:link w:val="905"/>
    <w:qFormat/>
    <w:uiPriority w:val="0"/>
    <w:pPr>
      <w:ind w:left="100" w:leftChars="2100"/>
    </w:pPr>
    <w:rPr>
      <w:rFonts w:ascii="Calibri" w:hAnsi="Calibri"/>
    </w:rPr>
  </w:style>
  <w:style w:type="paragraph" w:styleId="35">
    <w:name w:val="List Bullet 3"/>
    <w:basedOn w:val="1"/>
    <w:qFormat/>
    <w:uiPriority w:val="0"/>
    <w:pPr>
      <w:numPr>
        <w:ilvl w:val="0"/>
        <w:numId w:val="5"/>
      </w:numPr>
      <w:ind w:left="0" w:leftChars="0" w:firstLine="0" w:firstLineChars="0"/>
    </w:pPr>
    <w:rPr>
      <w:rFonts w:ascii="Calibri" w:hAnsi="Calibri"/>
      <w:szCs w:val="21"/>
    </w:rPr>
  </w:style>
  <w:style w:type="paragraph" w:styleId="36">
    <w:name w:val="Body Text"/>
    <w:basedOn w:val="1"/>
    <w:link w:val="169"/>
    <w:qFormat/>
    <w:uiPriority w:val="0"/>
    <w:pPr>
      <w:spacing w:after="120"/>
    </w:pPr>
  </w:style>
  <w:style w:type="paragraph" w:styleId="37">
    <w:name w:val="List Number 3"/>
    <w:basedOn w:val="1"/>
    <w:qFormat/>
    <w:uiPriority w:val="0"/>
    <w:pPr>
      <w:numPr>
        <w:ilvl w:val="0"/>
        <w:numId w:val="6"/>
      </w:numPr>
    </w:pPr>
    <w:rPr>
      <w:rFonts w:ascii="Calibri" w:hAnsi="Calibri"/>
      <w:szCs w:val="21"/>
    </w:rPr>
  </w:style>
  <w:style w:type="paragraph" w:styleId="38">
    <w:name w:val="List 2"/>
    <w:basedOn w:val="1"/>
    <w:qFormat/>
    <w:uiPriority w:val="0"/>
    <w:pPr>
      <w:ind w:left="100" w:leftChars="200" w:hanging="200" w:hangingChars="200"/>
    </w:pPr>
    <w:rPr>
      <w:rFonts w:ascii="Calibri" w:hAnsi="Calibri"/>
    </w:rPr>
  </w:style>
  <w:style w:type="paragraph" w:styleId="39">
    <w:name w:val="List Continue"/>
    <w:basedOn w:val="1"/>
    <w:qFormat/>
    <w:uiPriority w:val="0"/>
    <w:pPr>
      <w:spacing w:after="120"/>
      <w:ind w:left="420" w:leftChars="200"/>
    </w:pPr>
    <w:rPr>
      <w:rFonts w:ascii="Calibri" w:hAnsi="Calibri"/>
    </w:rPr>
  </w:style>
  <w:style w:type="paragraph" w:styleId="40">
    <w:name w:val="Block Text"/>
    <w:basedOn w:val="1"/>
    <w:qFormat/>
    <w:uiPriority w:val="0"/>
    <w:pPr>
      <w:ind w:left="720" w:leftChars="343" w:right="204" w:firstLine="560" w:firstLineChars="200"/>
    </w:pPr>
    <w:rPr>
      <w:rFonts w:ascii="宋体" w:hAnsi="Calibri"/>
      <w:spacing w:val="20"/>
    </w:rPr>
  </w:style>
  <w:style w:type="paragraph" w:styleId="41">
    <w:name w:val="List Bullet 2"/>
    <w:basedOn w:val="1"/>
    <w:link w:val="4024"/>
    <w:qFormat/>
    <w:uiPriority w:val="0"/>
    <w:pPr>
      <w:numPr>
        <w:ilvl w:val="0"/>
        <w:numId w:val="7"/>
      </w:numPr>
    </w:pPr>
    <w:rPr>
      <w:rFonts w:ascii="Calibri" w:hAnsi="Calibri"/>
    </w:rPr>
  </w:style>
  <w:style w:type="paragraph" w:styleId="42">
    <w:name w:val="HTML Address"/>
    <w:basedOn w:val="1"/>
    <w:link w:val="899"/>
    <w:qFormat/>
    <w:uiPriority w:val="0"/>
    <w:rPr>
      <w:rFonts w:ascii="Calibri" w:hAnsi="Calibri"/>
      <w:i/>
      <w:iCs/>
    </w:rPr>
  </w:style>
  <w:style w:type="paragraph" w:styleId="43">
    <w:name w:val="index 4"/>
    <w:basedOn w:val="1"/>
    <w:next w:val="1"/>
    <w:qFormat/>
    <w:uiPriority w:val="0"/>
    <w:pPr>
      <w:widowControl/>
      <w:overflowPunct w:val="0"/>
      <w:autoSpaceDE w:val="0"/>
      <w:autoSpaceDN w:val="0"/>
      <w:adjustRightInd w:val="0"/>
      <w:spacing w:before="240" w:line="300" w:lineRule="auto"/>
      <w:ind w:left="600" w:leftChars="600"/>
      <w:jc w:val="left"/>
      <w:textAlignment w:val="baseline"/>
    </w:pPr>
    <w:rPr>
      <w:rFonts w:ascii="Calibri" w:hAnsi="Calibri"/>
      <w:kern w:val="0"/>
      <w:szCs w:val="22"/>
    </w:rPr>
  </w:style>
  <w:style w:type="paragraph" w:styleId="44">
    <w:name w:val="toc 5"/>
    <w:basedOn w:val="1"/>
    <w:next w:val="1"/>
    <w:unhideWhenUsed/>
    <w:qFormat/>
    <w:uiPriority w:val="39"/>
    <w:pPr>
      <w:ind w:left="1680" w:leftChars="800"/>
    </w:pPr>
    <w:rPr>
      <w:rFonts w:ascii="等线" w:hAnsi="等线" w:eastAsia="等线"/>
      <w:szCs w:val="22"/>
    </w:rPr>
  </w:style>
  <w:style w:type="paragraph" w:styleId="45">
    <w:name w:val="toc 3"/>
    <w:basedOn w:val="1"/>
    <w:next w:val="1"/>
    <w:link w:val="3328"/>
    <w:qFormat/>
    <w:uiPriority w:val="39"/>
    <w:pPr>
      <w:ind w:left="840" w:leftChars="400"/>
    </w:pPr>
  </w:style>
  <w:style w:type="paragraph" w:styleId="46">
    <w:name w:val="Plain Text"/>
    <w:basedOn w:val="1"/>
    <w:link w:val="522"/>
    <w:unhideWhenUsed/>
    <w:qFormat/>
    <w:uiPriority w:val="0"/>
    <w:pPr>
      <w:numPr>
        <w:ilvl w:val="0"/>
        <w:numId w:val="8"/>
      </w:numPr>
      <w:ind w:firstLine="0"/>
    </w:pPr>
    <w:rPr>
      <w:rFonts w:ascii="宋体" w:hAnsi="Courier New" w:eastAsia="方正小标宋简体"/>
      <w:kern w:val="0"/>
      <w:sz w:val="20"/>
      <w:szCs w:val="20"/>
      <w:lang w:val="zh-CN"/>
    </w:rPr>
  </w:style>
  <w:style w:type="paragraph" w:styleId="47">
    <w:name w:val="List Bullet 5"/>
    <w:basedOn w:val="1"/>
    <w:qFormat/>
    <w:uiPriority w:val="0"/>
    <w:pPr>
      <w:numPr>
        <w:ilvl w:val="0"/>
        <w:numId w:val="9"/>
      </w:numPr>
    </w:pPr>
    <w:rPr>
      <w:rFonts w:ascii="Calibri" w:hAnsi="Calibri"/>
      <w:szCs w:val="21"/>
    </w:rPr>
  </w:style>
  <w:style w:type="paragraph" w:styleId="48">
    <w:name w:val="List Number 4"/>
    <w:basedOn w:val="1"/>
    <w:qFormat/>
    <w:uiPriority w:val="0"/>
    <w:pPr>
      <w:numPr>
        <w:ilvl w:val="0"/>
        <w:numId w:val="10"/>
      </w:numPr>
    </w:pPr>
    <w:rPr>
      <w:rFonts w:ascii="Calibri" w:hAnsi="Calibri"/>
    </w:rPr>
  </w:style>
  <w:style w:type="paragraph" w:styleId="49">
    <w:name w:val="toc 8"/>
    <w:basedOn w:val="1"/>
    <w:next w:val="1"/>
    <w:unhideWhenUsed/>
    <w:qFormat/>
    <w:uiPriority w:val="39"/>
    <w:pPr>
      <w:ind w:left="2940" w:leftChars="1400"/>
    </w:pPr>
    <w:rPr>
      <w:rFonts w:ascii="等线" w:hAnsi="等线" w:eastAsia="等线"/>
      <w:szCs w:val="22"/>
    </w:rPr>
  </w:style>
  <w:style w:type="paragraph" w:styleId="50">
    <w:name w:val="index 3"/>
    <w:basedOn w:val="1"/>
    <w:next w:val="1"/>
    <w:qFormat/>
    <w:uiPriority w:val="0"/>
    <w:pPr>
      <w:widowControl/>
      <w:overflowPunct w:val="0"/>
      <w:autoSpaceDE w:val="0"/>
      <w:autoSpaceDN w:val="0"/>
      <w:adjustRightInd w:val="0"/>
      <w:spacing w:before="240" w:line="300" w:lineRule="auto"/>
      <w:ind w:left="400" w:leftChars="400"/>
      <w:jc w:val="left"/>
      <w:textAlignment w:val="baseline"/>
    </w:pPr>
    <w:rPr>
      <w:rFonts w:ascii="Calibri" w:hAnsi="Calibri"/>
      <w:kern w:val="0"/>
      <w:szCs w:val="22"/>
    </w:rPr>
  </w:style>
  <w:style w:type="paragraph" w:styleId="51">
    <w:name w:val="Date"/>
    <w:basedOn w:val="1"/>
    <w:next w:val="1"/>
    <w:link w:val="166"/>
    <w:qFormat/>
    <w:uiPriority w:val="0"/>
    <w:pPr>
      <w:ind w:left="100" w:leftChars="2500"/>
    </w:pPr>
  </w:style>
  <w:style w:type="paragraph" w:styleId="52">
    <w:name w:val="Body Text Indent 2"/>
    <w:basedOn w:val="1"/>
    <w:link w:val="294"/>
    <w:qFormat/>
    <w:uiPriority w:val="99"/>
    <w:pPr>
      <w:spacing w:after="120" w:line="480" w:lineRule="auto"/>
      <w:ind w:left="420" w:leftChars="200"/>
    </w:pPr>
  </w:style>
  <w:style w:type="paragraph" w:styleId="53">
    <w:name w:val="endnote text"/>
    <w:basedOn w:val="1"/>
    <w:link w:val="909"/>
    <w:qFormat/>
    <w:uiPriority w:val="0"/>
    <w:pPr>
      <w:snapToGrid w:val="0"/>
      <w:jc w:val="left"/>
    </w:pPr>
    <w:rPr>
      <w:rFonts w:ascii="Calibri" w:hAnsi="Calibri"/>
    </w:rPr>
  </w:style>
  <w:style w:type="paragraph" w:styleId="54">
    <w:name w:val="List Continue 5"/>
    <w:basedOn w:val="1"/>
    <w:qFormat/>
    <w:uiPriority w:val="0"/>
    <w:pPr>
      <w:tabs>
        <w:tab w:val="left" w:pos="900"/>
      </w:tabs>
      <w:spacing w:after="120"/>
      <w:ind w:left="2100" w:leftChars="1000"/>
    </w:pPr>
    <w:rPr>
      <w:rFonts w:ascii="Calibri" w:hAnsi="Calibri"/>
    </w:rPr>
  </w:style>
  <w:style w:type="paragraph" w:styleId="55">
    <w:name w:val="Balloon Text"/>
    <w:basedOn w:val="1"/>
    <w:link w:val="281"/>
    <w:qFormat/>
    <w:uiPriority w:val="99"/>
    <w:rPr>
      <w:sz w:val="18"/>
      <w:szCs w:val="18"/>
    </w:rPr>
  </w:style>
  <w:style w:type="paragraph" w:styleId="56">
    <w:name w:val="footer"/>
    <w:basedOn w:val="1"/>
    <w:link w:val="181"/>
    <w:qFormat/>
    <w:uiPriority w:val="99"/>
    <w:pPr>
      <w:tabs>
        <w:tab w:val="center" w:pos="4153"/>
        <w:tab w:val="right" w:pos="8306"/>
      </w:tabs>
      <w:snapToGrid w:val="0"/>
      <w:jc w:val="left"/>
    </w:pPr>
    <w:rPr>
      <w:sz w:val="18"/>
      <w:szCs w:val="18"/>
    </w:rPr>
  </w:style>
  <w:style w:type="paragraph" w:styleId="57">
    <w:name w:val="envelope return"/>
    <w:basedOn w:val="1"/>
    <w:qFormat/>
    <w:uiPriority w:val="0"/>
    <w:pPr>
      <w:snapToGrid w:val="0"/>
    </w:pPr>
    <w:rPr>
      <w:rFonts w:ascii="Arial" w:hAnsi="Arial" w:cs="Arial"/>
    </w:rPr>
  </w:style>
  <w:style w:type="paragraph" w:styleId="58">
    <w:name w:val="header"/>
    <w:basedOn w:val="1"/>
    <w:link w:val="280"/>
    <w:qFormat/>
    <w:uiPriority w:val="99"/>
    <w:pPr>
      <w:pBdr>
        <w:bottom w:val="single" w:color="auto" w:sz="6" w:space="1"/>
      </w:pBdr>
      <w:tabs>
        <w:tab w:val="center" w:pos="4153"/>
        <w:tab w:val="right" w:pos="8306"/>
      </w:tabs>
      <w:snapToGrid w:val="0"/>
      <w:jc w:val="center"/>
    </w:pPr>
    <w:rPr>
      <w:sz w:val="18"/>
      <w:szCs w:val="18"/>
    </w:rPr>
  </w:style>
  <w:style w:type="paragraph" w:styleId="59">
    <w:name w:val="Signature"/>
    <w:basedOn w:val="1"/>
    <w:link w:val="907"/>
    <w:qFormat/>
    <w:uiPriority w:val="0"/>
    <w:pPr>
      <w:numPr>
        <w:ilvl w:val="0"/>
        <w:numId w:val="11"/>
      </w:numPr>
      <w:tabs>
        <w:tab w:val="clear" w:pos="360"/>
      </w:tabs>
      <w:ind w:left="100" w:leftChars="2100" w:firstLine="0" w:firstLineChars="0"/>
    </w:pPr>
    <w:rPr>
      <w:rFonts w:ascii="Calibri" w:hAnsi="Calibri"/>
      <w:lang w:val="zh-CN"/>
    </w:rPr>
  </w:style>
  <w:style w:type="paragraph" w:styleId="60">
    <w:name w:val="toc 1"/>
    <w:basedOn w:val="1"/>
    <w:next w:val="1"/>
    <w:link w:val="3053"/>
    <w:qFormat/>
    <w:uiPriority w:val="39"/>
  </w:style>
  <w:style w:type="paragraph" w:styleId="61">
    <w:name w:val="List Continue 4"/>
    <w:basedOn w:val="1"/>
    <w:qFormat/>
    <w:uiPriority w:val="0"/>
    <w:pPr>
      <w:numPr>
        <w:ilvl w:val="0"/>
        <w:numId w:val="12"/>
      </w:numPr>
      <w:spacing w:after="120"/>
      <w:ind w:left="1680" w:firstLine="0" w:firstLineChars="0"/>
    </w:pPr>
    <w:rPr>
      <w:rFonts w:ascii="Calibri" w:hAnsi="Calibri"/>
    </w:rPr>
  </w:style>
  <w:style w:type="paragraph" w:styleId="62">
    <w:name w:val="toc 4"/>
    <w:basedOn w:val="1"/>
    <w:next w:val="1"/>
    <w:unhideWhenUsed/>
    <w:qFormat/>
    <w:uiPriority w:val="39"/>
    <w:pPr>
      <w:ind w:left="1260" w:leftChars="600"/>
    </w:pPr>
    <w:rPr>
      <w:rFonts w:ascii="等线" w:hAnsi="等线" w:eastAsia="等线"/>
      <w:szCs w:val="22"/>
    </w:rPr>
  </w:style>
  <w:style w:type="paragraph" w:styleId="63">
    <w:name w:val="index heading"/>
    <w:basedOn w:val="1"/>
    <w:next w:val="64"/>
    <w:qFormat/>
    <w:uiPriority w:val="0"/>
    <w:pPr>
      <w:widowControl/>
      <w:spacing w:before="100" w:beforeAutospacing="1" w:after="100" w:afterAutospacing="1"/>
      <w:jc w:val="left"/>
    </w:pPr>
    <w:rPr>
      <w:rFonts w:ascii="宋体" w:hAnsi="宋体" w:cs="宋体"/>
      <w:kern w:val="0"/>
    </w:rPr>
  </w:style>
  <w:style w:type="paragraph" w:styleId="64">
    <w:name w:val="index 1"/>
    <w:basedOn w:val="1"/>
    <w:next w:val="1"/>
    <w:qFormat/>
    <w:uiPriority w:val="99"/>
    <w:pPr>
      <w:ind w:firstLine="200" w:firstLineChars="200"/>
    </w:pPr>
    <w:rPr>
      <w:rFonts w:ascii="宋体" w:hAnsi="Calibri"/>
      <w:sz w:val="24"/>
    </w:rPr>
  </w:style>
  <w:style w:type="paragraph" w:styleId="65">
    <w:name w:val="Subtitle"/>
    <w:basedOn w:val="1"/>
    <w:next w:val="1"/>
    <w:link w:val="458"/>
    <w:qFormat/>
    <w:uiPriority w:val="0"/>
    <w:pPr>
      <w:spacing w:before="240" w:after="60" w:line="312" w:lineRule="auto"/>
      <w:jc w:val="center"/>
      <w:outlineLvl w:val="1"/>
    </w:pPr>
    <w:rPr>
      <w:rFonts w:ascii="等线 Light" w:hAnsi="等线 Light"/>
      <w:b/>
      <w:bCs/>
      <w:kern w:val="28"/>
      <w:sz w:val="32"/>
      <w:szCs w:val="32"/>
    </w:rPr>
  </w:style>
  <w:style w:type="paragraph" w:styleId="66">
    <w:name w:val="List Number 5"/>
    <w:basedOn w:val="1"/>
    <w:qFormat/>
    <w:uiPriority w:val="0"/>
    <w:pPr>
      <w:tabs>
        <w:tab w:val="left" w:pos="420"/>
      </w:tabs>
      <w:ind w:left="420" w:hanging="420"/>
    </w:pPr>
    <w:rPr>
      <w:rFonts w:ascii="Calibri" w:hAnsi="Calibri"/>
    </w:rPr>
  </w:style>
  <w:style w:type="paragraph" w:styleId="67">
    <w:name w:val="List"/>
    <w:basedOn w:val="1"/>
    <w:qFormat/>
    <w:uiPriority w:val="0"/>
    <w:pPr>
      <w:ind w:left="200" w:hanging="200" w:hangingChars="200"/>
      <w:jc w:val="center"/>
    </w:pPr>
    <w:rPr>
      <w:rFonts w:ascii="Calibri" w:hAnsi="Calibri" w:eastAsia="华文隶书"/>
      <w:sz w:val="30"/>
    </w:rPr>
  </w:style>
  <w:style w:type="paragraph" w:styleId="68">
    <w:name w:val="footnote text"/>
    <w:basedOn w:val="1"/>
    <w:link w:val="764"/>
    <w:qFormat/>
    <w:uiPriority w:val="99"/>
    <w:pPr>
      <w:snapToGrid w:val="0"/>
      <w:jc w:val="left"/>
    </w:pPr>
    <w:rPr>
      <w:rFonts w:ascii="Calibri" w:hAnsi="Calibri"/>
      <w:sz w:val="18"/>
      <w:szCs w:val="18"/>
    </w:rPr>
  </w:style>
  <w:style w:type="paragraph" w:styleId="69">
    <w:name w:val="toc 6"/>
    <w:basedOn w:val="1"/>
    <w:next w:val="1"/>
    <w:unhideWhenUsed/>
    <w:qFormat/>
    <w:uiPriority w:val="39"/>
    <w:pPr>
      <w:ind w:left="2100" w:leftChars="1000"/>
    </w:pPr>
    <w:rPr>
      <w:rFonts w:ascii="等线" w:hAnsi="等线" w:eastAsia="等线"/>
      <w:szCs w:val="22"/>
    </w:rPr>
  </w:style>
  <w:style w:type="paragraph" w:styleId="70">
    <w:name w:val="List 5"/>
    <w:basedOn w:val="1"/>
    <w:unhideWhenUsed/>
    <w:qFormat/>
    <w:uiPriority w:val="0"/>
    <w:pPr>
      <w:ind w:left="100" w:leftChars="800" w:hanging="200" w:hangingChars="200"/>
      <w:contextualSpacing/>
    </w:pPr>
    <w:rPr>
      <w:rFonts w:ascii="Calibri" w:hAnsi="Calibri"/>
      <w:szCs w:val="22"/>
    </w:rPr>
  </w:style>
  <w:style w:type="paragraph" w:styleId="71">
    <w:name w:val="Body Text Indent 3"/>
    <w:basedOn w:val="1"/>
    <w:link w:val="488"/>
    <w:qFormat/>
    <w:uiPriority w:val="0"/>
    <w:pPr>
      <w:ind w:firstLine="560" w:firstLineChars="200"/>
    </w:pPr>
    <w:rPr>
      <w:rFonts w:ascii="宋体" w:hAnsi="宋体"/>
      <w:sz w:val="28"/>
      <w:szCs w:val="28"/>
      <w:lang w:val="zh-CN"/>
    </w:rPr>
  </w:style>
  <w:style w:type="paragraph" w:styleId="72">
    <w:name w:val="index 7"/>
    <w:basedOn w:val="1"/>
    <w:next w:val="1"/>
    <w:qFormat/>
    <w:uiPriority w:val="0"/>
    <w:pPr>
      <w:widowControl/>
      <w:overflowPunct w:val="0"/>
      <w:autoSpaceDE w:val="0"/>
      <w:autoSpaceDN w:val="0"/>
      <w:adjustRightInd w:val="0"/>
      <w:spacing w:before="240" w:line="300" w:lineRule="auto"/>
      <w:ind w:left="1200" w:leftChars="1200"/>
      <w:jc w:val="left"/>
      <w:textAlignment w:val="baseline"/>
    </w:pPr>
    <w:rPr>
      <w:rFonts w:ascii="Calibri" w:hAnsi="Calibri"/>
      <w:kern w:val="0"/>
      <w:szCs w:val="22"/>
    </w:rPr>
  </w:style>
  <w:style w:type="paragraph" w:styleId="73">
    <w:name w:val="index 9"/>
    <w:basedOn w:val="1"/>
    <w:next w:val="1"/>
    <w:qFormat/>
    <w:uiPriority w:val="0"/>
    <w:pPr>
      <w:widowControl/>
      <w:overflowPunct w:val="0"/>
      <w:autoSpaceDE w:val="0"/>
      <w:autoSpaceDN w:val="0"/>
      <w:adjustRightInd w:val="0"/>
      <w:spacing w:before="240" w:line="300" w:lineRule="auto"/>
      <w:ind w:left="1600" w:leftChars="1600"/>
      <w:jc w:val="left"/>
      <w:textAlignment w:val="baseline"/>
    </w:pPr>
    <w:rPr>
      <w:rFonts w:ascii="Calibri" w:hAnsi="Calibri"/>
      <w:kern w:val="0"/>
      <w:szCs w:val="22"/>
    </w:rPr>
  </w:style>
  <w:style w:type="paragraph" w:styleId="74">
    <w:name w:val="table of figures"/>
    <w:basedOn w:val="1"/>
    <w:next w:val="1"/>
    <w:link w:val="3330"/>
    <w:qFormat/>
    <w:uiPriority w:val="99"/>
    <w:pPr>
      <w:ind w:left="200" w:leftChars="200" w:hanging="200" w:hangingChars="200"/>
    </w:pPr>
    <w:rPr>
      <w:rFonts w:ascii="Calibri" w:hAnsi="Calibri"/>
    </w:rPr>
  </w:style>
  <w:style w:type="paragraph" w:styleId="75">
    <w:name w:val="toc 2"/>
    <w:basedOn w:val="1"/>
    <w:next w:val="1"/>
    <w:link w:val="3329"/>
    <w:qFormat/>
    <w:uiPriority w:val="39"/>
    <w:pPr>
      <w:ind w:left="420" w:leftChars="200"/>
    </w:pPr>
  </w:style>
  <w:style w:type="paragraph" w:styleId="76">
    <w:name w:val="toc 9"/>
    <w:basedOn w:val="1"/>
    <w:next w:val="1"/>
    <w:unhideWhenUsed/>
    <w:qFormat/>
    <w:uiPriority w:val="39"/>
    <w:pPr>
      <w:ind w:left="3360" w:leftChars="1600"/>
    </w:pPr>
    <w:rPr>
      <w:rFonts w:ascii="等线" w:hAnsi="等线" w:eastAsia="等线"/>
      <w:szCs w:val="22"/>
    </w:rPr>
  </w:style>
  <w:style w:type="paragraph" w:styleId="77">
    <w:name w:val="Body Text 2"/>
    <w:basedOn w:val="1"/>
    <w:link w:val="604"/>
    <w:qFormat/>
    <w:uiPriority w:val="0"/>
    <w:pPr>
      <w:spacing w:after="120" w:line="480" w:lineRule="auto"/>
    </w:pPr>
    <w:rPr>
      <w:rFonts w:ascii="Calibri" w:hAnsi="Calibri"/>
    </w:rPr>
  </w:style>
  <w:style w:type="paragraph" w:styleId="78">
    <w:name w:val="List 4"/>
    <w:basedOn w:val="1"/>
    <w:qFormat/>
    <w:uiPriority w:val="0"/>
    <w:pPr>
      <w:ind w:left="100" w:leftChars="600" w:hanging="200" w:hangingChars="200"/>
    </w:pPr>
    <w:rPr>
      <w:rFonts w:ascii="Calibri" w:hAnsi="Calibri"/>
    </w:rPr>
  </w:style>
  <w:style w:type="paragraph" w:styleId="79">
    <w:name w:val="List Continue 2"/>
    <w:basedOn w:val="1"/>
    <w:qFormat/>
    <w:uiPriority w:val="0"/>
    <w:pPr>
      <w:spacing w:after="120"/>
      <w:ind w:left="840" w:leftChars="400"/>
    </w:pPr>
    <w:rPr>
      <w:rFonts w:ascii="Calibri" w:hAnsi="Calibri"/>
    </w:rPr>
  </w:style>
  <w:style w:type="paragraph" w:styleId="80">
    <w:name w:val="Message Header"/>
    <w:basedOn w:val="1"/>
    <w:link w:val="91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1">
    <w:name w:val="HTML Preformatted"/>
    <w:basedOn w:val="1"/>
    <w:link w:val="5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1"/>
    </w:rPr>
  </w:style>
  <w:style w:type="paragraph" w:styleId="82">
    <w:name w:val="Normal (Web)"/>
    <w:basedOn w:val="1"/>
    <w:link w:val="3408"/>
    <w:qFormat/>
    <w:uiPriority w:val="0"/>
    <w:pPr>
      <w:widowControl/>
      <w:spacing w:before="100" w:beforeAutospacing="1" w:after="100" w:afterAutospacing="1" w:line="360" w:lineRule="auto"/>
      <w:ind w:firstLine="420" w:firstLineChars="200"/>
      <w:jc w:val="left"/>
    </w:pPr>
    <w:rPr>
      <w:rFonts w:ascii="Verdana" w:hAnsi="Verdana"/>
      <w:color w:val="000000"/>
      <w:kern w:val="0"/>
      <w:sz w:val="18"/>
      <w:szCs w:val="18"/>
    </w:rPr>
  </w:style>
  <w:style w:type="paragraph" w:styleId="83">
    <w:name w:val="List Continue 3"/>
    <w:basedOn w:val="1"/>
    <w:qFormat/>
    <w:uiPriority w:val="0"/>
    <w:pPr>
      <w:spacing w:after="120"/>
      <w:ind w:left="1260" w:leftChars="600"/>
    </w:pPr>
    <w:rPr>
      <w:rFonts w:ascii="Calibri" w:hAnsi="Calibri"/>
    </w:rPr>
  </w:style>
  <w:style w:type="paragraph" w:styleId="84">
    <w:name w:val="index 2"/>
    <w:basedOn w:val="1"/>
    <w:next w:val="1"/>
    <w:qFormat/>
    <w:uiPriority w:val="0"/>
    <w:pPr>
      <w:widowControl/>
      <w:overflowPunct w:val="0"/>
      <w:autoSpaceDE w:val="0"/>
      <w:autoSpaceDN w:val="0"/>
      <w:adjustRightInd w:val="0"/>
      <w:spacing w:before="240" w:line="300" w:lineRule="auto"/>
      <w:ind w:left="200" w:leftChars="200"/>
      <w:jc w:val="left"/>
      <w:textAlignment w:val="baseline"/>
    </w:pPr>
    <w:rPr>
      <w:rFonts w:ascii="Calibri" w:hAnsi="Calibri"/>
      <w:kern w:val="0"/>
      <w:szCs w:val="22"/>
    </w:rPr>
  </w:style>
  <w:style w:type="paragraph" w:styleId="85">
    <w:name w:val="Title"/>
    <w:basedOn w:val="1"/>
    <w:next w:val="1"/>
    <w:link w:val="285"/>
    <w:qFormat/>
    <w:uiPriority w:val="0"/>
    <w:pPr>
      <w:spacing w:line="360" w:lineRule="auto"/>
      <w:ind w:firstLine="200" w:firstLineChars="200"/>
      <w:jc w:val="center"/>
    </w:pPr>
    <w:rPr>
      <w:rFonts w:ascii="方正小标宋简体" w:hAnsi="微软雅黑" w:eastAsia="方正小标宋简体"/>
      <w:bCs/>
      <w:sz w:val="44"/>
      <w:szCs w:val="44"/>
      <w:shd w:val="clear" w:color="auto" w:fill="FFFFFF"/>
    </w:rPr>
  </w:style>
  <w:style w:type="paragraph" w:styleId="86">
    <w:name w:val="annotation subject"/>
    <w:basedOn w:val="30"/>
    <w:next w:val="30"/>
    <w:link w:val="297"/>
    <w:qFormat/>
    <w:uiPriority w:val="99"/>
    <w:rPr>
      <w:b/>
      <w:bCs/>
    </w:rPr>
  </w:style>
  <w:style w:type="paragraph" w:styleId="87">
    <w:name w:val="Body Text First Indent"/>
    <w:basedOn w:val="36"/>
    <w:link w:val="492"/>
    <w:qFormat/>
    <w:uiPriority w:val="0"/>
    <w:pPr>
      <w:ind w:firstLine="420" w:firstLineChars="100"/>
    </w:pPr>
    <w:rPr>
      <w:sz w:val="24"/>
      <w:lang w:val="zh-CN"/>
    </w:rPr>
  </w:style>
  <w:style w:type="paragraph" w:styleId="88">
    <w:name w:val="Body Text First Indent 2"/>
    <w:basedOn w:val="5"/>
    <w:unhideWhenUsed/>
    <w:qFormat/>
    <w:uiPriority w:val="99"/>
    <w:pPr>
      <w:widowControl/>
      <w:ind w:firstLine="420" w:firstLineChars="200"/>
      <w:jc w:val="left"/>
    </w:pPr>
    <w:rPr>
      <w:rFonts w:ascii="Calibri" w:hAnsi="Calibri" w:cs="Arial"/>
      <w:kern w:val="0"/>
      <w:sz w:val="20"/>
      <w:szCs w:val="20"/>
    </w:rPr>
  </w:style>
  <w:style w:type="table" w:styleId="90">
    <w:name w:val="Table Grid"/>
    <w:basedOn w:val="8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Theme"/>
    <w:basedOn w:val="8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Colorful 1"/>
    <w:basedOn w:val="89"/>
    <w:unhideWhenUsed/>
    <w:qFormat/>
    <w:uiPriority w:val="0"/>
    <w:pPr>
      <w:widowControl w:val="0"/>
      <w:spacing w:before="120"/>
      <w:ind w:left="360"/>
    </w:pPr>
    <w:rPr>
      <w:rFonts w:ascii="Calibri" w:hAnsi="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3">
    <w:name w:val="Table Colorful 2"/>
    <w:basedOn w:val="89"/>
    <w:unhideWhenUsed/>
    <w:qFormat/>
    <w:uiPriority w:val="0"/>
    <w:pPr>
      <w:widowControl w:val="0"/>
      <w:spacing w:before="120"/>
      <w:ind w:left="360"/>
    </w:pPr>
    <w:rPr>
      <w:rFonts w:ascii="Calibri" w:hAnsi="Calibri"/>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4">
    <w:name w:val="Table Colorful 3"/>
    <w:basedOn w:val="89"/>
    <w:unhideWhenUsed/>
    <w:qFormat/>
    <w:uiPriority w:val="0"/>
    <w:pPr>
      <w:widowControl w:val="0"/>
      <w:spacing w:before="120"/>
      <w:ind w:left="360"/>
    </w:pPr>
    <w:rPr>
      <w:rFonts w:ascii="Calibri" w:hAnsi="Calibri"/>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5">
    <w:name w:val="Table Elegant"/>
    <w:basedOn w:val="89"/>
    <w:unhideWhenUsed/>
    <w:qFormat/>
    <w:uiPriority w:val="0"/>
    <w:pPr>
      <w:widowControl w:val="0"/>
      <w:spacing w:before="120"/>
      <w:ind w:left="360"/>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il"/>
          <w:tr2bl w:val="nil"/>
        </w:tcBorders>
      </w:tcPr>
    </w:tblStylePr>
  </w:style>
  <w:style w:type="table" w:styleId="96">
    <w:name w:val="Table Classic 1"/>
    <w:basedOn w:val="89"/>
    <w:unhideWhenUsed/>
    <w:qFormat/>
    <w:uiPriority w:val="0"/>
    <w:pPr>
      <w:widowControl w:val="0"/>
      <w:spacing w:before="120"/>
      <w:ind w:left="360"/>
    </w:pPr>
    <w:rPr>
      <w:rFonts w:ascii="Calibri" w:hAnsi="Calibri"/>
    </w:rPr>
    <w:tblPr>
      <w:tblBorders>
        <w:top w:val="single" w:color="000000" w:sz="12" w:space="0"/>
        <w:bottom w:val="single" w:color="000000" w:sz="12" w:space="0"/>
      </w:tblBorders>
    </w:tbl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7">
    <w:name w:val="Table Classic 2"/>
    <w:basedOn w:val="89"/>
    <w:unhideWhenUsed/>
    <w:qFormat/>
    <w:uiPriority w:val="0"/>
    <w:pPr>
      <w:widowControl w:val="0"/>
      <w:spacing w:before="120"/>
      <w:ind w:left="360"/>
    </w:pPr>
    <w:rPr>
      <w:rFonts w:ascii="Calibri" w:hAnsi="Calibri"/>
    </w:rPr>
    <w:tblPr>
      <w:tblBorders>
        <w:top w:val="single" w:color="000000" w:sz="12" w:space="0"/>
        <w:bottom w:val="single" w:color="000000" w:sz="12" w:space="0"/>
      </w:tblBorders>
    </w:tbl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8">
    <w:name w:val="Table Classic 3"/>
    <w:basedOn w:val="89"/>
    <w:unhideWhenUsed/>
    <w:qFormat/>
    <w:uiPriority w:val="0"/>
    <w:pPr>
      <w:widowControl w:val="0"/>
      <w:spacing w:before="120"/>
      <w:ind w:left="360"/>
    </w:pPr>
    <w:rPr>
      <w:rFonts w:ascii="Calibri" w:hAnsi="Calibri"/>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9">
    <w:name w:val="Table Classic 4"/>
    <w:basedOn w:val="89"/>
    <w:unhideWhenUsed/>
    <w:qFormat/>
    <w:uiPriority w:val="0"/>
    <w:pPr>
      <w:widowControl w:val="0"/>
      <w:spacing w:before="120"/>
      <w:ind w:left="360"/>
    </w:pPr>
    <w:rPr>
      <w:rFonts w:ascii="Calibri" w:hAnsi="Calibri"/>
    </w:rPr>
    <w:tblPr>
      <w:tblBorders>
        <w:top w:val="single" w:color="000000" w:sz="12" w:space="0"/>
        <w:left w:val="single" w:color="000000" w:sz="6" w:space="0"/>
        <w:bottom w:val="single" w:color="000000" w:sz="12" w:space="0"/>
        <w:right w:val="single" w:color="000000" w:sz="6" w:space="0"/>
      </w:tblBorders>
    </w:tbl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0">
    <w:name w:val="Table Simple 1"/>
    <w:basedOn w:val="89"/>
    <w:unhideWhenUsed/>
    <w:qFormat/>
    <w:uiPriority w:val="0"/>
    <w:pPr>
      <w:widowControl w:val="0"/>
      <w:jc w:val="both"/>
    </w:pPr>
    <w:rPr>
      <w:rFonts w:ascii="Calibri" w:hAnsi="Calibri"/>
    </w:rPr>
    <w:tblPr>
      <w:tblBorders>
        <w:top w:val="single" w:color="008000" w:sz="12" w:space="0"/>
        <w:bottom w:val="single" w:color="008000" w:sz="12" w:space="0"/>
      </w:tblBorders>
    </w:tbl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1">
    <w:name w:val="Table Simple 2"/>
    <w:basedOn w:val="89"/>
    <w:unhideWhenUsed/>
    <w:qFormat/>
    <w:uiPriority w:val="0"/>
    <w:pPr>
      <w:widowControl w:val="0"/>
      <w:spacing w:before="120"/>
      <w:ind w:left="360"/>
    </w:pPr>
    <w:rPr>
      <w:rFonts w:ascii="Calibri" w:hAnsi="Calibri"/>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2">
    <w:name w:val="Table Simple 3"/>
    <w:basedOn w:val="89"/>
    <w:unhideWhenUsed/>
    <w:qFormat/>
    <w:uiPriority w:val="0"/>
    <w:pPr>
      <w:widowControl w:val="0"/>
      <w:spacing w:before="120"/>
      <w:ind w:left="360"/>
    </w:pPr>
    <w:rPr>
      <w:rFonts w:ascii="Calibri" w:hAnsi="Calibri"/>
    </w:r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blPr/>
      <w:tcPr>
        <w:tcBorders>
          <w:tl2br w:val="nil"/>
          <w:tr2bl w:val="nil"/>
        </w:tcBorders>
        <w:shd w:val="solid" w:color="000000" w:fill="FFFFFF"/>
      </w:tcPr>
    </w:tblStylePr>
  </w:style>
  <w:style w:type="table" w:styleId="103">
    <w:name w:val="Table Subtle 1"/>
    <w:basedOn w:val="89"/>
    <w:unhideWhenUsed/>
    <w:qFormat/>
    <w:uiPriority w:val="0"/>
    <w:pPr>
      <w:widowControl w:val="0"/>
      <w:spacing w:before="120"/>
      <w:ind w:left="360"/>
    </w:pPr>
    <w:rPr>
      <w:rFonts w:ascii="Calibri" w:hAnsi="Calibri"/>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Subtle 2"/>
    <w:basedOn w:val="89"/>
    <w:unhideWhenUsed/>
    <w:qFormat/>
    <w:uiPriority w:val="0"/>
    <w:pPr>
      <w:widowControl w:val="0"/>
      <w:spacing w:before="120"/>
      <w:ind w:left="360"/>
    </w:pPr>
    <w:rPr>
      <w:rFonts w:ascii="Calibri" w:hAnsi="Calibri"/>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3D effects 1"/>
    <w:basedOn w:val="89"/>
    <w:unhideWhenUsed/>
    <w:qFormat/>
    <w:uiPriority w:val="0"/>
    <w:pPr>
      <w:widowControl w:val="0"/>
      <w:jc w:val="both"/>
    </w:pPr>
    <w:rPr>
      <w:rFonts w:ascii="Calibri" w:hAnsi="Calibri"/>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6">
    <w:name w:val="Table 3D effects 2"/>
    <w:basedOn w:val="89"/>
    <w:unhideWhenUsed/>
    <w:qFormat/>
    <w:uiPriority w:val="0"/>
    <w:pPr>
      <w:widowControl w:val="0"/>
      <w:spacing w:before="120"/>
      <w:ind w:left="360"/>
    </w:pPr>
    <w:rPr>
      <w:rFonts w:ascii="Calibri" w:hAnsi="Calibri"/>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3D effects 3"/>
    <w:basedOn w:val="89"/>
    <w:unhideWhenUsed/>
    <w:qFormat/>
    <w:uiPriority w:val="0"/>
    <w:pPr>
      <w:widowControl w:val="0"/>
      <w:spacing w:before="120"/>
      <w:ind w:left="360"/>
    </w:pPr>
    <w:rPr>
      <w:rFonts w:ascii="Calibri" w:hAnsi="Calibri"/>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8">
    <w:name w:val="Table List 1"/>
    <w:basedOn w:val="89"/>
    <w:unhideWhenUsed/>
    <w:qFormat/>
    <w:uiPriority w:val="0"/>
    <w:pPr>
      <w:widowControl w:val="0"/>
      <w:spacing w:before="120"/>
      <w:ind w:left="360"/>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2"/>
    <w:basedOn w:val="89"/>
    <w:unhideWhenUsed/>
    <w:qFormat/>
    <w:uiPriority w:val="0"/>
    <w:pPr>
      <w:widowControl w:val="0"/>
      <w:spacing w:before="120"/>
      <w:ind w:left="360"/>
    </w:pPr>
    <w:rPr>
      <w:rFonts w:ascii="Calibri" w:hAnsi="Calibri"/>
    </w:r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10">
    <w:name w:val="Table List 3"/>
    <w:basedOn w:val="89"/>
    <w:unhideWhenUsed/>
    <w:qFormat/>
    <w:uiPriority w:val="0"/>
    <w:pPr>
      <w:widowControl w:val="0"/>
      <w:spacing w:before="120"/>
      <w:ind w:left="360"/>
    </w:pPr>
    <w:rPr>
      <w:rFonts w:ascii="Calibri" w:hAnsi="Calibri"/>
    </w:rPr>
    <w:tblPr>
      <w:tblBorders>
        <w:top w:val="single" w:color="000000" w:sz="12" w:space="0"/>
        <w:bottom w:val="single" w:color="000000" w:sz="12" w:space="0"/>
        <w:insideH w:val="single" w:color="000000" w:sz="6" w:space="0"/>
      </w:tblBorders>
    </w:tbl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1">
    <w:name w:val="Table List 4"/>
    <w:basedOn w:val="89"/>
    <w:unhideWhenUsed/>
    <w:qFormat/>
    <w:uiPriority w:val="0"/>
    <w:pPr>
      <w:widowControl w:val="0"/>
      <w:spacing w:before="120"/>
      <w:ind w:left="360"/>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blPr/>
      <w:tcPr>
        <w:tcBorders>
          <w:bottom w:val="single" w:color="000000" w:sz="12" w:space="0"/>
          <w:tl2br w:val="nil"/>
          <w:tr2bl w:val="nil"/>
        </w:tcBorders>
        <w:shd w:val="solid" w:color="808080" w:fill="FFFFFF"/>
      </w:tcPr>
    </w:tblStylePr>
  </w:style>
  <w:style w:type="table" w:styleId="112">
    <w:name w:val="Table List 5"/>
    <w:basedOn w:val="89"/>
    <w:unhideWhenUsed/>
    <w:qFormat/>
    <w:uiPriority w:val="0"/>
    <w:pPr>
      <w:widowControl w:val="0"/>
      <w:spacing w:before="120"/>
      <w:ind w:left="360"/>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3">
    <w:name w:val="Table List 6"/>
    <w:basedOn w:val="89"/>
    <w:unhideWhenUsed/>
    <w:qFormat/>
    <w:uiPriority w:val="0"/>
    <w:pPr>
      <w:widowControl w:val="0"/>
      <w:spacing w:before="120"/>
      <w:ind w:left="360"/>
    </w:pPr>
    <w:rPr>
      <w:rFonts w:ascii="Calibri" w:hAnsi="Calibri"/>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4">
    <w:name w:val="Table List 7"/>
    <w:basedOn w:val="89"/>
    <w:unhideWhenUsed/>
    <w:qFormat/>
    <w:uiPriority w:val="0"/>
    <w:pPr>
      <w:widowControl w:val="0"/>
      <w:spacing w:before="120"/>
      <w:ind w:left="360"/>
    </w:pPr>
    <w:rPr>
      <w:rFonts w:ascii="Calibri" w:hAnsi="Calibri"/>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5">
    <w:name w:val="Table List 8"/>
    <w:basedOn w:val="89"/>
    <w:unhideWhenUsed/>
    <w:qFormat/>
    <w:uiPriority w:val="0"/>
    <w:pPr>
      <w:widowControl w:val="0"/>
      <w:spacing w:before="120"/>
      <w:ind w:left="360"/>
    </w:pPr>
    <w:rPr>
      <w:rFonts w:ascii="Calibri" w:hAnsi="Calibri"/>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6">
    <w:name w:val="Table Contemporary"/>
    <w:basedOn w:val="89"/>
    <w:unhideWhenUsed/>
    <w:qFormat/>
    <w:uiPriority w:val="0"/>
    <w:pPr>
      <w:widowControl w:val="0"/>
      <w:spacing w:beforeLines="50" w:line="360" w:lineRule="auto"/>
      <w:ind w:firstLine="200" w:firstLineChars="200"/>
    </w:pPr>
    <w:rPr>
      <w:rFonts w:ascii="Calibri" w:hAnsi="Calibri"/>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7">
    <w:name w:val="Table Columns 1"/>
    <w:basedOn w:val="89"/>
    <w:unhideWhenUsed/>
    <w:qFormat/>
    <w:uiPriority w:val="0"/>
    <w:pPr>
      <w:widowControl w:val="0"/>
      <w:spacing w:before="120"/>
      <w:ind w:left="360"/>
    </w:pPr>
    <w:rPr>
      <w:rFonts w:ascii="Calibri" w:hAnsi="Calibri"/>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2"/>
    <w:basedOn w:val="89"/>
    <w:unhideWhenUsed/>
    <w:qFormat/>
    <w:uiPriority w:val="0"/>
    <w:pPr>
      <w:widowControl w:val="0"/>
      <w:spacing w:before="120"/>
      <w:ind w:left="360"/>
    </w:pPr>
    <w:rPr>
      <w:rFonts w:ascii="Calibri" w:hAnsi="Calibri"/>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9">
    <w:name w:val="Table Columns 3"/>
    <w:basedOn w:val="89"/>
    <w:unhideWhenUsed/>
    <w:qFormat/>
    <w:uiPriority w:val="0"/>
    <w:pPr>
      <w:widowControl w:val="0"/>
      <w:spacing w:before="120"/>
      <w:ind w:left="360"/>
    </w:pPr>
    <w:rPr>
      <w:rFonts w:ascii="Calibri" w:hAnsi="Calibri"/>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20">
    <w:name w:val="Table Columns 4"/>
    <w:basedOn w:val="89"/>
    <w:unhideWhenUsed/>
    <w:qFormat/>
    <w:uiPriority w:val="0"/>
    <w:pPr>
      <w:widowControl w:val="0"/>
      <w:spacing w:before="120"/>
      <w:ind w:left="360"/>
    </w:pPr>
    <w:rPr>
      <w:rFonts w:ascii="Calibri" w:hAnsi="Calibri"/>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1">
    <w:name w:val="Table Columns 5"/>
    <w:basedOn w:val="89"/>
    <w:unhideWhenUsed/>
    <w:qFormat/>
    <w:uiPriority w:val="0"/>
    <w:pPr>
      <w:widowControl w:val="0"/>
      <w:spacing w:before="120"/>
      <w:ind w:left="360"/>
    </w:pPr>
    <w:rPr>
      <w:rFonts w:ascii="Calibri" w:hAnsi="Calibri"/>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2">
    <w:name w:val="Table Grid 1"/>
    <w:basedOn w:val="89"/>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3">
    <w:name w:val="Table Grid 2"/>
    <w:basedOn w:val="89"/>
    <w:unhideWhenUsed/>
    <w:qFormat/>
    <w:uiPriority w:val="0"/>
    <w:pPr>
      <w:widowControl w:val="0"/>
      <w:spacing w:before="120"/>
      <w:ind w:left="360"/>
    </w:pPr>
    <w:rPr>
      <w:rFonts w:ascii="Calibri" w:hAnsi="Calibri"/>
    </w:rPr>
    <w:tblPr>
      <w:tblBorders>
        <w:insideH w:val="single" w:color="000000" w:sz="6" w:space="0"/>
        <w:insideV w:val="single" w:color="000000" w:sz="6" w:space="0"/>
      </w:tblBorders>
    </w:tbl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4">
    <w:name w:val="Table Grid 3"/>
    <w:basedOn w:val="89"/>
    <w:unhideWhenUsed/>
    <w:qFormat/>
    <w:uiPriority w:val="0"/>
    <w:pPr>
      <w:widowControl w:val="0"/>
      <w:spacing w:before="120"/>
      <w:ind w:left="360"/>
    </w:pPr>
    <w:rPr>
      <w:rFonts w:ascii="Calibri" w:hAnsi="Calibri"/>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4"/>
    <w:basedOn w:val="89"/>
    <w:unhideWhenUsed/>
    <w:qFormat/>
    <w:uiPriority w:val="0"/>
    <w:pPr>
      <w:widowControl w:val="0"/>
      <w:spacing w:before="120"/>
      <w:ind w:left="360"/>
    </w:pPr>
    <w:rPr>
      <w:rFonts w:ascii="Calibri" w:hAnsi="Calibri"/>
    </w:rPr>
    <w:tblPr>
      <w:tblBorders>
        <w:left w:val="single" w:color="000000" w:sz="12" w:space="0"/>
        <w:right w:val="single" w:color="000000" w:sz="12" w:space="0"/>
        <w:insideH w:val="single" w:color="000000" w:sz="6" w:space="0"/>
        <w:insideV w:val="single" w:color="000000" w:sz="6" w:space="0"/>
      </w:tblBorders>
    </w:tbl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6">
    <w:name w:val="Table Grid 5"/>
    <w:basedOn w:val="89"/>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6"/>
    <w:basedOn w:val="89"/>
    <w:unhideWhenUsed/>
    <w:qFormat/>
    <w:uiPriority w:val="0"/>
    <w:pPr>
      <w:widowControl w:val="0"/>
      <w:spacing w:before="120"/>
      <w:ind w:left="360"/>
    </w:pPr>
    <w:rPr>
      <w:rFonts w:ascii="Calibri" w:hAnsi="Calibri"/>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7"/>
    <w:basedOn w:val="89"/>
    <w:qFormat/>
    <w:uiPriority w:val="0"/>
    <w:pPr>
      <w:widowControl w:val="0"/>
      <w:jc w:val="both"/>
    </w:pPr>
    <w:rPr>
      <w:rFonts w:ascii="Calibri" w:hAnsi="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9">
    <w:name w:val="Table Grid 8"/>
    <w:basedOn w:val="89"/>
    <w:qFormat/>
    <w:uiPriority w:val="0"/>
    <w:pPr>
      <w:widowControl w:val="0"/>
      <w:jc w:val="both"/>
    </w:pPr>
    <w:rPr>
      <w:rFonts w:ascii="Calibri" w:hAnsi="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0">
    <w:name w:val="Table Web 1"/>
    <w:basedOn w:val="89"/>
    <w:unhideWhenUsed/>
    <w:qFormat/>
    <w:uiPriority w:val="0"/>
    <w:pPr>
      <w:widowControl w:val="0"/>
      <w:spacing w:before="120"/>
      <w:ind w:left="360"/>
    </w:pPr>
    <w:rPr>
      <w:rFonts w:ascii="Calibri" w:hAnsi="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blPr/>
      <w:tcPr>
        <w:tcBorders>
          <w:tl2br w:val="nil"/>
          <w:tr2bl w:val="nil"/>
        </w:tcBorders>
      </w:tcPr>
    </w:tblStylePr>
  </w:style>
  <w:style w:type="table" w:styleId="131">
    <w:name w:val="Table Web 2"/>
    <w:basedOn w:val="89"/>
    <w:unhideWhenUsed/>
    <w:qFormat/>
    <w:uiPriority w:val="0"/>
    <w:pPr>
      <w:widowControl w:val="0"/>
      <w:spacing w:before="120"/>
      <w:ind w:left="360"/>
    </w:pPr>
    <w:rPr>
      <w:rFonts w:ascii="Calibri" w:hAnsi="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color w:val="auto"/>
      </w:rPr>
      <w:tblPr/>
      <w:tcPr>
        <w:tcBorders>
          <w:tl2br w:val="nil"/>
          <w:tr2bl w:val="nil"/>
        </w:tcBorders>
      </w:tcPr>
    </w:tblStylePr>
  </w:style>
  <w:style w:type="table" w:styleId="132">
    <w:name w:val="Table Web 3"/>
    <w:basedOn w:val="89"/>
    <w:unhideWhenUsed/>
    <w:qFormat/>
    <w:uiPriority w:val="0"/>
    <w:pPr>
      <w:widowControl w:val="0"/>
      <w:spacing w:before="120"/>
      <w:ind w:left="360"/>
    </w:pPr>
    <w:rPr>
      <w:rFonts w:ascii="Calibri" w:hAnsi="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color w:val="auto"/>
      </w:rPr>
      <w:tblPr/>
      <w:tcPr>
        <w:tcBorders>
          <w:tl2br w:val="nil"/>
          <w:tr2bl w:val="nil"/>
        </w:tcBorders>
      </w:tcPr>
    </w:tblStylePr>
  </w:style>
  <w:style w:type="table" w:styleId="133">
    <w:name w:val="Table Professional"/>
    <w:basedOn w:val="89"/>
    <w:unhideWhenUsed/>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il"/>
          <w:tr2bl w:val="nil"/>
        </w:tcBorders>
        <w:shd w:val="solid" w:color="000000" w:fill="FFFFFF"/>
      </w:tcPr>
    </w:tblStylePr>
  </w:style>
  <w:style w:type="table" w:styleId="134">
    <w:name w:val="Light List Accent 5"/>
    <w:basedOn w:val="89"/>
    <w:qFormat/>
    <w:uiPriority w:val="61"/>
    <w:rPr>
      <w:rFonts w:ascii="Calibri" w:hAnsi="Calibri"/>
      <w:kern w:val="2"/>
      <w:sz w:val="21"/>
      <w:szCs w:val="22"/>
    </w:rPr>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35">
    <w:name w:val="Light Grid Accent 5"/>
    <w:basedOn w:val="89"/>
    <w:unhideWhenUsed/>
    <w:qFormat/>
    <w:uiPriority w:val="62"/>
    <w:pPr>
      <w:spacing w:line="360" w:lineRule="auto"/>
      <w:ind w:firstLine="200" w:firstLineChars="200"/>
      <w:jc w:val="both"/>
    </w:pPr>
    <w:rPr>
      <w:kern w:val="2"/>
      <w:sz w:val="21"/>
      <w:szCs w:val="21"/>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rPr>
        <w:rFonts w:hint="default" w:ascii="KodchiangUPC" w:hAnsi="KodchiangUPC" w:eastAsia="宋体"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rPr>
        <w:rFonts w:hint="default" w:ascii="KodchiangUPC" w:hAnsi="KodchiangUPC" w:eastAsia="宋体"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hint="default" w:ascii="KodchiangUPC" w:hAnsi="KodchiangUPC" w:eastAsia="宋体" w:cs="Times New Roman"/>
        <w:b/>
        <w:bCs/>
      </w:rPr>
    </w:tblStylePr>
    <w:tblStylePr w:type="lastCol">
      <w:rPr>
        <w:rFonts w:hint="default" w:ascii="KodchiangUPC" w:hAnsi="KodchiangUPC" w:eastAsia="宋体"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36">
    <w:name w:val="Medium Shading 1 Accent 5"/>
    <w:basedOn w:val="89"/>
    <w:qFormat/>
    <w:uiPriority w:val="63"/>
    <w:rPr>
      <w:rFonts w:ascii="Calibri" w:hAnsi="Calibri"/>
      <w:kern w:val="2"/>
      <w:sz w:val="21"/>
      <w:szCs w:val="22"/>
    </w:rPr>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138">
    <w:name w:val="Strong"/>
    <w:qFormat/>
    <w:uiPriority w:val="22"/>
    <w:rPr>
      <w:b/>
      <w:bCs/>
    </w:rPr>
  </w:style>
  <w:style w:type="character" w:styleId="139">
    <w:name w:val="endnote reference"/>
    <w:qFormat/>
    <w:uiPriority w:val="0"/>
    <w:rPr>
      <w:vertAlign w:val="superscript"/>
    </w:rPr>
  </w:style>
  <w:style w:type="character" w:styleId="140">
    <w:name w:val="page number"/>
    <w:basedOn w:val="137"/>
    <w:qFormat/>
    <w:uiPriority w:val="0"/>
  </w:style>
  <w:style w:type="character" w:styleId="141">
    <w:name w:val="FollowedHyperlink"/>
    <w:unhideWhenUsed/>
    <w:qFormat/>
    <w:uiPriority w:val="99"/>
    <w:rPr>
      <w:color w:val="800080"/>
      <w:u w:val="single"/>
    </w:rPr>
  </w:style>
  <w:style w:type="character" w:styleId="142">
    <w:name w:val="Emphasis"/>
    <w:qFormat/>
    <w:uiPriority w:val="0"/>
    <w:rPr>
      <w:i/>
      <w:iCs/>
    </w:rPr>
  </w:style>
  <w:style w:type="character" w:styleId="143">
    <w:name w:val="line number"/>
    <w:unhideWhenUsed/>
    <w:qFormat/>
    <w:uiPriority w:val="0"/>
    <w:rPr>
      <w:rFonts w:hint="default" w:ascii="Arial" w:hAnsi="Arial" w:eastAsia="宋体" w:cs="Arial"/>
      <w:b/>
      <w:sz w:val="32"/>
      <w:szCs w:val="22"/>
      <w:lang w:val="en-US" w:eastAsia="en-US" w:bidi="ar-SA"/>
    </w:rPr>
  </w:style>
  <w:style w:type="character" w:styleId="144">
    <w:name w:val="HTML Definition"/>
    <w:unhideWhenUsed/>
    <w:qFormat/>
    <w:uiPriority w:val="0"/>
    <w:rPr>
      <w:rFonts w:hint="default" w:ascii="Arial" w:hAnsi="Arial" w:eastAsia="宋体" w:cs="Arial"/>
      <w:b/>
      <w:i/>
      <w:iCs/>
      <w:sz w:val="32"/>
      <w:szCs w:val="22"/>
      <w:lang w:val="en-US" w:eastAsia="en-US" w:bidi="ar-SA"/>
    </w:rPr>
  </w:style>
  <w:style w:type="character" w:styleId="145">
    <w:name w:val="HTML Typewriter"/>
    <w:unhideWhenUsed/>
    <w:qFormat/>
    <w:uiPriority w:val="0"/>
    <w:rPr>
      <w:rFonts w:hint="default" w:ascii="Courier New" w:hAnsi="Courier New" w:eastAsia="宋体" w:cs="Courier New"/>
      <w:b/>
      <w:sz w:val="24"/>
      <w:szCs w:val="24"/>
      <w:lang w:val="en-US" w:eastAsia="en-US" w:bidi="ar-SA"/>
    </w:rPr>
  </w:style>
  <w:style w:type="character" w:styleId="146">
    <w:name w:val="HTML Acronym"/>
    <w:unhideWhenUsed/>
    <w:qFormat/>
    <w:uiPriority w:val="0"/>
    <w:rPr>
      <w:rFonts w:hint="default" w:ascii="Arial" w:hAnsi="Arial" w:eastAsia="宋体" w:cs="Arial"/>
      <w:b/>
      <w:sz w:val="32"/>
      <w:szCs w:val="22"/>
      <w:lang w:val="en-US" w:eastAsia="en-US" w:bidi="ar-SA"/>
    </w:rPr>
  </w:style>
  <w:style w:type="character" w:styleId="147">
    <w:name w:val="HTML Variable"/>
    <w:unhideWhenUsed/>
    <w:qFormat/>
    <w:uiPriority w:val="0"/>
    <w:rPr>
      <w:rFonts w:hint="default" w:ascii="Arial" w:hAnsi="Arial" w:eastAsia="宋体" w:cs="Arial"/>
      <w:b/>
      <w:i/>
      <w:iCs/>
      <w:sz w:val="32"/>
      <w:szCs w:val="22"/>
      <w:lang w:val="en-US" w:eastAsia="en-US" w:bidi="ar-SA"/>
    </w:rPr>
  </w:style>
  <w:style w:type="character" w:styleId="148">
    <w:name w:val="Hyperlink"/>
    <w:qFormat/>
    <w:uiPriority w:val="99"/>
    <w:rPr>
      <w:color w:val="0000FF"/>
      <w:u w:val="single"/>
    </w:rPr>
  </w:style>
  <w:style w:type="character" w:styleId="149">
    <w:name w:val="HTML Code"/>
    <w:qFormat/>
    <w:uiPriority w:val="0"/>
    <w:rPr>
      <w:rFonts w:ascii="宋体" w:hAnsi="宋体" w:eastAsia="宋体"/>
      <w:sz w:val="24"/>
    </w:rPr>
  </w:style>
  <w:style w:type="character" w:styleId="150">
    <w:name w:val="annotation reference"/>
    <w:qFormat/>
    <w:uiPriority w:val="99"/>
    <w:rPr>
      <w:sz w:val="21"/>
      <w:szCs w:val="21"/>
    </w:rPr>
  </w:style>
  <w:style w:type="character" w:styleId="151">
    <w:name w:val="HTML Cite"/>
    <w:unhideWhenUsed/>
    <w:qFormat/>
    <w:uiPriority w:val="0"/>
    <w:rPr>
      <w:rFonts w:hint="default" w:ascii="Arial" w:hAnsi="Arial" w:eastAsia="宋体" w:cs="Arial"/>
      <w:b/>
      <w:sz w:val="32"/>
      <w:szCs w:val="22"/>
      <w:lang w:val="en-US" w:eastAsia="en-US" w:bidi="ar-SA"/>
    </w:rPr>
  </w:style>
  <w:style w:type="character" w:styleId="152">
    <w:name w:val="footnote reference"/>
    <w:qFormat/>
    <w:uiPriority w:val="99"/>
    <w:rPr>
      <w:rFonts w:ascii="Verdana" w:hAnsi="Verdana" w:eastAsia="宋体"/>
      <w:sz w:val="24"/>
      <w:vertAlign w:val="superscript"/>
      <w:lang w:val="en-US" w:eastAsia="en-US" w:bidi="ar-SA"/>
    </w:rPr>
  </w:style>
  <w:style w:type="character" w:styleId="153">
    <w:name w:val="HTML Keyboard"/>
    <w:unhideWhenUsed/>
    <w:qFormat/>
    <w:uiPriority w:val="0"/>
    <w:rPr>
      <w:rFonts w:hint="default" w:ascii="Courier New" w:hAnsi="Courier New" w:eastAsia="宋体" w:cs="Courier New"/>
      <w:b/>
      <w:sz w:val="24"/>
      <w:szCs w:val="24"/>
      <w:lang w:val="en-US" w:eastAsia="en-US" w:bidi="ar-SA"/>
    </w:rPr>
  </w:style>
  <w:style w:type="character" w:styleId="154">
    <w:name w:val="HTML Sample"/>
    <w:unhideWhenUsed/>
    <w:qFormat/>
    <w:uiPriority w:val="0"/>
    <w:rPr>
      <w:rFonts w:hint="default" w:ascii="Courier New" w:hAnsi="Courier New" w:eastAsia="宋体" w:cs="Courier New"/>
      <w:b/>
      <w:sz w:val="32"/>
      <w:szCs w:val="22"/>
      <w:lang w:val="en-US" w:eastAsia="en-US" w:bidi="ar-SA"/>
    </w:rPr>
  </w:style>
  <w:style w:type="paragraph" w:customStyle="1" w:styleId="155">
    <w:name w:val="目录 111"/>
    <w:basedOn w:val="1"/>
    <w:next w:val="1"/>
    <w:qFormat/>
    <w:uiPriority w:val="39"/>
    <w:pPr>
      <w:tabs>
        <w:tab w:val="right" w:leader="dot" w:pos="9061"/>
      </w:tabs>
      <w:spacing w:line="440" w:lineRule="exact"/>
    </w:pPr>
    <w:rPr>
      <w:sz w:val="24"/>
    </w:rPr>
  </w:style>
  <w:style w:type="paragraph" w:customStyle="1" w:styleId="156">
    <w:name w:val="目录 211"/>
    <w:basedOn w:val="1"/>
    <w:next w:val="1"/>
    <w:qFormat/>
    <w:uiPriority w:val="39"/>
    <w:pPr>
      <w:tabs>
        <w:tab w:val="left" w:pos="1050"/>
        <w:tab w:val="right" w:leader="dot" w:pos="9061"/>
      </w:tabs>
      <w:spacing w:line="440" w:lineRule="exact"/>
      <w:ind w:left="200" w:leftChars="200"/>
    </w:pPr>
    <w:rPr>
      <w:sz w:val="24"/>
    </w:rPr>
  </w:style>
  <w:style w:type="paragraph" w:customStyle="1" w:styleId="157">
    <w:name w:val="目录 311"/>
    <w:basedOn w:val="1"/>
    <w:next w:val="1"/>
    <w:qFormat/>
    <w:uiPriority w:val="39"/>
    <w:pPr>
      <w:tabs>
        <w:tab w:val="left" w:pos="1680"/>
        <w:tab w:val="right" w:leader="dot" w:pos="9061"/>
      </w:tabs>
      <w:spacing w:line="440" w:lineRule="exact"/>
      <w:ind w:left="400" w:leftChars="400"/>
    </w:pPr>
    <w:rPr>
      <w:sz w:val="24"/>
    </w:rPr>
  </w:style>
  <w:style w:type="paragraph" w:customStyle="1" w:styleId="158">
    <w:name w:val="有符号文本"/>
    <w:basedOn w:val="4"/>
    <w:next w:val="4"/>
    <w:qFormat/>
    <w:uiPriority w:val="0"/>
    <w:pPr>
      <w:numPr>
        <w:ilvl w:val="0"/>
        <w:numId w:val="13"/>
      </w:numPr>
      <w:ind w:firstLineChars="0"/>
      <w:textAlignment w:val="center"/>
    </w:pPr>
  </w:style>
  <w:style w:type="paragraph" w:customStyle="1" w:styleId="159">
    <w:name w:val="表格内容"/>
    <w:basedOn w:val="4"/>
    <w:next w:val="4"/>
    <w:qFormat/>
    <w:uiPriority w:val="0"/>
    <w:pPr>
      <w:spacing w:line="240" w:lineRule="auto"/>
      <w:ind w:firstLine="0" w:firstLineChars="0"/>
      <w:jc w:val="center"/>
      <w:textAlignment w:val="center"/>
    </w:pPr>
    <w:rPr>
      <w:sz w:val="21"/>
    </w:rPr>
  </w:style>
  <w:style w:type="paragraph" w:customStyle="1" w:styleId="160">
    <w:name w:val="二级有编号文本"/>
    <w:basedOn w:val="4"/>
    <w:next w:val="4"/>
    <w:qFormat/>
    <w:uiPriority w:val="0"/>
    <w:pPr>
      <w:ind w:firstLine="0" w:firstLineChars="0"/>
    </w:pPr>
  </w:style>
  <w:style w:type="paragraph" w:customStyle="1" w:styleId="161">
    <w:name w:val="一级有编号文本"/>
    <w:basedOn w:val="4"/>
    <w:next w:val="4"/>
    <w:qFormat/>
    <w:uiPriority w:val="0"/>
    <w:pPr>
      <w:ind w:firstLine="0" w:firstLineChars="0"/>
    </w:pPr>
  </w:style>
  <w:style w:type="paragraph" w:customStyle="1" w:styleId="162">
    <w:name w:val="其他有编号文本"/>
    <w:basedOn w:val="4"/>
    <w:next w:val="4"/>
    <w:qFormat/>
    <w:uiPriority w:val="0"/>
    <w:pPr>
      <w:ind w:firstLine="0" w:firstLineChars="0"/>
      <w:textAlignment w:val="center"/>
    </w:pPr>
  </w:style>
  <w:style w:type="paragraph" w:customStyle="1" w:styleId="163">
    <w:name w:val="表备注样式"/>
    <w:basedOn w:val="4"/>
    <w:next w:val="4"/>
    <w:qFormat/>
    <w:uiPriority w:val="0"/>
    <w:pPr>
      <w:ind w:firstLine="0" w:firstLineChars="0"/>
    </w:pPr>
    <w:rPr>
      <w:rFonts w:cs="宋体"/>
      <w:sz w:val="21"/>
      <w:szCs w:val="20"/>
    </w:rPr>
  </w:style>
  <w:style w:type="paragraph" w:customStyle="1" w:styleId="164">
    <w:name w:val="正文带首行缩进 2"/>
    <w:basedOn w:val="4"/>
    <w:qFormat/>
    <w:uiPriority w:val="0"/>
    <w:pPr>
      <w:textAlignment w:val="center"/>
    </w:pPr>
    <w:rPr>
      <w:rFonts w:cs="宋体"/>
      <w:szCs w:val="20"/>
    </w:rPr>
  </w:style>
  <w:style w:type="character" w:customStyle="1" w:styleId="165">
    <w:name w:val="批注文字 字符1"/>
    <w:link w:val="30"/>
    <w:qFormat/>
    <w:uiPriority w:val="99"/>
    <w:rPr>
      <w:rFonts w:eastAsia="宋体"/>
      <w:kern w:val="2"/>
      <w:sz w:val="21"/>
      <w:szCs w:val="24"/>
      <w:lang w:val="en-US" w:eastAsia="zh-CN" w:bidi="ar-SA"/>
    </w:rPr>
  </w:style>
  <w:style w:type="character" w:customStyle="1" w:styleId="166">
    <w:name w:val="日期 字符2"/>
    <w:link w:val="51"/>
    <w:qFormat/>
    <w:uiPriority w:val="0"/>
    <w:rPr>
      <w:kern w:val="2"/>
      <w:sz w:val="21"/>
      <w:szCs w:val="24"/>
    </w:rPr>
  </w:style>
  <w:style w:type="paragraph" w:customStyle="1" w:styleId="167">
    <w:name w:val="表格内字体"/>
    <w:basedOn w:val="1"/>
    <w:qFormat/>
    <w:uiPriority w:val="0"/>
    <w:pPr>
      <w:jc w:val="center"/>
    </w:pPr>
    <w:rPr>
      <w:rFonts w:cs="宋体"/>
      <w:kern w:val="0"/>
      <w:szCs w:val="20"/>
    </w:rPr>
  </w:style>
  <w:style w:type="paragraph" w:customStyle="1" w:styleId="168">
    <w:name w:val="样式 Times New Roman 行距: 1.5 倍行距"/>
    <w:basedOn w:val="1"/>
    <w:qFormat/>
    <w:uiPriority w:val="0"/>
    <w:pPr>
      <w:numPr>
        <w:ilvl w:val="0"/>
        <w:numId w:val="14"/>
      </w:numPr>
      <w:spacing w:line="360" w:lineRule="auto"/>
    </w:pPr>
    <w:rPr>
      <w:rFonts w:cs="宋体"/>
      <w:kern w:val="0"/>
      <w:sz w:val="24"/>
      <w:szCs w:val="20"/>
    </w:rPr>
  </w:style>
  <w:style w:type="character" w:customStyle="1" w:styleId="169">
    <w:name w:val="正文文本 字符"/>
    <w:link w:val="36"/>
    <w:qFormat/>
    <w:uiPriority w:val="0"/>
    <w:rPr>
      <w:kern w:val="2"/>
      <w:sz w:val="21"/>
      <w:szCs w:val="24"/>
    </w:rPr>
  </w:style>
  <w:style w:type="paragraph" w:customStyle="1" w:styleId="170">
    <w:name w:val="CM60"/>
    <w:basedOn w:val="1"/>
    <w:next w:val="1"/>
    <w:qFormat/>
    <w:uiPriority w:val="0"/>
    <w:pPr>
      <w:autoSpaceDE w:val="0"/>
      <w:autoSpaceDN w:val="0"/>
      <w:adjustRightInd w:val="0"/>
      <w:spacing w:after="453"/>
      <w:jc w:val="left"/>
    </w:pPr>
    <w:rPr>
      <w:rFonts w:ascii="Sim Sun" w:eastAsia="Sim Sun"/>
      <w:kern w:val="0"/>
      <w:sz w:val="24"/>
    </w:rPr>
  </w:style>
  <w:style w:type="paragraph" w:customStyle="1" w:styleId="171">
    <w:name w:val="封面标题栏_ISO"/>
    <w:basedOn w:val="1"/>
    <w:qFormat/>
    <w:uiPriority w:val="0"/>
    <w:pPr>
      <w:adjustRightInd w:val="0"/>
      <w:spacing w:line="360" w:lineRule="auto"/>
      <w:ind w:firstLine="480" w:firstLineChars="200"/>
      <w:textAlignment w:val="baseline"/>
    </w:pPr>
    <w:rPr>
      <w:rFonts w:cs="宋体"/>
      <w:kern w:val="0"/>
      <w:sz w:val="24"/>
      <w:szCs w:val="20"/>
    </w:rPr>
  </w:style>
  <w:style w:type="character" w:customStyle="1" w:styleId="172">
    <w:name w:val="apple-converted-space"/>
    <w:qFormat/>
    <w:uiPriority w:val="0"/>
  </w:style>
  <w:style w:type="character" w:customStyle="1" w:styleId="173">
    <w:name w:val="未处理的提及1"/>
    <w:unhideWhenUsed/>
    <w:qFormat/>
    <w:uiPriority w:val="99"/>
    <w:rPr>
      <w:color w:val="605E5C"/>
      <w:shd w:val="clear" w:color="auto" w:fill="E1DFDD"/>
    </w:rPr>
  </w:style>
  <w:style w:type="paragraph" w:customStyle="1" w:styleId="174">
    <w:name w:val="纯文本1"/>
    <w:basedOn w:val="1"/>
    <w:qFormat/>
    <w:uiPriority w:val="0"/>
    <w:rPr>
      <w:rFonts w:ascii="宋体" w:hAnsi="Courier New" w:cs="Courier New"/>
      <w:szCs w:val="21"/>
    </w:rPr>
  </w:style>
  <w:style w:type="paragraph" w:customStyle="1" w:styleId="175">
    <w:name w:val="BH 表 标题"/>
    <w:basedOn w:val="1"/>
    <w:qFormat/>
    <w:uiPriority w:val="0"/>
    <w:pPr>
      <w:numPr>
        <w:ilvl w:val="0"/>
        <w:numId w:val="15"/>
      </w:numPr>
      <w:adjustRightInd w:val="0"/>
      <w:snapToGrid w:val="0"/>
      <w:spacing w:line="360" w:lineRule="auto"/>
      <w:jc w:val="center"/>
    </w:pPr>
    <w:rPr>
      <w:rFonts w:eastAsia="黑体"/>
      <w:kern w:val="0"/>
      <w:sz w:val="24"/>
    </w:rPr>
  </w:style>
  <w:style w:type="character" w:customStyle="1" w:styleId="176">
    <w:name w:val="标题 7 字符"/>
    <w:link w:val="11"/>
    <w:qFormat/>
    <w:uiPriority w:val="9"/>
    <w:rPr>
      <w:b/>
      <w:bCs/>
      <w:kern w:val="2"/>
      <w:sz w:val="24"/>
      <w:szCs w:val="24"/>
    </w:rPr>
  </w:style>
  <w:style w:type="character" w:customStyle="1" w:styleId="177">
    <w:name w:val="标题 8 字符"/>
    <w:link w:val="12"/>
    <w:qFormat/>
    <w:uiPriority w:val="9"/>
    <w:rPr>
      <w:rFonts w:eastAsia="华文细黑"/>
      <w:kern w:val="2"/>
      <w:sz w:val="24"/>
      <w:szCs w:val="24"/>
    </w:rPr>
  </w:style>
  <w:style w:type="character" w:customStyle="1" w:styleId="178">
    <w:name w:val="标题 9 字符"/>
    <w:link w:val="13"/>
    <w:qFormat/>
    <w:uiPriority w:val="9"/>
    <w:rPr>
      <w:rFonts w:ascii="Cambria" w:hAnsi="Cambria"/>
      <w:kern w:val="2"/>
      <w:sz w:val="24"/>
      <w:szCs w:val="21"/>
    </w:rPr>
  </w:style>
  <w:style w:type="character" w:customStyle="1" w:styleId="179">
    <w:name w:val="K.图片居中 Char"/>
    <w:link w:val="180"/>
    <w:qFormat/>
    <w:locked/>
    <w:uiPriority w:val="0"/>
    <w:rPr>
      <w:rFonts w:ascii="华文细黑" w:hAnsi="华文细黑" w:eastAsia="华文细黑"/>
      <w:kern w:val="2"/>
      <w:sz w:val="24"/>
      <w:szCs w:val="22"/>
    </w:rPr>
  </w:style>
  <w:style w:type="paragraph" w:customStyle="1" w:styleId="180">
    <w:name w:val="K.图片居中"/>
    <w:basedOn w:val="1"/>
    <w:next w:val="11"/>
    <w:link w:val="179"/>
    <w:qFormat/>
    <w:uiPriority w:val="0"/>
    <w:pPr>
      <w:jc w:val="center"/>
    </w:pPr>
    <w:rPr>
      <w:rFonts w:ascii="华文细黑" w:hAnsi="华文细黑" w:eastAsia="华文细黑"/>
      <w:sz w:val="24"/>
      <w:szCs w:val="22"/>
    </w:rPr>
  </w:style>
  <w:style w:type="character" w:customStyle="1" w:styleId="181">
    <w:name w:val="页脚 字符"/>
    <w:link w:val="56"/>
    <w:qFormat/>
    <w:uiPriority w:val="99"/>
    <w:rPr>
      <w:kern w:val="2"/>
      <w:sz w:val="18"/>
      <w:szCs w:val="18"/>
    </w:rPr>
  </w:style>
  <w:style w:type="paragraph" w:customStyle="1" w:styleId="182">
    <w:name w:val="List Paragraph"/>
    <w:basedOn w:val="1"/>
    <w:link w:val="183"/>
    <w:qFormat/>
    <w:uiPriority w:val="34"/>
    <w:pPr>
      <w:ind w:firstLine="420" w:firstLineChars="200"/>
    </w:pPr>
    <w:rPr>
      <w:rFonts w:ascii="等线" w:hAnsi="等线" w:eastAsia="等线"/>
      <w:szCs w:val="22"/>
    </w:rPr>
  </w:style>
  <w:style w:type="character" w:customStyle="1" w:styleId="183">
    <w:name w:val="列表段落 字符"/>
    <w:link w:val="182"/>
    <w:qFormat/>
    <w:uiPriority w:val="0"/>
    <w:rPr>
      <w:rFonts w:ascii="等线" w:hAnsi="等线" w:eastAsia="等线"/>
      <w:kern w:val="2"/>
      <w:sz w:val="21"/>
      <w:szCs w:val="22"/>
    </w:rPr>
  </w:style>
  <w:style w:type="paragraph" w:customStyle="1" w:styleId="184">
    <w:name w:val="【8级标题】"/>
    <w:basedOn w:val="12"/>
    <w:next w:val="1"/>
    <w:qFormat/>
    <w:uiPriority w:val="0"/>
    <w:pPr>
      <w:numPr>
        <w:ilvl w:val="7"/>
        <w:numId w:val="16"/>
      </w:numPr>
      <w:spacing w:after="120" w:line="240" w:lineRule="auto"/>
      <w:jc w:val="both"/>
    </w:pPr>
    <w:rPr>
      <w:rFonts w:ascii="Cambria" w:hAnsi="Cambria" w:eastAsia="宋体"/>
    </w:rPr>
  </w:style>
  <w:style w:type="paragraph" w:customStyle="1" w:styleId="185">
    <w:name w:val="【7级标题】"/>
    <w:basedOn w:val="11"/>
    <w:next w:val="1"/>
    <w:qFormat/>
    <w:uiPriority w:val="0"/>
    <w:pPr>
      <w:numPr>
        <w:ilvl w:val="6"/>
        <w:numId w:val="16"/>
      </w:numPr>
      <w:spacing w:after="120" w:line="240" w:lineRule="auto"/>
    </w:pPr>
    <w:rPr>
      <w:rFonts w:ascii="Calibri" w:hAnsi="Calibri"/>
    </w:rPr>
  </w:style>
  <w:style w:type="paragraph" w:customStyle="1" w:styleId="186">
    <w:name w:val="【5级标题】"/>
    <w:basedOn w:val="9"/>
    <w:next w:val="1"/>
    <w:qFormat/>
    <w:uiPriority w:val="0"/>
    <w:pPr>
      <w:numPr>
        <w:ilvl w:val="4"/>
        <w:numId w:val="16"/>
      </w:numPr>
      <w:tabs>
        <w:tab w:val="left" w:pos="2551"/>
      </w:tabs>
      <w:spacing w:before="240" w:after="120" w:line="240" w:lineRule="auto"/>
      <w:ind w:left="2551" w:hanging="850"/>
      <w:jc w:val="left"/>
    </w:pPr>
    <w:rPr>
      <w:rFonts w:ascii="Calibri" w:hAnsi="Calibri"/>
    </w:rPr>
  </w:style>
  <w:style w:type="paragraph" w:customStyle="1" w:styleId="187">
    <w:name w:val="【1级标题】"/>
    <w:basedOn w:val="3"/>
    <w:next w:val="1"/>
    <w:qFormat/>
    <w:uiPriority w:val="0"/>
    <w:pPr>
      <w:numPr>
        <w:numId w:val="16"/>
      </w:numPr>
      <w:spacing w:before="360" w:beforeLines="0" w:after="180" w:afterLines="0"/>
      <w:textAlignment w:val="auto"/>
    </w:pPr>
    <w:rPr>
      <w:rFonts w:ascii="Calibri" w:hAnsi="Calibri"/>
      <w:sz w:val="44"/>
    </w:rPr>
  </w:style>
  <w:style w:type="paragraph" w:customStyle="1" w:styleId="188">
    <w:name w:val="p15"/>
    <w:basedOn w:val="1"/>
    <w:qFormat/>
    <w:uiPriority w:val="0"/>
    <w:pPr>
      <w:widowControl/>
    </w:pPr>
    <w:rPr>
      <w:kern w:val="0"/>
      <w:szCs w:val="21"/>
    </w:rPr>
  </w:style>
  <w:style w:type="paragraph" w:customStyle="1" w:styleId="189">
    <w:name w:val="【6级标题】"/>
    <w:basedOn w:val="10"/>
    <w:next w:val="1"/>
    <w:qFormat/>
    <w:uiPriority w:val="0"/>
    <w:pPr>
      <w:numPr>
        <w:ilvl w:val="5"/>
        <w:numId w:val="16"/>
      </w:numPr>
      <w:tabs>
        <w:tab w:val="left" w:pos="3260"/>
      </w:tabs>
      <w:spacing w:after="120" w:line="240" w:lineRule="auto"/>
      <w:ind w:left="3260" w:hanging="1134"/>
      <w:jc w:val="left"/>
    </w:pPr>
    <w:rPr>
      <w:rFonts w:ascii="Cambria" w:hAnsi="Cambria" w:eastAsia="宋体"/>
    </w:rPr>
  </w:style>
  <w:style w:type="paragraph" w:customStyle="1" w:styleId="190">
    <w:name w:val="【4级标题】"/>
    <w:basedOn w:val="8"/>
    <w:next w:val="1"/>
    <w:qFormat/>
    <w:uiPriority w:val="0"/>
    <w:pPr>
      <w:widowControl w:val="0"/>
      <w:numPr>
        <w:numId w:val="16"/>
      </w:numPr>
      <w:tabs>
        <w:tab w:val="left" w:pos="0"/>
      </w:tabs>
      <w:spacing w:before="280" w:after="140" w:line="240" w:lineRule="auto"/>
    </w:pPr>
    <w:rPr>
      <w:rFonts w:ascii="Cambria" w:hAnsi="Cambria"/>
      <w:b/>
      <w:sz w:val="30"/>
    </w:rPr>
  </w:style>
  <w:style w:type="paragraph" w:customStyle="1" w:styleId="191">
    <w:name w:val="正文1"/>
    <w:link w:val="195"/>
    <w:qFormat/>
    <w:uiPriority w:val="0"/>
    <w:pPr>
      <w:jc w:val="both"/>
    </w:pPr>
    <w:rPr>
      <w:rFonts w:ascii="Times New Roman" w:hAnsi="Times New Roman" w:eastAsia="宋体" w:cs="Times New Roman"/>
      <w:kern w:val="2"/>
      <w:sz w:val="21"/>
      <w:szCs w:val="21"/>
      <w:lang w:val="en-US" w:eastAsia="zh-CN" w:bidi="ar-SA"/>
    </w:rPr>
  </w:style>
  <w:style w:type="paragraph" w:customStyle="1" w:styleId="192">
    <w:name w:val="【2级标题】"/>
    <w:basedOn w:val="6"/>
    <w:next w:val="1"/>
    <w:qFormat/>
    <w:uiPriority w:val="0"/>
    <w:pPr>
      <w:numPr>
        <w:numId w:val="16"/>
      </w:numPr>
      <w:spacing w:before="320" w:after="160" w:line="240" w:lineRule="auto"/>
      <w:ind w:left="980"/>
      <w:textAlignment w:val="auto"/>
    </w:pPr>
    <w:rPr>
      <w:rFonts w:ascii="Cambria" w:hAnsi="Cambria" w:eastAsia="仿宋"/>
      <w:sz w:val="36"/>
    </w:rPr>
  </w:style>
  <w:style w:type="paragraph" w:customStyle="1" w:styleId="193">
    <w:name w:val="【9级标题】"/>
    <w:basedOn w:val="13"/>
    <w:next w:val="1"/>
    <w:qFormat/>
    <w:uiPriority w:val="0"/>
    <w:pPr>
      <w:numPr>
        <w:ilvl w:val="8"/>
        <w:numId w:val="16"/>
      </w:numPr>
      <w:spacing w:before="240" w:beforeLines="0" w:after="120" w:line="240" w:lineRule="auto"/>
    </w:pPr>
  </w:style>
  <w:style w:type="paragraph" w:customStyle="1" w:styleId="194">
    <w:name w:val="【3级标题】"/>
    <w:basedOn w:val="7"/>
    <w:next w:val="1"/>
    <w:qFormat/>
    <w:uiPriority w:val="0"/>
    <w:pPr>
      <w:numPr>
        <w:numId w:val="16"/>
      </w:numPr>
      <w:spacing w:before="280" w:after="140" w:line="240" w:lineRule="auto"/>
      <w:textAlignment w:val="auto"/>
    </w:pPr>
    <w:rPr>
      <w:rFonts w:ascii="Calibri" w:hAnsi="Calibri"/>
      <w:b/>
      <w:sz w:val="32"/>
    </w:rPr>
  </w:style>
  <w:style w:type="character" w:customStyle="1" w:styleId="195">
    <w:name w:val="正文1 字符"/>
    <w:link w:val="191"/>
    <w:qFormat/>
    <w:uiPriority w:val="0"/>
    <w:rPr>
      <w:kern w:val="2"/>
      <w:sz w:val="21"/>
      <w:szCs w:val="21"/>
    </w:rPr>
  </w:style>
  <w:style w:type="character" w:customStyle="1" w:styleId="196">
    <w:name w:val="标题 5 字符"/>
    <w:link w:val="9"/>
    <w:qFormat/>
    <w:uiPriority w:val="9"/>
    <w:rPr>
      <w:b/>
      <w:bCs/>
      <w:kern w:val="2"/>
      <w:sz w:val="28"/>
      <w:szCs w:val="28"/>
    </w:rPr>
  </w:style>
  <w:style w:type="character" w:customStyle="1" w:styleId="197">
    <w:name w:val="标题 6 字符"/>
    <w:link w:val="10"/>
    <w:qFormat/>
    <w:uiPriority w:val="0"/>
    <w:rPr>
      <w:rFonts w:ascii="等线 Light" w:hAnsi="等线 Light" w:eastAsia="等线 Light" w:cs="Times New Roman"/>
      <w:b/>
      <w:bCs/>
      <w:kern w:val="2"/>
      <w:sz w:val="24"/>
      <w:szCs w:val="24"/>
    </w:rPr>
  </w:style>
  <w:style w:type="character" w:customStyle="1" w:styleId="198">
    <w:name w:val="1正文缩进 Char"/>
    <w:link w:val="199"/>
    <w:qFormat/>
    <w:uiPriority w:val="0"/>
    <w:rPr>
      <w:rFonts w:ascii="Arial" w:hAnsi="Arial"/>
      <w:color w:val="0000FF"/>
      <w:sz w:val="24"/>
      <w:szCs w:val="24"/>
    </w:rPr>
  </w:style>
  <w:style w:type="paragraph" w:customStyle="1" w:styleId="199">
    <w:name w:val="1正文缩进"/>
    <w:basedOn w:val="1"/>
    <w:link w:val="198"/>
    <w:qFormat/>
    <w:uiPriority w:val="0"/>
    <w:pPr>
      <w:spacing w:line="300" w:lineRule="auto"/>
      <w:ind w:left="420" w:leftChars="200" w:firstLine="200" w:firstLineChars="200"/>
    </w:pPr>
    <w:rPr>
      <w:rFonts w:ascii="Arial" w:hAnsi="Arial"/>
      <w:color w:val="0000FF"/>
      <w:kern w:val="0"/>
      <w:sz w:val="24"/>
    </w:rPr>
  </w:style>
  <w:style w:type="paragraph" w:customStyle="1" w:styleId="200">
    <w:name w:val="列出段落1"/>
    <w:basedOn w:val="1"/>
    <w:link w:val="201"/>
    <w:qFormat/>
    <w:uiPriority w:val="34"/>
    <w:pPr>
      <w:spacing w:line="360" w:lineRule="auto"/>
      <w:ind w:firstLine="420" w:firstLineChars="200"/>
    </w:pPr>
    <w:rPr>
      <w:rFonts w:ascii="仿宋" w:hAnsi="仿宋" w:eastAsia="仿宋"/>
      <w:kern w:val="0"/>
      <w:sz w:val="24"/>
      <w:szCs w:val="20"/>
      <w:lang w:val="zh-CN"/>
    </w:rPr>
  </w:style>
  <w:style w:type="character" w:customStyle="1" w:styleId="201">
    <w:name w:val="列出段落 字符"/>
    <w:link w:val="200"/>
    <w:qFormat/>
    <w:uiPriority w:val="0"/>
    <w:rPr>
      <w:rFonts w:ascii="仿宋" w:hAnsi="仿宋" w:eastAsia="仿宋"/>
      <w:sz w:val="24"/>
      <w:lang w:val="zh-CN" w:eastAsia="zh-CN"/>
    </w:rPr>
  </w:style>
  <w:style w:type="paragraph" w:customStyle="1" w:styleId="202">
    <w:name w:val="*正文"/>
    <w:basedOn w:val="1"/>
    <w:link w:val="203"/>
    <w:qFormat/>
    <w:uiPriority w:val="0"/>
    <w:pPr>
      <w:widowControl/>
      <w:spacing w:line="440" w:lineRule="exact"/>
      <w:ind w:firstLine="480" w:firstLineChars="200"/>
      <w:jc w:val="left"/>
    </w:pPr>
    <w:rPr>
      <w:rFonts w:ascii="宋体" w:hAnsi="宋体"/>
      <w:sz w:val="24"/>
      <w:szCs w:val="18"/>
    </w:rPr>
  </w:style>
  <w:style w:type="character" w:customStyle="1" w:styleId="203">
    <w:name w:val="*正文 Char Char"/>
    <w:link w:val="202"/>
    <w:qFormat/>
    <w:uiPriority w:val="0"/>
    <w:rPr>
      <w:rFonts w:ascii="宋体" w:hAnsi="宋体"/>
      <w:kern w:val="2"/>
      <w:sz w:val="24"/>
      <w:szCs w:val="18"/>
    </w:rPr>
  </w:style>
  <w:style w:type="paragraph" w:customStyle="1" w:styleId="20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05">
    <w:name w:val="font5"/>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206">
    <w:name w:val="font6"/>
    <w:basedOn w:val="1"/>
    <w:qFormat/>
    <w:uiPriority w:val="0"/>
    <w:pPr>
      <w:widowControl/>
      <w:spacing w:before="100" w:beforeAutospacing="1" w:after="100" w:afterAutospacing="1"/>
      <w:jc w:val="left"/>
    </w:pPr>
    <w:rPr>
      <w:rFonts w:ascii="Calibri" w:hAnsi="Calibri" w:cs="Calibri"/>
      <w:color w:val="000000"/>
      <w:kern w:val="0"/>
      <w:sz w:val="16"/>
      <w:szCs w:val="16"/>
    </w:rPr>
  </w:style>
  <w:style w:type="paragraph" w:customStyle="1" w:styleId="207">
    <w:name w:val="font7"/>
    <w:basedOn w:val="1"/>
    <w:qFormat/>
    <w:uiPriority w:val="0"/>
    <w:pPr>
      <w:widowControl/>
      <w:spacing w:before="100" w:beforeAutospacing="1" w:after="100" w:afterAutospacing="1"/>
      <w:jc w:val="left"/>
    </w:pPr>
    <w:rPr>
      <w:rFonts w:ascii="Arial" w:hAnsi="Arial" w:cs="Arial"/>
      <w:color w:val="000000"/>
      <w:kern w:val="0"/>
      <w:sz w:val="16"/>
      <w:szCs w:val="16"/>
    </w:rPr>
  </w:style>
  <w:style w:type="paragraph" w:customStyle="1" w:styleId="208">
    <w:name w:val="font8"/>
    <w:basedOn w:val="1"/>
    <w:qFormat/>
    <w:uiPriority w:val="0"/>
    <w:pPr>
      <w:widowControl/>
      <w:spacing w:before="100" w:beforeAutospacing="1" w:after="100" w:afterAutospacing="1"/>
      <w:jc w:val="left"/>
    </w:pPr>
    <w:rPr>
      <w:rFonts w:ascii="Arial" w:hAnsi="Arial" w:cs="Arial"/>
      <w:color w:val="000000"/>
      <w:kern w:val="0"/>
      <w:sz w:val="16"/>
      <w:szCs w:val="16"/>
    </w:rPr>
  </w:style>
  <w:style w:type="paragraph" w:customStyle="1" w:styleId="209">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10">
    <w:name w:val="font10"/>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11">
    <w:name w:val="font11"/>
    <w:basedOn w:val="1"/>
    <w:qFormat/>
    <w:uiPriority w:val="0"/>
    <w:pPr>
      <w:widowControl/>
      <w:spacing w:before="100" w:beforeAutospacing="1" w:after="100" w:afterAutospacing="1"/>
      <w:jc w:val="left"/>
    </w:pPr>
    <w:rPr>
      <w:rFonts w:ascii="微软雅黑" w:hAnsi="微软雅黑" w:eastAsia="微软雅黑" w:cs="宋体"/>
      <w:color w:val="000000"/>
      <w:kern w:val="0"/>
      <w:sz w:val="16"/>
      <w:szCs w:val="16"/>
    </w:rPr>
  </w:style>
  <w:style w:type="paragraph" w:customStyle="1" w:styleId="212">
    <w:name w:val="font12"/>
    <w:basedOn w:val="1"/>
    <w:qFormat/>
    <w:uiPriority w:val="0"/>
    <w:pPr>
      <w:widowControl/>
      <w:spacing w:before="100" w:beforeAutospacing="1" w:after="100" w:afterAutospacing="1"/>
      <w:jc w:val="left"/>
    </w:pPr>
    <w:rPr>
      <w:rFonts w:ascii="微软雅黑" w:hAnsi="微软雅黑" w:eastAsia="微软雅黑" w:cs="宋体"/>
      <w:color w:val="000000"/>
      <w:kern w:val="0"/>
      <w:sz w:val="16"/>
      <w:szCs w:val="16"/>
    </w:rPr>
  </w:style>
  <w:style w:type="paragraph" w:customStyle="1" w:styleId="213">
    <w:name w:val="font13"/>
    <w:basedOn w:val="1"/>
    <w:qFormat/>
    <w:uiPriority w:val="0"/>
    <w:pPr>
      <w:widowControl/>
      <w:spacing w:before="100" w:beforeAutospacing="1" w:after="100" w:afterAutospacing="1"/>
      <w:jc w:val="left"/>
    </w:pPr>
    <w:rPr>
      <w:rFonts w:ascii="微软雅黑" w:hAnsi="微软雅黑" w:eastAsia="微软雅黑" w:cs="宋体"/>
      <w:kern w:val="0"/>
      <w:sz w:val="16"/>
      <w:szCs w:val="16"/>
    </w:rPr>
  </w:style>
  <w:style w:type="paragraph" w:customStyle="1" w:styleId="214">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1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21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2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2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6"/>
      <w:szCs w:val="16"/>
    </w:rPr>
  </w:style>
  <w:style w:type="paragraph" w:customStyle="1" w:styleId="22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16"/>
      <w:szCs w:val="16"/>
    </w:rPr>
  </w:style>
  <w:style w:type="paragraph" w:customStyle="1" w:styleId="22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000000"/>
      <w:kern w:val="0"/>
      <w:sz w:val="16"/>
      <w:szCs w:val="16"/>
    </w:rPr>
  </w:style>
  <w:style w:type="paragraph" w:customStyle="1" w:styleId="22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16"/>
      <w:szCs w:val="16"/>
    </w:rPr>
  </w:style>
  <w:style w:type="paragraph" w:customStyle="1" w:styleId="227">
    <w:name w:val="xl90"/>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22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16"/>
      <w:szCs w:val="16"/>
    </w:rPr>
  </w:style>
  <w:style w:type="paragraph" w:customStyle="1" w:styleId="229">
    <w:name w:val="xl92"/>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3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3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3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16"/>
      <w:szCs w:val="16"/>
    </w:rPr>
  </w:style>
  <w:style w:type="paragraph" w:customStyle="1" w:styleId="23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16"/>
      <w:szCs w:val="16"/>
    </w:rPr>
  </w:style>
  <w:style w:type="paragraph" w:customStyle="1" w:styleId="23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16"/>
      <w:szCs w:val="16"/>
    </w:rPr>
  </w:style>
  <w:style w:type="paragraph" w:customStyle="1" w:styleId="23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3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000000"/>
      <w:kern w:val="0"/>
      <w:sz w:val="16"/>
      <w:szCs w:val="16"/>
    </w:rPr>
  </w:style>
  <w:style w:type="paragraph" w:customStyle="1" w:styleId="2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6"/>
      <w:szCs w:val="16"/>
    </w:rPr>
  </w:style>
  <w:style w:type="paragraph" w:customStyle="1" w:styleId="24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4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4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24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4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8"/>
      <w:szCs w:val="18"/>
    </w:rPr>
  </w:style>
  <w:style w:type="paragraph" w:customStyle="1" w:styleId="24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8"/>
      <w:szCs w:val="18"/>
    </w:rPr>
  </w:style>
  <w:style w:type="paragraph" w:customStyle="1" w:styleId="24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4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16"/>
      <w:szCs w:val="16"/>
    </w:rPr>
  </w:style>
  <w:style w:type="paragraph" w:customStyle="1" w:styleId="24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4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5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5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5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5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000000"/>
      <w:kern w:val="0"/>
      <w:sz w:val="16"/>
      <w:szCs w:val="16"/>
    </w:rPr>
  </w:style>
  <w:style w:type="paragraph" w:customStyle="1" w:styleId="25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8"/>
      <w:szCs w:val="18"/>
    </w:rPr>
  </w:style>
  <w:style w:type="paragraph" w:customStyle="1" w:styleId="25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16"/>
      <w:szCs w:val="16"/>
    </w:rPr>
  </w:style>
  <w:style w:type="paragraph" w:customStyle="1" w:styleId="256">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8"/>
      <w:szCs w:val="18"/>
    </w:rPr>
  </w:style>
  <w:style w:type="paragraph" w:customStyle="1" w:styleId="25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000000"/>
      <w:kern w:val="0"/>
      <w:sz w:val="16"/>
      <w:szCs w:val="16"/>
    </w:rPr>
  </w:style>
  <w:style w:type="paragraph" w:customStyle="1" w:styleId="25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59">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6"/>
      <w:szCs w:val="16"/>
    </w:rPr>
  </w:style>
  <w:style w:type="paragraph" w:customStyle="1" w:styleId="260">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26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24"/>
    </w:rPr>
  </w:style>
  <w:style w:type="paragraph" w:customStyle="1" w:styleId="262">
    <w:name w:val="xl125"/>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63">
    <w:name w:val="xl126"/>
    <w:basedOn w:val="1"/>
    <w:qFormat/>
    <w:uiPriority w:val="0"/>
    <w:pPr>
      <w:widowControl/>
      <w:spacing w:before="100" w:beforeAutospacing="1" w:after="100" w:afterAutospacing="1"/>
      <w:jc w:val="right"/>
    </w:pPr>
    <w:rPr>
      <w:kern w:val="0"/>
      <w:sz w:val="24"/>
    </w:rPr>
  </w:style>
  <w:style w:type="paragraph" w:customStyle="1" w:styleId="264">
    <w:name w:val="xl127"/>
    <w:basedOn w:val="1"/>
    <w:qFormat/>
    <w:uiPriority w:val="0"/>
    <w:pPr>
      <w:widowControl/>
      <w:spacing w:before="100" w:beforeAutospacing="1" w:after="100" w:afterAutospacing="1"/>
      <w:jc w:val="left"/>
    </w:pPr>
    <w:rPr>
      <w:kern w:val="0"/>
      <w:sz w:val="24"/>
    </w:rPr>
  </w:style>
  <w:style w:type="paragraph" w:customStyle="1" w:styleId="26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rPr>
  </w:style>
  <w:style w:type="paragraph" w:customStyle="1" w:styleId="26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paragraph" w:customStyle="1" w:styleId="26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paragraph" w:customStyle="1" w:styleId="268">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paragraph" w:customStyle="1" w:styleId="269">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270">
    <w:name w:val="xl13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kern w:val="0"/>
      <w:sz w:val="20"/>
      <w:szCs w:val="20"/>
    </w:rPr>
  </w:style>
  <w:style w:type="paragraph" w:customStyle="1" w:styleId="271">
    <w:name w:val="xl134"/>
    <w:basedOn w:val="1"/>
    <w:qFormat/>
    <w:uiPriority w:val="0"/>
    <w:pPr>
      <w:widowControl/>
      <w:pBdr>
        <w:left w:val="single" w:color="auto" w:sz="4" w:space="0"/>
        <w:right w:val="single" w:color="auto" w:sz="4" w:space="0"/>
      </w:pBdr>
      <w:spacing w:before="100" w:beforeAutospacing="1" w:after="100" w:afterAutospacing="1"/>
      <w:jc w:val="right"/>
    </w:pPr>
    <w:rPr>
      <w:kern w:val="0"/>
      <w:sz w:val="20"/>
      <w:szCs w:val="20"/>
    </w:rPr>
  </w:style>
  <w:style w:type="paragraph" w:customStyle="1" w:styleId="272">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paragraph" w:customStyle="1" w:styleId="27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4">
    <w:name w:val="xl137"/>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kern w:val="0"/>
      <w:sz w:val="20"/>
      <w:szCs w:val="20"/>
    </w:rPr>
  </w:style>
  <w:style w:type="paragraph" w:customStyle="1" w:styleId="275">
    <w:name w:val="xl138"/>
    <w:basedOn w:val="1"/>
    <w:qFormat/>
    <w:uiPriority w:val="0"/>
    <w:pPr>
      <w:widowControl/>
      <w:pBdr>
        <w:left w:val="single" w:color="auto" w:sz="4" w:space="0"/>
        <w:right w:val="single" w:color="auto" w:sz="4" w:space="0"/>
      </w:pBdr>
      <w:spacing w:before="100" w:beforeAutospacing="1" w:after="100" w:afterAutospacing="1"/>
      <w:jc w:val="right"/>
    </w:pPr>
    <w:rPr>
      <w:kern w:val="0"/>
      <w:sz w:val="20"/>
      <w:szCs w:val="20"/>
    </w:rPr>
  </w:style>
  <w:style w:type="paragraph" w:customStyle="1" w:styleId="276">
    <w:name w:val="xl13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paragraph" w:customStyle="1" w:styleId="277">
    <w:name w:val="xl14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kern w:val="0"/>
      <w:sz w:val="20"/>
      <w:szCs w:val="20"/>
    </w:rPr>
  </w:style>
  <w:style w:type="paragraph" w:customStyle="1" w:styleId="278">
    <w:name w:val="xl141"/>
    <w:basedOn w:val="1"/>
    <w:qFormat/>
    <w:uiPriority w:val="0"/>
    <w:pPr>
      <w:widowControl/>
      <w:pBdr>
        <w:top w:val="single" w:color="auto" w:sz="4" w:space="0"/>
        <w:bottom w:val="single" w:color="auto" w:sz="4" w:space="0"/>
      </w:pBdr>
      <w:spacing w:before="100" w:beforeAutospacing="1" w:after="100" w:afterAutospacing="1"/>
      <w:jc w:val="right"/>
    </w:pPr>
    <w:rPr>
      <w:kern w:val="0"/>
      <w:sz w:val="20"/>
      <w:szCs w:val="20"/>
    </w:rPr>
  </w:style>
  <w:style w:type="paragraph" w:customStyle="1" w:styleId="279">
    <w:name w:val="xl142"/>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character" w:customStyle="1" w:styleId="280">
    <w:name w:val="页眉 字符1"/>
    <w:link w:val="58"/>
    <w:qFormat/>
    <w:uiPriority w:val="99"/>
    <w:rPr>
      <w:kern w:val="2"/>
      <w:sz w:val="18"/>
      <w:szCs w:val="18"/>
    </w:rPr>
  </w:style>
  <w:style w:type="character" w:customStyle="1" w:styleId="281">
    <w:name w:val="批注框文本 字符"/>
    <w:link w:val="55"/>
    <w:qFormat/>
    <w:uiPriority w:val="99"/>
    <w:rPr>
      <w:kern w:val="2"/>
      <w:sz w:val="18"/>
      <w:szCs w:val="18"/>
    </w:rPr>
  </w:style>
  <w:style w:type="character" w:customStyle="1" w:styleId="282">
    <w:name w:val="页脚 字符1"/>
    <w:qFormat/>
    <w:uiPriority w:val="99"/>
    <w:rPr>
      <w:sz w:val="18"/>
      <w:szCs w:val="18"/>
    </w:rPr>
  </w:style>
  <w:style w:type="character" w:customStyle="1" w:styleId="283">
    <w:name w:val="日期 字符"/>
    <w:basedOn w:val="137"/>
    <w:qFormat/>
    <w:uiPriority w:val="0"/>
  </w:style>
  <w:style w:type="character" w:customStyle="1" w:styleId="284">
    <w:name w:val="页眉 字符"/>
    <w:qFormat/>
    <w:uiPriority w:val="99"/>
  </w:style>
  <w:style w:type="character" w:customStyle="1" w:styleId="285">
    <w:name w:val="标题 字符"/>
    <w:link w:val="85"/>
    <w:qFormat/>
    <w:uiPriority w:val="0"/>
    <w:rPr>
      <w:rFonts w:ascii="方正小标宋简体" w:hAnsi="微软雅黑" w:eastAsia="方正小标宋简体"/>
      <w:bCs/>
      <w:kern w:val="2"/>
      <w:sz w:val="44"/>
      <w:szCs w:val="44"/>
    </w:rPr>
  </w:style>
  <w:style w:type="character" w:customStyle="1" w:styleId="286">
    <w:name w:val="标题 1 字符"/>
    <w:link w:val="3"/>
    <w:qFormat/>
    <w:uiPriority w:val="9"/>
    <w:rPr>
      <w:b/>
      <w:bCs/>
      <w:kern w:val="44"/>
      <w:sz w:val="32"/>
      <w:szCs w:val="44"/>
    </w:rPr>
  </w:style>
  <w:style w:type="character" w:customStyle="1" w:styleId="287">
    <w:name w:val="标题 字符1"/>
    <w:qFormat/>
    <w:uiPriority w:val="0"/>
    <w:rPr>
      <w:rFonts w:ascii="等线 Light" w:hAnsi="等线 Light" w:cs="Times New Roman"/>
      <w:b/>
      <w:bCs/>
      <w:kern w:val="2"/>
      <w:sz w:val="32"/>
      <w:szCs w:val="32"/>
    </w:rPr>
  </w:style>
  <w:style w:type="paragraph" w:customStyle="1" w:styleId="288">
    <w:name w:val="正文2"/>
    <w:link w:val="1249"/>
    <w:qFormat/>
    <w:uiPriority w:val="0"/>
    <w:pPr>
      <w:jc w:val="both"/>
    </w:pPr>
    <w:rPr>
      <w:rFonts w:ascii="Times New Roman" w:hAnsi="Times New Roman" w:eastAsia="宋体" w:cs="Times New Roman"/>
      <w:kern w:val="2"/>
      <w:sz w:val="21"/>
      <w:lang w:val="en-US" w:eastAsia="zh-CN" w:bidi="ar-SA"/>
    </w:rPr>
  </w:style>
  <w:style w:type="character" w:customStyle="1" w:styleId="289">
    <w:name w:val="正文文本缩进 字符"/>
    <w:link w:val="5"/>
    <w:qFormat/>
    <w:uiPriority w:val="99"/>
    <w:rPr>
      <w:kern w:val="2"/>
      <w:sz w:val="21"/>
      <w:szCs w:val="24"/>
    </w:rPr>
  </w:style>
  <w:style w:type="character" w:customStyle="1" w:styleId="290">
    <w:name w:val="正文文本首行缩进 2 字符"/>
    <w:link w:val="4"/>
    <w:qFormat/>
    <w:uiPriority w:val="99"/>
    <w:rPr>
      <w:kern w:val="2"/>
      <w:sz w:val="24"/>
      <w:szCs w:val="24"/>
    </w:rPr>
  </w:style>
  <w:style w:type="character" w:customStyle="1" w:styleId="291">
    <w:name w:val="标题 3 字符"/>
    <w:link w:val="7"/>
    <w:qFormat/>
    <w:uiPriority w:val="0"/>
    <w:rPr>
      <w:bCs/>
      <w:kern w:val="2"/>
      <w:sz w:val="24"/>
      <w:szCs w:val="32"/>
    </w:rPr>
  </w:style>
  <w:style w:type="character" w:customStyle="1" w:styleId="292">
    <w:name w:val="标题 2 字符"/>
    <w:link w:val="6"/>
    <w:qFormat/>
    <w:uiPriority w:val="0"/>
    <w:rPr>
      <w:rFonts w:ascii="宋体" w:hAnsi="宋体"/>
      <w:b/>
      <w:bCs/>
      <w:kern w:val="2"/>
      <w:sz w:val="24"/>
      <w:szCs w:val="24"/>
    </w:rPr>
  </w:style>
  <w:style w:type="character" w:customStyle="1" w:styleId="293">
    <w:name w:val="标题 4 字符"/>
    <w:link w:val="8"/>
    <w:qFormat/>
    <w:uiPriority w:val="0"/>
    <w:rPr>
      <w:bCs/>
      <w:kern w:val="2"/>
      <w:sz w:val="24"/>
      <w:szCs w:val="28"/>
    </w:rPr>
  </w:style>
  <w:style w:type="character" w:customStyle="1" w:styleId="294">
    <w:name w:val="正文文本缩进 2 字符"/>
    <w:link w:val="52"/>
    <w:qFormat/>
    <w:uiPriority w:val="99"/>
    <w:rPr>
      <w:kern w:val="2"/>
      <w:sz w:val="21"/>
      <w:szCs w:val="24"/>
    </w:rPr>
  </w:style>
  <w:style w:type="character" w:customStyle="1" w:styleId="295">
    <w:name w:val="文档结构图 字符"/>
    <w:link w:val="28"/>
    <w:qFormat/>
    <w:uiPriority w:val="0"/>
    <w:rPr>
      <w:kern w:val="2"/>
      <w:sz w:val="21"/>
      <w:szCs w:val="24"/>
      <w:shd w:val="clear" w:color="auto" w:fill="000080"/>
    </w:rPr>
  </w:style>
  <w:style w:type="character" w:customStyle="1" w:styleId="296">
    <w:name w:val="批注文字 字符"/>
    <w:basedOn w:val="137"/>
    <w:qFormat/>
    <w:uiPriority w:val="0"/>
  </w:style>
  <w:style w:type="character" w:customStyle="1" w:styleId="297">
    <w:name w:val="批注主题 字符"/>
    <w:link w:val="86"/>
    <w:qFormat/>
    <w:uiPriority w:val="99"/>
    <w:rPr>
      <w:b/>
      <w:bCs/>
      <w:kern w:val="2"/>
      <w:sz w:val="21"/>
      <w:szCs w:val="24"/>
    </w:rPr>
  </w:style>
  <w:style w:type="character" w:customStyle="1" w:styleId="298">
    <w:name w:val="题注 字符"/>
    <w:link w:val="24"/>
    <w:qFormat/>
    <w:uiPriority w:val="35"/>
    <w:rPr>
      <w:rFonts w:cs="宋体"/>
      <w:sz w:val="21"/>
    </w:rPr>
  </w:style>
  <w:style w:type="paragraph" w:customStyle="1" w:styleId="299">
    <w:name w:val="正文111111"/>
    <w:basedOn w:val="1"/>
    <w:qFormat/>
    <w:uiPriority w:val="0"/>
    <w:pPr>
      <w:spacing w:afterLines="50" w:line="360" w:lineRule="auto"/>
      <w:ind w:firstLine="560" w:firstLineChars="200"/>
    </w:pPr>
    <w:rPr>
      <w:rFonts w:ascii="宋体" w:hAnsi="宋体"/>
      <w:sz w:val="28"/>
    </w:rPr>
  </w:style>
  <w:style w:type="paragraph" w:customStyle="1" w:styleId="300">
    <w:name w:val="正文（360）"/>
    <w:qFormat/>
    <w:uiPriority w:val="0"/>
    <w:pPr>
      <w:spacing w:line="360" w:lineRule="auto"/>
      <w:ind w:firstLine="482"/>
    </w:pPr>
    <w:rPr>
      <w:rFonts w:ascii="宋体" w:hAnsi="宋体" w:eastAsia="宋体" w:cs="Times New Roman"/>
      <w:sz w:val="24"/>
      <w:szCs w:val="24"/>
      <w:lang w:val="en-US" w:eastAsia="zh-CN" w:bidi="ar-SA"/>
    </w:rPr>
  </w:style>
  <w:style w:type="paragraph" w:customStyle="1" w:styleId="301">
    <w:name w:val="正文360首行缩进"/>
    <w:basedOn w:val="1"/>
    <w:qFormat/>
    <w:uiPriority w:val="0"/>
    <w:pPr>
      <w:spacing w:line="300" w:lineRule="auto"/>
      <w:ind w:firstLine="200" w:firstLineChars="200"/>
    </w:pPr>
    <w:rPr>
      <w:rFonts w:ascii="Arial" w:hAnsi="Arial"/>
      <w:kern w:val="0"/>
      <w:sz w:val="24"/>
      <w:szCs w:val="21"/>
    </w:rPr>
  </w:style>
  <w:style w:type="paragraph" w:customStyle="1" w:styleId="302">
    <w:name w:val="图注"/>
    <w:basedOn w:val="1"/>
    <w:next w:val="1"/>
    <w:qFormat/>
    <w:uiPriority w:val="0"/>
    <w:pPr>
      <w:widowControl/>
      <w:numPr>
        <w:ilvl w:val="0"/>
        <w:numId w:val="17"/>
      </w:numPr>
      <w:adjustRightInd w:val="0"/>
      <w:spacing w:beforeLines="50" w:after="120" w:line="312" w:lineRule="atLeast"/>
      <w:contextualSpacing/>
      <w:jc w:val="left"/>
      <w:textAlignment w:val="baseline"/>
    </w:pPr>
    <w:rPr>
      <w:kern w:val="0"/>
      <w:sz w:val="18"/>
      <w:szCs w:val="20"/>
    </w:rPr>
  </w:style>
  <w:style w:type="paragraph" w:customStyle="1" w:styleId="303">
    <w:name w:val="_Style 184"/>
    <w:basedOn w:val="5"/>
    <w:next w:val="4"/>
    <w:qFormat/>
    <w:uiPriority w:val="99"/>
    <w:pPr>
      <w:widowControl/>
      <w:spacing w:after="0" w:line="440" w:lineRule="exact"/>
      <w:ind w:left="0" w:leftChars="0" w:firstLine="200" w:firstLineChars="200"/>
    </w:pPr>
    <w:rPr>
      <w:sz w:val="24"/>
    </w:rPr>
  </w:style>
  <w:style w:type="character" w:customStyle="1" w:styleId="304">
    <w:name w:val="批注框文本 字符1"/>
    <w:semiHidden/>
    <w:qFormat/>
    <w:uiPriority w:val="99"/>
    <w:rPr>
      <w:sz w:val="18"/>
      <w:szCs w:val="18"/>
    </w:rPr>
  </w:style>
  <w:style w:type="character" w:customStyle="1" w:styleId="305">
    <w:name w:val="页脚 字符2"/>
    <w:semiHidden/>
    <w:qFormat/>
    <w:uiPriority w:val="99"/>
    <w:rPr>
      <w:sz w:val="18"/>
      <w:szCs w:val="18"/>
    </w:rPr>
  </w:style>
  <w:style w:type="character" w:customStyle="1" w:styleId="306">
    <w:name w:val="日期 字符1"/>
    <w:qFormat/>
    <w:uiPriority w:val="0"/>
  </w:style>
  <w:style w:type="character" w:customStyle="1" w:styleId="307">
    <w:name w:val="页眉 字符2"/>
    <w:semiHidden/>
    <w:qFormat/>
    <w:uiPriority w:val="99"/>
    <w:rPr>
      <w:sz w:val="18"/>
      <w:szCs w:val="18"/>
    </w:rPr>
  </w:style>
  <w:style w:type="character" w:customStyle="1" w:styleId="308">
    <w:name w:val="BH 正文（标准） Char"/>
    <w:link w:val="309"/>
    <w:qFormat/>
    <w:uiPriority w:val="0"/>
    <w:rPr>
      <w:sz w:val="24"/>
      <w:szCs w:val="24"/>
    </w:rPr>
  </w:style>
  <w:style w:type="paragraph" w:customStyle="1" w:styleId="309">
    <w:name w:val="BH 正文（标准）"/>
    <w:basedOn w:val="1"/>
    <w:link w:val="308"/>
    <w:qFormat/>
    <w:uiPriority w:val="0"/>
    <w:pPr>
      <w:adjustRightInd w:val="0"/>
      <w:snapToGrid w:val="0"/>
      <w:spacing w:line="360" w:lineRule="auto"/>
      <w:ind w:firstLine="200" w:firstLineChars="200"/>
    </w:pPr>
    <w:rPr>
      <w:kern w:val="0"/>
      <w:sz w:val="24"/>
    </w:rPr>
  </w:style>
  <w:style w:type="paragraph" w:customStyle="1" w:styleId="31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16"/>
      <w:szCs w:val="16"/>
    </w:rPr>
  </w:style>
  <w:style w:type="paragraph" w:customStyle="1" w:styleId="311">
    <w:name w:val="xl144"/>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kern w:val="0"/>
      <w:sz w:val="20"/>
      <w:szCs w:val="20"/>
    </w:rPr>
  </w:style>
  <w:style w:type="paragraph" w:customStyle="1" w:styleId="312">
    <w:name w:val="xl145"/>
    <w:basedOn w:val="1"/>
    <w:qFormat/>
    <w:uiPriority w:val="0"/>
    <w:pPr>
      <w:widowControl/>
      <w:pBdr>
        <w:left w:val="single" w:color="auto" w:sz="4" w:space="0"/>
        <w:right w:val="single" w:color="auto" w:sz="4" w:space="0"/>
      </w:pBdr>
      <w:spacing w:before="100" w:beforeAutospacing="1" w:after="100" w:afterAutospacing="1"/>
      <w:jc w:val="right"/>
    </w:pPr>
    <w:rPr>
      <w:kern w:val="0"/>
      <w:sz w:val="20"/>
      <w:szCs w:val="20"/>
    </w:rPr>
  </w:style>
  <w:style w:type="paragraph" w:customStyle="1" w:styleId="313">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paragraph" w:customStyle="1" w:styleId="314">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315">
    <w:name w:val="xl148"/>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kern w:val="0"/>
      <w:sz w:val="20"/>
      <w:szCs w:val="20"/>
    </w:rPr>
  </w:style>
  <w:style w:type="paragraph" w:customStyle="1" w:styleId="316">
    <w:name w:val="xl149"/>
    <w:basedOn w:val="1"/>
    <w:qFormat/>
    <w:uiPriority w:val="0"/>
    <w:pPr>
      <w:widowControl/>
      <w:pBdr>
        <w:left w:val="single" w:color="auto" w:sz="4" w:space="0"/>
        <w:right w:val="single" w:color="auto" w:sz="4" w:space="0"/>
      </w:pBdr>
      <w:spacing w:before="100" w:beforeAutospacing="1" w:after="100" w:afterAutospacing="1"/>
      <w:jc w:val="right"/>
    </w:pPr>
    <w:rPr>
      <w:kern w:val="0"/>
      <w:sz w:val="20"/>
      <w:szCs w:val="20"/>
    </w:rPr>
  </w:style>
  <w:style w:type="paragraph" w:customStyle="1" w:styleId="317">
    <w:name w:val="xl150"/>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paragraph" w:customStyle="1" w:styleId="318">
    <w:name w:val="xl151"/>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kern w:val="0"/>
      <w:sz w:val="20"/>
      <w:szCs w:val="20"/>
    </w:rPr>
  </w:style>
  <w:style w:type="paragraph" w:customStyle="1" w:styleId="319">
    <w:name w:val="xl152"/>
    <w:basedOn w:val="1"/>
    <w:qFormat/>
    <w:uiPriority w:val="0"/>
    <w:pPr>
      <w:widowControl/>
      <w:pBdr>
        <w:top w:val="single" w:color="auto" w:sz="4" w:space="0"/>
        <w:bottom w:val="single" w:color="auto" w:sz="4" w:space="0"/>
      </w:pBdr>
      <w:spacing w:before="100" w:beforeAutospacing="1" w:after="100" w:afterAutospacing="1"/>
      <w:jc w:val="right"/>
    </w:pPr>
    <w:rPr>
      <w:kern w:val="0"/>
      <w:sz w:val="20"/>
      <w:szCs w:val="20"/>
    </w:rPr>
  </w:style>
  <w:style w:type="paragraph" w:customStyle="1" w:styleId="320">
    <w:name w:val="xl1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paragraph" w:customStyle="1" w:styleId="321">
    <w:name w:val="xl154"/>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right"/>
    </w:pPr>
    <w:rPr>
      <w:kern w:val="0"/>
      <w:sz w:val="20"/>
      <w:szCs w:val="20"/>
    </w:rPr>
  </w:style>
  <w:style w:type="paragraph" w:customStyle="1" w:styleId="322">
    <w:name w:val="xl155"/>
    <w:basedOn w:val="1"/>
    <w:qFormat/>
    <w:uiPriority w:val="0"/>
    <w:pPr>
      <w:widowControl/>
      <w:pBdr>
        <w:left w:val="single" w:color="auto" w:sz="4" w:space="0"/>
        <w:right w:val="single" w:color="auto" w:sz="4" w:space="0"/>
      </w:pBdr>
      <w:shd w:val="clear" w:color="000000" w:fill="FFFF00"/>
      <w:spacing w:before="100" w:beforeAutospacing="1" w:after="100" w:afterAutospacing="1"/>
      <w:jc w:val="right"/>
    </w:pPr>
    <w:rPr>
      <w:kern w:val="0"/>
      <w:sz w:val="20"/>
      <w:szCs w:val="20"/>
    </w:rPr>
  </w:style>
  <w:style w:type="paragraph" w:customStyle="1" w:styleId="323">
    <w:name w:val="xl156"/>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right"/>
    </w:pPr>
    <w:rPr>
      <w:kern w:val="0"/>
      <w:sz w:val="20"/>
      <w:szCs w:val="20"/>
    </w:rPr>
  </w:style>
  <w:style w:type="paragraph" w:customStyle="1" w:styleId="324">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kern w:val="0"/>
      <w:sz w:val="20"/>
      <w:szCs w:val="20"/>
    </w:rPr>
  </w:style>
  <w:style w:type="paragraph" w:customStyle="1" w:styleId="325">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5B9BD5"/>
      <w:spacing w:before="100" w:beforeAutospacing="1" w:after="100" w:afterAutospacing="1"/>
      <w:jc w:val="left"/>
    </w:pPr>
    <w:rPr>
      <w:rFonts w:ascii="宋体" w:hAnsi="宋体" w:cs="宋体"/>
      <w:kern w:val="0"/>
      <w:sz w:val="24"/>
    </w:rPr>
  </w:style>
  <w:style w:type="paragraph" w:customStyle="1" w:styleId="326">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5B9BD5"/>
      <w:spacing w:before="100" w:beforeAutospacing="1" w:after="100" w:afterAutospacing="1"/>
      <w:jc w:val="left"/>
    </w:pPr>
    <w:rPr>
      <w:rFonts w:ascii="宋体" w:hAnsi="宋体" w:cs="宋体"/>
      <w:kern w:val="0"/>
      <w:sz w:val="24"/>
    </w:rPr>
  </w:style>
  <w:style w:type="paragraph" w:customStyle="1" w:styleId="32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2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9">
    <w:name w:val="xl160"/>
    <w:basedOn w:val="1"/>
    <w:qFormat/>
    <w:uiPriority w:val="0"/>
    <w:pPr>
      <w:widowControl/>
      <w:pBdr>
        <w:top w:val="single" w:color="auto" w:sz="4" w:space="0"/>
        <w:bottom w:val="single" w:color="auto" w:sz="4" w:space="0"/>
      </w:pBdr>
      <w:spacing w:before="100" w:beforeAutospacing="1" w:after="100" w:afterAutospacing="1"/>
      <w:jc w:val="right"/>
    </w:pPr>
    <w:rPr>
      <w:kern w:val="0"/>
      <w:sz w:val="20"/>
      <w:szCs w:val="20"/>
    </w:rPr>
  </w:style>
  <w:style w:type="paragraph" w:customStyle="1" w:styleId="330">
    <w:name w:val="xl161"/>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paragraph" w:customStyle="1" w:styleId="331">
    <w:name w:val="xl162"/>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right"/>
    </w:pPr>
    <w:rPr>
      <w:kern w:val="0"/>
      <w:sz w:val="20"/>
      <w:szCs w:val="20"/>
    </w:rPr>
  </w:style>
  <w:style w:type="paragraph" w:customStyle="1" w:styleId="332">
    <w:name w:val="xl163"/>
    <w:basedOn w:val="1"/>
    <w:qFormat/>
    <w:uiPriority w:val="0"/>
    <w:pPr>
      <w:widowControl/>
      <w:pBdr>
        <w:left w:val="single" w:color="auto" w:sz="4" w:space="0"/>
        <w:right w:val="single" w:color="auto" w:sz="4" w:space="0"/>
      </w:pBdr>
      <w:shd w:val="clear" w:color="000000" w:fill="FFFF00"/>
      <w:spacing w:before="100" w:beforeAutospacing="1" w:after="100" w:afterAutospacing="1"/>
      <w:jc w:val="right"/>
    </w:pPr>
    <w:rPr>
      <w:kern w:val="0"/>
      <w:sz w:val="20"/>
      <w:szCs w:val="20"/>
    </w:rPr>
  </w:style>
  <w:style w:type="paragraph" w:customStyle="1" w:styleId="333">
    <w:name w:val="xl164"/>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right"/>
    </w:pPr>
    <w:rPr>
      <w:kern w:val="0"/>
      <w:sz w:val="20"/>
      <w:szCs w:val="20"/>
    </w:rPr>
  </w:style>
  <w:style w:type="table" w:customStyle="1" w:styleId="334">
    <w:name w:val="网格型1"/>
    <w:basedOn w:val="89"/>
    <w:qFormat/>
    <w:uiPriority w:val="0"/>
    <w:rPr>
      <w:rFonts w:ascii="Calibri" w:hAnsi="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customStyle="1" w:styleId="335">
    <w:name w:val="_Style 216"/>
    <w:basedOn w:val="5"/>
    <w:next w:val="4"/>
    <w:qFormat/>
    <w:uiPriority w:val="99"/>
    <w:pPr>
      <w:widowControl/>
      <w:spacing w:after="0" w:line="440" w:lineRule="exact"/>
      <w:ind w:left="0" w:leftChars="0" w:firstLine="200" w:firstLineChars="200"/>
    </w:pPr>
    <w:rPr>
      <w:sz w:val="24"/>
    </w:rPr>
  </w:style>
  <w:style w:type="table" w:customStyle="1" w:styleId="336">
    <w:name w:val="网格型2"/>
    <w:basedOn w:val="89"/>
    <w:qFormat/>
    <w:uiPriority w:val="0"/>
    <w:rPr>
      <w:rFonts w:ascii="Calibri" w:hAnsi="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customStyle="1" w:styleId="337">
    <w:name w:val="文档正文"/>
    <w:basedOn w:val="1"/>
    <w:link w:val="420"/>
    <w:qFormat/>
    <w:uiPriority w:val="0"/>
    <w:pPr>
      <w:ind w:firstLine="560" w:firstLineChars="200"/>
    </w:pPr>
    <w:rPr>
      <w:sz w:val="28"/>
      <w:szCs w:val="28"/>
    </w:rPr>
  </w:style>
  <w:style w:type="table" w:customStyle="1" w:styleId="338">
    <w:name w:val="网格型3"/>
    <w:basedOn w:val="89"/>
    <w:qFormat/>
    <w:uiPriority w:val="0"/>
    <w:rPr>
      <w:rFonts w:ascii="Calibri" w:hAnsi="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customStyle="1" w:styleId="339">
    <w:name w:val="xl165"/>
    <w:basedOn w:val="1"/>
    <w:qFormat/>
    <w:uiPriority w:val="0"/>
    <w:pPr>
      <w:widowControl/>
      <w:pBdr>
        <w:left w:val="single" w:color="auto" w:sz="4" w:space="0"/>
        <w:right w:val="single" w:color="auto" w:sz="4" w:space="0"/>
      </w:pBdr>
      <w:spacing w:before="100" w:beforeAutospacing="1" w:after="100" w:afterAutospacing="1"/>
      <w:jc w:val="right"/>
    </w:pPr>
    <w:rPr>
      <w:kern w:val="0"/>
      <w:sz w:val="20"/>
      <w:szCs w:val="20"/>
    </w:rPr>
  </w:style>
  <w:style w:type="paragraph" w:customStyle="1" w:styleId="340">
    <w:name w:val="xl166"/>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paragraph" w:customStyle="1" w:styleId="34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kern w:val="0"/>
      <w:sz w:val="20"/>
      <w:szCs w:val="20"/>
    </w:rPr>
  </w:style>
  <w:style w:type="paragraph" w:customStyle="1" w:styleId="342">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6"/>
      <w:szCs w:val="16"/>
    </w:rPr>
  </w:style>
  <w:style w:type="paragraph" w:customStyle="1" w:styleId="343">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6"/>
      <w:szCs w:val="16"/>
    </w:rPr>
  </w:style>
  <w:style w:type="character" w:customStyle="1" w:styleId="344">
    <w:name w:val="日期 Char"/>
    <w:qFormat/>
    <w:uiPriority w:val="0"/>
    <w:rPr>
      <w:kern w:val="2"/>
      <w:sz w:val="21"/>
      <w:szCs w:val="24"/>
    </w:rPr>
  </w:style>
  <w:style w:type="character" w:customStyle="1" w:styleId="345">
    <w:name w:val="正文文本首行缩进 2 字符1"/>
    <w:semiHidden/>
    <w:qFormat/>
    <w:uiPriority w:val="99"/>
    <w:rPr>
      <w:kern w:val="2"/>
      <w:sz w:val="21"/>
      <w:szCs w:val="24"/>
    </w:rPr>
  </w:style>
  <w:style w:type="character" w:customStyle="1" w:styleId="346">
    <w:name w:val="正文文本首行缩进 2 字符2"/>
    <w:qFormat/>
    <w:uiPriority w:val="99"/>
    <w:rPr>
      <w:kern w:val="2"/>
      <w:sz w:val="21"/>
      <w:szCs w:val="24"/>
    </w:rPr>
  </w:style>
  <w:style w:type="paragraph" w:customStyle="1" w:styleId="347">
    <w:name w:val="_Style 33"/>
    <w:basedOn w:val="5"/>
    <w:next w:val="88"/>
    <w:qFormat/>
    <w:uiPriority w:val="0"/>
    <w:pPr>
      <w:widowControl/>
      <w:spacing w:after="0" w:line="440" w:lineRule="exact"/>
      <w:ind w:left="0" w:leftChars="0" w:firstLine="200" w:firstLineChars="200"/>
    </w:pPr>
    <w:rPr>
      <w:sz w:val="24"/>
    </w:rPr>
  </w:style>
  <w:style w:type="paragraph" w:customStyle="1" w:styleId="348">
    <w:name w:val="正文3"/>
    <w:qFormat/>
    <w:uiPriority w:val="0"/>
    <w:pPr>
      <w:jc w:val="both"/>
    </w:pPr>
    <w:rPr>
      <w:rFonts w:ascii="Times New Roman" w:hAnsi="Times New Roman" w:eastAsia="宋体" w:cs="Times New Roman"/>
      <w:kern w:val="2"/>
      <w:sz w:val="21"/>
      <w:lang w:val="en-US" w:eastAsia="zh-CN" w:bidi="ar-SA"/>
    </w:rPr>
  </w:style>
  <w:style w:type="paragraph" w:customStyle="1" w:styleId="349">
    <w:name w:val="_Style 21"/>
    <w:basedOn w:val="5"/>
    <w:next w:val="88"/>
    <w:qFormat/>
    <w:uiPriority w:val="0"/>
    <w:pPr>
      <w:widowControl/>
      <w:spacing w:after="0" w:line="440" w:lineRule="exact"/>
      <w:ind w:left="0" w:leftChars="0" w:firstLine="200" w:firstLineChars="200"/>
    </w:pPr>
    <w:rPr>
      <w:sz w:val="24"/>
    </w:rPr>
  </w:style>
  <w:style w:type="paragraph" w:customStyle="1" w:styleId="350">
    <w:name w:val="_Style 22"/>
    <w:basedOn w:val="5"/>
    <w:next w:val="88"/>
    <w:qFormat/>
    <w:uiPriority w:val="0"/>
    <w:pPr>
      <w:widowControl/>
      <w:spacing w:after="0" w:line="440" w:lineRule="exact"/>
      <w:ind w:left="0" w:leftChars="0" w:firstLine="200" w:firstLineChars="200"/>
    </w:pPr>
    <w:rPr>
      <w:sz w:val="24"/>
    </w:rPr>
  </w:style>
  <w:style w:type="paragraph" w:customStyle="1" w:styleId="351">
    <w:name w:val="_Style 63"/>
    <w:basedOn w:val="1"/>
    <w:next w:val="1"/>
    <w:qFormat/>
    <w:uiPriority w:val="39"/>
    <w:pPr>
      <w:tabs>
        <w:tab w:val="left" w:pos="1680"/>
        <w:tab w:val="right" w:leader="dot" w:pos="9061"/>
      </w:tabs>
      <w:spacing w:line="440" w:lineRule="exact"/>
      <w:ind w:left="400" w:leftChars="400"/>
    </w:pPr>
    <w:rPr>
      <w:sz w:val="24"/>
    </w:rPr>
  </w:style>
  <w:style w:type="paragraph" w:customStyle="1" w:styleId="352">
    <w:name w:val="_Style 20"/>
    <w:basedOn w:val="5"/>
    <w:next w:val="88"/>
    <w:qFormat/>
    <w:uiPriority w:val="0"/>
    <w:pPr>
      <w:widowControl/>
      <w:spacing w:after="0" w:line="440" w:lineRule="exact"/>
      <w:ind w:left="0" w:leftChars="0" w:firstLine="200" w:firstLineChars="200"/>
    </w:pPr>
    <w:rPr>
      <w:sz w:val="24"/>
    </w:rPr>
  </w:style>
  <w:style w:type="paragraph" w:customStyle="1" w:styleId="353">
    <w:name w:val="纯文本2"/>
    <w:basedOn w:val="1"/>
    <w:qFormat/>
    <w:uiPriority w:val="0"/>
    <w:rPr>
      <w:rFonts w:ascii="宋体" w:hAnsi="Courier New" w:cs="Courier New"/>
      <w:szCs w:val="21"/>
    </w:rPr>
  </w:style>
  <w:style w:type="paragraph" w:customStyle="1" w:styleId="354">
    <w:name w:val="_Style 169"/>
    <w:basedOn w:val="1"/>
    <w:next w:val="1"/>
    <w:qFormat/>
    <w:uiPriority w:val="99"/>
    <w:pPr>
      <w:tabs>
        <w:tab w:val="left" w:pos="1680"/>
        <w:tab w:val="right" w:leader="dot" w:pos="9061"/>
      </w:tabs>
      <w:spacing w:line="440" w:lineRule="exact"/>
      <w:ind w:left="400" w:leftChars="400"/>
    </w:pPr>
    <w:rPr>
      <w:sz w:val="24"/>
    </w:rPr>
  </w:style>
  <w:style w:type="paragraph" w:customStyle="1" w:styleId="355">
    <w:name w:val="_Style 167"/>
    <w:basedOn w:val="5"/>
    <w:next w:val="88"/>
    <w:qFormat/>
    <w:uiPriority w:val="99"/>
    <w:pPr>
      <w:widowControl/>
      <w:spacing w:after="0" w:line="440" w:lineRule="exact"/>
      <w:ind w:left="0" w:leftChars="0" w:firstLine="200" w:firstLineChars="200"/>
    </w:pPr>
    <w:rPr>
      <w:sz w:val="24"/>
    </w:rPr>
  </w:style>
  <w:style w:type="table" w:customStyle="1" w:styleId="356">
    <w:name w:val="网格型11"/>
    <w:basedOn w:val="89"/>
    <w:qFormat/>
    <w:uiPriority w:val="0"/>
    <w:rPr>
      <w:rFonts w:ascii="Calibri" w:hAnsi="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table" w:customStyle="1" w:styleId="357">
    <w:name w:val="网格型4"/>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网格型12"/>
    <w:basedOn w:val="89"/>
    <w:qFormat/>
    <w:uiPriority w:val="0"/>
    <w:rPr>
      <w:rFonts w:ascii="Calibri" w:hAnsi="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table" w:customStyle="1" w:styleId="359">
    <w:name w:val="网格型21"/>
    <w:basedOn w:val="89"/>
    <w:qFormat/>
    <w:uiPriority w:val="0"/>
    <w:rPr>
      <w:rFonts w:ascii="Calibri" w:hAnsi="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table" w:customStyle="1" w:styleId="360">
    <w:name w:val="网格型31"/>
    <w:basedOn w:val="89"/>
    <w:qFormat/>
    <w:uiPriority w:val="0"/>
    <w:rPr>
      <w:rFonts w:ascii="Calibri" w:hAnsi="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customStyle="1" w:styleId="361">
    <w:name w:val="未处理的提及11"/>
    <w:unhideWhenUsed/>
    <w:qFormat/>
    <w:uiPriority w:val="99"/>
    <w:rPr>
      <w:color w:val="605E5C"/>
      <w:shd w:val="clear" w:color="auto" w:fill="E1DFDD"/>
    </w:rPr>
  </w:style>
  <w:style w:type="paragraph" w:customStyle="1" w:styleId="362">
    <w:name w:val="正文11"/>
    <w:qFormat/>
    <w:uiPriority w:val="99"/>
    <w:pPr>
      <w:jc w:val="both"/>
    </w:pPr>
    <w:rPr>
      <w:rFonts w:ascii="Times New Roman" w:hAnsi="Times New Roman" w:eastAsia="宋体" w:cs="Times New Roman"/>
      <w:kern w:val="2"/>
      <w:sz w:val="21"/>
      <w:szCs w:val="21"/>
      <w:lang w:val="en-US" w:eastAsia="zh-CN" w:bidi="ar-SA"/>
    </w:rPr>
  </w:style>
  <w:style w:type="paragraph" w:customStyle="1" w:styleId="363">
    <w:name w:val="正文首行缩进 21"/>
    <w:basedOn w:val="5"/>
    <w:qFormat/>
    <w:uiPriority w:val="99"/>
    <w:pPr>
      <w:widowControl/>
      <w:spacing w:after="0" w:line="440" w:lineRule="exact"/>
      <w:ind w:left="0" w:leftChars="0" w:firstLine="200" w:firstLineChars="200"/>
    </w:pPr>
    <w:rPr>
      <w:sz w:val="24"/>
    </w:rPr>
  </w:style>
  <w:style w:type="paragraph" w:customStyle="1" w:styleId="364">
    <w:name w:val="目录 11"/>
    <w:basedOn w:val="1"/>
    <w:next w:val="1"/>
    <w:qFormat/>
    <w:uiPriority w:val="39"/>
    <w:pPr>
      <w:tabs>
        <w:tab w:val="right" w:leader="dot" w:pos="9061"/>
      </w:tabs>
      <w:spacing w:line="440" w:lineRule="exact"/>
    </w:pPr>
    <w:rPr>
      <w:sz w:val="24"/>
    </w:rPr>
  </w:style>
  <w:style w:type="paragraph" w:customStyle="1" w:styleId="365">
    <w:name w:val="目录 21"/>
    <w:basedOn w:val="1"/>
    <w:next w:val="1"/>
    <w:qFormat/>
    <w:uiPriority w:val="39"/>
    <w:pPr>
      <w:tabs>
        <w:tab w:val="left" w:pos="1050"/>
        <w:tab w:val="right" w:leader="dot" w:pos="9061"/>
      </w:tabs>
      <w:spacing w:line="440" w:lineRule="exact"/>
      <w:ind w:left="200" w:leftChars="200"/>
    </w:pPr>
    <w:rPr>
      <w:sz w:val="24"/>
    </w:rPr>
  </w:style>
  <w:style w:type="paragraph" w:customStyle="1" w:styleId="366">
    <w:name w:val="目录 31"/>
    <w:basedOn w:val="1"/>
    <w:next w:val="1"/>
    <w:qFormat/>
    <w:uiPriority w:val="39"/>
    <w:pPr>
      <w:tabs>
        <w:tab w:val="left" w:pos="1680"/>
        <w:tab w:val="right" w:leader="dot" w:pos="9061"/>
      </w:tabs>
      <w:spacing w:line="440" w:lineRule="exact"/>
      <w:ind w:left="400" w:leftChars="400"/>
    </w:pPr>
    <w:rPr>
      <w:sz w:val="24"/>
    </w:rPr>
  </w:style>
  <w:style w:type="paragraph" w:customStyle="1" w:styleId="367">
    <w:name w:val="纯文本11"/>
    <w:basedOn w:val="1"/>
    <w:qFormat/>
    <w:uiPriority w:val="0"/>
    <w:rPr>
      <w:rFonts w:ascii="宋体" w:hAnsi="Courier New" w:cs="Courier New"/>
      <w:szCs w:val="21"/>
    </w:rPr>
  </w:style>
  <w:style w:type="character" w:customStyle="1" w:styleId="368">
    <w:name w:val="未处理的提及2"/>
    <w:unhideWhenUsed/>
    <w:qFormat/>
    <w:uiPriority w:val="99"/>
    <w:rPr>
      <w:color w:val="605E5C"/>
      <w:shd w:val="clear" w:color="auto" w:fill="E1DFDD"/>
    </w:rPr>
  </w:style>
  <w:style w:type="paragraph" w:customStyle="1" w:styleId="369">
    <w:name w:val="RFI Heading 2nd Level"/>
    <w:basedOn w:val="1"/>
    <w:qFormat/>
    <w:uiPriority w:val="0"/>
    <w:pPr>
      <w:widowControl/>
      <w:numPr>
        <w:ilvl w:val="1"/>
        <w:numId w:val="18"/>
      </w:numPr>
      <w:tabs>
        <w:tab w:val="left" w:pos="720"/>
        <w:tab w:val="left" w:pos="850"/>
      </w:tabs>
      <w:ind w:firstLine="0"/>
      <w:jc w:val="left"/>
    </w:pPr>
    <w:rPr>
      <w:rFonts w:ascii="Arial (W1)" w:hAnsi="Arial (W1)" w:eastAsia="仿宋_GB2312"/>
      <w:b/>
      <w:bCs/>
      <w:color w:val="0000FF"/>
      <w:kern w:val="0"/>
      <w:sz w:val="28"/>
      <w:szCs w:val="28"/>
      <w:lang w:val="en-GB" w:eastAsia="en-US"/>
    </w:rPr>
  </w:style>
  <w:style w:type="paragraph" w:customStyle="1" w:styleId="370">
    <w:name w:val="RFI Heading 3rd Level"/>
    <w:basedOn w:val="1"/>
    <w:qFormat/>
    <w:uiPriority w:val="0"/>
    <w:pPr>
      <w:widowControl/>
      <w:numPr>
        <w:ilvl w:val="0"/>
        <w:numId w:val="18"/>
      </w:numPr>
      <w:tabs>
        <w:tab w:val="left" w:pos="425"/>
        <w:tab w:val="left" w:pos="720"/>
      </w:tabs>
      <w:ind w:firstLine="0"/>
      <w:jc w:val="left"/>
    </w:pPr>
    <w:rPr>
      <w:rFonts w:ascii="Arial (W1)" w:hAnsi="Arial (W1)" w:eastAsia="仿宋_GB2312"/>
      <w:color w:val="000000"/>
      <w:kern w:val="0"/>
      <w:sz w:val="24"/>
      <w:szCs w:val="28"/>
      <w:lang w:val="en-GB" w:eastAsia="en-US"/>
    </w:rPr>
  </w:style>
  <w:style w:type="paragraph" w:customStyle="1" w:styleId="371">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372">
    <w:name w:val="样式 首行缩进:  0 字符"/>
    <w:basedOn w:val="1"/>
    <w:link w:val="373"/>
    <w:qFormat/>
    <w:uiPriority w:val="0"/>
    <w:pPr>
      <w:spacing w:line="360" w:lineRule="auto"/>
      <w:ind w:firstLine="200" w:firstLineChars="200"/>
    </w:pPr>
    <w:rPr>
      <w:rFonts w:ascii="Arial" w:hAnsi="Arial" w:cs="宋体"/>
      <w:sz w:val="24"/>
      <w:szCs w:val="20"/>
    </w:rPr>
  </w:style>
  <w:style w:type="character" w:customStyle="1" w:styleId="373">
    <w:name w:val="样式 首行缩进:  0 字符 Char"/>
    <w:link w:val="372"/>
    <w:qFormat/>
    <w:uiPriority w:val="0"/>
    <w:rPr>
      <w:rFonts w:ascii="Arial" w:hAnsi="Arial" w:cs="宋体"/>
      <w:kern w:val="2"/>
      <w:sz w:val="24"/>
    </w:rPr>
  </w:style>
  <w:style w:type="paragraph" w:customStyle="1" w:styleId="374">
    <w:name w:val="编号，小四"/>
    <w:basedOn w:val="1"/>
    <w:link w:val="376"/>
    <w:qFormat/>
    <w:uiPriority w:val="99"/>
    <w:pPr>
      <w:numPr>
        <w:ilvl w:val="0"/>
        <w:numId w:val="19"/>
      </w:numPr>
      <w:spacing w:line="360" w:lineRule="auto"/>
    </w:pPr>
    <w:rPr>
      <w:rFonts w:ascii="Arial" w:hAnsi="Arial" w:cs="宋体"/>
      <w:sz w:val="24"/>
      <w:szCs w:val="20"/>
    </w:rPr>
  </w:style>
  <w:style w:type="paragraph" w:customStyle="1" w:styleId="375">
    <w:name w:val="表1"/>
    <w:basedOn w:val="1"/>
    <w:qFormat/>
    <w:uiPriority w:val="0"/>
    <w:pPr>
      <w:numPr>
        <w:ilvl w:val="0"/>
        <w:numId w:val="20"/>
      </w:numPr>
      <w:spacing w:line="360" w:lineRule="auto"/>
      <w:ind w:left="0" w:firstLine="0"/>
      <w:jc w:val="center"/>
    </w:pPr>
    <w:rPr>
      <w:rFonts w:ascii="Arial" w:hAnsi="Arial" w:cs="宋体"/>
      <w:szCs w:val="20"/>
    </w:rPr>
  </w:style>
  <w:style w:type="character" w:customStyle="1" w:styleId="376">
    <w:name w:val="编号，小四 Char"/>
    <w:link w:val="374"/>
    <w:qFormat/>
    <w:uiPriority w:val="99"/>
    <w:rPr>
      <w:rFonts w:ascii="Arial" w:hAnsi="Arial" w:cs="宋体"/>
      <w:kern w:val="2"/>
      <w:sz w:val="24"/>
    </w:rPr>
  </w:style>
  <w:style w:type="character" w:customStyle="1" w:styleId="377">
    <w:name w:val="*正文 Char"/>
    <w:qFormat/>
    <w:uiPriority w:val="0"/>
    <w:rPr>
      <w:rFonts w:ascii="宋体" w:hAnsi="宋体" w:eastAsia="宋体" w:cs="Times New Roman"/>
      <w:sz w:val="22"/>
      <w:szCs w:val="24"/>
      <w:lang w:eastAsia="zh-CN"/>
    </w:rPr>
  </w:style>
  <w:style w:type="paragraph" w:customStyle="1" w:styleId="378">
    <w:name w:val="标题3"/>
    <w:basedOn w:val="8"/>
    <w:qFormat/>
    <w:uiPriority w:val="0"/>
    <w:pPr>
      <w:widowControl w:val="0"/>
      <w:numPr>
        <w:numId w:val="19"/>
      </w:numPr>
      <w:tabs>
        <w:tab w:val="left" w:pos="14"/>
        <w:tab w:val="left" w:pos="964"/>
        <w:tab w:val="left" w:pos="2977"/>
      </w:tabs>
      <w:spacing w:line="377" w:lineRule="auto"/>
      <w:ind w:left="14"/>
      <w:jc w:val="both"/>
    </w:pPr>
    <w:rPr>
      <w:rFonts w:ascii="宋体" w:hAnsi="黑体"/>
      <w:sz w:val="28"/>
      <w:szCs w:val="20"/>
    </w:rPr>
  </w:style>
  <w:style w:type="paragraph" w:customStyle="1" w:styleId="379">
    <w:name w:val="样式 标题9 +"/>
    <w:basedOn w:val="1"/>
    <w:qFormat/>
    <w:uiPriority w:val="0"/>
    <w:pPr>
      <w:keepNext/>
      <w:keepLines/>
      <w:numPr>
        <w:ilvl w:val="8"/>
        <w:numId w:val="19"/>
      </w:numPr>
      <w:spacing w:before="240" w:after="64" w:line="320" w:lineRule="auto"/>
      <w:outlineLvl w:val="8"/>
    </w:pPr>
    <w:rPr>
      <w:rFonts w:ascii="Cambria" w:hAnsi="Cambria" w:eastAsia="黑体"/>
      <w:szCs w:val="21"/>
      <w:lang w:eastAsia="en-US"/>
    </w:rPr>
  </w:style>
  <w:style w:type="paragraph" w:customStyle="1" w:styleId="380">
    <w:name w:val="Style Heading 3 + Line spacing:  1.5 lines"/>
    <w:basedOn w:val="7"/>
    <w:qFormat/>
    <w:uiPriority w:val="0"/>
    <w:pPr>
      <w:keepLines w:val="0"/>
      <w:widowControl/>
      <w:numPr>
        <w:numId w:val="20"/>
      </w:numPr>
      <w:tabs>
        <w:tab w:val="left" w:pos="284"/>
        <w:tab w:val="left" w:pos="1152"/>
        <w:tab w:val="left" w:pos="1680"/>
        <w:tab w:val="clear" w:pos="703"/>
      </w:tabs>
      <w:spacing w:line="360" w:lineRule="auto"/>
      <w:ind w:left="236" w:leftChars="236"/>
      <w:jc w:val="both"/>
      <w:textAlignment w:val="auto"/>
    </w:pPr>
    <w:rPr>
      <w:rFonts w:ascii="仿宋_GB2312" w:hAnsi="黑体" w:cs="Book Antiqua"/>
      <w:b/>
      <w:kern w:val="0"/>
      <w:sz w:val="30"/>
      <w:szCs w:val="28"/>
    </w:rPr>
  </w:style>
  <w:style w:type="paragraph" w:customStyle="1" w:styleId="38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character" w:customStyle="1" w:styleId="382">
    <w:name w:val="列出段落 Char"/>
    <w:qFormat/>
    <w:uiPriority w:val="0"/>
    <w:rPr>
      <w:lang w:val="zh-CN" w:eastAsia="zh-CN"/>
    </w:rPr>
  </w:style>
  <w:style w:type="character" w:customStyle="1" w:styleId="383">
    <w:name w:val="正文（绿盟科技） Char Char"/>
    <w:link w:val="384"/>
    <w:qFormat/>
    <w:uiPriority w:val="0"/>
    <w:rPr>
      <w:szCs w:val="21"/>
    </w:rPr>
  </w:style>
  <w:style w:type="paragraph" w:customStyle="1" w:styleId="384">
    <w:name w:val="正文（绿盟科技）"/>
    <w:link w:val="383"/>
    <w:qFormat/>
    <w:uiPriority w:val="0"/>
    <w:pPr>
      <w:spacing w:line="300" w:lineRule="auto"/>
    </w:pPr>
    <w:rPr>
      <w:rFonts w:ascii="Times New Roman" w:hAnsi="Times New Roman" w:eastAsia="宋体" w:cs="Times New Roman"/>
      <w:szCs w:val="21"/>
      <w:lang w:val="en-US" w:eastAsia="zh-CN" w:bidi="ar-SA"/>
    </w:rPr>
  </w:style>
  <w:style w:type="paragraph" w:customStyle="1" w:styleId="385">
    <w:name w:val="正文-产品"/>
    <w:basedOn w:val="1"/>
    <w:link w:val="386"/>
    <w:qFormat/>
    <w:uiPriority w:val="0"/>
    <w:pPr>
      <w:spacing w:line="300" w:lineRule="auto"/>
      <w:ind w:firstLine="132" w:firstLineChars="132"/>
    </w:pPr>
    <w:rPr>
      <w:rFonts w:ascii="Calibri" w:hAnsi="Calibri" w:cs="Calibri"/>
      <w:kern w:val="0"/>
      <w:sz w:val="24"/>
    </w:rPr>
  </w:style>
  <w:style w:type="character" w:customStyle="1" w:styleId="386">
    <w:name w:val="正文-产品 Char"/>
    <w:link w:val="385"/>
    <w:qFormat/>
    <w:uiPriority w:val="0"/>
    <w:rPr>
      <w:rFonts w:ascii="Calibri" w:hAnsi="Calibri" w:cs="Calibri"/>
      <w:sz w:val="24"/>
      <w:szCs w:val="24"/>
    </w:rPr>
  </w:style>
  <w:style w:type="paragraph" w:customStyle="1" w:styleId="387">
    <w:name w:val="456"/>
    <w:basedOn w:val="1"/>
    <w:link w:val="388"/>
    <w:qFormat/>
    <w:uiPriority w:val="0"/>
    <w:pPr>
      <w:spacing w:line="360" w:lineRule="auto"/>
      <w:ind w:firstLine="480" w:firstLineChars="200"/>
    </w:pPr>
    <w:rPr>
      <w:rFonts w:ascii="宋体" w:hAnsi="宋体"/>
      <w:sz w:val="24"/>
    </w:rPr>
  </w:style>
  <w:style w:type="character" w:customStyle="1" w:styleId="388">
    <w:name w:val="456 Char"/>
    <w:link w:val="387"/>
    <w:qFormat/>
    <w:uiPriority w:val="0"/>
    <w:rPr>
      <w:rFonts w:ascii="宋体" w:hAnsi="宋体"/>
      <w:kern w:val="2"/>
      <w:sz w:val="24"/>
      <w:szCs w:val="24"/>
    </w:rPr>
  </w:style>
  <w:style w:type="paragraph" w:customStyle="1" w:styleId="389">
    <w:name w:val="章节1"/>
    <w:basedOn w:val="1"/>
    <w:link w:val="391"/>
    <w:qFormat/>
    <w:uiPriority w:val="0"/>
    <w:pPr>
      <w:numPr>
        <w:ilvl w:val="0"/>
        <w:numId w:val="21"/>
      </w:numPr>
      <w:spacing w:line="360" w:lineRule="auto"/>
      <w:ind w:left="0" w:firstLine="0"/>
      <w:outlineLvl w:val="0"/>
    </w:pPr>
    <w:rPr>
      <w:rFonts w:ascii="宋体" w:hAnsi="宋体"/>
      <w:b/>
      <w:sz w:val="28"/>
      <w:szCs w:val="22"/>
    </w:rPr>
  </w:style>
  <w:style w:type="paragraph" w:customStyle="1" w:styleId="390">
    <w:name w:val="章节2"/>
    <w:basedOn w:val="389"/>
    <w:link w:val="393"/>
    <w:qFormat/>
    <w:uiPriority w:val="0"/>
    <w:pPr>
      <w:numPr>
        <w:ilvl w:val="1"/>
      </w:numPr>
      <w:outlineLvl w:val="1"/>
    </w:pPr>
    <w:rPr>
      <w:sz w:val="24"/>
    </w:rPr>
  </w:style>
  <w:style w:type="character" w:customStyle="1" w:styleId="391">
    <w:name w:val="章节1 字符"/>
    <w:link w:val="389"/>
    <w:qFormat/>
    <w:uiPriority w:val="0"/>
    <w:rPr>
      <w:rFonts w:ascii="宋体" w:hAnsi="宋体"/>
      <w:b/>
      <w:kern w:val="2"/>
      <w:sz w:val="28"/>
      <w:szCs w:val="22"/>
    </w:rPr>
  </w:style>
  <w:style w:type="paragraph" w:customStyle="1" w:styleId="392">
    <w:name w:val="附表标题"/>
    <w:basedOn w:val="389"/>
    <w:link w:val="395"/>
    <w:qFormat/>
    <w:uiPriority w:val="0"/>
    <w:pPr>
      <w:numPr>
        <w:numId w:val="22"/>
      </w:numPr>
    </w:pPr>
  </w:style>
  <w:style w:type="character" w:customStyle="1" w:styleId="393">
    <w:name w:val="章节2 字符"/>
    <w:link w:val="390"/>
    <w:qFormat/>
    <w:uiPriority w:val="0"/>
    <w:rPr>
      <w:rFonts w:ascii="宋体" w:hAnsi="宋体"/>
      <w:b/>
      <w:kern w:val="2"/>
      <w:sz w:val="24"/>
      <w:szCs w:val="22"/>
    </w:rPr>
  </w:style>
  <w:style w:type="paragraph" w:customStyle="1" w:styleId="394">
    <w:name w:val="附表二级"/>
    <w:basedOn w:val="392"/>
    <w:link w:val="396"/>
    <w:qFormat/>
    <w:uiPriority w:val="0"/>
    <w:pPr>
      <w:numPr>
        <w:ilvl w:val="1"/>
      </w:numPr>
      <w:outlineLvl w:val="1"/>
    </w:pPr>
    <w:rPr>
      <w:color w:val="000000"/>
      <w:sz w:val="24"/>
      <w:shd w:val="clear" w:color="auto" w:fill="FFFFFF"/>
    </w:rPr>
  </w:style>
  <w:style w:type="character" w:customStyle="1" w:styleId="395">
    <w:name w:val="附表标题 字符"/>
    <w:link w:val="392"/>
    <w:qFormat/>
    <w:uiPriority w:val="0"/>
    <w:rPr>
      <w:rFonts w:ascii="宋体" w:hAnsi="宋体"/>
      <w:b/>
      <w:kern w:val="2"/>
      <w:sz w:val="28"/>
      <w:szCs w:val="22"/>
    </w:rPr>
  </w:style>
  <w:style w:type="character" w:customStyle="1" w:styleId="396">
    <w:name w:val="附表二级 字符"/>
    <w:link w:val="394"/>
    <w:qFormat/>
    <w:uiPriority w:val="0"/>
    <w:rPr>
      <w:rFonts w:ascii="宋体" w:hAnsi="宋体"/>
      <w:b/>
      <w:color w:val="000000"/>
      <w:kern w:val="2"/>
      <w:sz w:val="24"/>
      <w:szCs w:val="22"/>
    </w:rPr>
  </w:style>
  <w:style w:type="paragraph" w:customStyle="1" w:styleId="397">
    <w:name w:val="表样式"/>
    <w:basedOn w:val="1"/>
    <w:qFormat/>
    <w:uiPriority w:val="0"/>
    <w:pPr>
      <w:widowControl/>
      <w:spacing w:line="360" w:lineRule="auto"/>
      <w:ind w:firstLine="200" w:firstLineChars="200"/>
    </w:pPr>
    <w:rPr>
      <w:rFonts w:eastAsia="仿宋_GB2312"/>
      <w:sz w:val="28"/>
    </w:rPr>
  </w:style>
  <w:style w:type="character" w:customStyle="1" w:styleId="398">
    <w:name w:val="Ri正文 Char"/>
    <w:link w:val="399"/>
    <w:qFormat/>
    <w:locked/>
    <w:uiPriority w:val="0"/>
    <w:rPr>
      <w:sz w:val="24"/>
      <w:szCs w:val="24"/>
    </w:rPr>
  </w:style>
  <w:style w:type="paragraph" w:customStyle="1" w:styleId="399">
    <w:name w:val="Ri正文"/>
    <w:basedOn w:val="1"/>
    <w:link w:val="398"/>
    <w:qFormat/>
    <w:uiPriority w:val="0"/>
    <w:pPr>
      <w:spacing w:line="360" w:lineRule="auto"/>
      <w:ind w:firstLine="200" w:firstLineChars="200"/>
    </w:pPr>
    <w:rPr>
      <w:kern w:val="0"/>
      <w:sz w:val="24"/>
    </w:rPr>
  </w:style>
  <w:style w:type="paragraph" w:customStyle="1" w:styleId="400">
    <w:name w:val="正文四号"/>
    <w:basedOn w:val="1"/>
    <w:link w:val="2541"/>
    <w:qFormat/>
    <w:uiPriority w:val="0"/>
    <w:pPr>
      <w:spacing w:line="360" w:lineRule="auto"/>
      <w:ind w:firstLine="200" w:firstLineChars="200"/>
    </w:pPr>
    <w:rPr>
      <w:rFonts w:eastAsia="仿宋_GB2312" w:cs="宋体"/>
      <w:b/>
      <w:sz w:val="28"/>
      <w:szCs w:val="20"/>
    </w:rPr>
  </w:style>
  <w:style w:type="paragraph" w:customStyle="1" w:styleId="401">
    <w:name w:val="表格"/>
    <w:basedOn w:val="1"/>
    <w:link w:val="1014"/>
    <w:qFormat/>
    <w:uiPriority w:val="0"/>
    <w:pPr>
      <w:widowControl/>
      <w:spacing w:line="360" w:lineRule="auto"/>
      <w:ind w:firstLine="200" w:firstLineChars="200"/>
      <w:jc w:val="left"/>
    </w:pPr>
    <w:rPr>
      <w:rFonts w:cs="宋体"/>
      <w:kern w:val="0"/>
      <w:sz w:val="24"/>
      <w:szCs w:val="20"/>
    </w:rPr>
  </w:style>
  <w:style w:type="paragraph" w:customStyle="1" w:styleId="402">
    <w:name w:val="1级标题"/>
    <w:basedOn w:val="1"/>
    <w:next w:val="1"/>
    <w:qFormat/>
    <w:uiPriority w:val="0"/>
    <w:pPr>
      <w:widowControl/>
      <w:numPr>
        <w:ilvl w:val="0"/>
        <w:numId w:val="23"/>
      </w:numPr>
      <w:adjustRightInd w:val="0"/>
      <w:snapToGrid w:val="0"/>
      <w:spacing w:line="360" w:lineRule="auto"/>
      <w:ind w:left="567" w:firstLine="200" w:firstLineChars="200"/>
      <w:jc w:val="left"/>
      <w:outlineLvl w:val="0"/>
    </w:pPr>
    <w:rPr>
      <w:rFonts w:ascii="宋体" w:hAnsi="Cambria" w:eastAsia="黑体"/>
      <w:b/>
      <w:bCs/>
      <w:kern w:val="0"/>
      <w:sz w:val="40"/>
      <w:szCs w:val="32"/>
      <w:lang w:val="zh-CN"/>
    </w:rPr>
  </w:style>
  <w:style w:type="paragraph" w:customStyle="1" w:styleId="403">
    <w:name w:val="2级标题"/>
    <w:basedOn w:val="1"/>
    <w:next w:val="1"/>
    <w:link w:val="3354"/>
    <w:qFormat/>
    <w:uiPriority w:val="0"/>
    <w:pPr>
      <w:widowControl/>
      <w:numPr>
        <w:ilvl w:val="1"/>
        <w:numId w:val="23"/>
      </w:numPr>
      <w:adjustRightInd w:val="0"/>
      <w:snapToGrid w:val="0"/>
      <w:spacing w:line="360" w:lineRule="auto"/>
      <w:ind w:firstLine="200" w:firstLineChars="200"/>
      <w:jc w:val="left"/>
      <w:outlineLvl w:val="1"/>
    </w:pPr>
    <w:rPr>
      <w:rFonts w:ascii="宋体" w:hAnsi="Cambria"/>
      <w:b/>
      <w:bCs/>
      <w:sz w:val="38"/>
      <w:lang w:val="en-GB"/>
    </w:rPr>
  </w:style>
  <w:style w:type="paragraph" w:customStyle="1" w:styleId="404">
    <w:name w:val="5级标题"/>
    <w:next w:val="1"/>
    <w:qFormat/>
    <w:uiPriority w:val="0"/>
    <w:pPr>
      <w:numPr>
        <w:ilvl w:val="4"/>
        <w:numId w:val="23"/>
      </w:numPr>
      <w:adjustRightInd w:val="0"/>
      <w:snapToGrid w:val="0"/>
      <w:spacing w:line="360" w:lineRule="auto"/>
      <w:outlineLvl w:val="4"/>
    </w:pPr>
    <w:rPr>
      <w:rFonts w:ascii="Times New Roman" w:hAnsi="Times New Roman" w:eastAsia="宋体" w:cs="Times New Roman"/>
      <w:b/>
      <w:kern w:val="2"/>
      <w:sz w:val="28"/>
      <w:szCs w:val="24"/>
      <w:lang w:val="en-US" w:eastAsia="zh-CN" w:bidi="ar-SA"/>
    </w:rPr>
  </w:style>
  <w:style w:type="paragraph" w:customStyle="1" w:styleId="405">
    <w:name w:val="3级标题"/>
    <w:link w:val="3351"/>
    <w:qFormat/>
    <w:uiPriority w:val="0"/>
    <w:pPr>
      <w:numPr>
        <w:ilvl w:val="2"/>
        <w:numId w:val="23"/>
      </w:numPr>
      <w:spacing w:line="360" w:lineRule="auto"/>
      <w:ind w:left="2268" w:right="100" w:rightChars="100"/>
      <w:outlineLvl w:val="2"/>
    </w:pPr>
    <w:rPr>
      <w:rFonts w:ascii="宋体" w:hAnsi="Times New Roman" w:eastAsia="宋体" w:cs="Times New Roman"/>
      <w:b/>
      <w:sz w:val="34"/>
      <w:lang w:val="en-US" w:eastAsia="zh-CN" w:bidi="ar-SA"/>
    </w:rPr>
  </w:style>
  <w:style w:type="paragraph" w:customStyle="1" w:styleId="406">
    <w:name w:val="4级标题"/>
    <w:basedOn w:val="405"/>
    <w:next w:val="1"/>
    <w:link w:val="3625"/>
    <w:qFormat/>
    <w:uiPriority w:val="0"/>
    <w:pPr>
      <w:numPr>
        <w:ilvl w:val="3"/>
      </w:numPr>
      <w:spacing w:before="240" w:after="240"/>
      <w:ind w:left="852"/>
      <w:outlineLvl w:val="3"/>
    </w:pPr>
    <w:rPr>
      <w:bCs/>
      <w:kern w:val="2"/>
      <w:sz w:val="32"/>
      <w:szCs w:val="28"/>
    </w:rPr>
  </w:style>
  <w:style w:type="paragraph" w:customStyle="1" w:styleId="407">
    <w:name w:val="7级标题"/>
    <w:basedOn w:val="1"/>
    <w:next w:val="1"/>
    <w:qFormat/>
    <w:uiPriority w:val="0"/>
    <w:pPr>
      <w:widowControl/>
      <w:numPr>
        <w:ilvl w:val="6"/>
        <w:numId w:val="23"/>
      </w:numPr>
      <w:tabs>
        <w:tab w:val="left" w:pos="2003"/>
        <w:tab w:val="clear" w:pos="340"/>
      </w:tabs>
      <w:adjustRightInd w:val="0"/>
      <w:snapToGrid w:val="0"/>
      <w:spacing w:after="60" w:line="316" w:lineRule="auto"/>
      <w:ind w:left="2000" w:hanging="400" w:firstLineChars="200"/>
      <w:jc w:val="left"/>
    </w:pPr>
    <w:rPr>
      <w:rFonts w:ascii="Times" w:hAnsi="Times"/>
      <w:kern w:val="0"/>
      <w:sz w:val="24"/>
      <w:szCs w:val="22"/>
      <w:lang w:val="en-GB"/>
    </w:rPr>
  </w:style>
  <w:style w:type="paragraph" w:customStyle="1" w:styleId="408">
    <w:name w:val="8级标题"/>
    <w:basedOn w:val="407"/>
    <w:qFormat/>
    <w:uiPriority w:val="0"/>
    <w:pPr>
      <w:numPr>
        <w:ilvl w:val="7"/>
      </w:numPr>
      <w:tabs>
        <w:tab w:val="left" w:pos="2203"/>
      </w:tabs>
      <w:ind w:left="2200" w:hanging="400"/>
    </w:pPr>
  </w:style>
  <w:style w:type="paragraph" w:customStyle="1" w:styleId="409">
    <w:name w:val="9级标题"/>
    <w:basedOn w:val="408"/>
    <w:qFormat/>
    <w:uiPriority w:val="0"/>
    <w:pPr>
      <w:numPr>
        <w:ilvl w:val="8"/>
      </w:numPr>
      <w:tabs>
        <w:tab w:val="left" w:pos="2403"/>
      </w:tabs>
      <w:spacing w:after="0" w:line="360" w:lineRule="auto"/>
      <w:ind w:left="2400" w:hanging="400"/>
    </w:pPr>
  </w:style>
  <w:style w:type="paragraph" w:customStyle="1" w:styleId="410">
    <w:name w:val="章节3"/>
    <w:basedOn w:val="390"/>
    <w:link w:val="412"/>
    <w:qFormat/>
    <w:uiPriority w:val="0"/>
    <w:pPr>
      <w:numPr>
        <w:ilvl w:val="2"/>
      </w:numPr>
      <w:outlineLvl w:val="2"/>
    </w:pPr>
    <w:rPr>
      <w:color w:val="000000"/>
      <w:shd w:val="clear" w:color="auto" w:fill="FFFFFF"/>
    </w:rPr>
  </w:style>
  <w:style w:type="paragraph" w:customStyle="1" w:styleId="411">
    <w:name w:val="章节4"/>
    <w:basedOn w:val="390"/>
    <w:link w:val="414"/>
    <w:qFormat/>
    <w:uiPriority w:val="0"/>
    <w:pPr>
      <w:numPr>
        <w:ilvl w:val="3"/>
      </w:numPr>
      <w:outlineLvl w:val="3"/>
    </w:pPr>
  </w:style>
  <w:style w:type="character" w:customStyle="1" w:styleId="412">
    <w:name w:val="章节3 字符"/>
    <w:link w:val="410"/>
    <w:qFormat/>
    <w:uiPriority w:val="0"/>
    <w:rPr>
      <w:rFonts w:ascii="宋体" w:hAnsi="宋体"/>
      <w:b/>
      <w:color w:val="000000"/>
      <w:kern w:val="2"/>
      <w:sz w:val="24"/>
      <w:szCs w:val="22"/>
    </w:rPr>
  </w:style>
  <w:style w:type="paragraph" w:customStyle="1" w:styleId="413">
    <w:name w:val="章节5"/>
    <w:basedOn w:val="390"/>
    <w:link w:val="416"/>
    <w:qFormat/>
    <w:uiPriority w:val="0"/>
    <w:pPr>
      <w:numPr>
        <w:ilvl w:val="4"/>
      </w:numPr>
      <w:outlineLvl w:val="4"/>
    </w:pPr>
  </w:style>
  <w:style w:type="character" w:customStyle="1" w:styleId="414">
    <w:name w:val="章节4 字符"/>
    <w:link w:val="411"/>
    <w:qFormat/>
    <w:uiPriority w:val="0"/>
    <w:rPr>
      <w:rFonts w:ascii="宋体" w:hAnsi="宋体"/>
      <w:b/>
      <w:kern w:val="2"/>
      <w:sz w:val="24"/>
      <w:szCs w:val="22"/>
    </w:rPr>
  </w:style>
  <w:style w:type="paragraph" w:customStyle="1" w:styleId="415">
    <w:name w:val="表格专用"/>
    <w:basedOn w:val="1"/>
    <w:link w:val="418"/>
    <w:qFormat/>
    <w:uiPriority w:val="0"/>
    <w:rPr>
      <w:rFonts w:ascii="宋体" w:hAnsi="宋体"/>
      <w:szCs w:val="22"/>
    </w:rPr>
  </w:style>
  <w:style w:type="character" w:customStyle="1" w:styleId="416">
    <w:name w:val="章节5 字符"/>
    <w:link w:val="413"/>
    <w:qFormat/>
    <w:uiPriority w:val="0"/>
    <w:rPr>
      <w:rFonts w:ascii="宋体" w:hAnsi="宋体"/>
      <w:b/>
      <w:kern w:val="2"/>
      <w:sz w:val="24"/>
      <w:szCs w:val="22"/>
    </w:rPr>
  </w:style>
  <w:style w:type="paragraph" w:customStyle="1" w:styleId="417">
    <w:name w:val="样式1"/>
    <w:basedOn w:val="36"/>
    <w:link w:val="419"/>
    <w:qFormat/>
    <w:uiPriority w:val="99"/>
    <w:pPr>
      <w:spacing w:after="0" w:line="360" w:lineRule="auto"/>
      <w:jc w:val="center"/>
      <w:outlineLvl w:val="0"/>
    </w:pPr>
    <w:rPr>
      <w:rFonts w:ascii="黑体" w:eastAsia="黑体"/>
      <w:b/>
      <w:kern w:val="0"/>
      <w:sz w:val="44"/>
      <w:szCs w:val="44"/>
      <w:lang w:val="zh-CN"/>
    </w:rPr>
  </w:style>
  <w:style w:type="character" w:customStyle="1" w:styleId="418">
    <w:name w:val="表格专用 字符"/>
    <w:link w:val="415"/>
    <w:qFormat/>
    <w:uiPriority w:val="0"/>
    <w:rPr>
      <w:rFonts w:ascii="宋体" w:hAnsi="宋体"/>
      <w:kern w:val="2"/>
      <w:sz w:val="21"/>
      <w:szCs w:val="22"/>
    </w:rPr>
  </w:style>
  <w:style w:type="character" w:customStyle="1" w:styleId="419">
    <w:name w:val="样式1 Char"/>
    <w:link w:val="417"/>
    <w:qFormat/>
    <w:uiPriority w:val="99"/>
    <w:rPr>
      <w:rFonts w:ascii="黑体" w:eastAsia="黑体"/>
      <w:b/>
      <w:sz w:val="44"/>
      <w:szCs w:val="44"/>
      <w:lang w:val="zh-CN" w:eastAsia="zh-CN"/>
    </w:rPr>
  </w:style>
  <w:style w:type="character" w:customStyle="1" w:styleId="420">
    <w:name w:val="文档正文 Char Char"/>
    <w:link w:val="337"/>
    <w:qFormat/>
    <w:uiPriority w:val="0"/>
    <w:rPr>
      <w:kern w:val="2"/>
      <w:sz w:val="28"/>
      <w:szCs w:val="28"/>
    </w:rPr>
  </w:style>
  <w:style w:type="paragraph" w:customStyle="1" w:styleId="421">
    <w:name w:val="reader-word-layer"/>
    <w:basedOn w:val="1"/>
    <w:qFormat/>
    <w:uiPriority w:val="0"/>
    <w:pPr>
      <w:widowControl/>
      <w:spacing w:before="100" w:beforeAutospacing="1" w:after="100" w:afterAutospacing="1"/>
      <w:ind w:firstLine="200" w:firstLineChars="200"/>
      <w:jc w:val="left"/>
    </w:pPr>
    <w:rPr>
      <w:rFonts w:ascii="宋体" w:hAnsi="宋体" w:cs="宋体"/>
      <w:kern w:val="0"/>
      <w:sz w:val="24"/>
    </w:rPr>
  </w:style>
  <w:style w:type="paragraph" w:customStyle="1" w:styleId="422">
    <w:name w:val="样式 样式 仿宋_GB2312 四号 + 首行缩进:  2 字符"/>
    <w:basedOn w:val="1"/>
    <w:qFormat/>
    <w:uiPriority w:val="0"/>
    <w:pPr>
      <w:spacing w:line="440" w:lineRule="exact"/>
      <w:ind w:firstLine="560" w:firstLineChars="200"/>
    </w:pPr>
    <w:rPr>
      <w:rFonts w:ascii="仿宋_GB2312" w:hAnsi="宋体" w:eastAsia="仿宋_GB2312" w:cs="宋体"/>
      <w:sz w:val="24"/>
      <w:szCs w:val="20"/>
    </w:rPr>
  </w:style>
  <w:style w:type="character" w:customStyle="1" w:styleId="423">
    <w:name w:val="textnorm_chn1"/>
    <w:qFormat/>
    <w:uiPriority w:val="0"/>
    <w:rPr>
      <w:rFonts w:hint="default" w:ascii="Arial" w:hAnsi="Arial" w:cs="Arial"/>
      <w:color w:val="21254A"/>
      <w:sz w:val="22"/>
      <w:szCs w:val="22"/>
    </w:rPr>
  </w:style>
  <w:style w:type="paragraph" w:customStyle="1" w:styleId="424">
    <w:name w:val="列出段落7"/>
    <w:basedOn w:val="1"/>
    <w:unhideWhenUsed/>
    <w:qFormat/>
    <w:uiPriority w:val="99"/>
    <w:pPr>
      <w:widowControl/>
      <w:spacing w:line="360" w:lineRule="auto"/>
      <w:ind w:firstLine="420" w:firstLineChars="200"/>
      <w:jc w:val="left"/>
    </w:pPr>
    <w:rPr>
      <w:kern w:val="0"/>
      <w:sz w:val="24"/>
      <w:lang w:val="en-GB"/>
    </w:rPr>
  </w:style>
  <w:style w:type="paragraph" w:customStyle="1" w:styleId="425">
    <w:name w:val="TOC 标题1"/>
    <w:basedOn w:val="3"/>
    <w:next w:val="1"/>
    <w:link w:val="1265"/>
    <w:unhideWhenUsed/>
    <w:qFormat/>
    <w:uiPriority w:val="39"/>
    <w:pPr>
      <w:widowControl/>
      <w:numPr>
        <w:numId w:val="0"/>
      </w:numPr>
      <w:spacing w:before="240" w:beforeLines="0" w:after="0" w:afterLines="0" w:line="259" w:lineRule="auto"/>
      <w:textAlignment w:val="auto"/>
      <w:outlineLvl w:val="9"/>
    </w:pPr>
    <w:rPr>
      <w:rFonts w:ascii="等线 Light" w:hAnsi="等线 Light" w:eastAsia="等线 Light"/>
      <w:b w:val="0"/>
      <w:bCs w:val="0"/>
      <w:color w:val="2F5496"/>
      <w:kern w:val="0"/>
      <w:szCs w:val="32"/>
    </w:rPr>
  </w:style>
  <w:style w:type="paragraph" w:customStyle="1" w:styleId="426">
    <w:name w:val="表格正文"/>
    <w:basedOn w:val="1"/>
    <w:link w:val="427"/>
    <w:qFormat/>
    <w:uiPriority w:val="0"/>
    <w:pPr>
      <w:widowControl/>
      <w:jc w:val="left"/>
    </w:pPr>
    <w:rPr>
      <w:rFonts w:ascii="宋体" w:hAnsi="宋体" w:cs="宋体"/>
      <w:color w:val="000000"/>
      <w:kern w:val="0"/>
      <w:sz w:val="22"/>
      <w:szCs w:val="22"/>
    </w:rPr>
  </w:style>
  <w:style w:type="character" w:customStyle="1" w:styleId="427">
    <w:name w:val="表格正文 字符"/>
    <w:link w:val="426"/>
    <w:qFormat/>
    <w:uiPriority w:val="0"/>
    <w:rPr>
      <w:rFonts w:ascii="宋体" w:hAnsi="宋体" w:cs="宋体"/>
      <w:color w:val="000000"/>
      <w:sz w:val="22"/>
      <w:szCs w:val="22"/>
    </w:rPr>
  </w:style>
  <w:style w:type="paragraph" w:customStyle="1" w:styleId="428">
    <w:name w:val="标题 2h2sect"/>
    <w:next w:val="1"/>
    <w:qFormat/>
    <w:uiPriority w:val="0"/>
    <w:pPr>
      <w:numPr>
        <w:ilvl w:val="1"/>
        <w:numId w:val="24"/>
      </w:numPr>
      <w:spacing w:before="120" w:after="120" w:line="360" w:lineRule="auto"/>
      <w:jc w:val="center"/>
    </w:pPr>
    <w:rPr>
      <w:rFonts w:ascii="微软雅黑" w:hAnsi="微软雅黑" w:eastAsia="微软雅黑" w:cs="宋体"/>
      <w:b/>
      <w:bCs/>
      <w:color w:val="000000"/>
      <w:sz w:val="24"/>
      <w:szCs w:val="24"/>
      <w:lang w:val="en-US" w:eastAsia="zh-CN" w:bidi="ar-SA"/>
    </w:rPr>
  </w:style>
  <w:style w:type="paragraph" w:customStyle="1" w:styleId="429">
    <w:name w:val="标题三"/>
    <w:basedOn w:val="1"/>
    <w:qFormat/>
    <w:uiPriority w:val="0"/>
    <w:pPr>
      <w:keepNext/>
      <w:keepLines/>
      <w:numPr>
        <w:ilvl w:val="2"/>
        <w:numId w:val="24"/>
      </w:numPr>
      <w:spacing w:before="120" w:after="120" w:line="300" w:lineRule="auto"/>
      <w:ind w:left="1430" w:firstLine="0"/>
      <w:outlineLvl w:val="2"/>
    </w:pPr>
    <w:rPr>
      <w:rFonts w:ascii="等线" w:hAnsi="等线" w:eastAsia="等线"/>
      <w:kern w:val="0"/>
      <w:sz w:val="32"/>
      <w:szCs w:val="20"/>
    </w:rPr>
  </w:style>
  <w:style w:type="character" w:customStyle="1" w:styleId="430">
    <w:name w:val="正文（绿盟科技） Char"/>
    <w:qFormat/>
    <w:uiPriority w:val="0"/>
    <w:rPr>
      <w:rFonts w:ascii="Arial" w:hAnsi="Arial" w:cs="Arial"/>
      <w:szCs w:val="21"/>
    </w:rPr>
  </w:style>
  <w:style w:type="character" w:customStyle="1" w:styleId="431">
    <w:name w:val="正文对齐 Char"/>
    <w:link w:val="432"/>
    <w:qFormat/>
    <w:uiPriority w:val="0"/>
    <w:rPr>
      <w:rFonts w:ascii="等线" w:hAnsi="等线" w:eastAsia="等线" w:cs="等线"/>
      <w:szCs w:val="21"/>
    </w:rPr>
  </w:style>
  <w:style w:type="paragraph" w:customStyle="1" w:styleId="432">
    <w:name w:val="正文对齐"/>
    <w:basedOn w:val="1"/>
    <w:link w:val="431"/>
    <w:qFormat/>
    <w:uiPriority w:val="0"/>
    <w:pPr>
      <w:spacing w:after="120"/>
      <w:ind w:left="400" w:leftChars="400"/>
    </w:pPr>
    <w:rPr>
      <w:rFonts w:ascii="等线" w:hAnsi="等线" w:eastAsia="等线" w:cs="等线"/>
      <w:kern w:val="0"/>
      <w:sz w:val="20"/>
      <w:szCs w:val="21"/>
    </w:rPr>
  </w:style>
  <w:style w:type="character" w:customStyle="1" w:styleId="433">
    <w:name w:val="标题 3 Char"/>
    <w:qFormat/>
    <w:uiPriority w:val="0"/>
    <w:rPr>
      <w:rFonts w:ascii="宋体" w:hAnsi="宋体" w:eastAsia="宋体"/>
      <w:b/>
      <w:caps/>
      <w:kern w:val="44"/>
      <w:sz w:val="24"/>
      <w:lang w:val="en-US" w:eastAsia="zh-CN"/>
    </w:rPr>
  </w:style>
  <w:style w:type="character" w:customStyle="1" w:styleId="434">
    <w:name w:val="正文缩进 字符"/>
    <w:basedOn w:val="137"/>
    <w:link w:val="23"/>
    <w:qFormat/>
    <w:uiPriority w:val="0"/>
  </w:style>
  <w:style w:type="character" w:customStyle="1" w:styleId="435">
    <w:name w:val="标题 2 Char"/>
    <w:qFormat/>
    <w:uiPriority w:val="0"/>
    <w:rPr>
      <w:rFonts w:ascii="宋体" w:hAnsi="宋体" w:eastAsia="宋体"/>
      <w:b/>
      <w:sz w:val="28"/>
      <w:lang w:val="en-US" w:eastAsia="zh-CN"/>
    </w:rPr>
  </w:style>
  <w:style w:type="paragraph" w:customStyle="1" w:styleId="436">
    <w:name w:val="插图题注"/>
    <w:next w:val="1"/>
    <w:qFormat/>
    <w:uiPriority w:val="0"/>
    <w:pPr>
      <w:numPr>
        <w:ilvl w:val="7"/>
        <w:numId w:val="2"/>
      </w:numPr>
      <w:spacing w:after="312" w:afterLines="100"/>
      <w:jc w:val="center"/>
    </w:pPr>
    <w:rPr>
      <w:rFonts w:ascii="Arial" w:hAnsi="Arial" w:eastAsia="宋体" w:cs="Times New Roman"/>
      <w:sz w:val="18"/>
      <w:lang w:val="en-US" w:eastAsia="zh-CN" w:bidi="ar-SA"/>
    </w:rPr>
  </w:style>
  <w:style w:type="character" w:customStyle="1" w:styleId="437">
    <w:name w:val="正文文本缩进 字符1"/>
    <w:qFormat/>
    <w:uiPriority w:val="0"/>
    <w:rPr>
      <w:rFonts w:eastAsia="宋体"/>
    </w:rPr>
  </w:style>
  <w:style w:type="character" w:customStyle="1" w:styleId="438">
    <w:name w:val="正文首行缩进 2 字符1"/>
    <w:qFormat/>
    <w:uiPriority w:val="99"/>
    <w:rPr>
      <w:rFonts w:ascii="Times New Roman" w:hAnsi="Times New Roman" w:eastAsia="宋体" w:cs="Times New Roman"/>
      <w:szCs w:val="24"/>
    </w:rPr>
  </w:style>
  <w:style w:type="character" w:customStyle="1" w:styleId="439">
    <w:name w:val="正文文本 字符2"/>
    <w:qFormat/>
    <w:uiPriority w:val="99"/>
    <w:rPr>
      <w:rFonts w:eastAsia="宋体"/>
      <w:sz w:val="24"/>
    </w:rPr>
  </w:style>
  <w:style w:type="character" w:customStyle="1" w:styleId="440">
    <w:name w:val="批注主题 字符1"/>
    <w:qFormat/>
    <w:uiPriority w:val="0"/>
    <w:rPr>
      <w:rFonts w:ascii="Arial" w:hAnsi="Arial" w:eastAsia="宋体" w:cs="宋体"/>
      <w:b/>
      <w:bCs/>
      <w:kern w:val="2"/>
      <w:sz w:val="24"/>
      <w:szCs w:val="20"/>
      <w:lang w:val="en-US" w:eastAsia="zh-CN" w:bidi="ar-SA"/>
    </w:rPr>
  </w:style>
  <w:style w:type="character" w:customStyle="1" w:styleId="441">
    <w:name w:val="标题 8 Char"/>
    <w:qFormat/>
    <w:uiPriority w:val="0"/>
    <w:rPr>
      <w:rFonts w:ascii="等线 Light" w:hAnsi="等线 Light" w:eastAsia="等线 Light" w:cs="Times New Roman"/>
      <w:sz w:val="24"/>
      <w:szCs w:val="24"/>
    </w:rPr>
  </w:style>
  <w:style w:type="character" w:customStyle="1" w:styleId="442">
    <w:name w:val="标题 9 Char"/>
    <w:qFormat/>
    <w:uiPriority w:val="0"/>
    <w:rPr>
      <w:rFonts w:ascii="等线 Light" w:hAnsi="等线 Light" w:eastAsia="等线 Light" w:cs="Times New Roman"/>
      <w:szCs w:val="21"/>
    </w:rPr>
  </w:style>
  <w:style w:type="paragraph" w:customStyle="1" w:styleId="443">
    <w:name w:val="正文 + 仿宋_GB2312"/>
    <w:basedOn w:val="1"/>
    <w:qFormat/>
    <w:uiPriority w:val="0"/>
    <w:pPr>
      <w:widowControl/>
      <w:adjustRightInd w:val="0"/>
      <w:snapToGrid w:val="0"/>
      <w:spacing w:after="200" w:line="560" w:lineRule="exact"/>
      <w:ind w:firstLine="200" w:firstLineChars="200"/>
      <w:jc w:val="left"/>
    </w:pPr>
    <w:rPr>
      <w:rFonts w:ascii="黑体" w:hAnsi="Calibri" w:eastAsia="黑体"/>
      <w:kern w:val="0"/>
      <w:sz w:val="36"/>
      <w:szCs w:val="36"/>
    </w:rPr>
  </w:style>
  <w:style w:type="paragraph" w:customStyle="1" w:styleId="444">
    <w:name w:val="style1"/>
    <w:basedOn w:val="1"/>
    <w:qFormat/>
    <w:uiPriority w:val="0"/>
    <w:pPr>
      <w:widowControl/>
      <w:spacing w:before="100" w:beforeAutospacing="1" w:after="100" w:afterAutospacing="1"/>
      <w:jc w:val="left"/>
    </w:pPr>
    <w:rPr>
      <w:rFonts w:ascii="宋体" w:hAnsi="Calibri" w:cs="宋体"/>
      <w:kern w:val="0"/>
      <w:sz w:val="24"/>
    </w:rPr>
  </w:style>
  <w:style w:type="character" w:customStyle="1" w:styleId="445">
    <w:name w:val="页眉 Char2"/>
    <w:qFormat/>
    <w:uiPriority w:val="0"/>
    <w:rPr>
      <w:rFonts w:ascii="Calibri" w:hAnsi="Calibri" w:eastAsia="宋体" w:cs="Times New Roman"/>
      <w:sz w:val="18"/>
      <w:szCs w:val="18"/>
    </w:rPr>
  </w:style>
  <w:style w:type="character" w:customStyle="1" w:styleId="446">
    <w:name w:val="标题 5 Char2"/>
    <w:qFormat/>
    <w:uiPriority w:val="0"/>
    <w:rPr>
      <w:rFonts w:ascii="Times New Roman" w:hAnsi="Times New Roman" w:eastAsia="宋体" w:cs="Times New Roman"/>
      <w:b/>
      <w:bCs/>
      <w:sz w:val="24"/>
      <w:szCs w:val="28"/>
    </w:rPr>
  </w:style>
  <w:style w:type="character" w:customStyle="1" w:styleId="447">
    <w:name w:val="标题 6 Char2"/>
    <w:qFormat/>
    <w:uiPriority w:val="0"/>
    <w:rPr>
      <w:rFonts w:ascii="Times New Roman" w:hAnsi="Times New Roman" w:eastAsia="宋体" w:cs="Times New Roman"/>
      <w:b/>
      <w:bCs/>
      <w:sz w:val="24"/>
      <w:szCs w:val="24"/>
    </w:rPr>
  </w:style>
  <w:style w:type="character" w:customStyle="1" w:styleId="448">
    <w:name w:val="标题 7 Char2"/>
    <w:qFormat/>
    <w:uiPriority w:val="0"/>
    <w:rPr>
      <w:rFonts w:ascii="Times New Roman" w:hAnsi="Times New Roman" w:eastAsia="宋体" w:cs="Times New Roman"/>
      <w:b/>
      <w:bCs/>
      <w:sz w:val="24"/>
      <w:szCs w:val="24"/>
    </w:rPr>
  </w:style>
  <w:style w:type="paragraph" w:customStyle="1" w:styleId="449">
    <w:name w:val="标题 12"/>
    <w:basedOn w:val="1"/>
    <w:qFormat/>
    <w:uiPriority w:val="0"/>
    <w:pPr>
      <w:numPr>
        <w:ilvl w:val="0"/>
        <w:numId w:val="25"/>
      </w:numPr>
      <w:ind w:firstLine="0"/>
    </w:pPr>
    <w:rPr>
      <w:rFonts w:ascii="Calibri" w:hAnsi="Calibri"/>
      <w:szCs w:val="22"/>
    </w:rPr>
  </w:style>
  <w:style w:type="paragraph" w:customStyle="1" w:styleId="450">
    <w:name w:val="标题 2."/>
    <w:basedOn w:val="1"/>
    <w:qFormat/>
    <w:uiPriority w:val="0"/>
    <w:pPr>
      <w:numPr>
        <w:ilvl w:val="1"/>
        <w:numId w:val="25"/>
      </w:numPr>
      <w:ind w:firstLine="0"/>
    </w:pPr>
    <w:rPr>
      <w:rFonts w:ascii="Calibri" w:hAnsi="Calibri"/>
      <w:szCs w:val="22"/>
    </w:rPr>
  </w:style>
  <w:style w:type="paragraph" w:customStyle="1" w:styleId="451">
    <w:name w:val="标题 3."/>
    <w:basedOn w:val="1"/>
    <w:qFormat/>
    <w:uiPriority w:val="0"/>
    <w:pPr>
      <w:numPr>
        <w:ilvl w:val="2"/>
        <w:numId w:val="25"/>
      </w:numPr>
      <w:ind w:firstLine="0"/>
    </w:pPr>
    <w:rPr>
      <w:rFonts w:ascii="Calibri" w:hAnsi="Calibri"/>
      <w:szCs w:val="22"/>
    </w:rPr>
  </w:style>
  <w:style w:type="paragraph" w:customStyle="1" w:styleId="452">
    <w:name w:val="标题 4."/>
    <w:basedOn w:val="1"/>
    <w:qFormat/>
    <w:uiPriority w:val="0"/>
    <w:rPr>
      <w:rFonts w:ascii="Calibri" w:hAnsi="Calibri"/>
      <w:szCs w:val="22"/>
    </w:rPr>
  </w:style>
  <w:style w:type="paragraph" w:customStyle="1" w:styleId="453">
    <w:name w:val="标题 5（有编号）"/>
    <w:basedOn w:val="1"/>
    <w:qFormat/>
    <w:uiPriority w:val="0"/>
    <w:pPr>
      <w:numPr>
        <w:ilvl w:val="4"/>
        <w:numId w:val="25"/>
      </w:numPr>
      <w:ind w:firstLine="0"/>
    </w:pPr>
    <w:rPr>
      <w:rFonts w:ascii="Calibri" w:hAnsi="Calibri"/>
      <w:szCs w:val="22"/>
    </w:rPr>
  </w:style>
  <w:style w:type="paragraph" w:customStyle="1" w:styleId="454">
    <w:name w:val="标题 6（有编号）"/>
    <w:basedOn w:val="1"/>
    <w:qFormat/>
    <w:uiPriority w:val="0"/>
    <w:pPr>
      <w:numPr>
        <w:ilvl w:val="5"/>
        <w:numId w:val="25"/>
      </w:numPr>
      <w:ind w:firstLine="0"/>
    </w:pPr>
    <w:rPr>
      <w:rFonts w:ascii="Calibri" w:hAnsi="Calibri"/>
      <w:szCs w:val="22"/>
    </w:rPr>
  </w:style>
  <w:style w:type="paragraph" w:customStyle="1" w:styleId="455">
    <w:name w:val="插图标注"/>
    <w:basedOn w:val="1"/>
    <w:qFormat/>
    <w:uiPriority w:val="0"/>
    <w:pPr>
      <w:numPr>
        <w:ilvl w:val="6"/>
        <w:numId w:val="25"/>
      </w:numPr>
      <w:ind w:firstLine="0"/>
    </w:pPr>
    <w:rPr>
      <w:rFonts w:ascii="Calibri" w:hAnsi="Calibri"/>
      <w:szCs w:val="22"/>
    </w:rPr>
  </w:style>
  <w:style w:type="paragraph" w:customStyle="1" w:styleId="456">
    <w:name w:val="表格标注"/>
    <w:basedOn w:val="1"/>
    <w:qFormat/>
    <w:uiPriority w:val="0"/>
    <w:pPr>
      <w:numPr>
        <w:ilvl w:val="7"/>
        <w:numId w:val="25"/>
      </w:numPr>
      <w:ind w:firstLine="0"/>
    </w:pPr>
    <w:rPr>
      <w:rFonts w:ascii="Calibri" w:hAnsi="Calibri"/>
      <w:szCs w:val="22"/>
    </w:rPr>
  </w:style>
  <w:style w:type="character" w:customStyle="1" w:styleId="457">
    <w:name w:val="副标题 字符"/>
    <w:qFormat/>
    <w:uiPriority w:val="0"/>
    <w:rPr>
      <w:rFonts w:ascii="等线 Light" w:hAnsi="等线 Light" w:cs="Times New Roman"/>
      <w:b/>
      <w:bCs/>
      <w:kern w:val="28"/>
      <w:sz w:val="32"/>
      <w:szCs w:val="32"/>
    </w:rPr>
  </w:style>
  <w:style w:type="character" w:customStyle="1" w:styleId="458">
    <w:name w:val="副标题 字符1"/>
    <w:link w:val="65"/>
    <w:qFormat/>
    <w:uiPriority w:val="0"/>
    <w:rPr>
      <w:rFonts w:ascii="等线 Light" w:hAnsi="等线 Light"/>
      <w:b/>
      <w:bCs/>
      <w:kern w:val="28"/>
      <w:sz w:val="32"/>
      <w:szCs w:val="32"/>
    </w:rPr>
  </w:style>
  <w:style w:type="paragraph" w:customStyle="1" w:styleId="459">
    <w:name w:val="No Spacing"/>
    <w:link w:val="1196"/>
    <w:qFormat/>
    <w:uiPriority w:val="1"/>
    <w:pPr>
      <w:widowControl w:val="0"/>
      <w:jc w:val="both"/>
    </w:pPr>
    <w:rPr>
      <w:rFonts w:ascii="Calibri" w:hAnsi="Calibri" w:eastAsia="宋体" w:cs="Times New Roman"/>
      <w:kern w:val="2"/>
      <w:sz w:val="21"/>
      <w:szCs w:val="22"/>
      <w:lang w:val="en-US" w:eastAsia="zh-CN" w:bidi="ar-SA"/>
    </w:rPr>
  </w:style>
  <w:style w:type="paragraph" w:customStyle="1" w:styleId="460">
    <w:name w:val="Quote"/>
    <w:basedOn w:val="1"/>
    <w:next w:val="1"/>
    <w:link w:val="462"/>
    <w:qFormat/>
    <w:uiPriority w:val="29"/>
    <w:pPr>
      <w:spacing w:before="200" w:after="160"/>
      <w:ind w:left="864" w:right="864"/>
      <w:jc w:val="center"/>
    </w:pPr>
    <w:rPr>
      <w:rFonts w:ascii="Calibri" w:hAnsi="Calibri"/>
      <w:i/>
      <w:iCs/>
      <w:color w:val="404040"/>
      <w:szCs w:val="22"/>
    </w:rPr>
  </w:style>
  <w:style w:type="character" w:customStyle="1" w:styleId="461">
    <w:name w:val="引用 字符"/>
    <w:qFormat/>
    <w:uiPriority w:val="29"/>
    <w:rPr>
      <w:i/>
      <w:iCs/>
      <w:color w:val="404040"/>
      <w:kern w:val="2"/>
      <w:sz w:val="21"/>
      <w:szCs w:val="24"/>
    </w:rPr>
  </w:style>
  <w:style w:type="character" w:customStyle="1" w:styleId="462">
    <w:name w:val="引用 字符1"/>
    <w:link w:val="460"/>
    <w:qFormat/>
    <w:uiPriority w:val="29"/>
    <w:rPr>
      <w:rFonts w:ascii="Calibri" w:hAnsi="Calibri"/>
      <w:i/>
      <w:iCs/>
      <w:color w:val="404040"/>
      <w:kern w:val="2"/>
      <w:sz w:val="21"/>
      <w:szCs w:val="22"/>
    </w:rPr>
  </w:style>
  <w:style w:type="paragraph" w:customStyle="1" w:styleId="463">
    <w:name w:val="Intense Quote"/>
    <w:basedOn w:val="1"/>
    <w:next w:val="1"/>
    <w:link w:val="465"/>
    <w:qFormat/>
    <w:uiPriority w:val="30"/>
    <w:pPr>
      <w:pBdr>
        <w:top w:val="single" w:color="5B9BD5" w:sz="4" w:space="10"/>
        <w:bottom w:val="single" w:color="5B9BD5" w:sz="4" w:space="10"/>
      </w:pBdr>
      <w:spacing w:before="360" w:after="360"/>
      <w:ind w:left="864" w:right="864"/>
      <w:jc w:val="center"/>
    </w:pPr>
    <w:rPr>
      <w:rFonts w:ascii="Calibri" w:hAnsi="Calibri"/>
      <w:i/>
      <w:iCs/>
      <w:color w:val="5B9BD5"/>
      <w:szCs w:val="22"/>
    </w:rPr>
  </w:style>
  <w:style w:type="character" w:customStyle="1" w:styleId="464">
    <w:name w:val="明显引用 字符"/>
    <w:qFormat/>
    <w:uiPriority w:val="30"/>
    <w:rPr>
      <w:i/>
      <w:iCs/>
      <w:color w:val="4472C4"/>
      <w:kern w:val="2"/>
      <w:sz w:val="21"/>
      <w:szCs w:val="24"/>
    </w:rPr>
  </w:style>
  <w:style w:type="character" w:customStyle="1" w:styleId="465">
    <w:name w:val="明显引用 字符1"/>
    <w:link w:val="463"/>
    <w:qFormat/>
    <w:uiPriority w:val="30"/>
    <w:rPr>
      <w:rFonts w:ascii="Calibri" w:hAnsi="Calibri"/>
      <w:i/>
      <w:iCs/>
      <w:color w:val="5B9BD5"/>
      <w:kern w:val="2"/>
      <w:sz w:val="21"/>
      <w:szCs w:val="22"/>
    </w:rPr>
  </w:style>
  <w:style w:type="character" w:customStyle="1" w:styleId="466">
    <w:name w:val="不明显强调1"/>
    <w:qFormat/>
    <w:uiPriority w:val="19"/>
    <w:rPr>
      <w:i/>
      <w:iCs/>
      <w:color w:val="404040"/>
    </w:rPr>
  </w:style>
  <w:style w:type="character" w:customStyle="1" w:styleId="467">
    <w:name w:val="明显强调1"/>
    <w:qFormat/>
    <w:uiPriority w:val="21"/>
    <w:rPr>
      <w:i/>
      <w:iCs/>
      <w:color w:val="5B9BD5"/>
    </w:rPr>
  </w:style>
  <w:style w:type="character" w:customStyle="1" w:styleId="468">
    <w:name w:val="不明显参考1"/>
    <w:qFormat/>
    <w:uiPriority w:val="31"/>
    <w:rPr>
      <w:smallCaps/>
      <w:color w:val="5A5A5A"/>
    </w:rPr>
  </w:style>
  <w:style w:type="character" w:customStyle="1" w:styleId="469">
    <w:name w:val="明显参考1"/>
    <w:qFormat/>
    <w:uiPriority w:val="32"/>
    <w:rPr>
      <w:b/>
      <w:bCs/>
      <w:smallCaps/>
      <w:color w:val="5B9BD5"/>
      <w:spacing w:val="5"/>
    </w:rPr>
  </w:style>
  <w:style w:type="character" w:customStyle="1" w:styleId="470">
    <w:name w:val="书籍标题1"/>
    <w:qFormat/>
    <w:uiPriority w:val="33"/>
    <w:rPr>
      <w:b/>
      <w:bCs/>
      <w:i/>
      <w:iCs/>
      <w:spacing w:val="5"/>
    </w:rPr>
  </w:style>
  <w:style w:type="paragraph" w:customStyle="1" w:styleId="471">
    <w:name w:val="FC正文"/>
    <w:basedOn w:val="1"/>
    <w:link w:val="472"/>
    <w:qFormat/>
    <w:uiPriority w:val="0"/>
    <w:pPr>
      <w:autoSpaceDE w:val="0"/>
      <w:autoSpaceDN w:val="0"/>
      <w:adjustRightInd w:val="0"/>
      <w:spacing w:line="360" w:lineRule="auto"/>
      <w:ind w:firstLine="200" w:firstLineChars="200"/>
    </w:pPr>
    <w:rPr>
      <w:rFonts w:ascii="Calibri" w:hAnsi="Calibri"/>
      <w:kern w:val="0"/>
      <w:sz w:val="24"/>
      <w:szCs w:val="28"/>
    </w:rPr>
  </w:style>
  <w:style w:type="character" w:customStyle="1" w:styleId="472">
    <w:name w:val="FC正文 Char"/>
    <w:link w:val="471"/>
    <w:qFormat/>
    <w:uiPriority w:val="0"/>
    <w:rPr>
      <w:rFonts w:ascii="Calibri" w:hAnsi="Calibri"/>
      <w:sz w:val="24"/>
      <w:szCs w:val="28"/>
    </w:rPr>
  </w:style>
  <w:style w:type="paragraph" w:customStyle="1" w:styleId="473">
    <w:name w:val="标准正文"/>
    <w:basedOn w:val="1"/>
    <w:link w:val="474"/>
    <w:qFormat/>
    <w:uiPriority w:val="0"/>
    <w:pPr>
      <w:spacing w:line="360" w:lineRule="auto"/>
      <w:ind w:firstLine="480" w:firstLineChars="200"/>
    </w:pPr>
    <w:rPr>
      <w:rFonts w:ascii="Calibri" w:hAnsi="Calibri"/>
      <w:kern w:val="0"/>
      <w:sz w:val="24"/>
      <w:szCs w:val="22"/>
    </w:rPr>
  </w:style>
  <w:style w:type="character" w:customStyle="1" w:styleId="474">
    <w:name w:val="标准正文 Char"/>
    <w:link w:val="473"/>
    <w:qFormat/>
    <w:uiPriority w:val="0"/>
    <w:rPr>
      <w:rFonts w:ascii="Calibri" w:hAnsi="Calibri"/>
      <w:sz w:val="24"/>
      <w:szCs w:val="22"/>
    </w:rPr>
  </w:style>
  <w:style w:type="paragraph" w:customStyle="1" w:styleId="475">
    <w:name w:val="大点"/>
    <w:basedOn w:val="1"/>
    <w:link w:val="495"/>
    <w:qFormat/>
    <w:uiPriority w:val="0"/>
    <w:pPr>
      <w:numPr>
        <w:ilvl w:val="0"/>
        <w:numId w:val="26"/>
      </w:numPr>
      <w:spacing w:line="324" w:lineRule="auto"/>
      <w:ind w:right="12" w:rightChars="12" w:firstLine="0"/>
      <w:outlineLvl w:val="0"/>
    </w:pPr>
    <w:rPr>
      <w:rFonts w:ascii="仿宋_GB2312" w:hAnsi="Calibri" w:eastAsia="仿宋_GB2312"/>
      <w:sz w:val="32"/>
    </w:rPr>
  </w:style>
  <w:style w:type="paragraph" w:customStyle="1" w:styleId="476">
    <w:name w:val="中点"/>
    <w:next w:val="1"/>
    <w:qFormat/>
    <w:uiPriority w:val="0"/>
    <w:pPr>
      <w:numPr>
        <w:ilvl w:val="1"/>
        <w:numId w:val="26"/>
      </w:numPr>
      <w:ind w:right="25"/>
      <w:outlineLvl w:val="1"/>
    </w:pPr>
    <w:rPr>
      <w:rFonts w:ascii="仿宋_GB2312" w:hAnsi="Calibri" w:eastAsia="仿宋_GB2312" w:cs="Times New Roman"/>
      <w:kern w:val="2"/>
      <w:sz w:val="32"/>
      <w:szCs w:val="24"/>
      <w:lang w:val="en-US" w:eastAsia="zh-CN" w:bidi="ar-SA"/>
    </w:rPr>
  </w:style>
  <w:style w:type="paragraph" w:customStyle="1" w:styleId="477">
    <w:name w:val="小点"/>
    <w:basedOn w:val="476"/>
    <w:qFormat/>
    <w:uiPriority w:val="0"/>
    <w:pPr>
      <w:numPr>
        <w:ilvl w:val="2"/>
      </w:numPr>
      <w:spacing w:line="500" w:lineRule="exact"/>
      <w:ind w:right="38"/>
      <w:outlineLvl w:val="2"/>
    </w:pPr>
    <w:rPr>
      <w:sz w:val="30"/>
      <w:szCs w:val="30"/>
    </w:rPr>
  </w:style>
  <w:style w:type="paragraph" w:customStyle="1" w:styleId="478">
    <w:name w:val="小小点"/>
    <w:basedOn w:val="477"/>
    <w:qFormat/>
    <w:uiPriority w:val="0"/>
    <w:pPr>
      <w:widowControl w:val="0"/>
      <w:numPr>
        <w:ilvl w:val="3"/>
      </w:numPr>
      <w:spacing w:line="360" w:lineRule="auto"/>
      <w:ind w:left="0" w:right="0" w:firstLine="200" w:firstLineChars="200"/>
      <w:jc w:val="both"/>
      <w:outlineLvl w:val="9"/>
    </w:pPr>
    <w:rPr>
      <w:rFonts w:ascii="等线" w:hAnsi="等线" w:eastAsia="宋体"/>
      <w:sz w:val="24"/>
      <w:szCs w:val="22"/>
    </w:rPr>
  </w:style>
  <w:style w:type="character" w:customStyle="1" w:styleId="479">
    <w:name w:val="标书正文:  0.74 厘米 Char Char"/>
    <w:link w:val="480"/>
    <w:qFormat/>
    <w:uiPriority w:val="0"/>
    <w:rPr>
      <w:rFonts w:cs="宋体"/>
      <w:sz w:val="24"/>
    </w:rPr>
  </w:style>
  <w:style w:type="paragraph" w:customStyle="1" w:styleId="480">
    <w:name w:val="标书正文:  0.74 厘米"/>
    <w:basedOn w:val="1"/>
    <w:link w:val="479"/>
    <w:qFormat/>
    <w:uiPriority w:val="0"/>
    <w:pPr>
      <w:snapToGrid w:val="0"/>
      <w:spacing w:line="360" w:lineRule="auto"/>
      <w:ind w:firstLine="420"/>
    </w:pPr>
    <w:rPr>
      <w:rFonts w:cs="宋体"/>
      <w:kern w:val="0"/>
      <w:sz w:val="24"/>
      <w:szCs w:val="20"/>
    </w:rPr>
  </w:style>
  <w:style w:type="character" w:customStyle="1" w:styleId="481">
    <w:name w:val="文档结构图 字符1"/>
    <w:qFormat/>
    <w:uiPriority w:val="99"/>
    <w:rPr>
      <w:rFonts w:ascii="宋体" w:hAnsi="Calibri" w:eastAsia="宋体" w:cs="Times New Roman"/>
      <w:sz w:val="18"/>
      <w:szCs w:val="18"/>
    </w:rPr>
  </w:style>
  <w:style w:type="paragraph" w:customStyle="1" w:styleId="482">
    <w:name w:val="number1"/>
    <w:basedOn w:val="1"/>
    <w:link w:val="490"/>
    <w:qFormat/>
    <w:uiPriority w:val="0"/>
    <w:pPr>
      <w:numPr>
        <w:ilvl w:val="0"/>
        <w:numId w:val="27"/>
      </w:numPr>
      <w:spacing w:afterLines="30" w:line="360" w:lineRule="auto"/>
      <w:ind w:firstLine="0"/>
    </w:pPr>
    <w:rPr>
      <w:rFonts w:ascii="Calibri" w:hAnsi="Calibri"/>
      <w:sz w:val="24"/>
    </w:rPr>
  </w:style>
  <w:style w:type="paragraph" w:customStyle="1" w:styleId="483">
    <w:name w:val="zjs章标题"/>
    <w:basedOn w:val="3"/>
    <w:next w:val="484"/>
    <w:qFormat/>
    <w:uiPriority w:val="0"/>
    <w:pPr>
      <w:pageBreakBefore/>
      <w:numPr>
        <w:numId w:val="28"/>
      </w:numPr>
      <w:tabs>
        <w:tab w:val="left" w:pos="1145"/>
      </w:tabs>
      <w:adjustRightInd w:val="0"/>
      <w:spacing w:before="360" w:beforeLines="0" w:after="360" w:afterLines="0" w:line="400" w:lineRule="atLeast"/>
      <w:ind w:firstLine="0"/>
      <w:jc w:val="center"/>
      <w:textAlignment w:val="baseline"/>
    </w:pPr>
    <w:rPr>
      <w:b w:val="0"/>
      <w:bCs w:val="0"/>
      <w:caps/>
      <w:kern w:val="0"/>
    </w:rPr>
  </w:style>
  <w:style w:type="paragraph" w:customStyle="1" w:styleId="484">
    <w:name w:val="zjs标题1"/>
    <w:basedOn w:val="6"/>
    <w:next w:val="485"/>
    <w:qFormat/>
    <w:uiPriority w:val="0"/>
    <w:pPr>
      <w:numPr>
        <w:numId w:val="28"/>
      </w:numPr>
      <w:tabs>
        <w:tab w:val="left" w:pos="1129"/>
        <w:tab w:val="left" w:pos="1145"/>
        <w:tab w:val="clear" w:pos="703"/>
      </w:tabs>
      <w:adjustRightInd w:val="0"/>
      <w:snapToGrid w:val="0"/>
      <w:spacing w:line="400" w:lineRule="atLeast"/>
      <w:ind w:right="210" w:rightChars="100" w:firstLine="0"/>
      <w:textAlignment w:val="baseline"/>
    </w:pPr>
    <w:rPr>
      <w:rFonts w:ascii="Arial" w:hAnsi="Arial"/>
      <w:b w:val="0"/>
      <w:caps/>
      <w:kern w:val="0"/>
      <w:sz w:val="28"/>
      <w:szCs w:val="28"/>
    </w:rPr>
  </w:style>
  <w:style w:type="paragraph" w:customStyle="1" w:styleId="485">
    <w:name w:val="zjs标题2"/>
    <w:basedOn w:val="7"/>
    <w:next w:val="1"/>
    <w:qFormat/>
    <w:uiPriority w:val="0"/>
    <w:pPr>
      <w:numPr>
        <w:numId w:val="28"/>
      </w:numPr>
      <w:tabs>
        <w:tab w:val="left" w:pos="1145"/>
        <w:tab w:val="left" w:pos="2040"/>
        <w:tab w:val="left" w:pos="2068"/>
        <w:tab w:val="clear" w:pos="703"/>
      </w:tabs>
      <w:adjustRightInd w:val="0"/>
      <w:spacing w:line="400" w:lineRule="atLeast"/>
      <w:ind w:left="2040" w:hanging="360"/>
      <w:textAlignment w:val="baseline"/>
    </w:pPr>
    <w:rPr>
      <w:rFonts w:ascii="宋体" w:hAnsi="宋体"/>
      <w:b/>
      <w:caps/>
      <w:kern w:val="0"/>
      <w:sz w:val="30"/>
    </w:rPr>
  </w:style>
  <w:style w:type="paragraph" w:customStyle="1" w:styleId="486">
    <w:name w:val="zjs标题3"/>
    <w:basedOn w:val="485"/>
    <w:next w:val="1"/>
    <w:qFormat/>
    <w:uiPriority w:val="0"/>
    <w:pPr>
      <w:numPr>
        <w:ilvl w:val="3"/>
      </w:numPr>
      <w:ind w:left="2040" w:hanging="360"/>
      <w:outlineLvl w:val="3"/>
    </w:pPr>
    <w:rPr>
      <w:sz w:val="24"/>
    </w:rPr>
  </w:style>
  <w:style w:type="character" w:customStyle="1" w:styleId="487">
    <w:name w:val="正文文本缩进 3 字符"/>
    <w:qFormat/>
    <w:uiPriority w:val="0"/>
    <w:rPr>
      <w:kern w:val="2"/>
      <w:sz w:val="16"/>
      <w:szCs w:val="16"/>
    </w:rPr>
  </w:style>
  <w:style w:type="character" w:customStyle="1" w:styleId="488">
    <w:name w:val="正文文本缩进 3 字符1"/>
    <w:link w:val="71"/>
    <w:qFormat/>
    <w:uiPriority w:val="0"/>
    <w:rPr>
      <w:rFonts w:ascii="宋体" w:hAnsi="宋体"/>
      <w:kern w:val="2"/>
      <w:sz w:val="28"/>
      <w:szCs w:val="28"/>
      <w:lang w:val="zh-CN" w:eastAsia="zh-CN"/>
    </w:rPr>
  </w:style>
  <w:style w:type="paragraph" w:customStyle="1" w:styleId="489">
    <w:name w:val="政务正文"/>
    <w:basedOn w:val="1"/>
    <w:qFormat/>
    <w:uiPriority w:val="0"/>
    <w:pPr>
      <w:spacing w:before="93" w:after="93" w:line="440" w:lineRule="atLeast"/>
      <w:ind w:firstLine="480" w:firstLineChars="200"/>
    </w:pPr>
    <w:rPr>
      <w:rFonts w:hint="eastAsia" w:ascii="宋体" w:hAnsi="宋体" w:cs="Arial"/>
      <w:sz w:val="24"/>
      <w:szCs w:val="21"/>
    </w:rPr>
  </w:style>
  <w:style w:type="character" w:customStyle="1" w:styleId="490">
    <w:name w:val="number1 Char"/>
    <w:link w:val="482"/>
    <w:qFormat/>
    <w:uiPriority w:val="0"/>
    <w:rPr>
      <w:rFonts w:ascii="Calibri" w:hAnsi="Calibri"/>
      <w:kern w:val="2"/>
      <w:sz w:val="24"/>
      <w:szCs w:val="24"/>
    </w:rPr>
  </w:style>
  <w:style w:type="paragraph" w:customStyle="1" w:styleId="491">
    <w:name w:val="其它"/>
    <w:basedOn w:val="1"/>
    <w:qFormat/>
    <w:uiPriority w:val="0"/>
    <w:pPr>
      <w:spacing w:line="520" w:lineRule="atLeast"/>
      <w:ind w:firstLine="461" w:firstLineChars="192"/>
    </w:pPr>
    <w:rPr>
      <w:rFonts w:ascii="宋体" w:hAnsi="宋体"/>
      <w:kern w:val="24"/>
      <w:sz w:val="24"/>
    </w:rPr>
  </w:style>
  <w:style w:type="character" w:customStyle="1" w:styleId="492">
    <w:name w:val="正文文本首行缩进 字符"/>
    <w:link w:val="87"/>
    <w:qFormat/>
    <w:uiPriority w:val="0"/>
    <w:rPr>
      <w:kern w:val="2"/>
      <w:sz w:val="24"/>
      <w:szCs w:val="24"/>
      <w:lang w:val="zh-CN" w:eastAsia="zh-CN"/>
    </w:rPr>
  </w:style>
  <w:style w:type="character" w:customStyle="1" w:styleId="493">
    <w:name w:val="正文首行缩进 字符"/>
    <w:qFormat/>
    <w:uiPriority w:val="0"/>
    <w:rPr>
      <w:rFonts w:eastAsia="宋体"/>
      <w:kern w:val="2"/>
      <w:sz w:val="24"/>
      <w:szCs w:val="24"/>
    </w:rPr>
  </w:style>
  <w:style w:type="character" w:customStyle="1" w:styleId="494">
    <w:name w:val="正文（首行缩进两字） Char3"/>
    <w:qFormat/>
    <w:uiPriority w:val="99"/>
    <w:rPr>
      <w:rFonts w:ascii="Arial" w:hAnsi="Arial" w:eastAsia="宋体"/>
      <w:kern w:val="2"/>
      <w:sz w:val="24"/>
      <w:lang w:val="en-US" w:eastAsia="zh-CN"/>
    </w:rPr>
  </w:style>
  <w:style w:type="character" w:customStyle="1" w:styleId="495">
    <w:name w:val="大点 Char"/>
    <w:link w:val="475"/>
    <w:qFormat/>
    <w:uiPriority w:val="0"/>
    <w:rPr>
      <w:rFonts w:ascii="仿宋_GB2312" w:hAnsi="Calibri" w:eastAsia="仿宋_GB2312"/>
      <w:kern w:val="2"/>
      <w:sz w:val="32"/>
      <w:szCs w:val="24"/>
    </w:rPr>
  </w:style>
  <w:style w:type="paragraph" w:customStyle="1" w:styleId="496">
    <w:name w:val="FC编写说明"/>
    <w:basedOn w:val="471"/>
    <w:link w:val="497"/>
    <w:qFormat/>
    <w:uiPriority w:val="0"/>
    <w:pPr>
      <w:ind w:firstLine="562"/>
    </w:pPr>
    <w:rPr>
      <w:b/>
      <w:color w:val="FF0000"/>
    </w:rPr>
  </w:style>
  <w:style w:type="character" w:customStyle="1" w:styleId="497">
    <w:name w:val="FC编写说明 Char"/>
    <w:link w:val="496"/>
    <w:qFormat/>
    <w:uiPriority w:val="0"/>
    <w:rPr>
      <w:rFonts w:ascii="Calibri" w:hAnsi="Calibri"/>
      <w:b/>
      <w:color w:val="FF0000"/>
      <w:sz w:val="24"/>
      <w:szCs w:val="28"/>
    </w:rPr>
  </w:style>
  <w:style w:type="paragraph" w:customStyle="1" w:styleId="498">
    <w:name w:val="彩色列表 - 强调文字颜色 11"/>
    <w:basedOn w:val="1"/>
    <w:link w:val="499"/>
    <w:qFormat/>
    <w:uiPriority w:val="0"/>
    <w:pPr>
      <w:ind w:firstLine="420" w:firstLineChars="200"/>
    </w:pPr>
    <w:rPr>
      <w:rFonts w:ascii="Calibri" w:hAnsi="Calibri"/>
      <w:szCs w:val="22"/>
      <w:lang w:val="zh-CN"/>
    </w:rPr>
  </w:style>
  <w:style w:type="character" w:customStyle="1" w:styleId="499">
    <w:name w:val="彩色列表 - 强调文字颜色 1 Char"/>
    <w:link w:val="498"/>
    <w:qFormat/>
    <w:uiPriority w:val="0"/>
    <w:rPr>
      <w:rFonts w:ascii="Calibri" w:hAnsi="Calibri"/>
      <w:kern w:val="2"/>
      <w:sz w:val="21"/>
      <w:szCs w:val="22"/>
      <w:lang w:val="zh-CN" w:eastAsia="zh-CN"/>
    </w:rPr>
  </w:style>
  <w:style w:type="paragraph" w:customStyle="1" w:styleId="500">
    <w:name w:val="标正文内容"/>
    <w:basedOn w:val="1"/>
    <w:link w:val="501"/>
    <w:qFormat/>
    <w:uiPriority w:val="0"/>
    <w:pPr>
      <w:adjustRightInd w:val="0"/>
      <w:spacing w:before="156" w:line="360" w:lineRule="auto"/>
      <w:ind w:firstLine="480" w:firstLineChars="200"/>
      <w:textAlignment w:val="baseline"/>
    </w:pPr>
    <w:rPr>
      <w:rFonts w:ascii="Calibri" w:hAnsi="Calibri"/>
      <w:kern w:val="0"/>
      <w:sz w:val="24"/>
      <w:szCs w:val="22"/>
      <w:lang w:val="zh-CN"/>
    </w:rPr>
  </w:style>
  <w:style w:type="character" w:customStyle="1" w:styleId="501">
    <w:name w:val="标正文内容 Char"/>
    <w:link w:val="500"/>
    <w:qFormat/>
    <w:uiPriority w:val="0"/>
    <w:rPr>
      <w:rFonts w:ascii="Calibri" w:hAnsi="Calibri"/>
      <w:sz w:val="24"/>
      <w:szCs w:val="22"/>
      <w:lang w:val="zh-CN" w:eastAsia="zh-CN"/>
    </w:rPr>
  </w:style>
  <w:style w:type="paragraph" w:customStyle="1" w:styleId="502">
    <w:name w:val="普通"/>
    <w:basedOn w:val="1"/>
    <w:link w:val="503"/>
    <w:qFormat/>
    <w:uiPriority w:val="0"/>
    <w:pPr>
      <w:widowControl/>
      <w:autoSpaceDE w:val="0"/>
      <w:autoSpaceDN w:val="0"/>
      <w:spacing w:after="120" w:line="360" w:lineRule="auto"/>
      <w:ind w:firstLine="420" w:firstLineChars="200"/>
    </w:pPr>
    <w:rPr>
      <w:rFonts w:ascii="Calibri" w:hAnsi="Calibri" w:cs="宋体"/>
      <w:szCs w:val="21"/>
    </w:rPr>
  </w:style>
  <w:style w:type="character" w:customStyle="1" w:styleId="503">
    <w:name w:val="普通 Char"/>
    <w:link w:val="502"/>
    <w:qFormat/>
    <w:uiPriority w:val="0"/>
    <w:rPr>
      <w:rFonts w:ascii="Calibri" w:hAnsi="Calibri" w:cs="宋体"/>
      <w:kern w:val="2"/>
      <w:sz w:val="21"/>
      <w:szCs w:val="21"/>
    </w:rPr>
  </w:style>
  <w:style w:type="paragraph" w:customStyle="1" w:styleId="504">
    <w:name w:val="正文 样式"/>
    <w:basedOn w:val="1"/>
    <w:link w:val="505"/>
    <w:qFormat/>
    <w:uiPriority w:val="0"/>
    <w:pPr>
      <w:spacing w:line="360" w:lineRule="auto"/>
      <w:ind w:firstLine="480" w:firstLineChars="200"/>
    </w:pPr>
    <w:rPr>
      <w:rFonts w:ascii="Calibri" w:hAnsi="Calibri" w:eastAsia="仿宋"/>
      <w:sz w:val="28"/>
      <w:szCs w:val="22"/>
    </w:rPr>
  </w:style>
  <w:style w:type="character" w:customStyle="1" w:styleId="505">
    <w:name w:val="正文 样式 Char"/>
    <w:link w:val="504"/>
    <w:qFormat/>
    <w:locked/>
    <w:uiPriority w:val="0"/>
    <w:rPr>
      <w:rFonts w:ascii="Calibri" w:hAnsi="Calibri" w:eastAsia="仿宋"/>
      <w:kern w:val="2"/>
      <w:sz w:val="28"/>
      <w:szCs w:val="22"/>
    </w:rPr>
  </w:style>
  <w:style w:type="paragraph" w:customStyle="1" w:styleId="506">
    <w:name w:val="Char Char Char"/>
    <w:basedOn w:val="1"/>
    <w:qFormat/>
    <w:uiPriority w:val="0"/>
    <w:pPr>
      <w:widowControl/>
      <w:spacing w:after="160" w:line="240" w:lineRule="exact"/>
      <w:jc w:val="left"/>
    </w:pPr>
    <w:rPr>
      <w:rFonts w:ascii="Arial" w:hAnsi="Arial" w:eastAsia="Times New Roman" w:cs="Verdana"/>
      <w:b/>
      <w:kern w:val="0"/>
      <w:sz w:val="24"/>
      <w:szCs w:val="22"/>
      <w:lang w:eastAsia="en-US"/>
    </w:rPr>
  </w:style>
  <w:style w:type="paragraph" w:customStyle="1" w:styleId="507">
    <w:name w:val="文档正文2"/>
    <w:basedOn w:val="1"/>
    <w:qFormat/>
    <w:uiPriority w:val="0"/>
    <w:pPr>
      <w:spacing w:line="360" w:lineRule="auto"/>
      <w:ind w:firstLine="560" w:firstLineChars="200"/>
    </w:pPr>
    <w:rPr>
      <w:rFonts w:ascii="Tahoma" w:hAnsi="Tahoma" w:eastAsia="仿宋_GB2312" w:cs="宋体"/>
      <w:kern w:val="0"/>
      <w:sz w:val="28"/>
      <w:szCs w:val="22"/>
    </w:rPr>
  </w:style>
  <w:style w:type="character" w:customStyle="1" w:styleId="508">
    <w:name w:val="!FL正文 Char"/>
    <w:link w:val="509"/>
    <w:qFormat/>
    <w:locked/>
    <w:uiPriority w:val="0"/>
    <w:rPr>
      <w:rFonts w:ascii="仿宋_GB2312" w:eastAsia="仿宋_GB2312"/>
      <w:sz w:val="28"/>
      <w:szCs w:val="24"/>
    </w:rPr>
  </w:style>
  <w:style w:type="paragraph" w:customStyle="1" w:styleId="509">
    <w:name w:val="!FL正文"/>
    <w:basedOn w:val="1"/>
    <w:link w:val="508"/>
    <w:qFormat/>
    <w:uiPriority w:val="0"/>
    <w:pPr>
      <w:spacing w:after="160" w:line="336" w:lineRule="auto"/>
      <w:ind w:firstLine="420" w:firstLineChars="200"/>
    </w:pPr>
    <w:rPr>
      <w:rFonts w:ascii="仿宋_GB2312" w:eastAsia="仿宋_GB2312"/>
      <w:kern w:val="0"/>
      <w:sz w:val="28"/>
    </w:rPr>
  </w:style>
  <w:style w:type="paragraph" w:customStyle="1" w:styleId="510">
    <w:name w:val="Char"/>
    <w:basedOn w:val="28"/>
    <w:qFormat/>
    <w:uiPriority w:val="0"/>
    <w:rPr>
      <w:rFonts w:ascii="Tahoma" w:hAnsi="Tahoma"/>
      <w:kern w:val="0"/>
      <w:sz w:val="24"/>
      <w:lang w:val="zh-CN"/>
    </w:rPr>
  </w:style>
  <w:style w:type="paragraph" w:customStyle="1" w:styleId="511">
    <w:name w:val="Default Paragraph Font Para Char"/>
    <w:basedOn w:val="1"/>
    <w:qFormat/>
    <w:uiPriority w:val="0"/>
    <w:pPr>
      <w:widowControl/>
      <w:spacing w:after="160" w:line="240" w:lineRule="exact"/>
      <w:jc w:val="left"/>
    </w:pPr>
    <w:rPr>
      <w:rFonts w:ascii="Verdana" w:hAnsi="Verdana"/>
      <w:kern w:val="0"/>
      <w:sz w:val="20"/>
      <w:szCs w:val="22"/>
      <w:lang w:eastAsia="en-US"/>
    </w:rPr>
  </w:style>
  <w:style w:type="paragraph" w:customStyle="1" w:styleId="512">
    <w:name w:val="paragraph1"/>
    <w:basedOn w:val="1"/>
    <w:link w:val="513"/>
    <w:qFormat/>
    <w:uiPriority w:val="0"/>
    <w:pPr>
      <w:spacing w:before="20" w:after="30" w:line="360" w:lineRule="auto"/>
      <w:ind w:firstLine="200" w:firstLineChars="200"/>
    </w:pPr>
    <w:rPr>
      <w:rFonts w:ascii="Calibri" w:hAnsi="Calibri"/>
      <w:kern w:val="0"/>
      <w:sz w:val="24"/>
      <w:lang w:val="zh-CN"/>
    </w:rPr>
  </w:style>
  <w:style w:type="character" w:customStyle="1" w:styleId="513">
    <w:name w:val="paragraph1 Char"/>
    <w:link w:val="512"/>
    <w:qFormat/>
    <w:uiPriority w:val="0"/>
    <w:rPr>
      <w:rFonts w:ascii="Calibri" w:hAnsi="Calibri"/>
      <w:sz w:val="24"/>
      <w:szCs w:val="24"/>
      <w:lang w:val="zh-CN" w:eastAsia="zh-CN"/>
    </w:rPr>
  </w:style>
  <w:style w:type="character" w:customStyle="1" w:styleId="514">
    <w:name w:val="txt"/>
    <w:basedOn w:val="137"/>
    <w:qFormat/>
    <w:uiPriority w:val="0"/>
  </w:style>
  <w:style w:type="paragraph" w:customStyle="1" w:styleId="515">
    <w:name w:val="Default Paragraph Font Para Char Char Char Char Char Char"/>
    <w:basedOn w:val="1"/>
    <w:qFormat/>
    <w:uiPriority w:val="0"/>
    <w:pPr>
      <w:widowControl/>
      <w:spacing w:after="160" w:line="240" w:lineRule="exact"/>
      <w:jc w:val="left"/>
    </w:pPr>
    <w:rPr>
      <w:rFonts w:ascii="Verdana" w:hAnsi="Verdana"/>
      <w:kern w:val="0"/>
      <w:sz w:val="20"/>
      <w:szCs w:val="22"/>
      <w:lang w:eastAsia="en-US"/>
    </w:rPr>
  </w:style>
  <w:style w:type="character" w:customStyle="1" w:styleId="516">
    <w:name w:val="tx1"/>
    <w:qFormat/>
    <w:uiPriority w:val="0"/>
    <w:rPr>
      <w:b/>
      <w:bCs/>
    </w:rPr>
  </w:style>
  <w:style w:type="paragraph" w:customStyle="1" w:styleId="517">
    <w:name w:val="正文一"/>
    <w:basedOn w:val="1"/>
    <w:qFormat/>
    <w:uiPriority w:val="0"/>
    <w:pPr>
      <w:widowControl/>
      <w:spacing w:line="360" w:lineRule="auto"/>
      <w:ind w:firstLine="480" w:firstLineChars="200"/>
      <w:jc w:val="left"/>
    </w:pPr>
    <w:rPr>
      <w:rFonts w:ascii="Calibri" w:hAnsi="Calibri"/>
      <w:kern w:val="0"/>
      <w:sz w:val="24"/>
      <w:lang w:bidi="he-IL"/>
    </w:rPr>
  </w:style>
  <w:style w:type="character" w:customStyle="1" w:styleId="518">
    <w:name w:val="正文文本缩进 2 字符1"/>
    <w:qFormat/>
    <w:uiPriority w:val="99"/>
    <w:rPr>
      <w:rFonts w:ascii="Calibri" w:hAnsi="Calibri" w:eastAsia="宋体" w:cs="Times New Roman"/>
      <w:kern w:val="0"/>
      <w:sz w:val="28"/>
      <w:szCs w:val="24"/>
      <w:lang w:val="zh-CN" w:eastAsia="zh-CN"/>
    </w:rPr>
  </w:style>
  <w:style w:type="character" w:customStyle="1" w:styleId="519">
    <w:name w:val="small1"/>
    <w:qFormat/>
    <w:uiPriority w:val="0"/>
    <w:rPr>
      <w:rFonts w:hint="default" w:ascii="Verdana" w:hAnsi="Verdana"/>
      <w:sz w:val="18"/>
      <w:szCs w:val="18"/>
    </w:rPr>
  </w:style>
  <w:style w:type="paragraph" w:customStyle="1" w:styleId="520">
    <w:name w:val="修订1"/>
    <w:hidden/>
    <w:qFormat/>
    <w:uiPriority w:val="99"/>
    <w:rPr>
      <w:rFonts w:ascii="Calibri" w:hAnsi="Calibri" w:eastAsia="宋体" w:cs="Times New Roman"/>
      <w:kern w:val="2"/>
      <w:sz w:val="21"/>
      <w:szCs w:val="24"/>
      <w:lang w:val="en-US" w:eastAsia="zh-CN" w:bidi="ar-SA"/>
    </w:rPr>
  </w:style>
  <w:style w:type="paragraph" w:customStyle="1" w:styleId="521">
    <w:name w:val="Char Char Char Char Char Char Char Char Char Char"/>
    <w:basedOn w:val="1"/>
    <w:qFormat/>
    <w:uiPriority w:val="0"/>
    <w:pPr>
      <w:adjustRightInd w:val="0"/>
      <w:spacing w:line="360" w:lineRule="auto"/>
    </w:pPr>
    <w:rPr>
      <w:rFonts w:ascii="Calibri" w:hAnsi="Calibri"/>
      <w:kern w:val="0"/>
      <w:sz w:val="24"/>
      <w:szCs w:val="22"/>
    </w:rPr>
  </w:style>
  <w:style w:type="character" w:customStyle="1" w:styleId="522">
    <w:name w:val="纯文本 字符1"/>
    <w:link w:val="46"/>
    <w:qFormat/>
    <w:locked/>
    <w:uiPriority w:val="0"/>
    <w:rPr>
      <w:rFonts w:ascii="宋体" w:hAnsi="Courier New" w:eastAsia="方正小标宋简体"/>
      <w:lang w:val="zh-CN" w:eastAsia="zh-CN"/>
    </w:rPr>
  </w:style>
  <w:style w:type="character" w:customStyle="1" w:styleId="523">
    <w:name w:val="纯文本 字符"/>
    <w:qFormat/>
    <w:uiPriority w:val="0"/>
    <w:rPr>
      <w:rFonts w:ascii="宋体" w:hAnsi="Courier New" w:cs="Courier New"/>
      <w:kern w:val="2"/>
      <w:sz w:val="21"/>
      <w:szCs w:val="21"/>
    </w:rPr>
  </w:style>
  <w:style w:type="character" w:customStyle="1" w:styleId="524">
    <w:name w:val="纯文本 Char"/>
    <w:qFormat/>
    <w:uiPriority w:val="0"/>
    <w:rPr>
      <w:rFonts w:ascii="宋体" w:hAnsi="Courier New" w:eastAsia="宋体" w:cs="Courier New"/>
      <w:szCs w:val="21"/>
    </w:rPr>
  </w:style>
  <w:style w:type="character" w:customStyle="1" w:styleId="525">
    <w:name w:val="headline-content2"/>
    <w:qFormat/>
    <w:uiPriority w:val="0"/>
  </w:style>
  <w:style w:type="paragraph" w:customStyle="1" w:styleId="526">
    <w:name w:val="表格文字"/>
    <w:basedOn w:val="1"/>
    <w:link w:val="528"/>
    <w:qFormat/>
    <w:uiPriority w:val="0"/>
    <w:pPr>
      <w:adjustRightInd w:val="0"/>
    </w:pPr>
    <w:rPr>
      <w:rFonts w:ascii="宋体" w:hAnsi="宋体"/>
      <w:bCs/>
      <w:kern w:val="0"/>
      <w:sz w:val="20"/>
      <w:szCs w:val="21"/>
      <w:lang w:val="zh-CN"/>
    </w:rPr>
  </w:style>
  <w:style w:type="paragraph" w:customStyle="1" w:styleId="527">
    <w:name w:val="表格标题"/>
    <w:basedOn w:val="1"/>
    <w:link w:val="1106"/>
    <w:qFormat/>
    <w:uiPriority w:val="0"/>
    <w:pPr>
      <w:spacing w:line="300" w:lineRule="auto"/>
    </w:pPr>
    <w:rPr>
      <w:rFonts w:ascii="Arial" w:hAnsi="Arial" w:eastAsia="黑体"/>
      <w:b/>
      <w:sz w:val="24"/>
    </w:rPr>
  </w:style>
  <w:style w:type="character" w:customStyle="1" w:styleId="528">
    <w:name w:val="表格文字 Char"/>
    <w:link w:val="526"/>
    <w:qFormat/>
    <w:uiPriority w:val="0"/>
    <w:rPr>
      <w:rFonts w:ascii="宋体" w:hAnsi="宋体"/>
      <w:bCs/>
      <w:szCs w:val="21"/>
      <w:lang w:val="zh-CN" w:eastAsia="zh-CN"/>
    </w:rPr>
  </w:style>
  <w:style w:type="paragraph" w:customStyle="1" w:styleId="529">
    <w:name w:val="公文正文"/>
    <w:basedOn w:val="1"/>
    <w:qFormat/>
    <w:uiPriority w:val="0"/>
    <w:pPr>
      <w:ind w:firstLine="560" w:firstLineChars="200"/>
    </w:pPr>
    <w:rPr>
      <w:rFonts w:ascii="仿宋_GB2312" w:hAnsi="宋体" w:eastAsia="仿宋_GB2312"/>
      <w:kern w:val="28"/>
      <w:sz w:val="28"/>
      <w:szCs w:val="28"/>
    </w:rPr>
  </w:style>
  <w:style w:type="paragraph" w:customStyle="1" w:styleId="530">
    <w:name w:val="样式 正文缩进正文（首行缩进两字）ALT+Z表正文正文非缩进特点正文缩进 Char1正文（首行缩进两字） Char..."/>
    <w:basedOn w:val="23"/>
    <w:qFormat/>
    <w:uiPriority w:val="0"/>
    <w:pPr>
      <w:spacing w:line="300" w:lineRule="auto"/>
      <w:ind w:left="480" w:firstLine="360"/>
    </w:pPr>
    <w:rPr>
      <w:rFonts w:ascii="仿宋_GB2312" w:hAnsi="Calibri" w:eastAsia="仿宋_GB2312"/>
      <w:sz w:val="28"/>
      <w:szCs w:val="28"/>
      <w:lang w:val="zh-CN"/>
    </w:rPr>
  </w:style>
  <w:style w:type="paragraph" w:customStyle="1" w:styleId="531">
    <w:name w:val="段落"/>
    <w:link w:val="532"/>
    <w:qFormat/>
    <w:uiPriority w:val="0"/>
    <w:pPr>
      <w:adjustRightInd w:val="0"/>
      <w:snapToGrid w:val="0"/>
      <w:spacing w:before="120" w:after="120" w:line="360" w:lineRule="auto"/>
      <w:ind w:firstLine="560" w:firstLineChars="200"/>
      <w:jc w:val="both"/>
    </w:pPr>
    <w:rPr>
      <w:rFonts w:ascii="仿宋_GB2312" w:hAnsi="Calibri" w:eastAsia="仿宋_GB2312" w:cs="Times New Roman"/>
      <w:sz w:val="28"/>
      <w:szCs w:val="28"/>
      <w:lang w:val="en-US" w:eastAsia="zh-CN" w:bidi="ar-SA"/>
    </w:rPr>
  </w:style>
  <w:style w:type="character" w:customStyle="1" w:styleId="532">
    <w:name w:val="段落 Char1"/>
    <w:link w:val="531"/>
    <w:qFormat/>
    <w:uiPriority w:val="0"/>
    <w:rPr>
      <w:rFonts w:ascii="仿宋_GB2312" w:hAnsi="Calibri" w:eastAsia="仿宋_GB2312"/>
      <w:sz w:val="28"/>
      <w:szCs w:val="28"/>
    </w:rPr>
  </w:style>
  <w:style w:type="paragraph" w:customStyle="1" w:styleId="533">
    <w:name w:val="图标"/>
    <w:basedOn w:val="1"/>
    <w:next w:val="1"/>
    <w:qFormat/>
    <w:uiPriority w:val="0"/>
    <w:pPr>
      <w:numPr>
        <w:ilvl w:val="0"/>
        <w:numId w:val="29"/>
      </w:numPr>
      <w:tabs>
        <w:tab w:val="left" w:pos="567"/>
      </w:tabs>
      <w:autoSpaceDE w:val="0"/>
      <w:autoSpaceDN w:val="0"/>
      <w:adjustRightInd w:val="0"/>
      <w:snapToGrid w:val="0"/>
      <w:spacing w:before="120" w:after="120" w:line="320" w:lineRule="atLeast"/>
      <w:ind w:firstLine="200" w:firstLineChars="200"/>
      <w:jc w:val="center"/>
      <w:textAlignment w:val="baseline"/>
    </w:pPr>
    <w:rPr>
      <w:rFonts w:ascii="仿宋" w:hAnsi="仿宋" w:eastAsia="仿宋_GB2312"/>
      <w:kern w:val="0"/>
      <w:sz w:val="28"/>
      <w:szCs w:val="22"/>
    </w:rPr>
  </w:style>
  <w:style w:type="paragraph" w:customStyle="1" w:styleId="534">
    <w:name w:val="FA正文"/>
    <w:basedOn w:val="1"/>
    <w:link w:val="535"/>
    <w:qFormat/>
    <w:uiPriority w:val="0"/>
    <w:pPr>
      <w:adjustRightInd w:val="0"/>
      <w:snapToGrid w:val="0"/>
      <w:spacing w:line="360" w:lineRule="auto"/>
      <w:ind w:firstLine="540" w:firstLineChars="225"/>
    </w:pPr>
    <w:rPr>
      <w:rFonts w:ascii="黑体" w:hAnsi="宋体" w:eastAsia="黑体" w:cs="宋体"/>
      <w:sz w:val="28"/>
      <w:szCs w:val="21"/>
    </w:rPr>
  </w:style>
  <w:style w:type="character" w:customStyle="1" w:styleId="535">
    <w:name w:val="FA正文 Char Char"/>
    <w:link w:val="534"/>
    <w:qFormat/>
    <w:uiPriority w:val="0"/>
    <w:rPr>
      <w:rFonts w:ascii="黑体" w:hAnsi="宋体" w:eastAsia="黑体" w:cs="宋体"/>
      <w:kern w:val="2"/>
      <w:sz w:val="28"/>
      <w:szCs w:val="21"/>
    </w:rPr>
  </w:style>
  <w:style w:type="character" w:customStyle="1" w:styleId="536">
    <w:name w:val="样式 body + 仿宋_GB2312 三号"/>
    <w:qFormat/>
    <w:uiPriority w:val="0"/>
    <w:rPr>
      <w:rFonts w:ascii="宋体" w:eastAsia="宋体"/>
      <w:kern w:val="0"/>
      <w:sz w:val="24"/>
    </w:rPr>
  </w:style>
  <w:style w:type="paragraph" w:customStyle="1" w:styleId="537">
    <w:name w:val="默认段落字体 Para Char"/>
    <w:basedOn w:val="1"/>
    <w:qFormat/>
    <w:uiPriority w:val="0"/>
    <w:pPr>
      <w:tabs>
        <w:tab w:val="left" w:pos="360"/>
      </w:tabs>
      <w:ind w:left="360" w:hanging="360"/>
    </w:pPr>
    <w:rPr>
      <w:rFonts w:ascii="Calibri" w:hAnsi="Calibri"/>
      <w:sz w:val="24"/>
    </w:rPr>
  </w:style>
  <w:style w:type="paragraph" w:customStyle="1" w:styleId="538">
    <w:name w:val="正文缩进(2个汉字)"/>
    <w:basedOn w:val="1"/>
    <w:qFormat/>
    <w:uiPriority w:val="0"/>
    <w:pPr>
      <w:widowControl/>
      <w:spacing w:after="160" w:line="360" w:lineRule="auto"/>
      <w:jc w:val="left"/>
    </w:pPr>
    <w:rPr>
      <w:rFonts w:ascii="黑体" w:hAnsi="Verdana" w:eastAsia="黑体"/>
      <w:b/>
      <w:kern w:val="0"/>
      <w:sz w:val="24"/>
      <w:szCs w:val="22"/>
    </w:rPr>
  </w:style>
  <w:style w:type="paragraph" w:customStyle="1" w:styleId="539">
    <w:name w:val="列表叙述"/>
    <w:basedOn w:val="1"/>
    <w:qFormat/>
    <w:uiPriority w:val="0"/>
    <w:pPr>
      <w:numPr>
        <w:ilvl w:val="1"/>
        <w:numId w:val="30"/>
      </w:numPr>
      <w:ind w:firstLine="0"/>
    </w:pPr>
    <w:rPr>
      <w:rFonts w:ascii="Calibri" w:hAnsi="Calibri"/>
    </w:rPr>
  </w:style>
  <w:style w:type="character" w:customStyle="1" w:styleId="540">
    <w:name w:val="正文首行缩进2字符 Char"/>
    <w:link w:val="541"/>
    <w:qFormat/>
    <w:uiPriority w:val="0"/>
    <w:rPr>
      <w:rFonts w:ascii="宋体" w:hAnsi="宋体"/>
      <w:sz w:val="24"/>
    </w:rPr>
  </w:style>
  <w:style w:type="paragraph" w:customStyle="1" w:styleId="541">
    <w:name w:val="正文首行缩进2字符"/>
    <w:basedOn w:val="52"/>
    <w:link w:val="540"/>
    <w:qFormat/>
    <w:uiPriority w:val="0"/>
    <w:rPr>
      <w:rFonts w:ascii="宋体" w:hAnsi="宋体"/>
      <w:kern w:val="0"/>
      <w:sz w:val="24"/>
      <w:szCs w:val="20"/>
    </w:rPr>
  </w:style>
  <w:style w:type="paragraph" w:customStyle="1" w:styleId="542">
    <w:name w:val="number"/>
    <w:basedOn w:val="1"/>
    <w:qFormat/>
    <w:uiPriority w:val="99"/>
    <w:pPr>
      <w:numPr>
        <w:ilvl w:val="1"/>
        <w:numId w:val="31"/>
      </w:numPr>
      <w:tabs>
        <w:tab w:val="left" w:pos="900"/>
        <w:tab w:val="clear" w:pos="1320"/>
      </w:tabs>
      <w:spacing w:before="62" w:beforeLines="20" w:after="93" w:afterLines="30" w:line="360" w:lineRule="auto"/>
      <w:ind w:left="900" w:firstLine="0"/>
    </w:pPr>
    <w:rPr>
      <w:rFonts w:ascii="Calibri" w:hAnsi="Calibri"/>
      <w:sz w:val="24"/>
    </w:rPr>
  </w:style>
  <w:style w:type="paragraph" w:customStyle="1" w:styleId="543">
    <w:name w:val="z-窗体底端1"/>
    <w:basedOn w:val="1"/>
    <w:next w:val="1"/>
    <w:link w:val="545"/>
    <w:qFormat/>
    <w:uiPriority w:val="0"/>
    <w:pPr>
      <w:pBdr>
        <w:top w:val="single" w:color="auto" w:sz="6" w:space="1"/>
      </w:pBdr>
      <w:jc w:val="center"/>
    </w:pPr>
    <w:rPr>
      <w:rFonts w:ascii="Arial" w:hAnsi="Arial"/>
      <w:vanish/>
      <w:sz w:val="16"/>
      <w:szCs w:val="16"/>
      <w:lang w:val="zh-CN"/>
    </w:rPr>
  </w:style>
  <w:style w:type="character" w:customStyle="1" w:styleId="544">
    <w:name w:val="z-窗体底端 字符"/>
    <w:qFormat/>
    <w:uiPriority w:val="0"/>
    <w:rPr>
      <w:rFonts w:ascii="Arial" w:hAnsi="Arial" w:cs="Arial"/>
      <w:vanish/>
      <w:kern w:val="2"/>
      <w:sz w:val="16"/>
      <w:szCs w:val="16"/>
    </w:rPr>
  </w:style>
  <w:style w:type="character" w:customStyle="1" w:styleId="545">
    <w:name w:val="z-窗体底端 Char"/>
    <w:link w:val="543"/>
    <w:qFormat/>
    <w:uiPriority w:val="0"/>
    <w:rPr>
      <w:rFonts w:ascii="Arial" w:hAnsi="Arial"/>
      <w:vanish/>
      <w:kern w:val="2"/>
      <w:sz w:val="16"/>
      <w:szCs w:val="16"/>
      <w:lang w:val="zh-CN" w:eastAsia="zh-CN"/>
    </w:rPr>
  </w:style>
  <w:style w:type="paragraph" w:customStyle="1" w:styleId="546">
    <w:name w:val="z-窗体顶端1"/>
    <w:basedOn w:val="1"/>
    <w:next w:val="1"/>
    <w:link w:val="548"/>
    <w:qFormat/>
    <w:uiPriority w:val="0"/>
    <w:pPr>
      <w:pBdr>
        <w:bottom w:val="single" w:color="auto" w:sz="6" w:space="1"/>
      </w:pBdr>
      <w:jc w:val="center"/>
    </w:pPr>
    <w:rPr>
      <w:rFonts w:ascii="Arial" w:hAnsi="Arial"/>
      <w:vanish/>
      <w:sz w:val="16"/>
      <w:szCs w:val="16"/>
      <w:lang w:val="zh-CN"/>
    </w:rPr>
  </w:style>
  <w:style w:type="character" w:customStyle="1" w:styleId="547">
    <w:name w:val="z-窗体顶端 字符"/>
    <w:qFormat/>
    <w:uiPriority w:val="0"/>
    <w:rPr>
      <w:rFonts w:ascii="Arial" w:hAnsi="Arial" w:cs="Arial"/>
      <w:vanish/>
      <w:kern w:val="2"/>
      <w:sz w:val="16"/>
      <w:szCs w:val="16"/>
    </w:rPr>
  </w:style>
  <w:style w:type="character" w:customStyle="1" w:styleId="548">
    <w:name w:val="z-窗体顶端 Char"/>
    <w:link w:val="546"/>
    <w:qFormat/>
    <w:uiPriority w:val="0"/>
    <w:rPr>
      <w:rFonts w:ascii="Arial" w:hAnsi="Arial"/>
      <w:vanish/>
      <w:kern w:val="2"/>
      <w:sz w:val="16"/>
      <w:szCs w:val="16"/>
      <w:lang w:val="zh-CN" w:eastAsia="zh-CN"/>
    </w:rPr>
  </w:style>
  <w:style w:type="paragraph" w:customStyle="1" w:styleId="549">
    <w:name w:val="样式 首行缩进:  0.63 厘米"/>
    <w:basedOn w:val="1"/>
    <w:qFormat/>
    <w:uiPriority w:val="0"/>
    <w:pPr>
      <w:spacing w:line="360" w:lineRule="auto"/>
      <w:ind w:firstLine="357"/>
    </w:pPr>
    <w:rPr>
      <w:rFonts w:ascii="Calibri" w:hAnsi="Calibri"/>
      <w:sz w:val="24"/>
      <w:szCs w:val="22"/>
    </w:rPr>
  </w:style>
  <w:style w:type="paragraph" w:customStyle="1" w:styleId="550">
    <w:name w:val="图表标题"/>
    <w:basedOn w:val="1"/>
    <w:next w:val="1"/>
    <w:qFormat/>
    <w:uiPriority w:val="0"/>
    <w:pPr>
      <w:widowControl/>
      <w:spacing w:before="120"/>
      <w:jc w:val="center"/>
    </w:pPr>
    <w:rPr>
      <w:rFonts w:ascii="Arial" w:hAnsi="Arial" w:eastAsia="黑体"/>
      <w:szCs w:val="22"/>
    </w:rPr>
  </w:style>
  <w:style w:type="paragraph" w:customStyle="1" w:styleId="551">
    <w:name w:val="公司正文"/>
    <w:basedOn w:val="1"/>
    <w:qFormat/>
    <w:uiPriority w:val="0"/>
    <w:pPr>
      <w:spacing w:line="360" w:lineRule="auto"/>
      <w:ind w:firstLine="480" w:firstLineChars="200"/>
    </w:pPr>
    <w:rPr>
      <w:rFonts w:ascii="Calibri" w:hAnsi="Calibri"/>
      <w:sz w:val="24"/>
    </w:rPr>
  </w:style>
  <w:style w:type="character" w:customStyle="1" w:styleId="552">
    <w:name w:val="apple-style-span"/>
    <w:qFormat/>
    <w:uiPriority w:val="0"/>
  </w:style>
  <w:style w:type="paragraph" w:customStyle="1" w:styleId="553">
    <w:name w:val="章标题"/>
    <w:next w:val="1"/>
    <w:qFormat/>
    <w:uiPriority w:val="0"/>
    <w:pPr>
      <w:spacing w:before="50" w:beforeLines="50" w:after="50" w:afterLines="50"/>
      <w:jc w:val="both"/>
      <w:outlineLvl w:val="1"/>
    </w:pPr>
    <w:rPr>
      <w:rFonts w:ascii="黑体" w:hAnsi="Calibri" w:eastAsia="黑体" w:cs="Times New Roman"/>
      <w:sz w:val="21"/>
      <w:lang w:val="en-US" w:eastAsia="zh-CN" w:bidi="ar-SA"/>
    </w:rPr>
  </w:style>
  <w:style w:type="paragraph" w:customStyle="1" w:styleId="554">
    <w:name w:val="小点说明"/>
    <w:basedOn w:val="1"/>
    <w:qFormat/>
    <w:uiPriority w:val="99"/>
    <w:pPr>
      <w:numPr>
        <w:ilvl w:val="0"/>
        <w:numId w:val="32"/>
      </w:numPr>
      <w:adjustRightInd w:val="0"/>
      <w:snapToGrid w:val="0"/>
      <w:spacing w:line="360" w:lineRule="auto"/>
      <w:ind w:firstLine="0"/>
    </w:pPr>
    <w:rPr>
      <w:rFonts w:ascii="宋体" w:hAnsi="Arial"/>
      <w:kern w:val="0"/>
      <w:szCs w:val="22"/>
    </w:rPr>
  </w:style>
  <w:style w:type="paragraph" w:customStyle="1" w:styleId="555">
    <w:name w:val="paragraph"/>
    <w:basedOn w:val="36"/>
    <w:qFormat/>
    <w:uiPriority w:val="99"/>
    <w:pPr>
      <w:spacing w:beforeLines="50" w:afterLines="50" w:line="360" w:lineRule="auto"/>
      <w:ind w:firstLine="480" w:firstLineChars="200"/>
    </w:pPr>
    <w:rPr>
      <w:sz w:val="24"/>
    </w:rPr>
  </w:style>
  <w:style w:type="character" w:customStyle="1" w:styleId="556">
    <w:name w:val="样式 宋体 四号"/>
    <w:qFormat/>
    <w:uiPriority w:val="0"/>
    <w:rPr>
      <w:rFonts w:ascii="宋体" w:hAnsi="宋体" w:eastAsia="宋体"/>
      <w:sz w:val="24"/>
    </w:rPr>
  </w:style>
  <w:style w:type="paragraph" w:customStyle="1" w:styleId="557">
    <w:name w:val="南威正文格式"/>
    <w:basedOn w:val="1"/>
    <w:qFormat/>
    <w:uiPriority w:val="0"/>
    <w:pPr>
      <w:spacing w:line="360" w:lineRule="auto"/>
      <w:ind w:firstLine="200" w:firstLineChars="200"/>
    </w:pPr>
    <w:rPr>
      <w:rFonts w:ascii="Calibri" w:hAnsi="Calibri" w:cs="宋体"/>
      <w:sz w:val="24"/>
      <w:szCs w:val="22"/>
    </w:rPr>
  </w:style>
  <w:style w:type="character" w:customStyle="1" w:styleId="558">
    <w:name w:val="SG186正文 Char"/>
    <w:link w:val="559"/>
    <w:qFormat/>
    <w:uiPriority w:val="0"/>
    <w:rPr>
      <w:rFonts w:ascii="宋体" w:hAnsi="宋体" w:cs="宋体"/>
      <w:sz w:val="24"/>
    </w:rPr>
  </w:style>
  <w:style w:type="paragraph" w:customStyle="1" w:styleId="559">
    <w:name w:val="SG186正文"/>
    <w:basedOn w:val="1"/>
    <w:link w:val="558"/>
    <w:qFormat/>
    <w:uiPriority w:val="0"/>
    <w:pPr>
      <w:spacing w:line="360" w:lineRule="auto"/>
      <w:ind w:firstLine="480" w:firstLineChars="200"/>
      <w:jc w:val="left"/>
    </w:pPr>
    <w:rPr>
      <w:rFonts w:ascii="宋体" w:hAnsi="宋体" w:cs="宋体"/>
      <w:kern w:val="0"/>
      <w:sz w:val="24"/>
      <w:szCs w:val="20"/>
    </w:rPr>
  </w:style>
  <w:style w:type="paragraph" w:customStyle="1" w:styleId="560">
    <w:name w:val="标准正文 Char Char Char Char"/>
    <w:basedOn w:val="5"/>
    <w:qFormat/>
    <w:uiPriority w:val="0"/>
    <w:pPr>
      <w:spacing w:after="60" w:line="360" w:lineRule="auto"/>
      <w:ind w:left="0" w:leftChars="0" w:firstLine="482"/>
    </w:pPr>
    <w:rPr>
      <w:rFonts w:ascii="宋体" w:hAnsi="宋体"/>
      <w:color w:val="000000"/>
      <w:sz w:val="24"/>
      <w:szCs w:val="28"/>
    </w:rPr>
  </w:style>
  <w:style w:type="character" w:customStyle="1" w:styleId="561">
    <w:name w:val="正文文本 3 字符"/>
    <w:qFormat/>
    <w:uiPriority w:val="0"/>
    <w:rPr>
      <w:kern w:val="2"/>
      <w:sz w:val="16"/>
      <w:szCs w:val="16"/>
    </w:rPr>
  </w:style>
  <w:style w:type="character" w:customStyle="1" w:styleId="562">
    <w:name w:val="正文文本 3 字符1"/>
    <w:link w:val="33"/>
    <w:qFormat/>
    <w:uiPriority w:val="0"/>
    <w:rPr>
      <w:rFonts w:ascii="Calibri" w:hAnsi="Calibri"/>
      <w:kern w:val="2"/>
      <w:sz w:val="16"/>
      <w:szCs w:val="16"/>
    </w:rPr>
  </w:style>
  <w:style w:type="paragraph" w:customStyle="1" w:styleId="563">
    <w:name w:val="标准小四"/>
    <w:basedOn w:val="1"/>
    <w:qFormat/>
    <w:uiPriority w:val="0"/>
    <w:pPr>
      <w:spacing w:line="360" w:lineRule="auto"/>
      <w:ind w:firstLine="480" w:firstLineChars="200"/>
    </w:pPr>
    <w:rPr>
      <w:rFonts w:ascii="Arial" w:hAnsi="Arial"/>
      <w:sz w:val="24"/>
      <w:szCs w:val="21"/>
    </w:rPr>
  </w:style>
  <w:style w:type="paragraph" w:customStyle="1" w:styleId="564">
    <w:name w:val="样式 标题 1第A章H1章l1I11st levelHeading 0h1Header 1Header1S..."/>
    <w:basedOn w:val="3"/>
    <w:qFormat/>
    <w:uiPriority w:val="0"/>
    <w:pPr>
      <w:pageBreakBefore/>
      <w:numPr>
        <w:numId w:val="0"/>
      </w:numPr>
      <w:spacing w:before="360" w:beforeLines="0" w:after="360" w:afterLines="0" w:line="360" w:lineRule="auto"/>
      <w:ind w:left="144" w:hanging="144"/>
      <w:jc w:val="center"/>
      <w:textAlignment w:val="auto"/>
    </w:pPr>
    <w:rPr>
      <w:rFonts w:cs="宋体"/>
      <w:b w:val="0"/>
      <w:sz w:val="44"/>
      <w:szCs w:val="20"/>
    </w:rPr>
  </w:style>
  <w:style w:type="paragraph" w:customStyle="1" w:styleId="565">
    <w:name w:val="制作人文字"/>
    <w:basedOn w:val="1"/>
    <w:qFormat/>
    <w:uiPriority w:val="0"/>
    <w:pPr>
      <w:spacing w:line="0" w:lineRule="atLeast"/>
      <w:jc w:val="left"/>
    </w:pPr>
    <w:rPr>
      <w:rFonts w:ascii="Arial" w:hAnsi="Arial" w:eastAsia="仿宋_GB2312"/>
      <w:bCs/>
      <w:kern w:val="0"/>
      <w:sz w:val="28"/>
      <w:szCs w:val="22"/>
    </w:rPr>
  </w:style>
  <w:style w:type="paragraph" w:customStyle="1" w:styleId="566">
    <w:name w:val="newtext"/>
    <w:basedOn w:val="1"/>
    <w:qFormat/>
    <w:uiPriority w:val="0"/>
    <w:pPr>
      <w:widowControl/>
      <w:spacing w:before="100" w:beforeAutospacing="1" w:after="100" w:afterAutospacing="1" w:line="300" w:lineRule="atLeast"/>
      <w:ind w:firstLine="420"/>
      <w:jc w:val="left"/>
    </w:pPr>
    <w:rPr>
      <w:rFonts w:ascii="宋体" w:hAnsi="宋体" w:cs="宋体"/>
      <w:kern w:val="0"/>
      <w:szCs w:val="21"/>
    </w:rPr>
  </w:style>
  <w:style w:type="character" w:customStyle="1" w:styleId="567">
    <w:name w:val="p12"/>
    <w:qFormat/>
    <w:uiPriority w:val="0"/>
  </w:style>
  <w:style w:type="character" w:customStyle="1" w:styleId="568">
    <w:name w:val="p13"/>
    <w:qFormat/>
    <w:uiPriority w:val="0"/>
  </w:style>
  <w:style w:type="character" w:customStyle="1" w:styleId="569">
    <w:name w:val="p13-h"/>
    <w:qFormat/>
    <w:uiPriority w:val="0"/>
  </w:style>
  <w:style w:type="paragraph" w:customStyle="1" w:styleId="570">
    <w:name w:val="Table"/>
    <w:qFormat/>
    <w:uiPriority w:val="0"/>
    <w:pPr>
      <w:widowControl w:val="0"/>
      <w:jc w:val="both"/>
    </w:pPr>
    <w:rPr>
      <w:rFonts w:ascii="宋体" w:hAnsi="宋体" w:eastAsia="宋体" w:cs="Arial"/>
      <w:sz w:val="21"/>
      <w:szCs w:val="21"/>
      <w:lang w:val="en-US" w:eastAsia="zh-CN" w:bidi="ar-SA"/>
    </w:rPr>
  </w:style>
  <w:style w:type="character" w:customStyle="1" w:styleId="571">
    <w:name w:val="style31"/>
    <w:qFormat/>
    <w:uiPriority w:val="0"/>
    <w:rPr>
      <w:sz w:val="18"/>
      <w:szCs w:val="18"/>
    </w:rPr>
  </w:style>
  <w:style w:type="paragraph" w:customStyle="1" w:styleId="572">
    <w:name w:val="普通正文"/>
    <w:basedOn w:val="1"/>
    <w:link w:val="976"/>
    <w:qFormat/>
    <w:uiPriority w:val="0"/>
    <w:pPr>
      <w:adjustRightInd w:val="0"/>
      <w:spacing w:before="120" w:after="120"/>
      <w:ind w:firstLine="480"/>
      <w:jc w:val="left"/>
      <w:textAlignment w:val="baseline"/>
    </w:pPr>
    <w:rPr>
      <w:rFonts w:ascii="Arial" w:hAnsi="Arial"/>
      <w:kern w:val="0"/>
      <w:sz w:val="24"/>
      <w:lang w:val="zh-CN"/>
    </w:rPr>
  </w:style>
  <w:style w:type="paragraph" w:customStyle="1" w:styleId="573">
    <w:name w:val="样式 标题 2H21.1sect 1.2HD2Heading 2 HiddenHeading 2 CCBSTitr..."/>
    <w:basedOn w:val="6"/>
    <w:qFormat/>
    <w:uiPriority w:val="0"/>
    <w:pPr>
      <w:numPr>
        <w:numId w:val="33"/>
      </w:numPr>
      <w:tabs>
        <w:tab w:val="left" w:pos="576"/>
        <w:tab w:val="clear" w:pos="703"/>
      </w:tabs>
      <w:snapToGrid w:val="0"/>
      <w:spacing w:before="260" w:beforeLines="150" w:after="260" w:line="276" w:lineRule="auto"/>
      <w:ind w:left="283" w:hanging="170"/>
      <w:jc w:val="both"/>
      <w:textAlignment w:val="auto"/>
    </w:pPr>
    <w:rPr>
      <w:rFonts w:cs="宋体"/>
      <w:kern w:val="0"/>
      <w:szCs w:val="20"/>
      <w:lang w:val="zh-CN"/>
    </w:rPr>
  </w:style>
  <w:style w:type="paragraph" w:customStyle="1" w:styleId="574">
    <w:name w:val="FA正文+标号"/>
    <w:basedOn w:val="1"/>
    <w:qFormat/>
    <w:uiPriority w:val="0"/>
    <w:pPr>
      <w:tabs>
        <w:tab w:val="left" w:pos="360"/>
      </w:tabs>
      <w:ind w:firstLine="540" w:firstLineChars="225"/>
    </w:pPr>
    <w:rPr>
      <w:rFonts w:ascii="Calibri" w:hAnsi="宋体" w:cs="宋体"/>
      <w:szCs w:val="21"/>
    </w:rPr>
  </w:style>
  <w:style w:type="paragraph" w:customStyle="1" w:styleId="575">
    <w:name w:val="样式 样式 样式 宋体 小四 首行缩进:  0.74 厘米 行距: 最小值 18 磅 + 段前: 0.5 行 段后: 0.5 行..."/>
    <w:basedOn w:val="1"/>
    <w:qFormat/>
    <w:uiPriority w:val="0"/>
    <w:pPr>
      <w:spacing w:beforeLines="50" w:afterLines="50"/>
      <w:ind w:firstLine="420"/>
    </w:pPr>
    <w:rPr>
      <w:rFonts w:ascii="宋体" w:hAnsi="Calibri"/>
      <w:szCs w:val="22"/>
    </w:rPr>
  </w:style>
  <w:style w:type="paragraph" w:customStyle="1" w:styleId="576">
    <w:name w:val="样式 左侧:  2.5 毫米"/>
    <w:basedOn w:val="1"/>
    <w:qFormat/>
    <w:uiPriority w:val="0"/>
    <w:pPr>
      <w:ind w:left="144"/>
    </w:pPr>
    <w:rPr>
      <w:rFonts w:ascii="Calibri" w:hAnsi="Calibri"/>
      <w:szCs w:val="22"/>
    </w:rPr>
  </w:style>
  <w:style w:type="paragraph" w:customStyle="1" w:styleId="577">
    <w:name w:val="样式2"/>
    <w:basedOn w:val="1"/>
    <w:link w:val="1140"/>
    <w:qFormat/>
    <w:uiPriority w:val="0"/>
    <w:pPr>
      <w:tabs>
        <w:tab w:val="left" w:pos="900"/>
        <w:tab w:val="left" w:pos="1110"/>
      </w:tabs>
      <w:spacing w:line="460" w:lineRule="exact"/>
      <w:ind w:left="936" w:hanging="936"/>
    </w:pPr>
    <w:rPr>
      <w:rFonts w:ascii="宋体" w:hAnsi="宋体" w:cs="宋体"/>
      <w:b/>
      <w:bCs/>
    </w:rPr>
  </w:style>
  <w:style w:type="paragraph" w:customStyle="1" w:styleId="578">
    <w:name w:val="样式 标题 2 + 左侧:  0 磅 悬挂缩进: 5.76 字符 段前: 15.6 磅 段后: 7.8 磅 行距: 单倍..."/>
    <w:basedOn w:val="6"/>
    <w:qFormat/>
    <w:uiPriority w:val="0"/>
    <w:pPr>
      <w:numPr>
        <w:numId w:val="0"/>
      </w:numPr>
      <w:tabs>
        <w:tab w:val="left" w:pos="578"/>
        <w:tab w:val="left" w:pos="992"/>
        <w:tab w:val="clear" w:pos="703"/>
      </w:tabs>
      <w:snapToGrid w:val="0"/>
      <w:spacing w:before="437" w:after="156" w:line="276" w:lineRule="auto"/>
      <w:ind w:left="992" w:hanging="567" w:firstLineChars="200"/>
      <w:jc w:val="both"/>
      <w:textAlignment w:val="auto"/>
    </w:pPr>
    <w:rPr>
      <w:rFonts w:cs="宋体"/>
      <w:b w:val="0"/>
      <w:kern w:val="0"/>
      <w:sz w:val="30"/>
      <w:szCs w:val="20"/>
      <w:lang w:val="zh-CN"/>
    </w:rPr>
  </w:style>
  <w:style w:type="paragraph" w:customStyle="1" w:styleId="579">
    <w:name w:val="样式3"/>
    <w:basedOn w:val="1"/>
    <w:link w:val="1145"/>
    <w:qFormat/>
    <w:uiPriority w:val="0"/>
    <w:pPr>
      <w:widowControl/>
      <w:tabs>
        <w:tab w:val="left" w:pos="425"/>
      </w:tabs>
      <w:ind w:left="425" w:hanging="425"/>
      <w:jc w:val="left"/>
    </w:pPr>
    <w:rPr>
      <w:rFonts w:ascii="宋体" w:hAnsi="宋体" w:cs="宋体"/>
      <w:b/>
      <w:kern w:val="0"/>
      <w:sz w:val="32"/>
    </w:rPr>
  </w:style>
  <w:style w:type="paragraph" w:customStyle="1" w:styleId="580">
    <w:name w:val="TableText"/>
    <w:basedOn w:val="1"/>
    <w:qFormat/>
    <w:uiPriority w:val="0"/>
    <w:pPr>
      <w:snapToGrid w:val="0"/>
      <w:spacing w:beforeLines="20" w:afterLines="20"/>
      <w:jc w:val="center"/>
    </w:pPr>
    <w:rPr>
      <w:rFonts w:ascii="Calibri" w:hAnsi="Calibri"/>
    </w:rPr>
  </w:style>
  <w:style w:type="paragraph" w:customStyle="1" w:styleId="581">
    <w:name w:val="样式 样式 样式 样式 标题 3Level 3 HeadH3h31.1.1 Heading 3sect1.2.33rd leve..."/>
    <w:basedOn w:val="1"/>
    <w:qFormat/>
    <w:uiPriority w:val="0"/>
    <w:pPr>
      <w:keepNext/>
      <w:keepLines/>
      <w:tabs>
        <w:tab w:val="left" w:pos="170"/>
      </w:tabs>
      <w:spacing w:beforeLines="150" w:afterLines="100"/>
      <w:ind w:left="170" w:hanging="170"/>
      <w:outlineLvl w:val="2"/>
    </w:pPr>
    <w:rPr>
      <w:rFonts w:ascii="Arial" w:hAnsi="Arial" w:eastAsia="黑体" w:cs="宋体"/>
      <w:b/>
      <w:bCs/>
      <w:sz w:val="30"/>
      <w:szCs w:val="22"/>
    </w:rPr>
  </w:style>
  <w:style w:type="paragraph" w:customStyle="1" w:styleId="582">
    <w:name w:val="样式 样式 样式 标题 3Level 3 HeadH3h31.1.1 Heading 3sect1.2.33rd level3....1"/>
    <w:basedOn w:val="1"/>
    <w:qFormat/>
    <w:uiPriority w:val="0"/>
    <w:pPr>
      <w:keepNext/>
      <w:keepLines/>
      <w:tabs>
        <w:tab w:val="left" w:pos="170"/>
      </w:tabs>
      <w:spacing w:beforeLines="150" w:afterLines="100"/>
      <w:ind w:left="170" w:hanging="170"/>
      <w:outlineLvl w:val="2"/>
    </w:pPr>
    <w:rPr>
      <w:rFonts w:ascii="Arial" w:hAnsi="Arial" w:eastAsia="黑体" w:cs="宋体"/>
      <w:b/>
      <w:bCs/>
      <w:sz w:val="30"/>
      <w:szCs w:val="22"/>
    </w:rPr>
  </w:style>
  <w:style w:type="paragraph" w:customStyle="1" w:styleId="583">
    <w:name w:val="MM Topic 1"/>
    <w:basedOn w:val="3"/>
    <w:qFormat/>
    <w:uiPriority w:val="0"/>
    <w:pPr>
      <w:pageBreakBefore/>
      <w:numPr>
        <w:numId w:val="34"/>
      </w:numPr>
      <w:tabs>
        <w:tab w:val="left" w:pos="425"/>
      </w:tabs>
      <w:spacing w:before="480" w:beforeLines="0" w:after="120" w:afterLines="0" w:line="480" w:lineRule="auto"/>
      <w:jc w:val="center"/>
      <w:textAlignment w:val="auto"/>
    </w:pPr>
    <w:rPr>
      <w:b w:val="0"/>
      <w:sz w:val="44"/>
      <w:lang w:val="zh-CN"/>
    </w:rPr>
  </w:style>
  <w:style w:type="paragraph" w:customStyle="1" w:styleId="584">
    <w:name w:val="MM Topic 2"/>
    <w:basedOn w:val="6"/>
    <w:link w:val="1058"/>
    <w:qFormat/>
    <w:uiPriority w:val="0"/>
    <w:pPr>
      <w:numPr>
        <w:numId w:val="34"/>
      </w:numPr>
      <w:tabs>
        <w:tab w:val="left" w:pos="425"/>
        <w:tab w:val="left" w:pos="992"/>
        <w:tab w:val="clear" w:pos="703"/>
      </w:tabs>
      <w:snapToGrid w:val="0"/>
      <w:spacing w:before="260" w:after="260"/>
      <w:jc w:val="both"/>
      <w:textAlignment w:val="auto"/>
    </w:pPr>
    <w:rPr>
      <w:kern w:val="0"/>
      <w:lang w:val="zh-CN"/>
    </w:rPr>
  </w:style>
  <w:style w:type="paragraph" w:customStyle="1" w:styleId="585">
    <w:name w:val="MM Topic 3"/>
    <w:basedOn w:val="7"/>
    <w:link w:val="4064"/>
    <w:qFormat/>
    <w:uiPriority w:val="0"/>
    <w:pPr>
      <w:widowControl/>
      <w:numPr>
        <w:numId w:val="34"/>
      </w:numPr>
      <w:tabs>
        <w:tab w:val="left" w:pos="425"/>
        <w:tab w:val="left" w:pos="1260"/>
        <w:tab w:val="left" w:pos="1418"/>
        <w:tab w:val="clear" w:pos="703"/>
      </w:tabs>
      <w:spacing w:before="260" w:after="260" w:line="416" w:lineRule="auto"/>
      <w:ind w:left="1260" w:hanging="420"/>
      <w:textAlignment w:val="auto"/>
    </w:pPr>
    <w:rPr>
      <w:rFonts w:ascii="宋体" w:hAnsi="宋体"/>
      <w:b/>
      <w:szCs w:val="24"/>
      <w:lang w:val="zh-CN"/>
    </w:rPr>
  </w:style>
  <w:style w:type="paragraph" w:customStyle="1" w:styleId="586">
    <w:name w:val="MM Empty"/>
    <w:basedOn w:val="1"/>
    <w:qFormat/>
    <w:uiPriority w:val="0"/>
    <w:rPr>
      <w:rFonts w:ascii="Calibri" w:hAnsi="Calibri"/>
    </w:rPr>
  </w:style>
  <w:style w:type="paragraph" w:customStyle="1" w:styleId="587">
    <w:name w:val="MM Topic 4"/>
    <w:basedOn w:val="8"/>
    <w:qFormat/>
    <w:uiPriority w:val="0"/>
    <w:pPr>
      <w:widowControl w:val="0"/>
      <w:numPr>
        <w:ilvl w:val="0"/>
        <w:numId w:val="0"/>
      </w:numPr>
      <w:spacing w:before="280" w:after="290" w:line="377" w:lineRule="auto"/>
      <w:ind w:left="862" w:firstLine="562" w:firstLineChars="200"/>
      <w:jc w:val="both"/>
    </w:pPr>
    <w:rPr>
      <w:rFonts w:ascii="Arial" w:hAnsi="Arial"/>
      <w:b/>
      <w:bCs w:val="0"/>
      <w:kern w:val="0"/>
      <w:sz w:val="28"/>
      <w:lang w:val="zh-CN"/>
    </w:rPr>
  </w:style>
  <w:style w:type="paragraph" w:customStyle="1" w:styleId="588">
    <w:name w:val="MM Topic 5"/>
    <w:basedOn w:val="9"/>
    <w:qFormat/>
    <w:uiPriority w:val="0"/>
    <w:pPr>
      <w:tabs>
        <w:tab w:val="left" w:pos="993"/>
      </w:tabs>
      <w:spacing w:before="240" w:after="240" w:line="360" w:lineRule="auto"/>
    </w:pPr>
    <w:rPr>
      <w:sz w:val="24"/>
      <w:lang w:val="zh-CN"/>
    </w:rPr>
  </w:style>
  <w:style w:type="paragraph" w:customStyle="1" w:styleId="589">
    <w:name w:val="Char Char"/>
    <w:basedOn w:val="1"/>
    <w:qFormat/>
    <w:uiPriority w:val="0"/>
    <w:pPr>
      <w:widowControl/>
      <w:spacing w:after="160" w:line="240" w:lineRule="exact"/>
      <w:jc w:val="left"/>
    </w:pPr>
    <w:rPr>
      <w:rFonts w:ascii="Verdana" w:hAnsi="Verdana"/>
      <w:kern w:val="0"/>
      <w:sz w:val="20"/>
      <w:szCs w:val="22"/>
      <w:lang w:eastAsia="en-US"/>
    </w:rPr>
  </w:style>
  <w:style w:type="paragraph" w:customStyle="1" w:styleId="590">
    <w:name w:val="ckText"/>
    <w:basedOn w:val="1"/>
    <w:qFormat/>
    <w:uiPriority w:val="0"/>
    <w:pPr>
      <w:spacing w:beforeLines="30" w:afterLines="30"/>
      <w:jc w:val="center"/>
    </w:pPr>
    <w:rPr>
      <w:rFonts w:ascii="Times" w:hAnsi="Times"/>
    </w:rPr>
  </w:style>
  <w:style w:type="paragraph" w:customStyle="1" w:styleId="591">
    <w:name w:val="ICSS标书首行缩进正文"/>
    <w:basedOn w:val="1"/>
    <w:qFormat/>
    <w:uiPriority w:val="0"/>
    <w:pPr>
      <w:ind w:firstLine="200" w:firstLineChars="200"/>
    </w:pPr>
    <w:rPr>
      <w:rFonts w:ascii="Calibri" w:hAnsi="Calibri"/>
    </w:rPr>
  </w:style>
  <w:style w:type="paragraph" w:customStyle="1" w:styleId="592">
    <w:name w:val="标题2"/>
    <w:basedOn w:val="6"/>
    <w:qFormat/>
    <w:uiPriority w:val="0"/>
    <w:pPr>
      <w:numPr>
        <w:numId w:val="0"/>
      </w:numPr>
      <w:tabs>
        <w:tab w:val="left" w:pos="578"/>
        <w:tab w:val="clear" w:pos="703"/>
      </w:tabs>
      <w:snapToGrid w:val="0"/>
      <w:spacing w:before="260" w:after="260"/>
      <w:ind w:left="576" w:hanging="576" w:firstLineChars="200"/>
      <w:jc w:val="both"/>
      <w:textAlignment w:val="auto"/>
    </w:pPr>
    <w:rPr>
      <w:b w:val="0"/>
      <w:kern w:val="0"/>
      <w:sz w:val="30"/>
      <w:lang w:val="zh-CN"/>
    </w:rPr>
  </w:style>
  <w:style w:type="character" w:customStyle="1" w:styleId="593">
    <w:name w:val="HTML 预设格式 字符"/>
    <w:qFormat/>
    <w:uiPriority w:val="0"/>
    <w:rPr>
      <w:rFonts w:ascii="Courier New" w:hAnsi="Courier New" w:cs="Courier New"/>
      <w:kern w:val="2"/>
    </w:rPr>
  </w:style>
  <w:style w:type="character" w:customStyle="1" w:styleId="594">
    <w:name w:val="HTML 预设格式 字符1"/>
    <w:link w:val="81"/>
    <w:qFormat/>
    <w:uiPriority w:val="0"/>
    <w:rPr>
      <w:rFonts w:ascii="宋体" w:hAnsi="宋体" w:cs="宋体"/>
      <w:sz w:val="21"/>
      <w:szCs w:val="21"/>
    </w:rPr>
  </w:style>
  <w:style w:type="paragraph" w:customStyle="1" w:styleId="595">
    <w:name w:val="FA正文bold"/>
    <w:basedOn w:val="534"/>
    <w:link w:val="596"/>
    <w:qFormat/>
    <w:uiPriority w:val="0"/>
    <w:pPr>
      <w:adjustRightInd/>
      <w:snapToGrid/>
      <w:spacing w:beforeLines="50" w:afterLines="50"/>
      <w:ind w:firstLine="482" w:firstLineChars="200"/>
    </w:pPr>
    <w:rPr>
      <w:b/>
      <w:sz w:val="24"/>
      <w:szCs w:val="24"/>
    </w:rPr>
  </w:style>
  <w:style w:type="character" w:customStyle="1" w:styleId="596">
    <w:name w:val="FA正文bold Char Char"/>
    <w:link w:val="595"/>
    <w:qFormat/>
    <w:uiPriority w:val="0"/>
    <w:rPr>
      <w:rFonts w:ascii="黑体" w:hAnsi="宋体" w:eastAsia="黑体" w:cs="宋体"/>
      <w:b/>
      <w:kern w:val="2"/>
      <w:sz w:val="24"/>
      <w:szCs w:val="24"/>
    </w:rPr>
  </w:style>
  <w:style w:type="paragraph" w:customStyle="1" w:styleId="597">
    <w:name w:val="FA插图"/>
    <w:basedOn w:val="1"/>
    <w:link w:val="598"/>
    <w:qFormat/>
    <w:uiPriority w:val="0"/>
    <w:pPr>
      <w:spacing w:before="120" w:after="120"/>
      <w:jc w:val="center"/>
    </w:pPr>
    <w:rPr>
      <w:rFonts w:ascii="Calibri" w:hAnsi="Calibri"/>
      <w:sz w:val="24"/>
    </w:rPr>
  </w:style>
  <w:style w:type="character" w:customStyle="1" w:styleId="598">
    <w:name w:val="FA插图 Char Char"/>
    <w:link w:val="597"/>
    <w:qFormat/>
    <w:uiPriority w:val="0"/>
    <w:rPr>
      <w:rFonts w:ascii="Calibri" w:hAnsi="Calibri"/>
      <w:kern w:val="2"/>
      <w:sz w:val="24"/>
      <w:szCs w:val="24"/>
    </w:rPr>
  </w:style>
  <w:style w:type="paragraph" w:customStyle="1" w:styleId="599">
    <w:name w:val="Body-no indent"/>
    <w:next w:val="1"/>
    <w:qFormat/>
    <w:uiPriority w:val="0"/>
    <w:pPr>
      <w:widowControl w:val="0"/>
      <w:numPr>
        <w:ilvl w:val="0"/>
        <w:numId w:val="35"/>
      </w:numPr>
      <w:tabs>
        <w:tab w:val="left" w:pos="7920"/>
        <w:tab w:val="clear" w:pos="648"/>
      </w:tabs>
      <w:spacing w:after="120" w:line="280" w:lineRule="exact"/>
      <w:ind w:left="0" w:right="-14" w:firstLine="0"/>
    </w:pPr>
    <w:rPr>
      <w:rFonts w:ascii="Arial" w:hAnsi="Arial" w:eastAsia="宋体" w:cs="Times New Roman"/>
      <w:sz w:val="19"/>
      <w:lang w:val="en-US" w:eastAsia="en-US" w:bidi="ar-SA"/>
    </w:rPr>
  </w:style>
  <w:style w:type="paragraph" w:customStyle="1" w:styleId="600">
    <w:name w:val="Bullet 1"/>
    <w:basedOn w:val="1"/>
    <w:qFormat/>
    <w:uiPriority w:val="0"/>
    <w:pPr>
      <w:tabs>
        <w:tab w:val="left" w:pos="0"/>
        <w:tab w:val="left" w:pos="360"/>
        <w:tab w:val="left" w:pos="7920"/>
      </w:tabs>
      <w:spacing w:line="280" w:lineRule="exact"/>
      <w:ind w:left="360" w:hanging="360"/>
      <w:jc w:val="left"/>
    </w:pPr>
    <w:rPr>
      <w:rFonts w:ascii="Arial" w:hAnsi="Arial"/>
      <w:kern w:val="0"/>
      <w:sz w:val="19"/>
      <w:szCs w:val="22"/>
      <w:lang w:eastAsia="en-US" w:bidi="he-IL"/>
    </w:rPr>
  </w:style>
  <w:style w:type="character" w:customStyle="1" w:styleId="601">
    <w:name w:val="boldbodycopy1"/>
    <w:qFormat/>
    <w:uiPriority w:val="0"/>
    <w:rPr>
      <w:rFonts w:hint="default" w:ascii="Arial" w:hAnsi="Arial" w:cs="Arial"/>
      <w:b/>
      <w:bCs/>
      <w:color w:val="000000"/>
      <w:sz w:val="18"/>
      <w:szCs w:val="18"/>
      <w:u w:val="none"/>
    </w:rPr>
  </w:style>
  <w:style w:type="character" w:customStyle="1" w:styleId="602">
    <w:name w:val="blue201"/>
    <w:qFormat/>
    <w:uiPriority w:val="0"/>
    <w:rPr>
      <w:rFonts w:hint="default" w:ascii="ˎ̥" w:hAnsi="ˎ̥"/>
      <w:color w:val="AA0000"/>
      <w:sz w:val="36"/>
      <w:szCs w:val="36"/>
      <w:u w:val="none"/>
    </w:rPr>
  </w:style>
  <w:style w:type="character" w:customStyle="1" w:styleId="603">
    <w:name w:val="正文文本 2 字符"/>
    <w:qFormat/>
    <w:uiPriority w:val="0"/>
    <w:rPr>
      <w:kern w:val="2"/>
      <w:sz w:val="21"/>
      <w:szCs w:val="24"/>
    </w:rPr>
  </w:style>
  <w:style w:type="character" w:customStyle="1" w:styleId="604">
    <w:name w:val="正文文本 2 字符1"/>
    <w:link w:val="77"/>
    <w:qFormat/>
    <w:uiPriority w:val="0"/>
    <w:rPr>
      <w:rFonts w:ascii="Calibri" w:hAnsi="Calibri"/>
      <w:kern w:val="2"/>
      <w:sz w:val="21"/>
      <w:szCs w:val="24"/>
    </w:rPr>
  </w:style>
  <w:style w:type="character" w:customStyle="1" w:styleId="605">
    <w:name w:val="称呼 字符"/>
    <w:qFormat/>
    <w:uiPriority w:val="0"/>
    <w:rPr>
      <w:kern w:val="2"/>
      <w:sz w:val="21"/>
      <w:szCs w:val="24"/>
    </w:rPr>
  </w:style>
  <w:style w:type="character" w:customStyle="1" w:styleId="606">
    <w:name w:val="称呼 字符1"/>
    <w:link w:val="32"/>
    <w:qFormat/>
    <w:uiPriority w:val="0"/>
    <w:rPr>
      <w:rFonts w:ascii="Calibri" w:hAnsi="Calibri"/>
      <w:kern w:val="2"/>
      <w:sz w:val="24"/>
      <w:szCs w:val="24"/>
    </w:rPr>
  </w:style>
  <w:style w:type="paragraph" w:customStyle="1" w:styleId="607">
    <w:name w:val="样式 行距: 1.5 倍行距"/>
    <w:basedOn w:val="1"/>
    <w:qFormat/>
    <w:uiPriority w:val="0"/>
    <w:rPr>
      <w:rFonts w:ascii="Calibri" w:hAnsi="Calibri" w:cs="宋体"/>
      <w:szCs w:val="21"/>
    </w:rPr>
  </w:style>
  <w:style w:type="paragraph" w:customStyle="1" w:styleId="608">
    <w:name w:val="样式 样式 宋体 小四号 + 首行缩进:  2 字符"/>
    <w:basedOn w:val="1"/>
    <w:qFormat/>
    <w:uiPriority w:val="0"/>
    <w:pPr>
      <w:ind w:firstLine="480" w:firstLineChars="200"/>
    </w:pPr>
    <w:rPr>
      <w:rFonts w:ascii="宋体" w:hAnsi="宋体" w:cs="宋体"/>
      <w:szCs w:val="22"/>
    </w:rPr>
  </w:style>
  <w:style w:type="paragraph" w:customStyle="1" w:styleId="609">
    <w:name w:val="缺省文本"/>
    <w:basedOn w:val="1"/>
    <w:link w:val="1071"/>
    <w:qFormat/>
    <w:uiPriority w:val="0"/>
    <w:pPr>
      <w:autoSpaceDE w:val="0"/>
      <w:autoSpaceDN w:val="0"/>
      <w:adjustRightInd w:val="0"/>
      <w:jc w:val="left"/>
    </w:pPr>
    <w:rPr>
      <w:rFonts w:ascii="Calibri" w:hAnsi="Calibri"/>
      <w:kern w:val="0"/>
    </w:rPr>
  </w:style>
  <w:style w:type="character" w:customStyle="1" w:styleId="610">
    <w:name w:val="word1"/>
    <w:qFormat/>
    <w:uiPriority w:val="0"/>
    <w:rPr>
      <w:rFonts w:hint="default"/>
      <w:color w:val="333333"/>
      <w:spacing w:val="12"/>
      <w:sz w:val="18"/>
      <w:szCs w:val="18"/>
    </w:rPr>
  </w:style>
  <w:style w:type="character" w:customStyle="1" w:styleId="611">
    <w:name w:val="注释标题 字符"/>
    <w:qFormat/>
    <w:uiPriority w:val="0"/>
    <w:rPr>
      <w:kern w:val="2"/>
      <w:sz w:val="21"/>
      <w:szCs w:val="24"/>
    </w:rPr>
  </w:style>
  <w:style w:type="character" w:customStyle="1" w:styleId="612">
    <w:name w:val="注释标题 字符1"/>
    <w:link w:val="18"/>
    <w:qFormat/>
    <w:uiPriority w:val="0"/>
    <w:rPr>
      <w:rFonts w:ascii="宋体" w:hAnsi="宋体" w:cs="宋体"/>
      <w:sz w:val="24"/>
      <w:szCs w:val="24"/>
    </w:rPr>
  </w:style>
  <w:style w:type="paragraph" w:customStyle="1" w:styleId="613">
    <w:name w:val="样式 标题 1 + 居中"/>
    <w:basedOn w:val="3"/>
    <w:qFormat/>
    <w:uiPriority w:val="0"/>
    <w:pPr>
      <w:pageBreakBefore/>
      <w:numPr>
        <w:numId w:val="0"/>
      </w:numPr>
      <w:tabs>
        <w:tab w:val="left" w:pos="900"/>
      </w:tabs>
      <w:spacing w:before="480" w:beforeLines="0" w:after="120" w:afterLines="0" w:line="480" w:lineRule="auto"/>
      <w:ind w:left="900" w:hanging="420"/>
      <w:jc w:val="center"/>
      <w:textAlignment w:val="auto"/>
    </w:pPr>
    <w:rPr>
      <w:rFonts w:cs="宋体"/>
      <w:b w:val="0"/>
      <w:sz w:val="44"/>
      <w:szCs w:val="20"/>
      <w:lang w:val="zh-CN"/>
    </w:rPr>
  </w:style>
  <w:style w:type="paragraph" w:customStyle="1" w:styleId="614">
    <w:name w:val="列表1"/>
    <w:basedOn w:val="1"/>
    <w:qFormat/>
    <w:uiPriority w:val="0"/>
    <w:pPr>
      <w:spacing w:before="60" w:after="60"/>
    </w:pPr>
    <w:rPr>
      <w:rFonts w:ascii="Arial" w:hAnsi="Arial"/>
      <w:szCs w:val="22"/>
    </w:rPr>
  </w:style>
  <w:style w:type="paragraph" w:customStyle="1" w:styleId="615">
    <w:name w:val="WW-正文（首行缩进两字）"/>
    <w:basedOn w:val="1"/>
    <w:qFormat/>
    <w:uiPriority w:val="0"/>
    <w:pPr>
      <w:suppressAutoHyphens/>
      <w:spacing w:before="60" w:after="60" w:line="360" w:lineRule="exact"/>
      <w:ind w:firstLine="420"/>
    </w:pPr>
    <w:rPr>
      <w:rFonts w:ascii="Calibri" w:hAnsi="Calibri"/>
      <w:kern w:val="1"/>
      <w:szCs w:val="22"/>
    </w:rPr>
  </w:style>
  <w:style w:type="paragraph" w:customStyle="1" w:styleId="616">
    <w:name w:val="正文段落"/>
    <w:basedOn w:val="1"/>
    <w:link w:val="1186"/>
    <w:qFormat/>
    <w:uiPriority w:val="0"/>
    <w:pPr>
      <w:spacing w:line="300" w:lineRule="auto"/>
      <w:ind w:firstLine="510"/>
    </w:pPr>
    <w:rPr>
      <w:rFonts w:ascii="Calibri" w:hAnsi="Calibri"/>
      <w:szCs w:val="22"/>
    </w:rPr>
  </w:style>
  <w:style w:type="paragraph" w:customStyle="1" w:styleId="617">
    <w:name w:val="Style yh正文bold + First line:  2.57 ch"/>
    <w:basedOn w:val="595"/>
    <w:qFormat/>
    <w:uiPriority w:val="0"/>
    <w:pPr>
      <w:spacing w:before="50" w:after="50"/>
      <w:ind w:firstLine="257"/>
      <w:outlineLvl w:val="0"/>
    </w:pPr>
    <w:rPr>
      <w:bCs/>
      <w:sz w:val="28"/>
      <w:szCs w:val="28"/>
    </w:rPr>
  </w:style>
  <w:style w:type="paragraph" w:customStyle="1" w:styleId="618">
    <w:name w:val="Style Heading 3 + (Latin) 华文楷体 (Asian) 华文楷体 小三"/>
    <w:basedOn w:val="7"/>
    <w:next w:val="534"/>
    <w:link w:val="619"/>
    <w:qFormat/>
    <w:uiPriority w:val="0"/>
    <w:pPr>
      <w:widowControl/>
      <w:numPr>
        <w:ilvl w:val="0"/>
        <w:numId w:val="0"/>
      </w:numPr>
      <w:tabs>
        <w:tab w:val="left" w:pos="425"/>
        <w:tab w:val="left" w:pos="720"/>
        <w:tab w:val="clear" w:pos="703"/>
      </w:tabs>
      <w:spacing w:before="280" w:after="290" w:line="376" w:lineRule="auto"/>
      <w:ind w:left="720" w:hanging="720"/>
      <w:textAlignment w:val="auto"/>
    </w:pPr>
    <w:rPr>
      <w:rFonts w:ascii="华文楷体" w:hAnsi="华文楷体" w:eastAsia="华文楷体"/>
      <w:b/>
      <w:sz w:val="30"/>
    </w:rPr>
  </w:style>
  <w:style w:type="character" w:customStyle="1" w:styleId="619">
    <w:name w:val="Style Heading 3 + (Latin) 华文楷体 (Asian) 华文楷体 小三 Char"/>
    <w:link w:val="618"/>
    <w:qFormat/>
    <w:uiPriority w:val="0"/>
    <w:rPr>
      <w:rFonts w:ascii="华文楷体" w:hAnsi="华文楷体" w:eastAsia="华文楷体"/>
      <w:b/>
      <w:bCs/>
      <w:kern w:val="2"/>
      <w:sz w:val="30"/>
      <w:szCs w:val="32"/>
    </w:rPr>
  </w:style>
  <w:style w:type="paragraph" w:customStyle="1" w:styleId="620">
    <w:name w:val="插图"/>
    <w:basedOn w:val="1"/>
    <w:link w:val="648"/>
    <w:qFormat/>
    <w:uiPriority w:val="0"/>
    <w:pPr>
      <w:spacing w:beforeLines="50" w:afterLines="50"/>
      <w:jc w:val="center"/>
    </w:pPr>
    <w:rPr>
      <w:rFonts w:ascii="Calibri" w:hAnsi="Calibri" w:eastAsia="黑体" w:cs="宋体"/>
      <w:sz w:val="18"/>
      <w:szCs w:val="18"/>
    </w:rPr>
  </w:style>
  <w:style w:type="paragraph" w:customStyle="1" w:styleId="621">
    <w:name w:val="方案正文 Char"/>
    <w:basedOn w:val="1"/>
    <w:link w:val="647"/>
    <w:qFormat/>
    <w:uiPriority w:val="0"/>
    <w:pPr>
      <w:ind w:firstLine="540" w:firstLineChars="225"/>
      <w:jc w:val="left"/>
    </w:pPr>
    <w:rPr>
      <w:rFonts w:ascii="Arial" w:hAnsi="Arial" w:cs="Arial"/>
      <w:kern w:val="0"/>
      <w:sz w:val="24"/>
    </w:rPr>
  </w:style>
  <w:style w:type="paragraph" w:customStyle="1" w:styleId="622">
    <w:name w:val="Style Heading 2 + (Latin) 方正姚体 (Asian) 方正姚体 Line spacing:  1.5 li...1"/>
    <w:basedOn w:val="6"/>
    <w:next w:val="534"/>
    <w:qFormat/>
    <w:uiPriority w:val="0"/>
    <w:pPr>
      <w:numPr>
        <w:numId w:val="0"/>
      </w:numPr>
      <w:tabs>
        <w:tab w:val="left" w:pos="578"/>
        <w:tab w:val="clear" w:pos="703"/>
      </w:tabs>
      <w:snapToGrid w:val="0"/>
      <w:spacing w:before="260" w:after="260" w:line="276" w:lineRule="auto"/>
      <w:ind w:left="576" w:hanging="576" w:firstLineChars="200"/>
      <w:jc w:val="both"/>
      <w:textAlignment w:val="auto"/>
    </w:pPr>
    <w:rPr>
      <w:rFonts w:ascii="方正姚体" w:eastAsia="方正姚体" w:cs="宋体"/>
      <w:kern w:val="0"/>
      <w:szCs w:val="20"/>
      <w:lang w:val="zh-CN"/>
    </w:rPr>
  </w:style>
  <w:style w:type="paragraph" w:customStyle="1" w:styleId="623">
    <w:name w:val="Style Heading 1H1H11H12H111H13H112Section Headh11st level..."/>
    <w:basedOn w:val="3"/>
    <w:next w:val="534"/>
    <w:qFormat/>
    <w:uiPriority w:val="0"/>
    <w:pPr>
      <w:keepLines w:val="0"/>
      <w:pageBreakBefore/>
      <w:numPr>
        <w:numId w:val="0"/>
      </w:numPr>
      <w:tabs>
        <w:tab w:val="left" w:pos="432"/>
      </w:tabs>
      <w:spacing w:before="480" w:beforeLines="100" w:after="120" w:afterLines="100" w:line="360" w:lineRule="auto"/>
      <w:ind w:left="432" w:hanging="425"/>
      <w:jc w:val="center"/>
      <w:textAlignment w:val="auto"/>
    </w:pPr>
    <w:rPr>
      <w:rFonts w:ascii="Calibri" w:hAnsi="Calibri" w:cs="宋体"/>
      <w:bCs w:val="0"/>
      <w:kern w:val="2"/>
      <w:sz w:val="44"/>
      <w:szCs w:val="20"/>
      <w:lang w:val="zh-CN"/>
    </w:rPr>
  </w:style>
  <w:style w:type="paragraph" w:customStyle="1" w:styleId="624">
    <w:name w:val="c标题1"/>
    <w:basedOn w:val="3"/>
    <w:qFormat/>
    <w:uiPriority w:val="0"/>
    <w:pPr>
      <w:pageBreakBefore/>
      <w:numPr>
        <w:numId w:val="36"/>
      </w:numPr>
      <w:tabs>
        <w:tab w:val="left" w:pos="425"/>
      </w:tabs>
      <w:spacing w:before="480" w:beforeLines="100" w:after="120" w:afterLines="100" w:line="480" w:lineRule="auto"/>
      <w:ind w:firstLine="0"/>
      <w:jc w:val="center"/>
      <w:textAlignment w:val="auto"/>
    </w:pPr>
    <w:rPr>
      <w:sz w:val="44"/>
      <w:szCs w:val="20"/>
      <w:lang w:val="zh-CN"/>
    </w:rPr>
  </w:style>
  <w:style w:type="paragraph" w:customStyle="1" w:styleId="625">
    <w:name w:val="wx正文+标号"/>
    <w:basedOn w:val="626"/>
    <w:qFormat/>
    <w:uiPriority w:val="0"/>
    <w:pPr>
      <w:tabs>
        <w:tab w:val="left" w:pos="510"/>
      </w:tabs>
      <w:ind w:left="510" w:hanging="340" w:firstLineChars="0"/>
    </w:pPr>
    <w:rPr>
      <w:rFonts w:hAnsi="Times New Roman"/>
      <w:sz w:val="24"/>
      <w:szCs w:val="20"/>
    </w:rPr>
  </w:style>
  <w:style w:type="paragraph" w:customStyle="1" w:styleId="626">
    <w:name w:val="wx正文"/>
    <w:basedOn w:val="1"/>
    <w:link w:val="639"/>
    <w:qFormat/>
    <w:uiPriority w:val="0"/>
    <w:pPr>
      <w:ind w:firstLine="540" w:firstLineChars="257"/>
    </w:pPr>
    <w:rPr>
      <w:rFonts w:ascii="Calibri" w:hAnsi="宋体" w:cs="宋体"/>
      <w:szCs w:val="21"/>
    </w:rPr>
  </w:style>
  <w:style w:type="paragraph" w:customStyle="1" w:styleId="627">
    <w:name w:val="c标题3"/>
    <w:basedOn w:val="7"/>
    <w:qFormat/>
    <w:uiPriority w:val="0"/>
    <w:pPr>
      <w:widowControl/>
      <w:numPr>
        <w:numId w:val="36"/>
      </w:numPr>
      <w:tabs>
        <w:tab w:val="left" w:pos="360"/>
        <w:tab w:val="left" w:pos="425"/>
        <w:tab w:val="left" w:pos="1080"/>
        <w:tab w:val="clear" w:pos="703"/>
      </w:tabs>
      <w:overflowPunct w:val="0"/>
      <w:autoSpaceDE w:val="0"/>
      <w:autoSpaceDN w:val="0"/>
      <w:adjustRightInd w:val="0"/>
      <w:spacing w:before="280" w:after="240" w:line="416" w:lineRule="auto"/>
      <w:ind w:left="1620" w:hanging="360"/>
      <w:textAlignment w:val="auto"/>
    </w:pPr>
    <w:rPr>
      <w:rFonts w:ascii="Arial" w:hAnsi="Arial"/>
      <w:kern w:val="0"/>
      <w:lang w:val="en-GB"/>
    </w:rPr>
  </w:style>
  <w:style w:type="paragraph" w:customStyle="1" w:styleId="628">
    <w:name w:val="Style Heading 1H1H11H12H111H13H112Section Headh11st level...1"/>
    <w:basedOn w:val="3"/>
    <w:next w:val="534"/>
    <w:qFormat/>
    <w:uiPriority w:val="0"/>
    <w:pPr>
      <w:keepLines w:val="0"/>
      <w:pageBreakBefore/>
      <w:numPr>
        <w:numId w:val="37"/>
      </w:numPr>
      <w:spacing w:before="480" w:beforeLines="100" w:after="120" w:afterLines="100" w:line="360" w:lineRule="auto"/>
      <w:jc w:val="center"/>
      <w:textAlignment w:val="auto"/>
    </w:pPr>
    <w:rPr>
      <w:rFonts w:ascii="Calibri" w:hAnsi="Calibri" w:cs="宋体"/>
      <w:bCs w:val="0"/>
      <w:kern w:val="2"/>
      <w:sz w:val="44"/>
      <w:szCs w:val="20"/>
      <w:lang w:val="zh-CN"/>
    </w:rPr>
  </w:style>
  <w:style w:type="paragraph" w:customStyle="1" w:styleId="629">
    <w:name w:val="Style Heading 2 + (Latin) 方正姚体 (Asian) 方正姚体 Line spacing:  1.5 li...2"/>
    <w:basedOn w:val="6"/>
    <w:next w:val="534"/>
    <w:qFormat/>
    <w:uiPriority w:val="0"/>
    <w:pPr>
      <w:numPr>
        <w:numId w:val="0"/>
      </w:numPr>
      <w:tabs>
        <w:tab w:val="left" w:pos="578"/>
        <w:tab w:val="clear" w:pos="703"/>
      </w:tabs>
      <w:snapToGrid w:val="0"/>
      <w:spacing w:before="260" w:after="260" w:line="276" w:lineRule="auto"/>
      <w:ind w:left="576" w:hanging="576" w:firstLineChars="200"/>
      <w:jc w:val="both"/>
      <w:textAlignment w:val="auto"/>
    </w:pPr>
    <w:rPr>
      <w:rFonts w:ascii="方正姚体" w:eastAsia="方正姚体" w:cs="宋体"/>
      <w:kern w:val="0"/>
      <w:szCs w:val="20"/>
      <w:lang w:val="zh-CN"/>
    </w:rPr>
  </w:style>
  <w:style w:type="paragraph" w:customStyle="1" w:styleId="630">
    <w:name w:val="Style Heading 4 + (Latin) 华文仿宋 (Asian) 华文仿宋"/>
    <w:basedOn w:val="8"/>
    <w:next w:val="534"/>
    <w:qFormat/>
    <w:uiPriority w:val="0"/>
    <w:pPr>
      <w:widowControl w:val="0"/>
      <w:numPr>
        <w:ilvl w:val="0"/>
        <w:numId w:val="0"/>
      </w:numPr>
      <w:tabs>
        <w:tab w:val="left" w:pos="425"/>
      </w:tabs>
      <w:spacing w:before="280" w:after="290" w:line="415" w:lineRule="auto"/>
      <w:ind w:left="425" w:hanging="425" w:firstLineChars="200"/>
      <w:jc w:val="both"/>
    </w:pPr>
    <w:rPr>
      <w:rFonts w:ascii="华文仿宋" w:hAnsi="华文仿宋" w:eastAsia="华文仿宋"/>
      <w:b/>
      <w:bCs w:val="0"/>
      <w:kern w:val="0"/>
      <w:sz w:val="28"/>
      <w:lang w:val="zh-CN"/>
    </w:rPr>
  </w:style>
  <w:style w:type="paragraph" w:customStyle="1" w:styleId="631">
    <w:name w:val="富阳正文"/>
    <w:basedOn w:val="1"/>
    <w:link w:val="632"/>
    <w:qFormat/>
    <w:uiPriority w:val="0"/>
    <w:pPr>
      <w:ind w:firstLine="540" w:firstLineChars="257"/>
    </w:pPr>
    <w:rPr>
      <w:rFonts w:ascii="Calibri" w:hAnsi="Calibri" w:cs="宋体"/>
      <w:szCs w:val="21"/>
    </w:rPr>
  </w:style>
  <w:style w:type="character" w:customStyle="1" w:styleId="632">
    <w:name w:val="富阳正文 Char"/>
    <w:link w:val="631"/>
    <w:qFormat/>
    <w:uiPriority w:val="0"/>
    <w:rPr>
      <w:rFonts w:ascii="Calibri" w:hAnsi="Calibri" w:cs="宋体"/>
      <w:kern w:val="2"/>
      <w:sz w:val="21"/>
      <w:szCs w:val="21"/>
    </w:rPr>
  </w:style>
  <w:style w:type="paragraph" w:customStyle="1" w:styleId="633">
    <w:name w:val="富阳正文+标号"/>
    <w:basedOn w:val="631"/>
    <w:qFormat/>
    <w:uiPriority w:val="0"/>
    <w:pPr>
      <w:numPr>
        <w:ilvl w:val="0"/>
        <w:numId w:val="38"/>
      </w:numPr>
      <w:tabs>
        <w:tab w:val="left" w:pos="360"/>
        <w:tab w:val="left" w:pos="420"/>
        <w:tab w:val="left" w:pos="720"/>
        <w:tab w:val="left" w:pos="900"/>
        <w:tab w:val="clear" w:pos="840"/>
      </w:tabs>
      <w:ind w:left="420" w:firstLine="540" w:firstLineChars="0"/>
    </w:pPr>
    <w:rPr>
      <w:b/>
      <w:bCs/>
      <w:sz w:val="24"/>
      <w:szCs w:val="24"/>
    </w:rPr>
  </w:style>
  <w:style w:type="paragraph" w:customStyle="1" w:styleId="634">
    <w:name w:val="富阳正文Bold"/>
    <w:basedOn w:val="1"/>
    <w:link w:val="635"/>
    <w:qFormat/>
    <w:uiPriority w:val="0"/>
    <w:pPr>
      <w:spacing w:beforeLines="50" w:after="120"/>
      <w:ind w:firstLine="422" w:firstLineChars="200"/>
    </w:pPr>
    <w:rPr>
      <w:rFonts w:ascii="Calibri" w:hAnsi="Calibri" w:cs="宋体"/>
      <w:b/>
      <w:bCs/>
      <w:szCs w:val="21"/>
    </w:rPr>
  </w:style>
  <w:style w:type="character" w:customStyle="1" w:styleId="635">
    <w:name w:val="富阳正文Bold Char"/>
    <w:link w:val="634"/>
    <w:qFormat/>
    <w:uiPriority w:val="0"/>
    <w:rPr>
      <w:rFonts w:ascii="Calibri" w:hAnsi="Calibri" w:cs="宋体"/>
      <w:b/>
      <w:bCs/>
      <w:kern w:val="2"/>
      <w:sz w:val="21"/>
      <w:szCs w:val="21"/>
    </w:rPr>
  </w:style>
  <w:style w:type="character" w:customStyle="1" w:styleId="636">
    <w:name w:val="注释文字"/>
    <w:qFormat/>
    <w:uiPriority w:val="0"/>
    <w:rPr>
      <w:rFonts w:ascii="黑体" w:hAnsi="黑体" w:eastAsia="黑体"/>
      <w:color w:val="FF0000"/>
    </w:rPr>
  </w:style>
  <w:style w:type="paragraph" w:customStyle="1" w:styleId="637">
    <w:name w:val="wx插图"/>
    <w:basedOn w:val="1"/>
    <w:qFormat/>
    <w:uiPriority w:val="0"/>
    <w:pPr>
      <w:spacing w:before="156" w:after="312"/>
      <w:jc w:val="center"/>
    </w:pPr>
    <w:rPr>
      <w:rFonts w:ascii="Calibri" w:hAnsi="Calibri"/>
    </w:rPr>
  </w:style>
  <w:style w:type="paragraph" w:customStyle="1" w:styleId="638">
    <w:name w:val="wx正文Bold"/>
    <w:basedOn w:val="626"/>
    <w:next w:val="626"/>
    <w:link w:val="641"/>
    <w:qFormat/>
    <w:uiPriority w:val="0"/>
    <w:pPr>
      <w:spacing w:beforeLines="100" w:afterLines="50"/>
      <w:ind w:firstLine="482" w:firstLineChars="200"/>
    </w:pPr>
    <w:rPr>
      <w:rFonts w:hAnsi="Times New Roman"/>
      <w:b/>
      <w:bCs/>
      <w:sz w:val="24"/>
      <w:szCs w:val="20"/>
    </w:rPr>
  </w:style>
  <w:style w:type="character" w:customStyle="1" w:styleId="639">
    <w:name w:val="wx正文 Char Char"/>
    <w:link w:val="626"/>
    <w:qFormat/>
    <w:uiPriority w:val="0"/>
    <w:rPr>
      <w:rFonts w:ascii="Calibri" w:hAnsi="宋体" w:cs="宋体"/>
      <w:kern w:val="2"/>
      <w:sz w:val="21"/>
      <w:szCs w:val="21"/>
    </w:rPr>
  </w:style>
  <w:style w:type="paragraph" w:customStyle="1" w:styleId="640">
    <w:name w:val="居中标题"/>
    <w:basedOn w:val="1"/>
    <w:qFormat/>
    <w:uiPriority w:val="0"/>
    <w:pPr>
      <w:jc w:val="center"/>
    </w:pPr>
    <w:rPr>
      <w:rFonts w:ascii="黑体" w:hAnsi="Calibri" w:eastAsia="黑体" w:cs="宋体"/>
      <w:b/>
      <w:bCs/>
      <w:sz w:val="44"/>
      <w:szCs w:val="22"/>
    </w:rPr>
  </w:style>
  <w:style w:type="character" w:customStyle="1" w:styleId="641">
    <w:name w:val="wx正文Bold Char Char"/>
    <w:link w:val="638"/>
    <w:qFormat/>
    <w:uiPriority w:val="0"/>
    <w:rPr>
      <w:rFonts w:ascii="Calibri" w:cs="宋体"/>
      <w:b/>
      <w:bCs/>
      <w:kern w:val="2"/>
      <w:sz w:val="24"/>
    </w:rPr>
  </w:style>
  <w:style w:type="paragraph" w:customStyle="1" w:styleId="642">
    <w:name w:val="Label"/>
    <w:basedOn w:val="1"/>
    <w:next w:val="1"/>
    <w:qFormat/>
    <w:uiPriority w:val="0"/>
    <w:pPr>
      <w:widowControl/>
      <w:spacing w:before="60" w:after="60" w:line="300" w:lineRule="exact"/>
    </w:pPr>
    <w:rPr>
      <w:rFonts w:ascii="Arial" w:hAnsi="Arial" w:eastAsia="黑体"/>
      <w:spacing w:val="4"/>
      <w:kern w:val="0"/>
      <w:szCs w:val="22"/>
    </w:rPr>
  </w:style>
  <w:style w:type="character" w:customStyle="1" w:styleId="643">
    <w:name w:val="Link Text"/>
    <w:qFormat/>
    <w:uiPriority w:val="0"/>
    <w:rPr>
      <w:color w:val="000000"/>
    </w:rPr>
  </w:style>
  <w:style w:type="paragraph" w:customStyle="1" w:styleId="644">
    <w:name w:val="Bulleted List 1"/>
    <w:qFormat/>
    <w:uiPriority w:val="0"/>
    <w:pPr>
      <w:numPr>
        <w:ilvl w:val="0"/>
        <w:numId w:val="39"/>
      </w:numPr>
      <w:spacing w:before="60" w:after="60" w:line="260" w:lineRule="exact"/>
      <w:jc w:val="both"/>
    </w:pPr>
    <w:rPr>
      <w:rFonts w:ascii="Calibri" w:hAnsi="Calibri" w:eastAsia="宋体" w:cs="Times New Roman"/>
      <w:color w:val="000000"/>
      <w:sz w:val="21"/>
      <w:lang w:val="en-US" w:eastAsia="en-US" w:bidi="ar-SA"/>
    </w:rPr>
  </w:style>
  <w:style w:type="paragraph" w:customStyle="1" w:styleId="645">
    <w:name w:val="Table Spacing"/>
    <w:basedOn w:val="1"/>
    <w:next w:val="1"/>
    <w:qFormat/>
    <w:uiPriority w:val="0"/>
    <w:pPr>
      <w:widowControl/>
      <w:spacing w:line="120" w:lineRule="exact"/>
    </w:pPr>
    <w:rPr>
      <w:rFonts w:ascii="Calibri" w:hAnsi="Calibri"/>
      <w:color w:val="FF00FF"/>
      <w:kern w:val="0"/>
      <w:sz w:val="12"/>
      <w:szCs w:val="22"/>
    </w:rPr>
  </w:style>
  <w:style w:type="paragraph" w:customStyle="1" w:styleId="646">
    <w:name w:val="Style Heading 3"/>
    <w:basedOn w:val="7"/>
    <w:qFormat/>
    <w:uiPriority w:val="0"/>
    <w:pPr>
      <w:widowControl/>
      <w:numPr>
        <w:ilvl w:val="0"/>
        <w:numId w:val="0"/>
      </w:numPr>
      <w:tabs>
        <w:tab w:val="left" w:pos="425"/>
        <w:tab w:val="left" w:pos="720"/>
        <w:tab w:val="clear" w:pos="703"/>
      </w:tabs>
      <w:spacing w:before="280" w:after="290" w:line="416" w:lineRule="auto"/>
      <w:ind w:left="720" w:hanging="720"/>
      <w:textAlignment w:val="auto"/>
    </w:pPr>
    <w:rPr>
      <w:rFonts w:ascii="宋体" w:hAnsi="宋体" w:cs="宋体"/>
      <w:bCs w:val="0"/>
      <w:szCs w:val="20"/>
      <w:lang w:val="zh-CN"/>
    </w:rPr>
  </w:style>
  <w:style w:type="character" w:customStyle="1" w:styleId="647">
    <w:name w:val="方案正文 Char Char"/>
    <w:link w:val="621"/>
    <w:qFormat/>
    <w:uiPriority w:val="0"/>
    <w:rPr>
      <w:rFonts w:ascii="Arial" w:hAnsi="Arial" w:cs="Arial"/>
      <w:sz w:val="24"/>
      <w:szCs w:val="24"/>
    </w:rPr>
  </w:style>
  <w:style w:type="character" w:customStyle="1" w:styleId="648">
    <w:name w:val="插图 Char"/>
    <w:link w:val="620"/>
    <w:qFormat/>
    <w:uiPriority w:val="0"/>
    <w:rPr>
      <w:rFonts w:ascii="Calibri" w:hAnsi="Calibri" w:eastAsia="黑体" w:cs="宋体"/>
      <w:kern w:val="2"/>
      <w:sz w:val="18"/>
      <w:szCs w:val="18"/>
    </w:rPr>
  </w:style>
  <w:style w:type="paragraph" w:customStyle="1" w:styleId="649">
    <w:name w:val="方案正文粗体"/>
    <w:basedOn w:val="621"/>
    <w:link w:val="650"/>
    <w:qFormat/>
    <w:uiPriority w:val="0"/>
    <w:pPr>
      <w:ind w:right="-1046" w:rightChars="-498" w:firstLine="224" w:firstLineChars="224"/>
    </w:pPr>
    <w:rPr>
      <w:rFonts w:cs="宋体"/>
      <w:b/>
      <w:bCs/>
      <w:szCs w:val="20"/>
    </w:rPr>
  </w:style>
  <w:style w:type="character" w:customStyle="1" w:styleId="650">
    <w:name w:val="方案正文粗体 Char"/>
    <w:link w:val="649"/>
    <w:qFormat/>
    <w:uiPriority w:val="0"/>
    <w:rPr>
      <w:rFonts w:ascii="Arial" w:hAnsi="Arial" w:cs="宋体"/>
      <w:b/>
      <w:bCs/>
      <w:sz w:val="24"/>
    </w:rPr>
  </w:style>
  <w:style w:type="character" w:customStyle="1" w:styleId="651">
    <w:name w:val="Heading 3 Char"/>
    <w:qFormat/>
    <w:uiPriority w:val="0"/>
    <w:rPr>
      <w:rFonts w:eastAsia="华文楷体"/>
      <w:b/>
      <w:bCs/>
      <w:kern w:val="2"/>
      <w:sz w:val="32"/>
      <w:szCs w:val="32"/>
      <w:lang w:val="en-US" w:eastAsia="zh-CN" w:bidi="ar-SA"/>
    </w:rPr>
  </w:style>
  <w:style w:type="character" w:customStyle="1" w:styleId="652">
    <w:name w:val="atitle2"/>
    <w:qFormat/>
    <w:uiPriority w:val="0"/>
  </w:style>
  <w:style w:type="paragraph" w:customStyle="1" w:styleId="653">
    <w:name w:val="正文首行缩进2"/>
    <w:basedOn w:val="1"/>
    <w:qFormat/>
    <w:uiPriority w:val="0"/>
    <w:pPr>
      <w:ind w:left="420" w:firstLine="420"/>
    </w:pPr>
    <w:rPr>
      <w:rFonts w:ascii="Calibri" w:hAnsi="Calibri" w:cs="宋体"/>
      <w:szCs w:val="22"/>
    </w:rPr>
  </w:style>
  <w:style w:type="paragraph" w:customStyle="1" w:styleId="654">
    <w:name w:val="技术正文+bullet"/>
    <w:basedOn w:val="1"/>
    <w:qFormat/>
    <w:uiPriority w:val="0"/>
    <w:pPr>
      <w:tabs>
        <w:tab w:val="left" w:pos="930"/>
      </w:tabs>
      <w:ind w:left="930" w:hanging="510"/>
    </w:pPr>
    <w:rPr>
      <w:rFonts w:ascii="Calibri" w:hAnsi="Calibri"/>
    </w:rPr>
  </w:style>
  <w:style w:type="paragraph" w:customStyle="1" w:styleId="655">
    <w:name w:val="富阳插图"/>
    <w:basedOn w:val="1"/>
    <w:qFormat/>
    <w:uiPriority w:val="0"/>
    <w:pPr>
      <w:spacing w:beforeLines="50" w:afterLines="100"/>
      <w:jc w:val="center"/>
    </w:pPr>
    <w:rPr>
      <w:rFonts w:ascii="Calibri" w:hAnsi="Calibri" w:cs="宋体"/>
      <w:szCs w:val="22"/>
    </w:rPr>
  </w:style>
  <w:style w:type="paragraph" w:customStyle="1" w:styleId="656">
    <w:name w:val="插图+"/>
    <w:basedOn w:val="620"/>
    <w:qFormat/>
    <w:uiPriority w:val="0"/>
    <w:pPr>
      <w:spacing w:before="156" w:after="156"/>
      <w:ind w:firstLine="420"/>
      <w:jc w:val="both"/>
    </w:pPr>
    <w:rPr>
      <w:sz w:val="21"/>
    </w:rPr>
  </w:style>
  <w:style w:type="paragraph" w:customStyle="1" w:styleId="657">
    <w:name w:val="cz正文"/>
    <w:basedOn w:val="1"/>
    <w:link w:val="658"/>
    <w:qFormat/>
    <w:uiPriority w:val="0"/>
    <w:pPr>
      <w:ind w:firstLine="480" w:firstLineChars="200"/>
    </w:pPr>
    <w:rPr>
      <w:rFonts w:ascii="Calibri" w:hAnsi="宋体" w:cs="宋体"/>
      <w:sz w:val="24"/>
      <w:szCs w:val="21"/>
    </w:rPr>
  </w:style>
  <w:style w:type="character" w:customStyle="1" w:styleId="658">
    <w:name w:val="cz正文 Char Char"/>
    <w:link w:val="657"/>
    <w:qFormat/>
    <w:uiPriority w:val="0"/>
    <w:rPr>
      <w:rFonts w:ascii="Calibri" w:hAnsi="宋体" w:cs="宋体"/>
      <w:kern w:val="2"/>
      <w:sz w:val="24"/>
      <w:szCs w:val="21"/>
    </w:rPr>
  </w:style>
  <w:style w:type="paragraph" w:customStyle="1" w:styleId="659">
    <w:name w:val="cz正文+标号"/>
    <w:basedOn w:val="657"/>
    <w:qFormat/>
    <w:uiPriority w:val="0"/>
    <w:pPr>
      <w:tabs>
        <w:tab w:val="left" w:pos="907"/>
      </w:tabs>
      <w:ind w:left="907" w:hanging="567" w:firstLineChars="0"/>
    </w:pPr>
  </w:style>
  <w:style w:type="paragraph" w:customStyle="1" w:styleId="660">
    <w:name w:val="cz正文bold"/>
    <w:basedOn w:val="657"/>
    <w:next w:val="657"/>
    <w:link w:val="661"/>
    <w:qFormat/>
    <w:uiPriority w:val="0"/>
    <w:pPr>
      <w:spacing w:beforeLines="50"/>
      <w:ind w:left="420" w:firstLine="482" w:firstLineChars="0"/>
    </w:pPr>
    <w:rPr>
      <w:b/>
      <w:szCs w:val="24"/>
    </w:rPr>
  </w:style>
  <w:style w:type="character" w:customStyle="1" w:styleId="661">
    <w:name w:val="cz正文bold Char Char"/>
    <w:link w:val="660"/>
    <w:qFormat/>
    <w:uiPriority w:val="0"/>
    <w:rPr>
      <w:rFonts w:ascii="Calibri" w:hAnsi="宋体" w:cs="宋体"/>
      <w:b/>
      <w:kern w:val="2"/>
      <w:sz w:val="24"/>
      <w:szCs w:val="24"/>
    </w:rPr>
  </w:style>
  <w:style w:type="paragraph" w:customStyle="1" w:styleId="662">
    <w:name w:val="注意"/>
    <w:basedOn w:val="1"/>
    <w:next w:val="657"/>
    <w:qFormat/>
    <w:uiPriority w:val="0"/>
    <w:pPr>
      <w:spacing w:beforeLines="50" w:afterLines="50"/>
      <w:ind w:left="567" w:right="567"/>
      <w:contextualSpacing/>
    </w:pPr>
    <w:rPr>
      <w:rFonts w:ascii="Arial" w:hAnsi="Arial" w:eastAsia="华文楷体" w:cs="宋体"/>
      <w:szCs w:val="22"/>
    </w:rPr>
  </w:style>
  <w:style w:type="paragraph" w:customStyle="1" w:styleId="663">
    <w:name w:val="HZZJJ"/>
    <w:basedOn w:val="1"/>
    <w:qFormat/>
    <w:uiPriority w:val="0"/>
    <w:rPr>
      <w:rFonts w:ascii="Arial" w:hAnsi="Arial"/>
    </w:rPr>
  </w:style>
  <w:style w:type="paragraph" w:customStyle="1" w:styleId="664">
    <w:name w:val="Style Heading 2 + Line spacing:  1.5 lines"/>
    <w:basedOn w:val="6"/>
    <w:qFormat/>
    <w:uiPriority w:val="0"/>
    <w:pPr>
      <w:numPr>
        <w:numId w:val="40"/>
      </w:numPr>
      <w:tabs>
        <w:tab w:val="left" w:pos="425"/>
        <w:tab w:val="left" w:pos="992"/>
        <w:tab w:val="clear" w:pos="703"/>
      </w:tabs>
      <w:snapToGrid w:val="0"/>
      <w:spacing w:before="260" w:after="260" w:line="276" w:lineRule="auto"/>
      <w:ind w:firstLine="0"/>
      <w:jc w:val="both"/>
      <w:textAlignment w:val="auto"/>
    </w:pPr>
    <w:rPr>
      <w:kern w:val="0"/>
      <w:lang w:val="zh-CN"/>
    </w:rPr>
  </w:style>
  <w:style w:type="paragraph" w:customStyle="1" w:styleId="665">
    <w:name w:val="Style 插图"/>
    <w:basedOn w:val="620"/>
    <w:qFormat/>
    <w:uiPriority w:val="0"/>
    <w:pPr>
      <w:spacing w:beforeLines="0" w:afterLines="0"/>
    </w:pPr>
    <w:rPr>
      <w:szCs w:val="20"/>
    </w:rPr>
  </w:style>
  <w:style w:type="paragraph" w:customStyle="1" w:styleId="666">
    <w:name w:val="Style 插图 + Before:  0.5 line After:  0.5 line"/>
    <w:basedOn w:val="620"/>
    <w:qFormat/>
    <w:uiPriority w:val="0"/>
    <w:pPr>
      <w:spacing w:beforeLines="0" w:afterLines="0"/>
    </w:pPr>
    <w:rPr>
      <w:szCs w:val="20"/>
    </w:rPr>
  </w:style>
  <w:style w:type="paragraph" w:customStyle="1" w:styleId="667">
    <w:name w:val="方案正文bullet"/>
    <w:basedOn w:val="621"/>
    <w:link w:val="668"/>
    <w:qFormat/>
    <w:uiPriority w:val="0"/>
    <w:pPr>
      <w:numPr>
        <w:ilvl w:val="0"/>
        <w:numId w:val="41"/>
      </w:numPr>
      <w:ind w:firstLine="0" w:firstLineChars="0"/>
    </w:pPr>
    <w:rPr>
      <w:rFonts w:cs="Times New Roman"/>
      <w:lang w:val="zh-CN"/>
    </w:rPr>
  </w:style>
  <w:style w:type="character" w:customStyle="1" w:styleId="668">
    <w:name w:val="方案正文bullet Char"/>
    <w:link w:val="667"/>
    <w:qFormat/>
    <w:uiPriority w:val="0"/>
    <w:rPr>
      <w:rFonts w:ascii="Arial" w:hAnsi="Arial"/>
      <w:sz w:val="24"/>
      <w:szCs w:val="24"/>
      <w:lang w:val="zh-CN" w:eastAsia="zh-CN"/>
    </w:rPr>
  </w:style>
  <w:style w:type="paragraph" w:customStyle="1" w:styleId="669">
    <w:name w:val="ST Heading 1"/>
    <w:basedOn w:val="1"/>
    <w:qFormat/>
    <w:uiPriority w:val="0"/>
    <w:pPr>
      <w:keepNext/>
      <w:widowControl/>
      <w:numPr>
        <w:ilvl w:val="0"/>
        <w:numId w:val="42"/>
      </w:numPr>
      <w:ind w:firstLine="0"/>
      <w:jc w:val="center"/>
      <w:outlineLvl w:val="0"/>
    </w:pPr>
    <w:rPr>
      <w:rFonts w:ascii="Arial" w:hAnsi="Arial"/>
      <w:b/>
      <w:bCs/>
      <w:kern w:val="32"/>
      <w:sz w:val="40"/>
      <w:szCs w:val="40"/>
    </w:rPr>
  </w:style>
  <w:style w:type="paragraph" w:customStyle="1" w:styleId="670">
    <w:name w:val="ST Heading 2"/>
    <w:basedOn w:val="1"/>
    <w:qFormat/>
    <w:uiPriority w:val="0"/>
    <w:pPr>
      <w:keepNext/>
      <w:widowControl/>
      <w:numPr>
        <w:ilvl w:val="1"/>
        <w:numId w:val="42"/>
      </w:numPr>
      <w:spacing w:before="240"/>
      <w:ind w:firstLine="0"/>
      <w:outlineLvl w:val="1"/>
    </w:pPr>
    <w:rPr>
      <w:rFonts w:ascii="Arial" w:hAnsi="Arial"/>
      <w:b/>
      <w:bCs/>
      <w:iCs/>
      <w:kern w:val="0"/>
      <w:sz w:val="32"/>
      <w:szCs w:val="22"/>
    </w:rPr>
  </w:style>
  <w:style w:type="paragraph" w:customStyle="1" w:styleId="671">
    <w:name w:val="ST Heading 3"/>
    <w:basedOn w:val="1"/>
    <w:qFormat/>
    <w:uiPriority w:val="0"/>
    <w:pPr>
      <w:keepNext/>
      <w:widowControl/>
      <w:numPr>
        <w:ilvl w:val="2"/>
        <w:numId w:val="42"/>
      </w:numPr>
      <w:spacing w:before="120" w:after="120"/>
      <w:ind w:firstLine="0"/>
      <w:outlineLvl w:val="2"/>
    </w:pPr>
    <w:rPr>
      <w:rFonts w:ascii="Arial" w:hAnsi="Arial"/>
      <w:b/>
      <w:iCs/>
      <w:kern w:val="0"/>
    </w:rPr>
  </w:style>
  <w:style w:type="paragraph" w:customStyle="1" w:styleId="672">
    <w:name w:val="FA正文Bold"/>
    <w:basedOn w:val="534"/>
    <w:next w:val="534"/>
    <w:link w:val="673"/>
    <w:qFormat/>
    <w:uiPriority w:val="0"/>
    <w:pPr>
      <w:keepNext/>
      <w:adjustRightInd/>
      <w:snapToGrid/>
      <w:spacing w:beforeLines="50" w:afterLines="50"/>
      <w:ind w:firstLine="200" w:firstLineChars="200"/>
    </w:pPr>
    <w:rPr>
      <w:rFonts w:ascii="Times New Roman" w:hAnsi="Times New Roman" w:eastAsia="宋体"/>
      <w:b/>
      <w:bCs/>
      <w:sz w:val="24"/>
      <w:szCs w:val="20"/>
    </w:rPr>
  </w:style>
  <w:style w:type="character" w:customStyle="1" w:styleId="673">
    <w:name w:val="FA正文Bold Char Char"/>
    <w:link w:val="672"/>
    <w:qFormat/>
    <w:uiPriority w:val="0"/>
    <w:rPr>
      <w:rFonts w:cs="宋体"/>
      <w:b/>
      <w:bCs/>
      <w:kern w:val="2"/>
      <w:sz w:val="24"/>
    </w:rPr>
  </w:style>
  <w:style w:type="paragraph" w:customStyle="1" w:styleId="674">
    <w:name w:val="Style Heading 1 + Before:  1 line After:  0.5 line"/>
    <w:basedOn w:val="3"/>
    <w:qFormat/>
    <w:uiPriority w:val="0"/>
    <w:pPr>
      <w:keepLines w:val="0"/>
      <w:pageBreakBefore/>
      <w:numPr>
        <w:numId w:val="0"/>
      </w:numPr>
      <w:spacing w:before="480" w:beforeLines="100" w:after="120"/>
      <w:textAlignment w:val="auto"/>
    </w:pPr>
    <w:rPr>
      <w:rFonts w:cs="宋体"/>
      <w:b w:val="0"/>
      <w:bCs w:val="0"/>
      <w:kern w:val="2"/>
      <w:sz w:val="44"/>
      <w:szCs w:val="20"/>
      <w:lang w:val="zh-CN"/>
    </w:rPr>
  </w:style>
  <w:style w:type="paragraph" w:customStyle="1" w:styleId="675">
    <w:name w:val="FA正文+标号+Bold"/>
    <w:basedOn w:val="574"/>
    <w:qFormat/>
    <w:uiPriority w:val="0"/>
    <w:pPr>
      <w:tabs>
        <w:tab w:val="left" w:pos="960"/>
        <w:tab w:val="clear" w:pos="360"/>
      </w:tabs>
      <w:spacing w:beforeLines="50" w:afterLines="50"/>
      <w:ind w:left="144" w:hanging="144"/>
    </w:pPr>
    <w:rPr>
      <w:rFonts w:hAnsi="Times New Roman"/>
      <w:b/>
      <w:bCs/>
      <w:szCs w:val="20"/>
    </w:rPr>
  </w:style>
  <w:style w:type="paragraph" w:customStyle="1" w:styleId="676">
    <w:name w:val="wx正文+小列举"/>
    <w:basedOn w:val="1"/>
    <w:qFormat/>
    <w:uiPriority w:val="0"/>
    <w:rPr>
      <w:rFonts w:ascii="Calibri" w:hAnsi="Calibri" w:cs="宋体"/>
    </w:rPr>
  </w:style>
  <w:style w:type="character" w:customStyle="1" w:styleId="677">
    <w:name w:val="方案正文bullet Char1"/>
    <w:qFormat/>
    <w:uiPriority w:val="0"/>
    <w:rPr>
      <w:rFonts w:ascii="Arial" w:hAnsi="Arial" w:eastAsia="宋体" w:cs="Arial"/>
      <w:color w:val="000000"/>
      <w:sz w:val="24"/>
      <w:szCs w:val="24"/>
      <w:lang w:val="en-US" w:eastAsia="zh-CN" w:bidi="ar-SA"/>
    </w:rPr>
  </w:style>
  <w:style w:type="paragraph" w:customStyle="1" w:styleId="678">
    <w:name w:val="Table head"/>
    <w:basedOn w:val="36"/>
    <w:qFormat/>
    <w:uiPriority w:val="0"/>
    <w:pPr>
      <w:widowControl/>
      <w:spacing w:before="120" w:after="0"/>
      <w:ind w:firstLine="200" w:firstLineChars="200"/>
      <w:jc w:val="center"/>
    </w:pPr>
    <w:rPr>
      <w:kern w:val="0"/>
      <w:sz w:val="24"/>
      <w:szCs w:val="20"/>
      <w:lang w:eastAsia="en-US"/>
    </w:rPr>
  </w:style>
  <w:style w:type="character" w:customStyle="1" w:styleId="679">
    <w:name w:val="content1"/>
    <w:qFormat/>
    <w:uiPriority w:val="0"/>
    <w:rPr>
      <w:sz w:val="16"/>
    </w:rPr>
  </w:style>
  <w:style w:type="character" w:customStyle="1" w:styleId="680">
    <w:name w:val="方案正文bullet Char Char"/>
    <w:qFormat/>
    <w:uiPriority w:val="0"/>
    <w:rPr>
      <w:rFonts w:ascii="Arial" w:hAnsi="Arial" w:eastAsia="宋体" w:cs="Arial"/>
      <w:color w:val="000000"/>
      <w:sz w:val="24"/>
      <w:szCs w:val="24"/>
      <w:lang w:val="en-US" w:eastAsia="zh-CN" w:bidi="ar-SA"/>
    </w:rPr>
  </w:style>
  <w:style w:type="paragraph" w:customStyle="1" w:styleId="681">
    <w:name w:val="章标二"/>
    <w:basedOn w:val="1"/>
    <w:qFormat/>
    <w:uiPriority w:val="0"/>
    <w:pPr>
      <w:tabs>
        <w:tab w:val="left" w:pos="900"/>
      </w:tabs>
      <w:spacing w:beforeLines="100" w:after="120" w:line="300" w:lineRule="auto"/>
      <w:ind w:left="900" w:hanging="420"/>
    </w:pPr>
    <w:rPr>
      <w:rFonts w:ascii="Helvetica" w:hAnsi="Helvetica"/>
      <w:b/>
      <w:bCs/>
      <w:kern w:val="0"/>
    </w:rPr>
  </w:style>
  <w:style w:type="paragraph" w:customStyle="1" w:styleId="682">
    <w:name w:val="para"/>
    <w:basedOn w:val="1"/>
    <w:qFormat/>
    <w:uiPriority w:val="0"/>
    <w:pPr>
      <w:widowControl/>
      <w:spacing w:before="100" w:beforeAutospacing="1" w:after="100" w:afterAutospacing="1"/>
      <w:jc w:val="left"/>
    </w:pPr>
    <w:rPr>
      <w:rFonts w:ascii="Arial" w:hAnsi="Arial" w:cs="Arial"/>
      <w:kern w:val="0"/>
    </w:rPr>
  </w:style>
  <w:style w:type="character" w:customStyle="1" w:styleId="683">
    <w:name w:val="title_emph1"/>
    <w:qFormat/>
    <w:uiPriority w:val="0"/>
    <w:rPr>
      <w:rFonts w:hint="default" w:ascii="Arial" w:hAnsi="Arial" w:cs="Arial"/>
      <w:b/>
      <w:bCs/>
      <w:sz w:val="24"/>
      <w:szCs w:val="24"/>
    </w:rPr>
  </w:style>
  <w:style w:type="paragraph" w:customStyle="1" w:styleId="684">
    <w:name w:val="正文4"/>
    <w:basedOn w:val="1"/>
    <w:link w:val="2953"/>
    <w:qFormat/>
    <w:uiPriority w:val="0"/>
    <w:pPr>
      <w:snapToGrid w:val="0"/>
      <w:ind w:firstLine="573"/>
    </w:pPr>
    <w:rPr>
      <w:rFonts w:ascii="Calibri" w:hAnsi="Calibri"/>
      <w:sz w:val="28"/>
      <w:szCs w:val="22"/>
    </w:rPr>
  </w:style>
  <w:style w:type="paragraph" w:customStyle="1" w:styleId="685">
    <w:name w:val="图内文字"/>
    <w:basedOn w:val="1"/>
    <w:qFormat/>
    <w:uiPriority w:val="0"/>
    <w:pPr>
      <w:jc w:val="center"/>
    </w:pPr>
    <w:rPr>
      <w:rFonts w:ascii="Calibri" w:hAnsi="Calibri"/>
      <w:sz w:val="18"/>
    </w:rPr>
  </w:style>
  <w:style w:type="paragraph" w:customStyle="1" w:styleId="686">
    <w:name w:val="size11"/>
    <w:basedOn w:val="1"/>
    <w:qFormat/>
    <w:uiPriority w:val="0"/>
    <w:pPr>
      <w:widowControl/>
      <w:spacing w:before="100" w:beforeAutospacing="1" w:after="100" w:afterAutospacing="1"/>
      <w:jc w:val="left"/>
    </w:pPr>
    <w:rPr>
      <w:rFonts w:ascii="宋体" w:hAnsi="宋体"/>
      <w:kern w:val="0"/>
    </w:rPr>
  </w:style>
  <w:style w:type="character" w:customStyle="1" w:styleId="687">
    <w:name w:val="bfont1"/>
    <w:qFormat/>
    <w:uiPriority w:val="0"/>
    <w:rPr>
      <w:sz w:val="18"/>
      <w:szCs w:val="18"/>
    </w:rPr>
  </w:style>
  <w:style w:type="paragraph" w:customStyle="1" w:styleId="688">
    <w:name w:val="bfont"/>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689">
    <w:name w:val="分项斜体"/>
    <w:basedOn w:val="1"/>
    <w:qFormat/>
    <w:uiPriority w:val="0"/>
    <w:pPr>
      <w:widowControl/>
      <w:jc w:val="left"/>
    </w:pPr>
    <w:rPr>
      <w:rFonts w:ascii="Calibri" w:hAnsi="Calibri"/>
      <w:i/>
      <w:kern w:val="0"/>
    </w:rPr>
  </w:style>
  <w:style w:type="paragraph" w:customStyle="1" w:styleId="690">
    <w:name w:val="表格内容1"/>
    <w:basedOn w:val="1"/>
    <w:qFormat/>
    <w:uiPriority w:val="0"/>
    <w:rPr>
      <w:rFonts w:ascii="Calibri" w:hAnsi="Calibri"/>
      <w:szCs w:val="22"/>
    </w:rPr>
  </w:style>
  <w:style w:type="character" w:customStyle="1" w:styleId="691">
    <w:name w:val="ptt1"/>
    <w:qFormat/>
    <w:uiPriority w:val="0"/>
    <w:rPr>
      <w:rFonts w:ascii="宋体" w:hAnsi="宋体" w:eastAsia="宋体"/>
      <w:spacing w:val="375"/>
      <w:sz w:val="18"/>
      <w:szCs w:val="18"/>
    </w:rPr>
  </w:style>
  <w:style w:type="character" w:customStyle="1" w:styleId="692">
    <w:name w:val="p111"/>
    <w:qFormat/>
    <w:uiPriority w:val="0"/>
    <w:rPr>
      <w:rFonts w:hint="default"/>
      <w:color w:val="000000"/>
      <w:spacing w:val="300"/>
      <w:sz w:val="22"/>
      <w:szCs w:val="22"/>
      <w:u w:val="none"/>
    </w:rPr>
  </w:style>
  <w:style w:type="paragraph" w:customStyle="1" w:styleId="693">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694">
    <w:name w:val="附录标识"/>
    <w:basedOn w:val="693"/>
    <w:qFormat/>
    <w:uiPriority w:val="0"/>
    <w:pPr>
      <w:tabs>
        <w:tab w:val="left" w:pos="6405"/>
      </w:tabs>
      <w:spacing w:after="200"/>
    </w:pPr>
    <w:rPr>
      <w:sz w:val="21"/>
    </w:rPr>
  </w:style>
  <w:style w:type="paragraph" w:customStyle="1" w:styleId="695">
    <w:name w:val="列项——"/>
    <w:qFormat/>
    <w:uiPriority w:val="0"/>
    <w:pPr>
      <w:widowControl w:val="0"/>
      <w:tabs>
        <w:tab w:val="left" w:pos="420"/>
      </w:tabs>
      <w:ind w:left="420" w:hanging="420"/>
      <w:jc w:val="both"/>
    </w:pPr>
    <w:rPr>
      <w:rFonts w:ascii="宋体" w:hAnsi="Calibri" w:eastAsia="宋体" w:cs="Times New Roman"/>
      <w:sz w:val="21"/>
      <w:lang w:val="en-US" w:eastAsia="zh-CN" w:bidi="ar-SA"/>
    </w:rPr>
  </w:style>
  <w:style w:type="paragraph" w:customStyle="1" w:styleId="696">
    <w:name w:val="正文表标题"/>
    <w:next w:val="697"/>
    <w:qFormat/>
    <w:uiPriority w:val="99"/>
    <w:pPr>
      <w:tabs>
        <w:tab w:val="left" w:pos="900"/>
      </w:tabs>
      <w:ind w:left="900" w:hanging="420"/>
      <w:jc w:val="center"/>
    </w:pPr>
    <w:rPr>
      <w:rFonts w:ascii="黑体" w:hAnsi="Calibri" w:eastAsia="黑体" w:cs="Times New Roman"/>
      <w:sz w:val="21"/>
      <w:lang w:val="en-US" w:eastAsia="zh-CN" w:bidi="ar-SA"/>
    </w:rPr>
  </w:style>
  <w:style w:type="paragraph" w:customStyle="1" w:styleId="697">
    <w:name w:val="段"/>
    <w:link w:val="2790"/>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698">
    <w:name w:val="正文图标题"/>
    <w:next w:val="697"/>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699">
    <w:name w:val="注："/>
    <w:next w:val="697"/>
    <w:qFormat/>
    <w:uiPriority w:val="0"/>
    <w:pPr>
      <w:widowControl w:val="0"/>
      <w:tabs>
        <w:tab w:val="left" w:pos="360"/>
        <w:tab w:val="left" w:pos="900"/>
      </w:tabs>
      <w:autoSpaceDE w:val="0"/>
      <w:autoSpaceDN w:val="0"/>
      <w:jc w:val="both"/>
    </w:pPr>
    <w:rPr>
      <w:rFonts w:ascii="宋体" w:hAnsi="Calibri" w:eastAsia="宋体" w:cs="Times New Roman"/>
      <w:sz w:val="18"/>
      <w:lang w:val="en-US" w:eastAsia="zh-CN" w:bidi="ar-SA"/>
    </w:rPr>
  </w:style>
  <w:style w:type="paragraph" w:customStyle="1" w:styleId="700">
    <w:name w:val="注×："/>
    <w:qFormat/>
    <w:uiPriority w:val="0"/>
    <w:pPr>
      <w:widowControl w:val="0"/>
      <w:tabs>
        <w:tab w:val="left" w:pos="630"/>
        <w:tab w:val="left" w:pos="907"/>
      </w:tabs>
      <w:autoSpaceDE w:val="0"/>
      <w:autoSpaceDN w:val="0"/>
      <w:jc w:val="both"/>
    </w:pPr>
    <w:rPr>
      <w:rFonts w:ascii="宋体" w:hAnsi="Calibri" w:eastAsia="宋体" w:cs="Times New Roman"/>
      <w:sz w:val="18"/>
      <w:lang w:val="en-US" w:eastAsia="zh-CN" w:bidi="ar-SA"/>
    </w:rPr>
  </w:style>
  <w:style w:type="paragraph" w:customStyle="1" w:styleId="701">
    <w:name w:val="标识1"/>
    <w:qFormat/>
    <w:uiPriority w:val="0"/>
    <w:pPr>
      <w:tabs>
        <w:tab w:val="left" w:pos="0"/>
      </w:tabs>
      <w:overflowPunct w:val="0"/>
      <w:autoSpaceDE w:val="0"/>
      <w:autoSpaceDN w:val="0"/>
      <w:adjustRightInd w:val="0"/>
      <w:spacing w:beforeLines="50" w:afterLines="50" w:line="360" w:lineRule="auto"/>
      <w:ind w:right="100" w:rightChars="100"/>
      <w:textAlignment w:val="baseline"/>
    </w:pPr>
    <w:rPr>
      <w:rFonts w:ascii="Calibri" w:hAnsi="Calibri" w:eastAsia="黑体" w:cs="Times New Roman"/>
      <w:b/>
      <w:sz w:val="24"/>
      <w:lang w:val="en-US" w:eastAsia="zh-CN" w:bidi="ar-SA"/>
    </w:rPr>
  </w:style>
  <w:style w:type="paragraph" w:customStyle="1" w:styleId="702">
    <w:name w:val="Subtitle Cover"/>
    <w:basedOn w:val="1"/>
    <w:next w:val="36"/>
    <w:qFormat/>
    <w:uiPriority w:val="0"/>
    <w:pPr>
      <w:keepNext/>
      <w:keepLines/>
      <w:widowControl/>
      <w:pBdr>
        <w:top w:val="single" w:color="auto" w:sz="6" w:space="24"/>
      </w:pBdr>
      <w:spacing w:line="480" w:lineRule="atLeast"/>
      <w:ind w:left="1080"/>
      <w:jc w:val="left"/>
    </w:pPr>
    <w:rPr>
      <w:rFonts w:ascii="Book Antiqua" w:hAnsi="Book Antiqua" w:eastAsia="PMingLiU"/>
      <w:b/>
      <w:color w:val="0000FF"/>
      <w:spacing w:val="-22"/>
      <w:kern w:val="28"/>
      <w:sz w:val="48"/>
      <w:szCs w:val="22"/>
      <w:lang w:eastAsia="en-US"/>
    </w:rPr>
  </w:style>
  <w:style w:type="paragraph" w:customStyle="1" w:styleId="703">
    <w:name w:val="Version Cover"/>
    <w:basedOn w:val="36"/>
    <w:qFormat/>
    <w:uiPriority w:val="0"/>
    <w:pPr>
      <w:widowControl/>
      <w:spacing w:before="120" w:line="240" w:lineRule="atLeast"/>
      <w:ind w:left="1080" w:firstLine="200" w:firstLineChars="200"/>
      <w:jc w:val="left"/>
    </w:pPr>
    <w:rPr>
      <w:rFonts w:ascii="Book Antiqua" w:hAnsi="Book Antiqua" w:eastAsia="PMingLiU"/>
      <w:b/>
      <w:spacing w:val="-5"/>
      <w:kern w:val="0"/>
      <w:sz w:val="20"/>
      <w:szCs w:val="20"/>
      <w:lang w:eastAsia="en-US"/>
    </w:rPr>
  </w:style>
  <w:style w:type="paragraph" w:customStyle="1" w:styleId="704">
    <w:name w:val="Block Quotation"/>
    <w:basedOn w:val="1"/>
    <w:qFormat/>
    <w:uiPriority w:val="0"/>
    <w:pPr>
      <w:keepLines/>
      <w:widowControl/>
      <w:pBdr>
        <w:top w:val="single" w:color="FFFFFF" w:sz="12" w:space="12"/>
        <w:left w:val="single" w:color="FFFFFF" w:sz="6" w:space="12"/>
        <w:bottom w:val="single" w:color="FFFFFF" w:sz="6" w:space="12"/>
        <w:right w:val="single" w:color="FFFFFF" w:sz="6" w:space="12"/>
      </w:pBdr>
      <w:shd w:val="pct5" w:color="auto" w:fill="FFFFFF"/>
      <w:spacing w:before="120" w:after="120"/>
      <w:ind w:left="1440" w:right="245"/>
      <w:jc w:val="left"/>
    </w:pPr>
    <w:rPr>
      <w:rFonts w:ascii="Verdana" w:hAnsi="Verdana" w:eastAsia="PMingLiU"/>
      <w:spacing w:val="-5"/>
      <w:kern w:val="0"/>
      <w:sz w:val="16"/>
      <w:szCs w:val="22"/>
      <w:lang w:eastAsia="en-US"/>
    </w:rPr>
  </w:style>
  <w:style w:type="paragraph" w:customStyle="1" w:styleId="705">
    <w:name w:val="Table Header"/>
    <w:basedOn w:val="1"/>
    <w:qFormat/>
    <w:uiPriority w:val="0"/>
    <w:pPr>
      <w:widowControl/>
      <w:spacing w:before="60" w:after="60"/>
      <w:ind w:left="1080"/>
      <w:jc w:val="center"/>
    </w:pPr>
    <w:rPr>
      <w:rFonts w:ascii="Verdana" w:hAnsi="Verdana" w:eastAsia="PMingLiU"/>
      <w:b/>
      <w:spacing w:val="-5"/>
      <w:kern w:val="0"/>
      <w:sz w:val="16"/>
      <w:szCs w:val="22"/>
      <w:lang w:eastAsia="en-US"/>
    </w:rPr>
  </w:style>
  <w:style w:type="paragraph" w:customStyle="1" w:styleId="706">
    <w:name w:val="标识2"/>
    <w:basedOn w:val="1"/>
    <w:qFormat/>
    <w:uiPriority w:val="0"/>
    <w:pPr>
      <w:widowControl/>
      <w:tabs>
        <w:tab w:val="left" w:pos="840"/>
      </w:tabs>
      <w:overflowPunct w:val="0"/>
      <w:autoSpaceDE w:val="0"/>
      <w:autoSpaceDN w:val="0"/>
      <w:adjustRightInd w:val="0"/>
      <w:spacing w:line="480" w:lineRule="atLeast"/>
      <w:ind w:left="840" w:hanging="420"/>
      <w:jc w:val="left"/>
      <w:textAlignment w:val="baseline"/>
    </w:pPr>
    <w:rPr>
      <w:rFonts w:ascii="Calibri" w:hAnsi="Calibri"/>
      <w:kern w:val="0"/>
      <w:szCs w:val="22"/>
    </w:rPr>
  </w:style>
  <w:style w:type="paragraph" w:customStyle="1" w:styleId="707">
    <w:name w:val="项目符号2"/>
    <w:basedOn w:val="1"/>
    <w:qFormat/>
    <w:uiPriority w:val="0"/>
    <w:pPr>
      <w:adjustRightInd w:val="0"/>
      <w:textAlignment w:val="baseline"/>
    </w:pPr>
    <w:rPr>
      <w:rFonts w:ascii="Calibri" w:hAnsi="Calibri"/>
      <w:kern w:val="24"/>
      <w:szCs w:val="22"/>
    </w:rPr>
  </w:style>
  <w:style w:type="paragraph" w:customStyle="1" w:styleId="708">
    <w:name w:val="7"/>
    <w:basedOn w:val="1"/>
    <w:next w:val="5"/>
    <w:qFormat/>
    <w:uiPriority w:val="0"/>
    <w:pPr>
      <w:ind w:firstLine="567"/>
    </w:pPr>
    <w:rPr>
      <w:rFonts w:ascii="Abadi MT Condensed Light" w:hAnsi="Abadi MT Condensed Light" w:eastAsia="仿宋_GB2312"/>
      <w:szCs w:val="22"/>
    </w:rPr>
  </w:style>
  <w:style w:type="paragraph" w:customStyle="1" w:styleId="709">
    <w:name w:val="subtitle 2"/>
    <w:basedOn w:val="1"/>
    <w:qFormat/>
    <w:uiPriority w:val="0"/>
    <w:pPr>
      <w:tabs>
        <w:tab w:val="left" w:pos="780"/>
      </w:tabs>
      <w:overflowPunct w:val="0"/>
      <w:adjustRightInd w:val="0"/>
      <w:spacing w:before="240" w:after="240" w:line="312" w:lineRule="atLeast"/>
    </w:pPr>
    <w:rPr>
      <w:rFonts w:ascii="Calibri" w:hAnsi="Calibri" w:eastAsia="黑体"/>
      <w:snapToGrid w:val="0"/>
      <w:kern w:val="0"/>
      <w:szCs w:val="22"/>
    </w:rPr>
  </w:style>
  <w:style w:type="paragraph" w:customStyle="1" w:styleId="710">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711">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character" w:customStyle="1" w:styleId="712">
    <w:name w:val="title_emph"/>
    <w:qFormat/>
    <w:uiPriority w:val="0"/>
  </w:style>
  <w:style w:type="paragraph" w:customStyle="1" w:styleId="713">
    <w:name w:val="文字列表"/>
    <w:basedOn w:val="87"/>
    <w:qFormat/>
    <w:uiPriority w:val="0"/>
    <w:pPr>
      <w:tabs>
        <w:tab w:val="left" w:pos="360"/>
      </w:tabs>
      <w:spacing w:beforeLines="30" w:after="240" w:afterLines="30" w:line="360" w:lineRule="auto"/>
      <w:ind w:left="987" w:right="278" w:hanging="420" w:firstLineChars="0"/>
    </w:pPr>
    <w:rPr>
      <w:rFonts w:ascii="黑体" w:eastAsia="黑体"/>
      <w:szCs w:val="20"/>
      <w:lang w:val="en-US"/>
    </w:rPr>
  </w:style>
  <w:style w:type="character" w:customStyle="1" w:styleId="714">
    <w:name w:val="unnamed31"/>
    <w:qFormat/>
    <w:uiPriority w:val="0"/>
    <w:rPr>
      <w:sz w:val="22"/>
      <w:szCs w:val="22"/>
    </w:rPr>
  </w:style>
  <w:style w:type="character" w:customStyle="1" w:styleId="715">
    <w:name w:val="unnamed71"/>
    <w:qFormat/>
    <w:uiPriority w:val="0"/>
    <w:rPr>
      <w:rFonts w:hint="eastAsia" w:ascii="隶书" w:eastAsia="隶书"/>
      <w:color w:val="FFFFFF"/>
      <w:sz w:val="27"/>
      <w:szCs w:val="27"/>
    </w:rPr>
  </w:style>
  <w:style w:type="paragraph" w:customStyle="1" w:styleId="716">
    <w:name w:val="Style Style Style Heading 1H1h11st levelSection Headl11H11H12H13H14..."/>
    <w:basedOn w:val="1"/>
    <w:qFormat/>
    <w:uiPriority w:val="0"/>
    <w:pPr>
      <w:keepNext/>
      <w:pageBreakBefore/>
      <w:tabs>
        <w:tab w:val="left" w:pos="425"/>
      </w:tabs>
      <w:spacing w:beforeLines="1500" w:afterLines="100"/>
      <w:ind w:left="425" w:hanging="425"/>
      <w:jc w:val="center"/>
      <w:outlineLvl w:val="0"/>
    </w:pPr>
    <w:rPr>
      <w:rFonts w:ascii="Calibri" w:hAnsi="Calibri" w:cs="宋体"/>
      <w:b/>
      <w:bCs/>
      <w:kern w:val="44"/>
      <w:sz w:val="44"/>
      <w:szCs w:val="22"/>
    </w:rPr>
  </w:style>
  <w:style w:type="paragraph" w:customStyle="1" w:styleId="717">
    <w:name w:val="已访问的超级链接"/>
    <w:qFormat/>
    <w:uiPriority w:val="99"/>
    <w:pPr>
      <w:widowControl w:val="0"/>
      <w:jc w:val="both"/>
    </w:pPr>
    <w:rPr>
      <w:rFonts w:ascii="Calibri" w:hAnsi="Calibri" w:eastAsia="宋体" w:cs="Times New Roman"/>
      <w:kern w:val="2"/>
      <w:sz w:val="21"/>
      <w:szCs w:val="24"/>
      <w:lang w:val="en-US" w:eastAsia="zh-CN" w:bidi="ar-SA"/>
    </w:rPr>
  </w:style>
  <w:style w:type="character" w:customStyle="1" w:styleId="718">
    <w:name w:val="Heading 3 Char Char"/>
    <w:qFormat/>
    <w:locked/>
    <w:uiPriority w:val="0"/>
    <w:rPr>
      <w:rFonts w:eastAsia="宋体"/>
      <w:b/>
      <w:bCs/>
      <w:kern w:val="2"/>
      <w:sz w:val="32"/>
      <w:szCs w:val="32"/>
      <w:lang w:val="en-US" w:eastAsia="zh-CN" w:bidi="ar-SA"/>
    </w:rPr>
  </w:style>
  <w:style w:type="character" w:customStyle="1" w:styleId="719">
    <w:name w:val="Char Char3"/>
    <w:qFormat/>
    <w:locked/>
    <w:uiPriority w:val="0"/>
    <w:rPr>
      <w:rFonts w:ascii="Arial" w:hAnsi="Arial" w:eastAsia="黑体"/>
      <w:b/>
      <w:bCs/>
      <w:kern w:val="2"/>
      <w:sz w:val="28"/>
      <w:szCs w:val="28"/>
      <w:lang w:val="en-US" w:eastAsia="zh-CN" w:bidi="ar-SA"/>
    </w:rPr>
  </w:style>
  <w:style w:type="character" w:customStyle="1" w:styleId="720">
    <w:name w:val="BZ正文 Char"/>
    <w:link w:val="721"/>
    <w:qFormat/>
    <w:locked/>
    <w:uiPriority w:val="0"/>
    <w:rPr>
      <w:rFonts w:ascii="宋体" w:hAnsi="宋体" w:cs="宋体"/>
    </w:rPr>
  </w:style>
  <w:style w:type="paragraph" w:customStyle="1" w:styleId="721">
    <w:name w:val="BZ正文"/>
    <w:basedOn w:val="1"/>
    <w:link w:val="720"/>
    <w:qFormat/>
    <w:uiPriority w:val="0"/>
    <w:pPr>
      <w:adjustRightInd w:val="0"/>
      <w:ind w:right="8" w:rightChars="4" w:firstLine="420" w:firstLineChars="200"/>
    </w:pPr>
    <w:rPr>
      <w:rFonts w:ascii="宋体" w:hAnsi="宋体" w:cs="宋体"/>
      <w:kern w:val="0"/>
      <w:sz w:val="20"/>
      <w:szCs w:val="20"/>
    </w:rPr>
  </w:style>
  <w:style w:type="paragraph" w:customStyle="1" w:styleId="722">
    <w:name w:val="样式 标题 3 + 黑体 小四 非加粗"/>
    <w:basedOn w:val="7"/>
    <w:qFormat/>
    <w:uiPriority w:val="0"/>
    <w:pPr>
      <w:widowControl/>
      <w:numPr>
        <w:ilvl w:val="0"/>
        <w:numId w:val="0"/>
      </w:numPr>
      <w:tabs>
        <w:tab w:val="clear" w:pos="703"/>
      </w:tabs>
      <w:spacing w:before="280" w:after="290" w:line="412" w:lineRule="auto"/>
      <w:textAlignment w:val="auto"/>
    </w:pPr>
    <w:rPr>
      <w:sz w:val="21"/>
      <w:szCs w:val="24"/>
      <w:lang w:val="zh-CN"/>
    </w:rPr>
  </w:style>
  <w:style w:type="paragraph" w:customStyle="1" w:styleId="723">
    <w:name w:val="批注框文本1"/>
    <w:basedOn w:val="1"/>
    <w:qFormat/>
    <w:uiPriority w:val="0"/>
    <w:rPr>
      <w:rFonts w:ascii="Calibri" w:hAnsi="Calibri"/>
      <w:sz w:val="18"/>
      <w:szCs w:val="18"/>
    </w:rPr>
  </w:style>
  <w:style w:type="paragraph" w:customStyle="1" w:styleId="724">
    <w:name w:val="批注主题1"/>
    <w:basedOn w:val="30"/>
    <w:next w:val="30"/>
    <w:qFormat/>
    <w:uiPriority w:val="99"/>
    <w:rPr>
      <w:b/>
      <w:bCs/>
    </w:rPr>
  </w:style>
  <w:style w:type="paragraph" w:customStyle="1" w:styleId="725">
    <w:name w:val="XML正文"/>
    <w:basedOn w:val="1"/>
    <w:qFormat/>
    <w:uiPriority w:val="0"/>
    <w:pPr>
      <w:adjustRightInd w:val="0"/>
      <w:spacing w:line="312" w:lineRule="atLeast"/>
      <w:ind w:firstLine="443" w:firstLineChars="246"/>
    </w:pPr>
    <w:rPr>
      <w:rFonts w:ascii="宋体" w:hAnsi="宋体" w:cs="宋体"/>
      <w:kern w:val="0"/>
      <w:sz w:val="18"/>
      <w:szCs w:val="22"/>
    </w:rPr>
  </w:style>
  <w:style w:type="paragraph" w:customStyle="1" w:styleId="726">
    <w:name w:val="abc"/>
    <w:basedOn w:val="1"/>
    <w:qFormat/>
    <w:uiPriority w:val="0"/>
    <w:pPr>
      <w:snapToGrid w:val="0"/>
      <w:ind w:firstLine="480" w:firstLineChars="200"/>
    </w:pPr>
    <w:rPr>
      <w:rFonts w:ascii="Calibri" w:hAnsi="Calibri" w:cs="宋体"/>
      <w:lang w:eastAsia="zh-TW"/>
    </w:rPr>
  </w:style>
  <w:style w:type="character" w:customStyle="1" w:styleId="727">
    <w:name w:val="yh正文 Char Char"/>
    <w:link w:val="728"/>
    <w:qFormat/>
    <w:locked/>
    <w:uiPriority w:val="0"/>
    <w:rPr>
      <w:rFonts w:ascii="宋体" w:hAnsi="宋体" w:cs="宋体"/>
      <w:sz w:val="24"/>
      <w:szCs w:val="21"/>
    </w:rPr>
  </w:style>
  <w:style w:type="paragraph" w:customStyle="1" w:styleId="728">
    <w:name w:val="yh正文"/>
    <w:basedOn w:val="1"/>
    <w:link w:val="727"/>
    <w:qFormat/>
    <w:uiPriority w:val="0"/>
    <w:pPr>
      <w:ind w:firstLine="480" w:firstLineChars="200"/>
    </w:pPr>
    <w:rPr>
      <w:rFonts w:ascii="宋体" w:hAnsi="宋体" w:cs="宋体"/>
      <w:kern w:val="0"/>
      <w:sz w:val="24"/>
      <w:szCs w:val="21"/>
    </w:rPr>
  </w:style>
  <w:style w:type="character" w:customStyle="1" w:styleId="729">
    <w:name w:val="Char Char1"/>
    <w:qFormat/>
    <w:locked/>
    <w:uiPriority w:val="0"/>
    <w:rPr>
      <w:rFonts w:eastAsia="黑体"/>
      <w:bCs/>
      <w:kern w:val="2"/>
      <w:sz w:val="32"/>
      <w:szCs w:val="32"/>
      <w:lang w:val="en-US" w:eastAsia="zh-CN" w:bidi="ar-SA"/>
    </w:rPr>
  </w:style>
  <w:style w:type="paragraph" w:customStyle="1" w:styleId="730">
    <w:name w:val="居中标题'"/>
    <w:basedOn w:val="640"/>
    <w:qFormat/>
    <w:uiPriority w:val="0"/>
    <w:pPr>
      <w:spacing w:beforeLines="50"/>
    </w:pPr>
    <w:rPr>
      <w:rFonts w:eastAsia="宋体"/>
    </w:rPr>
  </w:style>
  <w:style w:type="paragraph" w:customStyle="1" w:styleId="731">
    <w:name w:val="居中一号标题"/>
    <w:basedOn w:val="640"/>
    <w:qFormat/>
    <w:uiPriority w:val="0"/>
    <w:pPr>
      <w:spacing w:beforeLines="50"/>
    </w:pPr>
    <w:rPr>
      <w:sz w:val="52"/>
    </w:rPr>
  </w:style>
  <w:style w:type="character" w:customStyle="1" w:styleId="732">
    <w:name w:val="规划正文 Char"/>
    <w:link w:val="733"/>
    <w:qFormat/>
    <w:locked/>
    <w:uiPriority w:val="0"/>
    <w:rPr>
      <w:rFonts w:ascii="宋体" w:hAnsi="宋体" w:cs="宋体"/>
      <w:sz w:val="24"/>
      <w:szCs w:val="24"/>
    </w:rPr>
  </w:style>
  <w:style w:type="paragraph" w:customStyle="1" w:styleId="733">
    <w:name w:val="规划正文"/>
    <w:basedOn w:val="1"/>
    <w:link w:val="732"/>
    <w:qFormat/>
    <w:uiPriority w:val="0"/>
    <w:pPr>
      <w:ind w:firstLine="480"/>
    </w:pPr>
    <w:rPr>
      <w:rFonts w:ascii="宋体" w:hAnsi="宋体" w:cs="宋体"/>
      <w:kern w:val="0"/>
      <w:sz w:val="24"/>
    </w:rPr>
  </w:style>
  <w:style w:type="paragraph" w:customStyle="1" w:styleId="734">
    <w:name w:val="a0"/>
    <w:basedOn w:val="1"/>
    <w:qFormat/>
    <w:uiPriority w:val="0"/>
    <w:pPr>
      <w:widowControl/>
      <w:spacing w:before="100" w:beforeAutospacing="1" w:after="100" w:afterAutospacing="1"/>
      <w:jc w:val="left"/>
    </w:pPr>
    <w:rPr>
      <w:rFonts w:ascii="宋体" w:hAnsi="宋体"/>
      <w:kern w:val="0"/>
    </w:rPr>
  </w:style>
  <w:style w:type="character" w:customStyle="1" w:styleId="735">
    <w:name w:val="yh正文bold Char"/>
    <w:link w:val="736"/>
    <w:qFormat/>
    <w:locked/>
    <w:uiPriority w:val="0"/>
    <w:rPr>
      <w:rFonts w:ascii="宋体" w:hAnsi="宋体" w:cs="宋体"/>
      <w:b/>
      <w:sz w:val="24"/>
      <w:szCs w:val="24"/>
    </w:rPr>
  </w:style>
  <w:style w:type="paragraph" w:customStyle="1" w:styleId="736">
    <w:name w:val="yh正文bold"/>
    <w:basedOn w:val="728"/>
    <w:link w:val="735"/>
    <w:qFormat/>
    <w:uiPriority w:val="0"/>
    <w:pPr>
      <w:spacing w:beforeLines="50"/>
      <w:ind w:firstLine="482"/>
    </w:pPr>
    <w:rPr>
      <w:b/>
      <w:szCs w:val="24"/>
    </w:rPr>
  </w:style>
  <w:style w:type="paragraph" w:customStyle="1" w:styleId="737">
    <w:name w:val="yh正文+标号"/>
    <w:basedOn w:val="728"/>
    <w:qFormat/>
    <w:uiPriority w:val="0"/>
    <w:pPr>
      <w:tabs>
        <w:tab w:val="left" w:pos="360"/>
        <w:tab w:val="left" w:pos="432"/>
      </w:tabs>
      <w:ind w:firstLine="0" w:firstLineChars="0"/>
    </w:pPr>
    <w:rPr>
      <w:rFonts w:eastAsia="等线"/>
    </w:rPr>
  </w:style>
  <w:style w:type="paragraph" w:customStyle="1" w:styleId="738">
    <w:name w:val="政务样式 正文首行缩进"/>
    <w:basedOn w:val="1"/>
    <w:qFormat/>
    <w:uiPriority w:val="0"/>
    <w:pPr>
      <w:ind w:firstLine="480" w:firstLineChars="200"/>
    </w:pPr>
    <w:rPr>
      <w:rFonts w:ascii="宋体" w:hAnsi="宋体"/>
    </w:rPr>
  </w:style>
  <w:style w:type="paragraph" w:customStyle="1" w:styleId="739">
    <w:name w:val="样式 标题 3h3H33rd level3Heading 3 - oldheading 3H31H32H33..."/>
    <w:basedOn w:val="7"/>
    <w:qFormat/>
    <w:uiPriority w:val="0"/>
    <w:pPr>
      <w:widowControl/>
      <w:numPr>
        <w:ilvl w:val="0"/>
        <w:numId w:val="0"/>
      </w:numPr>
      <w:tabs>
        <w:tab w:val="left" w:pos="425"/>
        <w:tab w:val="left" w:pos="720"/>
        <w:tab w:val="clear" w:pos="703"/>
      </w:tabs>
      <w:spacing w:before="280" w:after="290" w:line="376" w:lineRule="auto"/>
      <w:ind w:left="720" w:hanging="720"/>
      <w:textAlignment w:val="auto"/>
    </w:pPr>
    <w:rPr>
      <w:rFonts w:ascii="Arial" w:hAnsi="Arial"/>
      <w:b/>
      <w:bCs w:val="0"/>
      <w:szCs w:val="24"/>
      <w:lang w:val="zh-CN"/>
    </w:rPr>
  </w:style>
  <w:style w:type="character" w:customStyle="1" w:styleId="740">
    <w:name w:val="Heading 5 Char"/>
    <w:qFormat/>
    <w:locked/>
    <w:uiPriority w:val="0"/>
    <w:rPr>
      <w:rFonts w:hint="eastAsia" w:ascii="宋体" w:hAnsi="宋体" w:eastAsia="宋体"/>
      <w:b/>
      <w:bCs/>
      <w:kern w:val="2"/>
      <w:sz w:val="28"/>
      <w:szCs w:val="28"/>
      <w:lang w:val="en-US" w:eastAsia="zh-CN" w:bidi="ar-SA"/>
    </w:rPr>
  </w:style>
  <w:style w:type="character" w:customStyle="1" w:styleId="741">
    <w:name w:val="一 Char Char"/>
    <w:qFormat/>
    <w:locked/>
    <w:uiPriority w:val="0"/>
    <w:rPr>
      <w:rFonts w:hint="eastAsia" w:ascii="宋体" w:hAnsi="宋体" w:eastAsia="宋体"/>
      <w:b/>
      <w:bCs/>
      <w:kern w:val="2"/>
      <w:sz w:val="32"/>
      <w:szCs w:val="32"/>
      <w:lang w:val="en-US" w:eastAsia="zh-CN" w:bidi="ar-SA"/>
    </w:rPr>
  </w:style>
  <w:style w:type="paragraph" w:customStyle="1" w:styleId="742">
    <w:name w:val="FA正文 + Bold"/>
    <w:basedOn w:val="534"/>
    <w:next w:val="534"/>
    <w:qFormat/>
    <w:uiPriority w:val="0"/>
    <w:pPr>
      <w:adjustRightInd/>
      <w:snapToGrid/>
      <w:ind w:firstLine="562" w:firstLineChars="200"/>
    </w:pPr>
    <w:rPr>
      <w:rFonts w:ascii="宋体" w:hAnsi="Times New Roman" w:eastAsia="宋体" w:cs="Times New Roman"/>
      <w:b/>
      <w:bCs/>
      <w:sz w:val="24"/>
      <w:szCs w:val="20"/>
      <w:lang w:val="zh-CN"/>
    </w:rPr>
  </w:style>
  <w:style w:type="paragraph" w:customStyle="1" w:styleId="743">
    <w:name w:val="Style FA正文 + Bold + First line:  2 ch"/>
    <w:basedOn w:val="742"/>
    <w:qFormat/>
    <w:uiPriority w:val="0"/>
    <w:pPr>
      <w:spacing w:beforeLines="50" w:afterLines="50"/>
      <w:ind w:firstLine="200"/>
    </w:pPr>
  </w:style>
  <w:style w:type="character" w:customStyle="1" w:styleId="744">
    <w:name w:val="样式 仿宋_GB2312 小三"/>
    <w:qFormat/>
    <w:uiPriority w:val="0"/>
    <w:rPr>
      <w:rFonts w:ascii="仿宋_GB2312" w:eastAsia="仿宋_GB2312"/>
      <w:sz w:val="24"/>
      <w:szCs w:val="24"/>
    </w:rPr>
  </w:style>
  <w:style w:type="character" w:customStyle="1" w:styleId="745">
    <w:name w:val="Heading 3 Char Char1"/>
    <w:qFormat/>
    <w:uiPriority w:val="0"/>
    <w:rPr>
      <w:rFonts w:eastAsia="黑体"/>
      <w:bCs/>
      <w:kern w:val="2"/>
      <w:sz w:val="32"/>
      <w:szCs w:val="32"/>
      <w:lang w:val="en-US" w:eastAsia="zh-CN" w:bidi="ar-SA"/>
    </w:rPr>
  </w:style>
  <w:style w:type="paragraph" w:customStyle="1" w:styleId="746">
    <w:name w:val="wonder"/>
    <w:basedOn w:val="1"/>
    <w:link w:val="747"/>
    <w:qFormat/>
    <w:uiPriority w:val="0"/>
    <w:pPr>
      <w:autoSpaceDE w:val="0"/>
      <w:autoSpaceDN w:val="0"/>
      <w:adjustRightInd w:val="0"/>
      <w:ind w:firstLine="480" w:firstLineChars="200"/>
    </w:pPr>
    <w:rPr>
      <w:rFonts w:ascii="Calibri" w:hAnsi="Calibri"/>
      <w:kern w:val="0"/>
      <w:sz w:val="24"/>
    </w:rPr>
  </w:style>
  <w:style w:type="character" w:customStyle="1" w:styleId="747">
    <w:name w:val="wonder Char"/>
    <w:link w:val="746"/>
    <w:qFormat/>
    <w:locked/>
    <w:uiPriority w:val="0"/>
    <w:rPr>
      <w:rFonts w:ascii="Calibri" w:hAnsi="Calibri"/>
      <w:sz w:val="24"/>
      <w:szCs w:val="24"/>
    </w:rPr>
  </w:style>
  <w:style w:type="paragraph" w:customStyle="1" w:styleId="748">
    <w:name w:val="xl24"/>
    <w:basedOn w:val="1"/>
    <w:qFormat/>
    <w:uiPriority w:val="99"/>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left"/>
    </w:pPr>
    <w:rPr>
      <w:rFonts w:ascii="宋体" w:hAnsi="宋体" w:cs="宋体"/>
      <w:kern w:val="0"/>
      <w:sz w:val="20"/>
      <w:szCs w:val="22"/>
    </w:rPr>
  </w:style>
  <w:style w:type="paragraph" w:customStyle="1" w:styleId="749">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9999FF"/>
      <w:spacing w:before="100" w:beforeAutospacing="1" w:after="100" w:afterAutospacing="1"/>
      <w:jc w:val="left"/>
    </w:pPr>
    <w:rPr>
      <w:rFonts w:ascii="宋体" w:hAnsi="宋体" w:cs="宋体"/>
      <w:kern w:val="0"/>
      <w:sz w:val="20"/>
      <w:szCs w:val="22"/>
    </w:rPr>
  </w:style>
  <w:style w:type="paragraph" w:customStyle="1" w:styleId="750">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left"/>
    </w:pPr>
    <w:rPr>
      <w:rFonts w:ascii="宋体" w:hAnsi="宋体" w:cs="宋体"/>
      <w:color w:val="0000FF"/>
      <w:kern w:val="0"/>
      <w:sz w:val="20"/>
      <w:szCs w:val="22"/>
    </w:rPr>
  </w:style>
  <w:style w:type="paragraph" w:customStyle="1" w:styleId="75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paragraph" w:customStyle="1" w:styleId="752">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left"/>
    </w:pPr>
    <w:rPr>
      <w:rFonts w:ascii="宋体" w:hAnsi="宋体" w:cs="宋体"/>
      <w:color w:val="FF0000"/>
      <w:kern w:val="0"/>
      <w:sz w:val="20"/>
      <w:szCs w:val="22"/>
    </w:rPr>
  </w:style>
  <w:style w:type="paragraph" w:customStyle="1" w:styleId="753">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left"/>
    </w:pPr>
    <w:rPr>
      <w:rFonts w:ascii="宋体" w:hAnsi="宋体" w:cs="宋体"/>
      <w:kern w:val="0"/>
      <w:sz w:val="20"/>
      <w:szCs w:val="22"/>
    </w:rPr>
  </w:style>
  <w:style w:type="paragraph" w:customStyle="1" w:styleId="754">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left"/>
    </w:pPr>
    <w:rPr>
      <w:rFonts w:ascii="宋体" w:hAnsi="宋体" w:cs="宋体"/>
      <w:color w:val="FF0000"/>
      <w:kern w:val="0"/>
      <w:sz w:val="20"/>
      <w:szCs w:val="22"/>
    </w:rPr>
  </w:style>
  <w:style w:type="paragraph" w:customStyle="1" w:styleId="755">
    <w:name w:val="xl3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cs="宋体"/>
      <w:kern w:val="0"/>
      <w:sz w:val="20"/>
      <w:szCs w:val="22"/>
    </w:rPr>
  </w:style>
  <w:style w:type="paragraph" w:customStyle="1" w:styleId="756">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9999FF"/>
      <w:spacing w:before="100" w:beforeAutospacing="1" w:after="100" w:afterAutospacing="1"/>
      <w:jc w:val="left"/>
    </w:pPr>
    <w:rPr>
      <w:rFonts w:ascii="宋体" w:hAnsi="宋体" w:cs="宋体"/>
      <w:kern w:val="0"/>
      <w:sz w:val="20"/>
      <w:szCs w:val="22"/>
    </w:rPr>
  </w:style>
  <w:style w:type="paragraph" w:customStyle="1" w:styleId="75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character" w:customStyle="1" w:styleId="758">
    <w:name w:val="Bold"/>
    <w:qFormat/>
    <w:uiPriority w:val="0"/>
    <w:rPr>
      <w:b/>
    </w:rPr>
  </w:style>
  <w:style w:type="paragraph" w:customStyle="1" w:styleId="759">
    <w:name w:val="lastincell"/>
    <w:basedOn w:val="1"/>
    <w:qFormat/>
    <w:uiPriority w:val="0"/>
    <w:pPr>
      <w:widowControl/>
      <w:spacing w:before="120" w:after="240" w:line="360" w:lineRule="atLeast"/>
      <w:jc w:val="left"/>
    </w:pPr>
    <w:rPr>
      <w:rFonts w:ascii="宋体" w:hAnsi="宋体" w:cs="宋体"/>
      <w:kern w:val="0"/>
    </w:rPr>
  </w:style>
  <w:style w:type="paragraph" w:customStyle="1" w:styleId="760">
    <w:name w:val="Default Text"/>
    <w:basedOn w:val="1"/>
    <w:link w:val="1964"/>
    <w:qFormat/>
    <w:uiPriority w:val="0"/>
    <w:pPr>
      <w:autoSpaceDE w:val="0"/>
      <w:autoSpaceDN w:val="0"/>
      <w:adjustRightInd w:val="0"/>
      <w:jc w:val="left"/>
      <w:textAlignment w:val="baseline"/>
    </w:pPr>
    <w:rPr>
      <w:rFonts w:ascii="宋体" w:hAnsi="Tms Rmn"/>
      <w:kern w:val="0"/>
      <w:sz w:val="28"/>
      <w:szCs w:val="22"/>
    </w:rPr>
  </w:style>
  <w:style w:type="paragraph" w:customStyle="1" w:styleId="761">
    <w:name w:val="Boldnumber"/>
    <w:basedOn w:val="1"/>
    <w:next w:val="1"/>
    <w:qFormat/>
    <w:uiPriority w:val="0"/>
    <w:pPr>
      <w:keepNext/>
      <w:widowControl/>
      <w:numPr>
        <w:ilvl w:val="0"/>
        <w:numId w:val="43"/>
      </w:numPr>
      <w:spacing w:before="240" w:after="120"/>
      <w:ind w:firstLine="0"/>
    </w:pPr>
    <w:rPr>
      <w:rFonts w:ascii="Arial" w:hAnsi="Arial"/>
      <w:b/>
      <w:kern w:val="0"/>
      <w:sz w:val="20"/>
      <w:szCs w:val="22"/>
      <w:lang w:val="en-AU"/>
    </w:rPr>
  </w:style>
  <w:style w:type="paragraph" w:customStyle="1" w:styleId="762">
    <w:name w:val="样式 正文首行缩进 + 首行缩进:  1 字符"/>
    <w:basedOn w:val="87"/>
    <w:qFormat/>
    <w:uiPriority w:val="0"/>
    <w:pPr>
      <w:spacing w:line="360" w:lineRule="auto"/>
      <w:ind w:firstLine="100"/>
    </w:pPr>
    <w:rPr>
      <w:rFonts w:cs="宋体"/>
      <w:szCs w:val="20"/>
      <w:lang w:val="en-US"/>
    </w:rPr>
  </w:style>
  <w:style w:type="character" w:customStyle="1" w:styleId="763">
    <w:name w:val="脚注文本 字符"/>
    <w:qFormat/>
    <w:uiPriority w:val="99"/>
    <w:rPr>
      <w:kern w:val="2"/>
      <w:sz w:val="18"/>
      <w:szCs w:val="18"/>
    </w:rPr>
  </w:style>
  <w:style w:type="character" w:customStyle="1" w:styleId="764">
    <w:name w:val="脚注文本 字符1"/>
    <w:link w:val="68"/>
    <w:qFormat/>
    <w:uiPriority w:val="99"/>
    <w:rPr>
      <w:rFonts w:ascii="Calibri" w:hAnsi="Calibri"/>
      <w:kern w:val="2"/>
      <w:sz w:val="18"/>
      <w:szCs w:val="18"/>
    </w:rPr>
  </w:style>
  <w:style w:type="paragraph" w:customStyle="1" w:styleId="765">
    <w:name w:val="样式 正文首行缩进 + 小四 首行缩进:  1 字符 行距: 1.5 倍行距"/>
    <w:basedOn w:val="88"/>
    <w:qFormat/>
    <w:uiPriority w:val="0"/>
    <w:pPr>
      <w:widowControl w:val="0"/>
      <w:spacing w:line="360" w:lineRule="auto"/>
      <w:ind w:left="100" w:leftChars="100" w:right="100" w:rightChars="100" w:firstLine="240"/>
      <w:jc w:val="both"/>
    </w:pPr>
    <w:rPr>
      <w:rFonts w:cs="宋体"/>
      <w:kern w:val="2"/>
      <w:sz w:val="24"/>
    </w:rPr>
  </w:style>
  <w:style w:type="paragraph" w:customStyle="1" w:styleId="766">
    <w:name w:val="样式 标题 2Heading 2 HiddenHeading 2 CCBSH2heading 2第一章 标题 2IS..."/>
    <w:basedOn w:val="6"/>
    <w:qFormat/>
    <w:uiPriority w:val="0"/>
    <w:pPr>
      <w:numPr>
        <w:numId w:val="0"/>
      </w:numPr>
      <w:tabs>
        <w:tab w:val="left" w:pos="578"/>
        <w:tab w:val="left" w:pos="1320"/>
        <w:tab w:val="clear" w:pos="703"/>
      </w:tabs>
      <w:snapToGrid w:val="0"/>
      <w:spacing w:after="120" w:line="276" w:lineRule="auto"/>
      <w:ind w:left="1320" w:hanging="420" w:firstLineChars="200"/>
      <w:jc w:val="both"/>
      <w:textAlignment w:val="auto"/>
    </w:pPr>
    <w:rPr>
      <w:rFonts w:cs="宋体"/>
      <w:kern w:val="0"/>
      <w:sz w:val="28"/>
      <w:szCs w:val="20"/>
      <w:lang w:val="zh-CN"/>
    </w:rPr>
  </w:style>
  <w:style w:type="paragraph" w:customStyle="1" w:styleId="767">
    <w:name w:val="样式 标题 1H1章l1I11st levelHeading 0h1Header 1Header1Secti..."/>
    <w:basedOn w:val="1"/>
    <w:qFormat/>
    <w:uiPriority w:val="0"/>
    <w:pPr>
      <w:numPr>
        <w:ilvl w:val="0"/>
        <w:numId w:val="44"/>
      </w:numPr>
    </w:pPr>
    <w:rPr>
      <w:rFonts w:ascii="Calibri" w:hAnsi="Calibri"/>
    </w:rPr>
  </w:style>
  <w:style w:type="paragraph" w:customStyle="1" w:styleId="768">
    <w:name w:val="表格2"/>
    <w:basedOn w:val="1"/>
    <w:qFormat/>
    <w:uiPriority w:val="0"/>
    <w:pPr>
      <w:spacing w:beforeLines="20" w:afterLines="20"/>
    </w:pPr>
    <w:rPr>
      <w:rFonts w:ascii="Calibri" w:hAnsi="Calibri"/>
    </w:rPr>
  </w:style>
  <w:style w:type="paragraph" w:customStyle="1" w:styleId="769">
    <w:name w:val="Char Char2"/>
    <w:basedOn w:val="1"/>
    <w:qFormat/>
    <w:uiPriority w:val="0"/>
    <w:pPr>
      <w:keepNext/>
      <w:pageBreakBefore/>
      <w:widowControl/>
      <w:spacing w:after="160" w:line="240" w:lineRule="exact"/>
      <w:jc w:val="left"/>
    </w:pPr>
    <w:rPr>
      <w:rFonts w:ascii="Verdana" w:hAnsi="Verdana"/>
      <w:kern w:val="0"/>
      <w:sz w:val="20"/>
      <w:szCs w:val="22"/>
      <w:lang w:eastAsia="en-US"/>
    </w:rPr>
  </w:style>
  <w:style w:type="character" w:customStyle="1" w:styleId="770">
    <w:name w:val="style10"/>
    <w:qFormat/>
    <w:uiPriority w:val="0"/>
  </w:style>
  <w:style w:type="character" w:customStyle="1" w:styleId="771">
    <w:name w:val="style211"/>
    <w:qFormat/>
    <w:uiPriority w:val="0"/>
    <w:rPr>
      <w:b/>
      <w:bCs/>
      <w:color w:val="FF3300"/>
    </w:rPr>
  </w:style>
  <w:style w:type="paragraph" w:customStyle="1" w:styleId="772">
    <w:name w:val="项目"/>
    <w:basedOn w:val="1"/>
    <w:next w:val="549"/>
    <w:qFormat/>
    <w:uiPriority w:val="0"/>
    <w:pPr>
      <w:numPr>
        <w:ilvl w:val="0"/>
        <w:numId w:val="45"/>
      </w:numPr>
      <w:ind w:firstLine="0"/>
    </w:pPr>
    <w:rPr>
      <w:rFonts w:ascii="Calibri" w:hAnsi="Calibri"/>
      <w:b/>
    </w:rPr>
  </w:style>
  <w:style w:type="character" w:customStyle="1" w:styleId="773">
    <w:name w:val="Label Embedded"/>
    <w:qFormat/>
    <w:uiPriority w:val="0"/>
    <w:rPr>
      <w:rFonts w:ascii="Arial" w:hAnsi="Arial" w:eastAsia="黑体"/>
      <w:spacing w:val="4"/>
      <w:sz w:val="21"/>
    </w:rPr>
  </w:style>
  <w:style w:type="paragraph" w:customStyle="1" w:styleId="774">
    <w:name w:val="Defined Term"/>
    <w:basedOn w:val="1"/>
    <w:next w:val="1"/>
    <w:qFormat/>
    <w:uiPriority w:val="0"/>
    <w:pPr>
      <w:widowControl/>
      <w:spacing w:before="60" w:line="300" w:lineRule="exact"/>
    </w:pPr>
    <w:rPr>
      <w:rFonts w:ascii="Calibri" w:hAnsi="Calibri"/>
      <w:kern w:val="0"/>
      <w:szCs w:val="22"/>
    </w:rPr>
  </w:style>
  <w:style w:type="paragraph" w:customStyle="1" w:styleId="775">
    <w:name w:val="Alert Text"/>
    <w:basedOn w:val="1"/>
    <w:qFormat/>
    <w:uiPriority w:val="0"/>
    <w:pPr>
      <w:widowControl/>
      <w:spacing w:before="60" w:after="60" w:line="300" w:lineRule="exact"/>
      <w:ind w:left="360"/>
    </w:pPr>
    <w:rPr>
      <w:rFonts w:ascii="Calibri" w:hAnsi="Calibri"/>
      <w:kern w:val="0"/>
      <w:szCs w:val="22"/>
    </w:rPr>
  </w:style>
  <w:style w:type="paragraph" w:customStyle="1" w:styleId="776">
    <w:name w:val="Figure in List 1"/>
    <w:basedOn w:val="1"/>
    <w:next w:val="1"/>
    <w:qFormat/>
    <w:uiPriority w:val="0"/>
    <w:pPr>
      <w:widowControl/>
      <w:spacing w:before="120" w:after="120"/>
      <w:ind w:left="360" w:right="720"/>
    </w:pPr>
    <w:rPr>
      <w:rFonts w:ascii="Calibri" w:hAnsi="Calibri"/>
      <w:kern w:val="0"/>
      <w:szCs w:val="22"/>
    </w:rPr>
  </w:style>
  <w:style w:type="paragraph" w:customStyle="1" w:styleId="777">
    <w:name w:val="小标题"/>
    <w:basedOn w:val="1"/>
    <w:next w:val="23"/>
    <w:link w:val="1295"/>
    <w:qFormat/>
    <w:uiPriority w:val="99"/>
    <w:pPr>
      <w:numPr>
        <w:ilvl w:val="0"/>
        <w:numId w:val="46"/>
      </w:numPr>
      <w:spacing w:afterLines="50"/>
      <w:ind w:firstLine="0"/>
    </w:pPr>
    <w:rPr>
      <w:rFonts w:ascii="Calibri" w:hAnsi="Calibri"/>
      <w:b/>
    </w:rPr>
  </w:style>
  <w:style w:type="paragraph" w:customStyle="1" w:styleId="778">
    <w:name w:val="MSO_Figure1"/>
    <w:basedOn w:val="1"/>
    <w:next w:val="1"/>
    <w:qFormat/>
    <w:uiPriority w:val="0"/>
    <w:pPr>
      <w:keepNext/>
      <w:widowControl/>
      <w:spacing w:before="320" w:line="260" w:lineRule="atLeast"/>
      <w:ind w:left="1094"/>
      <w:jc w:val="left"/>
    </w:pPr>
    <w:rPr>
      <w:rFonts w:ascii="Palatino Linotype" w:hAnsi="Palatino Linotype"/>
      <w:snapToGrid w:val="0"/>
      <w:kern w:val="0"/>
      <w:sz w:val="20"/>
      <w:szCs w:val="22"/>
    </w:rPr>
  </w:style>
  <w:style w:type="character" w:customStyle="1" w:styleId="779">
    <w:name w:val="样式 宋体 12 磅"/>
    <w:qFormat/>
    <w:uiPriority w:val="0"/>
    <w:rPr>
      <w:rFonts w:ascii="宋体" w:hAnsi="宋体" w:eastAsia="宋体"/>
      <w:sz w:val="24"/>
      <w:szCs w:val="24"/>
    </w:rPr>
  </w:style>
  <w:style w:type="paragraph" w:customStyle="1" w:styleId="780">
    <w:name w:val="Title Bar"/>
    <w:basedOn w:val="1"/>
    <w:qFormat/>
    <w:uiPriority w:val="0"/>
    <w:pPr>
      <w:keepNext/>
      <w:pageBreakBefore/>
      <w:widowControl/>
      <w:shd w:val="solid" w:color="auto" w:fill="auto"/>
      <w:overflowPunct w:val="0"/>
      <w:autoSpaceDE w:val="0"/>
      <w:autoSpaceDN w:val="0"/>
      <w:adjustRightInd w:val="0"/>
      <w:spacing w:before="1680"/>
      <w:ind w:left="2520" w:right="720"/>
      <w:jc w:val="left"/>
      <w:textAlignment w:val="baseline"/>
    </w:pPr>
    <w:rPr>
      <w:rFonts w:ascii="Book Antiqua" w:hAnsi="Book Antiqua"/>
      <w:kern w:val="0"/>
      <w:sz w:val="36"/>
      <w:szCs w:val="22"/>
    </w:rPr>
  </w:style>
  <w:style w:type="paragraph" w:customStyle="1" w:styleId="781">
    <w:name w:val="Route Title"/>
    <w:basedOn w:val="1"/>
    <w:qFormat/>
    <w:uiPriority w:val="0"/>
    <w:pPr>
      <w:keepLines/>
      <w:widowControl/>
      <w:overflowPunct w:val="0"/>
      <w:autoSpaceDE w:val="0"/>
      <w:autoSpaceDN w:val="0"/>
      <w:adjustRightInd w:val="0"/>
      <w:spacing w:after="120"/>
      <w:ind w:left="2520" w:right="720"/>
      <w:jc w:val="left"/>
      <w:textAlignment w:val="baseline"/>
    </w:pPr>
    <w:rPr>
      <w:rFonts w:ascii="Book Antiqua" w:hAnsi="Book Antiqua"/>
      <w:kern w:val="0"/>
      <w:sz w:val="36"/>
      <w:szCs w:val="22"/>
    </w:rPr>
  </w:style>
  <w:style w:type="character" w:customStyle="1" w:styleId="782">
    <w:name w:val="Highlighted Variable"/>
    <w:qFormat/>
    <w:uiPriority w:val="0"/>
    <w:rPr>
      <w:rFonts w:ascii="Book Antiqua" w:hAnsi="Book Antiqua"/>
      <w:color w:val="0000FF"/>
    </w:rPr>
  </w:style>
  <w:style w:type="paragraph" w:customStyle="1" w:styleId="783">
    <w:name w:val="Note"/>
    <w:basedOn w:val="36"/>
    <w:qFormat/>
    <w:uiPriority w:val="0"/>
    <w:pPr>
      <w:widowControl/>
      <w:pBdr>
        <w:top w:val="single" w:color="auto" w:sz="6" w:space="1"/>
        <w:left w:val="single" w:color="auto" w:sz="6" w:space="1"/>
        <w:bottom w:val="single" w:color="auto" w:sz="6" w:space="1"/>
        <w:right w:val="single" w:color="auto" w:sz="6" w:space="1"/>
      </w:pBdr>
      <w:shd w:val="solid" w:color="FFFF00" w:fill="auto"/>
      <w:overflowPunct w:val="0"/>
      <w:autoSpaceDE w:val="0"/>
      <w:autoSpaceDN w:val="0"/>
      <w:adjustRightInd w:val="0"/>
      <w:spacing w:before="120"/>
      <w:ind w:left="720" w:right="5040" w:hanging="720"/>
      <w:jc w:val="left"/>
      <w:textAlignment w:val="baseline"/>
    </w:pPr>
    <w:rPr>
      <w:rFonts w:ascii="Book Antiqua" w:hAnsi="Book Antiqua"/>
      <w:vanish/>
      <w:kern w:val="0"/>
      <w:sz w:val="20"/>
      <w:szCs w:val="20"/>
    </w:rPr>
  </w:style>
  <w:style w:type="paragraph" w:customStyle="1" w:styleId="784">
    <w:name w:val="Heading Bar"/>
    <w:basedOn w:val="1"/>
    <w:next w:val="7"/>
    <w:qFormat/>
    <w:uiPriority w:val="0"/>
    <w:pPr>
      <w:keepNext/>
      <w:keepLines/>
      <w:widowControl/>
      <w:shd w:val="solid" w:color="auto" w:fill="auto"/>
      <w:overflowPunct w:val="0"/>
      <w:autoSpaceDE w:val="0"/>
      <w:autoSpaceDN w:val="0"/>
      <w:adjustRightInd w:val="0"/>
      <w:spacing w:before="240"/>
      <w:ind w:right="7920"/>
      <w:jc w:val="left"/>
      <w:textAlignment w:val="baseline"/>
    </w:pPr>
    <w:rPr>
      <w:rFonts w:ascii="Book Antiqua" w:hAnsi="Book Antiqua"/>
      <w:color w:val="FFFFFF"/>
      <w:kern w:val="0"/>
      <w:sz w:val="8"/>
      <w:szCs w:val="22"/>
    </w:rPr>
  </w:style>
  <w:style w:type="paragraph" w:customStyle="1" w:styleId="785">
    <w:name w:val="Table Heading"/>
    <w:basedOn w:val="1"/>
    <w:link w:val="1343"/>
    <w:qFormat/>
    <w:uiPriority w:val="0"/>
    <w:pPr>
      <w:keepLines/>
      <w:widowControl/>
      <w:overflowPunct w:val="0"/>
      <w:autoSpaceDE w:val="0"/>
      <w:autoSpaceDN w:val="0"/>
      <w:adjustRightInd w:val="0"/>
      <w:spacing w:before="120" w:after="120"/>
      <w:jc w:val="left"/>
      <w:textAlignment w:val="baseline"/>
    </w:pPr>
    <w:rPr>
      <w:rFonts w:ascii="Book Antiqua" w:hAnsi="Book Antiqua"/>
      <w:b/>
      <w:kern w:val="0"/>
      <w:sz w:val="16"/>
      <w:szCs w:val="22"/>
    </w:rPr>
  </w:style>
  <w:style w:type="paragraph" w:customStyle="1" w:styleId="786">
    <w:name w:val="Default"/>
    <w:link w:val="2480"/>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787">
    <w:name w:val="ds_Head 1"/>
    <w:basedOn w:val="786"/>
    <w:next w:val="786"/>
    <w:qFormat/>
    <w:uiPriority w:val="0"/>
    <w:pPr>
      <w:spacing w:before="240" w:after="240"/>
    </w:pPr>
    <w:rPr>
      <w:rFonts w:cs="Times New Roman"/>
      <w:color w:val="auto"/>
    </w:rPr>
  </w:style>
  <w:style w:type="paragraph" w:customStyle="1" w:styleId="788">
    <w:name w:val="ds_Body Text"/>
    <w:basedOn w:val="786"/>
    <w:next w:val="786"/>
    <w:qFormat/>
    <w:uiPriority w:val="0"/>
    <w:pPr>
      <w:spacing w:after="120"/>
    </w:pPr>
    <w:rPr>
      <w:rFonts w:cs="Times New Roman"/>
      <w:color w:val="auto"/>
    </w:rPr>
  </w:style>
  <w:style w:type="paragraph" w:customStyle="1" w:styleId="789">
    <w:name w:val="ds_Head 3"/>
    <w:basedOn w:val="786"/>
    <w:next w:val="786"/>
    <w:qFormat/>
    <w:uiPriority w:val="0"/>
    <w:pPr>
      <w:spacing w:before="240" w:after="240"/>
    </w:pPr>
    <w:rPr>
      <w:rFonts w:ascii="宋体" w:hAnsi="Times New Roman" w:cs="Times New Roman"/>
      <w:color w:val="auto"/>
    </w:rPr>
  </w:style>
  <w:style w:type="paragraph" w:customStyle="1" w:styleId="790">
    <w:name w:val="*6. Head 3"/>
    <w:basedOn w:val="1"/>
    <w:next w:val="791"/>
    <w:qFormat/>
    <w:uiPriority w:val="0"/>
    <w:pPr>
      <w:keepNext/>
      <w:widowControl/>
      <w:overflowPunct w:val="0"/>
      <w:autoSpaceDE w:val="0"/>
      <w:autoSpaceDN w:val="0"/>
      <w:adjustRightInd w:val="0"/>
      <w:spacing w:before="180" w:after="60" w:line="240" w:lineRule="exact"/>
      <w:jc w:val="left"/>
      <w:textAlignment w:val="baseline"/>
    </w:pPr>
    <w:rPr>
      <w:rFonts w:ascii="Arial" w:hAnsi="Arial"/>
      <w:b/>
      <w:kern w:val="0"/>
      <w:sz w:val="16"/>
      <w:szCs w:val="22"/>
    </w:rPr>
  </w:style>
  <w:style w:type="paragraph" w:customStyle="1" w:styleId="791">
    <w:name w:val="*8. General Text"/>
    <w:basedOn w:val="1"/>
    <w:qFormat/>
    <w:uiPriority w:val="0"/>
    <w:pPr>
      <w:widowControl/>
      <w:overflowPunct w:val="0"/>
      <w:autoSpaceDE w:val="0"/>
      <w:autoSpaceDN w:val="0"/>
      <w:adjustRightInd w:val="0"/>
      <w:spacing w:after="120" w:line="280" w:lineRule="exact"/>
      <w:jc w:val="left"/>
      <w:textAlignment w:val="baseline"/>
    </w:pPr>
    <w:rPr>
      <w:rFonts w:ascii="Garamond" w:hAnsi="Garamond"/>
      <w:kern w:val="0"/>
      <w:szCs w:val="22"/>
    </w:rPr>
  </w:style>
  <w:style w:type="paragraph" w:customStyle="1" w:styleId="792">
    <w:name w:val="Default1"/>
    <w:basedOn w:val="786"/>
    <w:next w:val="786"/>
    <w:qFormat/>
    <w:uiPriority w:val="0"/>
    <w:rPr>
      <w:rFonts w:ascii="TimesNewRoman,Bold" w:hAnsi="TimesNewRoman,Bold" w:cs="Times New Roman"/>
      <w:color w:val="auto"/>
    </w:rPr>
  </w:style>
  <w:style w:type="paragraph" w:customStyle="1" w:styleId="793">
    <w:name w:val="正文文字缩进下划线"/>
    <w:basedOn w:val="5"/>
    <w:qFormat/>
    <w:uiPriority w:val="0"/>
    <w:pPr>
      <w:widowControl/>
      <w:overflowPunct w:val="0"/>
      <w:autoSpaceDE w:val="0"/>
      <w:autoSpaceDN w:val="0"/>
      <w:adjustRightInd w:val="0"/>
      <w:spacing w:before="240" w:after="0" w:line="294" w:lineRule="auto"/>
      <w:ind w:left="2268" w:leftChars="0"/>
      <w:jc w:val="left"/>
      <w:textAlignment w:val="baseline"/>
    </w:pPr>
    <w:rPr>
      <w:rFonts w:ascii="Calibri" w:hAnsi="Calibri"/>
      <w:kern w:val="0"/>
      <w:sz w:val="24"/>
      <w:szCs w:val="20"/>
      <w:u w:val="single"/>
      <w:lang w:val="zh-CN"/>
    </w:rPr>
  </w:style>
  <w:style w:type="paragraph" w:customStyle="1" w:styleId="794">
    <w:name w:val="10. bullet list"/>
    <w:basedOn w:val="1"/>
    <w:qFormat/>
    <w:uiPriority w:val="0"/>
    <w:pPr>
      <w:spacing w:before="120" w:after="120"/>
    </w:pPr>
    <w:rPr>
      <w:rFonts w:ascii="Calibri" w:hAnsi="Calibri"/>
      <w:szCs w:val="22"/>
    </w:rPr>
  </w:style>
  <w:style w:type="paragraph" w:customStyle="1" w:styleId="795">
    <w:name w:val="Bullet"/>
    <w:basedOn w:val="796"/>
    <w:qFormat/>
    <w:uiPriority w:val="0"/>
    <w:pPr>
      <w:tabs>
        <w:tab w:val="left" w:pos="360"/>
      </w:tabs>
      <w:spacing w:after="36"/>
      <w:ind w:left="360" w:hanging="360"/>
    </w:pPr>
  </w:style>
  <w:style w:type="paragraph" w:customStyle="1" w:styleId="796">
    <w:name w:val="Body Copy"/>
    <w:basedOn w:val="1"/>
    <w:qFormat/>
    <w:uiPriority w:val="0"/>
    <w:pPr>
      <w:widowControl/>
      <w:overflowPunct w:val="0"/>
      <w:autoSpaceDE w:val="0"/>
      <w:autoSpaceDN w:val="0"/>
      <w:adjustRightInd w:val="0"/>
      <w:spacing w:before="40" w:after="40"/>
      <w:jc w:val="left"/>
      <w:textAlignment w:val="baseline"/>
    </w:pPr>
    <w:rPr>
      <w:rFonts w:ascii="Garamond" w:hAnsi="Garamond"/>
      <w:kern w:val="0"/>
      <w:sz w:val="22"/>
      <w:szCs w:val="22"/>
    </w:rPr>
  </w:style>
  <w:style w:type="paragraph" w:customStyle="1" w:styleId="797">
    <w:name w:val="*7. Head 4"/>
    <w:basedOn w:val="1"/>
    <w:next w:val="791"/>
    <w:qFormat/>
    <w:uiPriority w:val="0"/>
    <w:pPr>
      <w:keepNext/>
      <w:widowControl/>
      <w:overflowPunct w:val="0"/>
      <w:autoSpaceDE w:val="0"/>
      <w:autoSpaceDN w:val="0"/>
      <w:adjustRightInd w:val="0"/>
      <w:spacing w:before="180" w:after="60" w:line="240" w:lineRule="exact"/>
      <w:jc w:val="left"/>
      <w:textAlignment w:val="baseline"/>
    </w:pPr>
    <w:rPr>
      <w:rFonts w:ascii="Arial" w:hAnsi="Arial"/>
      <w:b/>
      <w:i/>
      <w:kern w:val="0"/>
      <w:sz w:val="16"/>
      <w:szCs w:val="22"/>
    </w:rPr>
  </w:style>
  <w:style w:type="paragraph" w:customStyle="1" w:styleId="798">
    <w:name w:val="10. Bullet list"/>
    <w:basedOn w:val="1"/>
    <w:qFormat/>
    <w:uiPriority w:val="0"/>
    <w:pPr>
      <w:widowControl/>
      <w:tabs>
        <w:tab w:val="left" w:pos="240"/>
      </w:tabs>
      <w:overflowPunct w:val="0"/>
      <w:autoSpaceDE w:val="0"/>
      <w:autoSpaceDN w:val="0"/>
      <w:adjustRightInd w:val="0"/>
      <w:spacing w:after="120" w:line="280" w:lineRule="exact"/>
      <w:ind w:left="490" w:hanging="245"/>
      <w:jc w:val="left"/>
      <w:textAlignment w:val="baseline"/>
    </w:pPr>
    <w:rPr>
      <w:rFonts w:ascii="Garamond" w:hAnsi="Garamond"/>
      <w:kern w:val="0"/>
      <w:szCs w:val="22"/>
    </w:rPr>
  </w:style>
  <w:style w:type="character" w:customStyle="1" w:styleId="799">
    <w:name w:val="bodycopy1"/>
    <w:qFormat/>
    <w:uiPriority w:val="0"/>
    <w:rPr>
      <w:rFonts w:ascii="宋体" w:hAnsi="宋体" w:cs="Arial"/>
      <w:bCs/>
      <w:sz w:val="20"/>
      <w:szCs w:val="18"/>
      <w:lang w:eastAsia="zh-CN"/>
    </w:rPr>
  </w:style>
  <w:style w:type="paragraph" w:customStyle="1" w:styleId="800">
    <w:name w:val="Title-Major"/>
    <w:basedOn w:val="85"/>
    <w:qFormat/>
    <w:uiPriority w:val="0"/>
    <w:pPr>
      <w:keepLines/>
      <w:widowControl/>
      <w:spacing w:after="120" w:line="240" w:lineRule="auto"/>
      <w:ind w:left="2520" w:right="720" w:firstLine="0" w:firstLineChars="0"/>
      <w:jc w:val="left"/>
    </w:pPr>
    <w:rPr>
      <w:rFonts w:ascii="Book Antiqua" w:hAnsi="Book Antiqua" w:eastAsia="宋体"/>
      <w:bCs w:val="0"/>
      <w:smallCaps/>
      <w:kern w:val="0"/>
      <w:sz w:val="48"/>
      <w:szCs w:val="20"/>
      <w:shd w:val="clear" w:color="auto" w:fill="auto"/>
      <w:lang w:val="en-GB" w:eastAsia="en-US"/>
    </w:rPr>
  </w:style>
  <w:style w:type="paragraph" w:customStyle="1" w:styleId="801">
    <w:name w:val="TOC 标题11"/>
    <w:basedOn w:val="1"/>
    <w:qFormat/>
    <w:uiPriority w:val="0"/>
    <w:pPr>
      <w:keepNext/>
      <w:pageBreakBefore/>
      <w:widowControl/>
      <w:pBdr>
        <w:top w:val="single" w:color="auto" w:sz="30" w:space="26"/>
      </w:pBdr>
      <w:spacing w:before="960" w:after="960"/>
      <w:ind w:left="2520"/>
      <w:jc w:val="left"/>
    </w:pPr>
    <w:rPr>
      <w:rFonts w:ascii="Calibri" w:hAnsi="Calibri"/>
      <w:kern w:val="0"/>
      <w:sz w:val="36"/>
      <w:szCs w:val="22"/>
      <w:lang w:val="en-GB" w:eastAsia="en-US"/>
    </w:rPr>
  </w:style>
  <w:style w:type="paragraph" w:customStyle="1" w:styleId="802">
    <w:name w:val="Indented List"/>
    <w:basedOn w:val="1"/>
    <w:qFormat/>
    <w:uiPriority w:val="0"/>
    <w:pPr>
      <w:widowControl/>
      <w:spacing w:after="120"/>
      <w:ind w:left="709" w:right="352" w:hanging="357"/>
      <w:jc w:val="left"/>
    </w:pPr>
    <w:rPr>
      <w:rFonts w:ascii="Arial" w:hAnsi="Arial"/>
      <w:kern w:val="0"/>
      <w:sz w:val="22"/>
      <w:szCs w:val="22"/>
      <w:lang w:val="en-GB" w:eastAsia="en-US"/>
    </w:rPr>
  </w:style>
  <w:style w:type="paragraph" w:customStyle="1" w:styleId="803">
    <w:name w:val="Checklist"/>
    <w:basedOn w:val="795"/>
    <w:qFormat/>
    <w:uiPriority w:val="0"/>
    <w:pPr>
      <w:keepLines/>
      <w:overflowPunct/>
      <w:autoSpaceDE/>
      <w:autoSpaceDN/>
      <w:adjustRightInd/>
      <w:spacing w:before="60" w:after="60"/>
      <w:textAlignment w:val="auto"/>
    </w:pPr>
    <w:rPr>
      <w:rFonts w:ascii="Times New Roman" w:hAnsi="Times New Roman"/>
      <w:sz w:val="20"/>
      <w:lang w:val="en-GB" w:eastAsia="en-US"/>
    </w:rPr>
  </w:style>
  <w:style w:type="paragraph" w:customStyle="1" w:styleId="804">
    <w:name w:val="wfxRecipient"/>
    <w:basedOn w:val="1"/>
    <w:qFormat/>
    <w:uiPriority w:val="0"/>
    <w:pPr>
      <w:widowControl/>
      <w:jc w:val="left"/>
    </w:pPr>
    <w:rPr>
      <w:rFonts w:ascii="Calibri" w:hAnsi="Calibri"/>
      <w:kern w:val="0"/>
      <w:sz w:val="20"/>
      <w:szCs w:val="22"/>
      <w:lang w:val="en-GB" w:eastAsia="en-US"/>
    </w:rPr>
  </w:style>
  <w:style w:type="paragraph" w:customStyle="1" w:styleId="805">
    <w:name w:val="Überschrift 3.Proposa.Heading 4 Proposal"/>
    <w:basedOn w:val="1"/>
    <w:next w:val="1"/>
    <w:qFormat/>
    <w:uiPriority w:val="0"/>
    <w:pPr>
      <w:keepNext/>
      <w:tabs>
        <w:tab w:val="left" w:pos="720"/>
      </w:tabs>
      <w:spacing w:before="240" w:after="60"/>
      <w:ind w:left="720" w:hanging="720"/>
      <w:jc w:val="left"/>
    </w:pPr>
    <w:rPr>
      <w:rFonts w:ascii="Garamond" w:hAnsi="Garamond"/>
      <w:b/>
      <w:kern w:val="0"/>
      <w:szCs w:val="22"/>
      <w:lang w:eastAsia="en-US"/>
    </w:rPr>
  </w:style>
  <w:style w:type="paragraph" w:customStyle="1" w:styleId="806">
    <w:name w:val="Textkörper.contents.body text"/>
    <w:basedOn w:val="1"/>
    <w:qFormat/>
    <w:uiPriority w:val="0"/>
    <w:rPr>
      <w:rFonts w:ascii="Garamond" w:hAnsi="Garamond"/>
      <w:kern w:val="0"/>
      <w:sz w:val="22"/>
      <w:szCs w:val="22"/>
      <w:lang w:eastAsia="en-US"/>
    </w:rPr>
  </w:style>
  <w:style w:type="paragraph" w:customStyle="1" w:styleId="807">
    <w:name w:val="Text Vertrag"/>
    <w:basedOn w:val="1"/>
    <w:qFormat/>
    <w:uiPriority w:val="0"/>
    <w:pPr>
      <w:ind w:left="1276"/>
      <w:jc w:val="left"/>
    </w:pPr>
    <w:rPr>
      <w:rFonts w:ascii="Garamond" w:hAnsi="Garamond"/>
      <w:kern w:val="0"/>
      <w:szCs w:val="22"/>
      <w:lang w:eastAsia="en-US"/>
    </w:rPr>
  </w:style>
  <w:style w:type="paragraph" w:customStyle="1" w:styleId="808">
    <w:name w:val="Tabellentext 1"/>
    <w:qFormat/>
    <w:uiPriority w:val="0"/>
    <w:pPr>
      <w:keepNext/>
      <w:widowControl w:val="0"/>
      <w:tabs>
        <w:tab w:val="left" w:pos="709"/>
      </w:tabs>
      <w:spacing w:before="120"/>
    </w:pPr>
    <w:rPr>
      <w:rFonts w:ascii="Calibri" w:hAnsi="Calibri" w:eastAsia="宋体" w:cs="Times New Roman"/>
      <w:sz w:val="22"/>
      <w:lang w:val="de-DE" w:eastAsia="en-US" w:bidi="ar-SA"/>
    </w:rPr>
  </w:style>
  <w:style w:type="paragraph" w:customStyle="1" w:styleId="809">
    <w:name w:val="Textkörper.body text.bt"/>
    <w:basedOn w:val="1"/>
    <w:qFormat/>
    <w:uiPriority w:val="0"/>
    <w:pPr>
      <w:widowControl/>
      <w:spacing w:after="120"/>
      <w:jc w:val="left"/>
    </w:pPr>
    <w:rPr>
      <w:rFonts w:ascii="Tms Rmn" w:hAnsi="Tms Rmn"/>
      <w:kern w:val="0"/>
      <w:sz w:val="20"/>
      <w:szCs w:val="22"/>
      <w:lang w:eastAsia="de-DE"/>
    </w:rPr>
  </w:style>
  <w:style w:type="paragraph" w:customStyle="1" w:styleId="810">
    <w:name w:val="Überschrift 5.Block Label.h5"/>
    <w:basedOn w:val="809"/>
    <w:next w:val="809"/>
    <w:qFormat/>
    <w:uiPriority w:val="0"/>
    <w:pPr>
      <w:keepNext/>
      <w:keepLines/>
      <w:spacing w:before="120"/>
      <w:outlineLvl w:val="4"/>
    </w:pPr>
    <w:rPr>
      <w:rFonts w:ascii="Book Antiqua" w:hAnsi="Book Antiqua"/>
      <w:b/>
      <w:i/>
    </w:rPr>
  </w:style>
  <w:style w:type="character" w:customStyle="1" w:styleId="811">
    <w:name w:val="new"/>
    <w:qFormat/>
    <w:uiPriority w:val="0"/>
    <w:rPr>
      <w:color w:val="0000FF"/>
      <w:sz w:val="16"/>
      <w:szCs w:val="21"/>
    </w:rPr>
  </w:style>
  <w:style w:type="paragraph" w:customStyle="1" w:styleId="812">
    <w:name w:val="Number List"/>
    <w:basedOn w:val="36"/>
    <w:qFormat/>
    <w:uiPriority w:val="0"/>
    <w:pPr>
      <w:widowControl/>
      <w:spacing w:before="60" w:after="60"/>
      <w:ind w:left="3240" w:hanging="360"/>
      <w:jc w:val="left"/>
    </w:pPr>
    <w:rPr>
      <w:kern w:val="0"/>
      <w:sz w:val="24"/>
      <w:szCs w:val="20"/>
      <w:lang w:val="en-GB" w:eastAsia="en-US"/>
    </w:rPr>
  </w:style>
  <w:style w:type="paragraph" w:customStyle="1" w:styleId="813">
    <w:name w:val="普通(网站)1"/>
    <w:basedOn w:val="1"/>
    <w:qFormat/>
    <w:uiPriority w:val="0"/>
    <w:pPr>
      <w:widowControl/>
      <w:overflowPunct w:val="0"/>
      <w:autoSpaceDE w:val="0"/>
      <w:autoSpaceDN w:val="0"/>
      <w:adjustRightInd w:val="0"/>
      <w:spacing w:before="100" w:after="100"/>
      <w:jc w:val="left"/>
      <w:textAlignment w:val="baseline"/>
    </w:pPr>
    <w:rPr>
      <w:rFonts w:ascii="Arial Unicode MS" w:hAnsi="Calibri"/>
      <w:kern w:val="0"/>
      <w:szCs w:val="22"/>
    </w:rPr>
  </w:style>
  <w:style w:type="paragraph" w:customStyle="1" w:styleId="814">
    <w:name w:val="文本块1"/>
    <w:basedOn w:val="1"/>
    <w:qFormat/>
    <w:uiPriority w:val="0"/>
    <w:pPr>
      <w:widowControl/>
      <w:overflowPunct w:val="0"/>
      <w:autoSpaceDE w:val="0"/>
      <w:autoSpaceDN w:val="0"/>
      <w:adjustRightInd w:val="0"/>
      <w:ind w:left="720" w:right="720"/>
      <w:jc w:val="left"/>
      <w:textAlignment w:val="baseline"/>
    </w:pPr>
    <w:rPr>
      <w:rFonts w:ascii="Arial" w:hAnsi="Arial"/>
      <w:kern w:val="0"/>
      <w:sz w:val="20"/>
      <w:szCs w:val="22"/>
    </w:rPr>
  </w:style>
  <w:style w:type="paragraph" w:customStyle="1" w:styleId="815">
    <w:name w:val="tty80"/>
    <w:basedOn w:val="1"/>
    <w:qFormat/>
    <w:uiPriority w:val="0"/>
    <w:pPr>
      <w:widowControl/>
      <w:overflowPunct w:val="0"/>
      <w:autoSpaceDE w:val="0"/>
      <w:autoSpaceDN w:val="0"/>
      <w:adjustRightInd w:val="0"/>
      <w:jc w:val="left"/>
      <w:textAlignment w:val="baseline"/>
    </w:pPr>
    <w:rPr>
      <w:rFonts w:ascii="Courier New" w:hAnsi="Courier New"/>
      <w:kern w:val="0"/>
      <w:sz w:val="20"/>
      <w:szCs w:val="22"/>
    </w:rPr>
  </w:style>
  <w:style w:type="character" w:customStyle="1" w:styleId="816">
    <w:name w:val="tw4winJump"/>
    <w:qFormat/>
    <w:uiPriority w:val="0"/>
    <w:rPr>
      <w:rFonts w:ascii="Courier New" w:hAnsi="Courier New" w:cs="Courier New"/>
      <w:color w:val="008080"/>
    </w:rPr>
  </w:style>
  <w:style w:type="paragraph" w:customStyle="1" w:styleId="817">
    <w:name w:val="_Sub Bullet"/>
    <w:qFormat/>
    <w:uiPriority w:val="0"/>
    <w:pPr>
      <w:numPr>
        <w:ilvl w:val="0"/>
        <w:numId w:val="47"/>
      </w:numPr>
    </w:pPr>
    <w:rPr>
      <w:rFonts w:ascii="Calibri" w:hAnsi="Calibri" w:eastAsia="宋体" w:cs="Times New Roman"/>
      <w:color w:val="000000"/>
      <w:sz w:val="24"/>
      <w:lang w:val="en-US" w:eastAsia="zh-CN" w:bidi="ar-SA"/>
    </w:rPr>
  </w:style>
  <w:style w:type="paragraph" w:customStyle="1" w:styleId="818">
    <w:name w:val="List number A"/>
    <w:basedOn w:val="22"/>
    <w:qFormat/>
    <w:uiPriority w:val="0"/>
    <w:pPr>
      <w:keepLines/>
      <w:widowControl/>
      <w:numPr>
        <w:ilvl w:val="0"/>
        <w:numId w:val="48"/>
      </w:numPr>
      <w:tabs>
        <w:tab w:val="left" w:pos="1260"/>
        <w:tab w:val="left" w:pos="2160"/>
        <w:tab w:val="clear" w:pos="360"/>
      </w:tabs>
      <w:spacing w:before="40" w:after="120"/>
      <w:ind w:left="2160" w:hanging="200" w:hangingChars="200"/>
      <w:jc w:val="left"/>
      <w:outlineLvl w:val="9"/>
    </w:pPr>
    <w:rPr>
      <w:rFonts w:eastAsia="MS Mincho"/>
      <w:color w:val="auto"/>
      <w:kern w:val="0"/>
      <w:sz w:val="22"/>
      <w:lang w:val="en-AU" w:eastAsia="en-US"/>
    </w:rPr>
  </w:style>
  <w:style w:type="paragraph" w:customStyle="1" w:styleId="819">
    <w:name w:val="Heading A"/>
    <w:basedOn w:val="3"/>
    <w:qFormat/>
    <w:uiPriority w:val="0"/>
    <w:pPr>
      <w:pageBreakBefore/>
      <w:widowControl/>
      <w:numPr>
        <w:numId w:val="49"/>
      </w:numPr>
      <w:pBdr>
        <w:top w:val="single" w:color="auto" w:sz="12" w:space="1"/>
      </w:pBdr>
      <w:tabs>
        <w:tab w:val="left" w:pos="360"/>
      </w:tabs>
      <w:overflowPunct w:val="0"/>
      <w:autoSpaceDE w:val="0"/>
      <w:autoSpaceDN w:val="0"/>
      <w:adjustRightInd w:val="0"/>
      <w:spacing w:before="142" w:beforeLines="0" w:after="113" w:afterLines="0"/>
      <w:ind w:left="432" w:hanging="432"/>
      <w:textAlignment w:val="baseline"/>
      <w:outlineLvl w:val="9"/>
    </w:pPr>
    <w:rPr>
      <w:rFonts w:ascii="Calibri" w:hAnsi="Arial"/>
      <w:b w:val="0"/>
      <w:bCs w:val="0"/>
      <w:kern w:val="28"/>
      <w:sz w:val="28"/>
      <w:szCs w:val="20"/>
      <w:lang w:val="zh-CN"/>
    </w:rPr>
  </w:style>
  <w:style w:type="paragraph" w:customStyle="1" w:styleId="820">
    <w:name w:val="BOC bullet"/>
    <w:basedOn w:val="1"/>
    <w:qFormat/>
    <w:uiPriority w:val="0"/>
    <w:pPr>
      <w:numPr>
        <w:ilvl w:val="0"/>
        <w:numId w:val="50"/>
      </w:numPr>
      <w:snapToGrid w:val="0"/>
      <w:spacing w:before="120" w:line="400" w:lineRule="exact"/>
      <w:ind w:firstLine="0"/>
    </w:pPr>
    <w:rPr>
      <w:rFonts w:ascii="Calibri" w:hAnsi="Calibri"/>
      <w:snapToGrid w:val="0"/>
      <w:sz w:val="22"/>
      <w:szCs w:val="22"/>
    </w:rPr>
  </w:style>
  <w:style w:type="character" w:customStyle="1" w:styleId="821">
    <w:name w:val="small"/>
    <w:qFormat/>
    <w:uiPriority w:val="0"/>
  </w:style>
  <w:style w:type="paragraph" w:customStyle="1" w:styleId="822">
    <w:name w:val="一级条标题"/>
    <w:next w:val="1"/>
    <w:link w:val="3270"/>
    <w:qFormat/>
    <w:uiPriority w:val="0"/>
    <w:pPr>
      <w:spacing w:line="360" w:lineRule="auto"/>
      <w:outlineLvl w:val="2"/>
    </w:pPr>
    <w:rPr>
      <w:rFonts w:ascii="Calibri" w:hAnsi="Calibri" w:eastAsia="黑体" w:cs="Times New Roman"/>
      <w:b/>
      <w:bCs/>
      <w:sz w:val="21"/>
      <w:lang w:val="en-US" w:eastAsia="zh-CN" w:bidi="ar-SA"/>
    </w:rPr>
  </w:style>
  <w:style w:type="paragraph" w:customStyle="1" w:styleId="823">
    <w:name w:val="二级条标题"/>
    <w:basedOn w:val="822"/>
    <w:next w:val="1"/>
    <w:link w:val="3603"/>
    <w:qFormat/>
    <w:uiPriority w:val="0"/>
    <w:pPr>
      <w:outlineLvl w:val="3"/>
    </w:pPr>
  </w:style>
  <w:style w:type="paragraph" w:customStyle="1" w:styleId="824">
    <w:name w:val="三级条标题"/>
    <w:basedOn w:val="823"/>
    <w:next w:val="1"/>
    <w:qFormat/>
    <w:uiPriority w:val="0"/>
    <w:pPr>
      <w:outlineLvl w:val="4"/>
    </w:pPr>
  </w:style>
  <w:style w:type="paragraph" w:customStyle="1" w:styleId="825">
    <w:name w:val="四级条标题"/>
    <w:basedOn w:val="824"/>
    <w:next w:val="1"/>
    <w:qFormat/>
    <w:uiPriority w:val="0"/>
    <w:pPr>
      <w:outlineLvl w:val="5"/>
    </w:pPr>
  </w:style>
  <w:style w:type="paragraph" w:customStyle="1" w:styleId="826">
    <w:name w:val="五级条标题"/>
    <w:basedOn w:val="825"/>
    <w:next w:val="1"/>
    <w:qFormat/>
    <w:uiPriority w:val="0"/>
    <w:pPr>
      <w:outlineLvl w:val="6"/>
    </w:pPr>
  </w:style>
  <w:style w:type="paragraph" w:customStyle="1" w:styleId="827">
    <w:name w:val="样式 标题 5dashdsddH5h5Second Subheading第四层条PIM 5Level 3 - ...2"/>
    <w:basedOn w:val="9"/>
    <w:qFormat/>
    <w:uiPriority w:val="0"/>
    <w:pPr>
      <w:tabs>
        <w:tab w:val="left" w:pos="993"/>
        <w:tab w:val="left" w:pos="2592"/>
      </w:tabs>
      <w:spacing w:before="240" w:after="240" w:line="240" w:lineRule="auto"/>
      <w:ind w:left="1009" w:hanging="1009"/>
    </w:pPr>
    <w:rPr>
      <w:rFonts w:ascii="Arial" w:hAnsi="Arial"/>
      <w:sz w:val="32"/>
      <w:lang w:val="zh-CN"/>
    </w:rPr>
  </w:style>
  <w:style w:type="paragraph" w:customStyle="1" w:styleId="828">
    <w:name w:val="样式 标题 4 + 小四"/>
    <w:basedOn w:val="8"/>
    <w:link w:val="833"/>
    <w:qFormat/>
    <w:uiPriority w:val="0"/>
    <w:pPr>
      <w:keepNext w:val="0"/>
      <w:keepLines w:val="0"/>
      <w:widowControl w:val="0"/>
      <w:numPr>
        <w:numId w:val="33"/>
      </w:numPr>
      <w:spacing w:line="240" w:lineRule="auto"/>
      <w:ind w:left="0" w:firstLine="0"/>
      <w:jc w:val="both"/>
    </w:pPr>
    <w:rPr>
      <w:kern w:val="0"/>
      <w:sz w:val="28"/>
      <w:lang w:val="zh-CN"/>
    </w:rPr>
  </w:style>
  <w:style w:type="paragraph" w:customStyle="1" w:styleId="829">
    <w:name w:val="#"/>
    <w:basedOn w:val="1"/>
    <w:qFormat/>
    <w:uiPriority w:val="0"/>
    <w:pPr>
      <w:tabs>
        <w:tab w:val="left" w:pos="964"/>
      </w:tabs>
      <w:ind w:left="964" w:hanging="482"/>
    </w:pPr>
    <w:rPr>
      <w:rFonts w:ascii="Calibri" w:hAnsi="Calibri"/>
    </w:rPr>
  </w:style>
  <w:style w:type="paragraph" w:customStyle="1" w:styleId="830">
    <w:name w:val="样式 number1 + (符号) 宋体"/>
    <w:basedOn w:val="482"/>
    <w:link w:val="831"/>
    <w:qFormat/>
    <w:uiPriority w:val="0"/>
    <w:pPr>
      <w:numPr>
        <w:numId w:val="0"/>
      </w:numPr>
      <w:tabs>
        <w:tab w:val="left" w:pos="902"/>
      </w:tabs>
      <w:spacing w:line="240" w:lineRule="auto"/>
      <w:ind w:left="400" w:leftChars="200" w:hanging="200" w:hangingChars="200"/>
    </w:pPr>
    <w:rPr>
      <w:rFonts w:cs="Arial"/>
    </w:rPr>
  </w:style>
  <w:style w:type="character" w:customStyle="1" w:styleId="831">
    <w:name w:val="样式 number1 + (符号) 宋体 Char"/>
    <w:link w:val="830"/>
    <w:qFormat/>
    <w:uiPriority w:val="0"/>
    <w:rPr>
      <w:rFonts w:ascii="Calibri" w:hAnsi="Calibri" w:cs="Arial"/>
      <w:kern w:val="2"/>
      <w:sz w:val="24"/>
      <w:szCs w:val="24"/>
    </w:rPr>
  </w:style>
  <w:style w:type="character" w:customStyle="1" w:styleId="832">
    <w:name w:val="style34"/>
    <w:qFormat/>
    <w:uiPriority w:val="0"/>
  </w:style>
  <w:style w:type="character" w:customStyle="1" w:styleId="833">
    <w:name w:val="样式 标题 4 + 小四 Char"/>
    <w:link w:val="828"/>
    <w:qFormat/>
    <w:uiPriority w:val="0"/>
    <w:rPr>
      <w:bCs/>
      <w:sz w:val="28"/>
      <w:szCs w:val="28"/>
      <w:lang w:val="zh-CN" w:eastAsia="zh-CN"/>
    </w:rPr>
  </w:style>
  <w:style w:type="paragraph" w:customStyle="1" w:styleId="834">
    <w:name w:val="正文（首行缩进2字符）"/>
    <w:basedOn w:val="1"/>
    <w:qFormat/>
    <w:uiPriority w:val="0"/>
    <w:pPr>
      <w:ind w:firstLine="480" w:firstLineChars="200"/>
    </w:pPr>
    <w:rPr>
      <w:rFonts w:ascii="Calibri" w:hAnsi="Calibri"/>
    </w:rPr>
  </w:style>
  <w:style w:type="character" w:customStyle="1" w:styleId="835">
    <w:name w:val="body"/>
    <w:qFormat/>
    <w:uiPriority w:val="0"/>
    <w:rPr>
      <w:rFonts w:eastAsia="宋体"/>
      <w:kern w:val="2"/>
      <w:sz w:val="24"/>
      <w:szCs w:val="24"/>
      <w:lang w:val="en-US" w:eastAsia="zh-CN" w:bidi="ar-SA"/>
    </w:rPr>
  </w:style>
  <w:style w:type="paragraph" w:customStyle="1" w:styleId="836">
    <w:name w:val="编号列项（三级）"/>
    <w:qFormat/>
    <w:uiPriority w:val="0"/>
    <w:pPr>
      <w:ind w:left="800" w:leftChars="600" w:hanging="200" w:hangingChars="200"/>
    </w:pPr>
    <w:rPr>
      <w:rFonts w:ascii="宋体" w:hAnsi="Calibri" w:eastAsia="宋体" w:cs="Times New Roman"/>
      <w:sz w:val="21"/>
      <w:lang w:val="en-US" w:eastAsia="zh-CN" w:bidi="ar-SA"/>
    </w:rPr>
  </w:style>
  <w:style w:type="character" w:customStyle="1" w:styleId="837">
    <w:name w:val="标题 4 Char Char Char"/>
    <w:qFormat/>
    <w:uiPriority w:val="0"/>
    <w:rPr>
      <w:rFonts w:ascii="Arial" w:hAnsi="Arial" w:eastAsia="黑体"/>
      <w:b/>
      <w:bCs/>
      <w:kern w:val="2"/>
      <w:sz w:val="28"/>
      <w:szCs w:val="28"/>
      <w:lang w:val="en-US" w:eastAsia="zh-CN" w:bidi="ar-SA"/>
    </w:rPr>
  </w:style>
  <w:style w:type="paragraph" w:customStyle="1" w:styleId="838">
    <w:name w:val="number0"/>
    <w:basedOn w:val="36"/>
    <w:qFormat/>
    <w:uiPriority w:val="0"/>
    <w:pPr>
      <w:tabs>
        <w:tab w:val="left" w:pos="425"/>
      </w:tabs>
      <w:spacing w:beforeLines="20" w:afterLines="20" w:line="360" w:lineRule="auto"/>
      <w:ind w:left="1259" w:hanging="425"/>
    </w:pPr>
    <w:rPr>
      <w:sz w:val="24"/>
    </w:rPr>
  </w:style>
  <w:style w:type="paragraph" w:customStyle="1" w:styleId="839">
    <w:name w:val="表格1"/>
    <w:basedOn w:val="36"/>
    <w:qFormat/>
    <w:uiPriority w:val="0"/>
    <w:pPr>
      <w:spacing w:beforeLines="30" w:afterLines="30"/>
      <w:jc w:val="center"/>
    </w:pPr>
    <w:rPr>
      <w:b/>
    </w:rPr>
  </w:style>
  <w:style w:type="paragraph" w:customStyle="1" w:styleId="840">
    <w:name w:val="number2"/>
    <w:basedOn w:val="1"/>
    <w:qFormat/>
    <w:uiPriority w:val="99"/>
    <w:pPr>
      <w:tabs>
        <w:tab w:val="left" w:pos="360"/>
      </w:tabs>
      <w:spacing w:afterLines="20"/>
      <w:ind w:left="1248" w:right="-23" w:hanging="397"/>
    </w:pPr>
    <w:rPr>
      <w:rFonts w:ascii="Calibri" w:hAnsi="Calibri"/>
    </w:rPr>
  </w:style>
  <w:style w:type="paragraph" w:customStyle="1" w:styleId="841">
    <w:name w:val="正文列表3"/>
    <w:basedOn w:val="1"/>
    <w:qFormat/>
    <w:uiPriority w:val="99"/>
    <w:pPr>
      <w:ind w:left="144" w:hanging="144"/>
    </w:pPr>
    <w:rPr>
      <w:rFonts w:ascii="Calibri" w:hAnsi="Calibri"/>
    </w:rPr>
  </w:style>
  <w:style w:type="paragraph" w:customStyle="1" w:styleId="842">
    <w:name w:val="正文文字缩进 2"/>
    <w:basedOn w:val="786"/>
    <w:next w:val="786"/>
    <w:qFormat/>
    <w:uiPriority w:val="99"/>
    <w:pPr>
      <w:spacing w:before="100" w:after="100"/>
    </w:pPr>
    <w:rPr>
      <w:rFonts w:cs="Times New Roman"/>
      <w:color w:val="auto"/>
    </w:rPr>
  </w:style>
  <w:style w:type="paragraph" w:customStyle="1" w:styleId="843">
    <w:name w:val="次小点说明"/>
    <w:basedOn w:val="1"/>
    <w:qFormat/>
    <w:uiPriority w:val="0"/>
    <w:pPr>
      <w:tabs>
        <w:tab w:val="left" w:pos="1380"/>
      </w:tabs>
      <w:adjustRightInd w:val="0"/>
      <w:snapToGrid w:val="0"/>
      <w:ind w:left="1380" w:hanging="420"/>
    </w:pPr>
    <w:rPr>
      <w:rFonts w:ascii="Calibri" w:hAnsi="Calibri"/>
    </w:rPr>
  </w:style>
  <w:style w:type="paragraph" w:customStyle="1" w:styleId="844">
    <w:name w:val="样式 标题 3sect1.2.3Level 3 HeadH3Titre3章标题1Heading 3 - oldhe..."/>
    <w:basedOn w:val="7"/>
    <w:qFormat/>
    <w:uiPriority w:val="99"/>
    <w:pPr>
      <w:widowControl/>
      <w:numPr>
        <w:ilvl w:val="0"/>
        <w:numId w:val="0"/>
      </w:numPr>
      <w:tabs>
        <w:tab w:val="left" w:pos="0"/>
        <w:tab w:val="left" w:pos="181"/>
        <w:tab w:val="clear" w:pos="703"/>
      </w:tabs>
      <w:adjustRightInd w:val="0"/>
      <w:spacing w:before="260" w:after="260" w:line="416" w:lineRule="auto"/>
      <w:ind w:left="170" w:hanging="170"/>
      <w:textAlignment w:val="auto"/>
    </w:pPr>
    <w:rPr>
      <w:rFonts w:ascii="宋体" w:hAnsi="宋体" w:cs="宋体"/>
      <w:b/>
      <w:szCs w:val="24"/>
      <w:lang w:val="zh-CN"/>
    </w:rPr>
  </w:style>
  <w:style w:type="character" w:customStyle="1" w:styleId="845">
    <w:name w:val="text_031"/>
    <w:qFormat/>
    <w:uiPriority w:val="0"/>
    <w:rPr>
      <w:rFonts w:hint="default" w:ascii="ˎ̥" w:hAnsi="ˎ̥"/>
      <w:b/>
      <w:bCs/>
      <w:color w:val="444444"/>
      <w:sz w:val="19"/>
      <w:szCs w:val="19"/>
    </w:rPr>
  </w:style>
  <w:style w:type="paragraph" w:customStyle="1" w:styleId="846">
    <w:name w:val="标题1"/>
    <w:basedOn w:val="1"/>
    <w:next w:val="1"/>
    <w:qFormat/>
    <w:uiPriority w:val="0"/>
    <w:pPr>
      <w:spacing w:before="936" w:after="936"/>
      <w:jc w:val="center"/>
    </w:pPr>
    <w:rPr>
      <w:rFonts w:ascii="Calibri" w:hAnsi="Calibri" w:eastAsia="黑体" w:cs="宋体"/>
      <w:sz w:val="44"/>
      <w:szCs w:val="22"/>
    </w:rPr>
  </w:style>
  <w:style w:type="paragraph" w:customStyle="1" w:styleId="847">
    <w:name w:val="样式 目录 3 + 左侧:  4 字符"/>
    <w:basedOn w:val="45"/>
    <w:qFormat/>
    <w:uiPriority w:val="99"/>
    <w:pPr>
      <w:tabs>
        <w:tab w:val="right" w:leader="dot" w:pos="8080"/>
        <w:tab w:val="right" w:leader="dot" w:pos="9016"/>
      </w:tabs>
      <w:spacing w:before="120" w:beforeLines="50" w:after="120" w:afterLines="50" w:line="360" w:lineRule="auto"/>
      <w:ind w:left="480" w:leftChars="0"/>
      <w:jc w:val="left"/>
    </w:pPr>
    <w:rPr>
      <w:i/>
      <w:iCs/>
      <w:sz w:val="24"/>
      <w:szCs w:val="22"/>
    </w:rPr>
  </w:style>
  <w:style w:type="character" w:customStyle="1" w:styleId="848">
    <w:name w:val="title11"/>
    <w:qFormat/>
    <w:uiPriority w:val="0"/>
    <w:rPr>
      <w:color w:val="FF6347"/>
    </w:rPr>
  </w:style>
  <w:style w:type="paragraph" w:customStyle="1" w:styleId="849">
    <w:name w:val="文本块2"/>
    <w:basedOn w:val="1"/>
    <w:qFormat/>
    <w:uiPriority w:val="0"/>
    <w:pPr>
      <w:autoSpaceDE w:val="0"/>
      <w:autoSpaceDN w:val="0"/>
      <w:adjustRightInd w:val="0"/>
      <w:jc w:val="left"/>
    </w:pPr>
    <w:rPr>
      <w:rFonts w:ascii="Calibri" w:hAnsi="Calibri"/>
      <w:kern w:val="0"/>
    </w:rPr>
  </w:style>
  <w:style w:type="paragraph" w:customStyle="1" w:styleId="850">
    <w:name w:val="样式 目录 2 + 左侧:  2 字符"/>
    <w:basedOn w:val="75"/>
    <w:qFormat/>
    <w:uiPriority w:val="99"/>
    <w:pPr>
      <w:tabs>
        <w:tab w:val="right" w:leader="dot" w:pos="8080"/>
        <w:tab w:val="right" w:leader="dot" w:pos="8302"/>
      </w:tabs>
      <w:spacing w:before="120" w:beforeLines="50" w:after="120" w:afterLines="50" w:line="360" w:lineRule="auto"/>
    </w:pPr>
    <w:rPr>
      <w:rFonts w:cs="宋体"/>
      <w:smallCaps/>
      <w:szCs w:val="22"/>
    </w:rPr>
  </w:style>
  <w:style w:type="character" w:customStyle="1" w:styleId="851">
    <w:name w:val="超链接3"/>
    <w:qFormat/>
    <w:uiPriority w:val="0"/>
    <w:rPr>
      <w:rFonts w:hint="default" w:ascii="Arial" w:hAnsi="Arial" w:cs="Arial"/>
      <w:color w:val="FFFFFF"/>
      <w:sz w:val="20"/>
      <w:szCs w:val="20"/>
      <w:u w:val="none"/>
    </w:rPr>
  </w:style>
  <w:style w:type="character" w:customStyle="1" w:styleId="852">
    <w:name w:val="contentlabel"/>
    <w:qFormat/>
    <w:uiPriority w:val="0"/>
  </w:style>
  <w:style w:type="character" w:customStyle="1" w:styleId="853">
    <w:name w:val="tw4winMark"/>
    <w:qFormat/>
    <w:uiPriority w:val="0"/>
    <w:rPr>
      <w:rFonts w:ascii="Courier New" w:hAnsi="Courier New" w:cs="Courier New"/>
      <w:vanish/>
      <w:color w:val="800080"/>
      <w:sz w:val="24"/>
      <w:szCs w:val="24"/>
      <w:vertAlign w:val="subscript"/>
    </w:rPr>
  </w:style>
  <w:style w:type="character" w:customStyle="1" w:styleId="854">
    <w:name w:val="point_normal"/>
    <w:qFormat/>
    <w:uiPriority w:val="0"/>
  </w:style>
  <w:style w:type="character" w:customStyle="1" w:styleId="855">
    <w:name w:val="point_normal1"/>
    <w:qFormat/>
    <w:uiPriority w:val="0"/>
    <w:rPr>
      <w:rFonts w:hint="default" w:ascii="Arial" w:hAnsi="Arial" w:cs="Arial"/>
      <w:sz w:val="22"/>
      <w:szCs w:val="22"/>
    </w:rPr>
  </w:style>
  <w:style w:type="paragraph" w:customStyle="1" w:styleId="856">
    <w:name w:val="正文文字缩进2字"/>
    <w:basedOn w:val="36"/>
    <w:qFormat/>
    <w:uiPriority w:val="99"/>
    <w:pPr>
      <w:spacing w:before="60" w:after="60" w:line="360" w:lineRule="auto"/>
      <w:ind w:left="420" w:leftChars="200" w:firstLine="480" w:firstLineChars="200"/>
    </w:pPr>
    <w:rPr>
      <w:sz w:val="24"/>
    </w:rPr>
  </w:style>
  <w:style w:type="paragraph" w:customStyle="1" w:styleId="857">
    <w:name w:val="Z5"/>
    <w:basedOn w:val="1"/>
    <w:next w:val="1"/>
    <w:qFormat/>
    <w:uiPriority w:val="99"/>
    <w:pPr>
      <w:tabs>
        <w:tab w:val="left" w:pos="2100"/>
        <w:tab w:val="left" w:pos="2580"/>
      </w:tabs>
      <w:spacing w:before="240"/>
      <w:outlineLvl w:val="4"/>
    </w:pPr>
    <w:rPr>
      <w:rFonts w:ascii="Tahoma" w:hAnsi="Tahoma" w:eastAsia="幼圆"/>
    </w:rPr>
  </w:style>
  <w:style w:type="paragraph" w:customStyle="1" w:styleId="858">
    <w:name w:val="正文文本 21"/>
    <w:basedOn w:val="1"/>
    <w:qFormat/>
    <w:uiPriority w:val="0"/>
    <w:pPr>
      <w:adjustRightInd w:val="0"/>
      <w:spacing w:before="120"/>
      <w:ind w:firstLine="480"/>
      <w:textAlignment w:val="baseline"/>
    </w:pPr>
    <w:rPr>
      <w:rFonts w:ascii="Calibri" w:hAnsi="Calibri"/>
      <w:szCs w:val="22"/>
    </w:rPr>
  </w:style>
  <w:style w:type="paragraph" w:customStyle="1" w:styleId="859">
    <w:name w:val="Table Contents"/>
    <w:basedOn w:val="1"/>
    <w:qFormat/>
    <w:uiPriority w:val="0"/>
    <w:pPr>
      <w:suppressAutoHyphens/>
      <w:autoSpaceDE w:val="0"/>
      <w:spacing w:after="120"/>
      <w:jc w:val="left"/>
    </w:pPr>
    <w:rPr>
      <w:rFonts w:ascii="Helvetica" w:hAnsi="Helvetica"/>
      <w:kern w:val="1"/>
      <w:sz w:val="20"/>
      <w:szCs w:val="22"/>
    </w:rPr>
  </w:style>
  <w:style w:type="paragraph" w:customStyle="1" w:styleId="860">
    <w:name w:val="文档编号"/>
    <w:basedOn w:val="1"/>
    <w:next w:val="1"/>
    <w:qFormat/>
    <w:uiPriority w:val="0"/>
    <w:pPr>
      <w:spacing w:after="60"/>
      <w:jc w:val="center"/>
    </w:pPr>
    <w:rPr>
      <w:rFonts w:ascii="Calibri" w:hAnsi="Calibri"/>
      <w:b/>
    </w:rPr>
  </w:style>
  <w:style w:type="character" w:customStyle="1" w:styleId="861">
    <w:name w:val="sp10"/>
    <w:qFormat/>
    <w:uiPriority w:val="0"/>
  </w:style>
  <w:style w:type="paragraph" w:customStyle="1" w:styleId="862">
    <w:name w:val="DG Response"/>
    <w:basedOn w:val="1"/>
    <w:qFormat/>
    <w:uiPriority w:val="0"/>
    <w:pPr>
      <w:keepLines/>
      <w:widowControl/>
      <w:spacing w:before="120"/>
      <w:ind w:left="144"/>
      <w:jc w:val="left"/>
    </w:pPr>
    <w:rPr>
      <w:rFonts w:ascii="宋体" w:hAnsi="Calibri"/>
      <w:b/>
      <w:kern w:val="0"/>
      <w:sz w:val="22"/>
      <w:szCs w:val="22"/>
    </w:rPr>
  </w:style>
  <w:style w:type="paragraph" w:customStyle="1" w:styleId="863">
    <w:name w:val="正文文本缩进 21"/>
    <w:basedOn w:val="1"/>
    <w:qFormat/>
    <w:uiPriority w:val="0"/>
    <w:pPr>
      <w:adjustRightInd w:val="0"/>
      <w:spacing w:before="120"/>
      <w:ind w:firstLine="420"/>
      <w:textAlignment w:val="baseline"/>
    </w:pPr>
    <w:rPr>
      <w:rFonts w:ascii="Calibri" w:hAnsi="Calibri"/>
      <w:szCs w:val="22"/>
    </w:rPr>
  </w:style>
  <w:style w:type="paragraph" w:customStyle="1" w:styleId="864">
    <w:name w:val="style2"/>
    <w:basedOn w:val="1"/>
    <w:qFormat/>
    <w:uiPriority w:val="0"/>
    <w:pPr>
      <w:widowControl/>
      <w:spacing w:before="100" w:beforeAutospacing="1" w:after="100" w:afterAutospacing="1"/>
      <w:jc w:val="left"/>
    </w:pPr>
    <w:rPr>
      <w:rFonts w:ascii="宋体" w:hAnsi="宋体" w:cs="宋体"/>
      <w:color w:val="FFFFFF"/>
      <w:kern w:val="0"/>
    </w:rPr>
  </w:style>
  <w:style w:type="paragraph" w:customStyle="1" w:styleId="865">
    <w:name w:val="Numbered List 2"/>
    <w:qFormat/>
    <w:uiPriority w:val="0"/>
    <w:pPr>
      <w:tabs>
        <w:tab w:val="left" w:pos="720"/>
      </w:tabs>
      <w:spacing w:before="60" w:after="60" w:line="260" w:lineRule="exact"/>
      <w:ind w:left="720" w:hanging="360"/>
      <w:jc w:val="both"/>
    </w:pPr>
    <w:rPr>
      <w:rFonts w:ascii="Calibri" w:hAnsi="Calibri" w:eastAsia="宋体" w:cs="Times New Roman"/>
      <w:color w:val="000000"/>
      <w:sz w:val="21"/>
      <w:lang w:val="en-US" w:eastAsia="en-US" w:bidi="ar-SA"/>
    </w:rPr>
  </w:style>
  <w:style w:type="paragraph" w:customStyle="1" w:styleId="866">
    <w:name w:val="Alert Text in List 1"/>
    <w:basedOn w:val="1"/>
    <w:qFormat/>
    <w:uiPriority w:val="0"/>
    <w:pPr>
      <w:widowControl/>
      <w:spacing w:before="60" w:after="60" w:line="300" w:lineRule="exact"/>
      <w:ind w:left="720"/>
    </w:pPr>
    <w:rPr>
      <w:rFonts w:ascii="Calibri" w:hAnsi="Calibri"/>
      <w:kern w:val="0"/>
      <w:szCs w:val="22"/>
    </w:rPr>
  </w:style>
  <w:style w:type="paragraph" w:customStyle="1" w:styleId="867">
    <w:name w:val="Bulleted List 2"/>
    <w:qFormat/>
    <w:uiPriority w:val="0"/>
    <w:pPr>
      <w:tabs>
        <w:tab w:val="left" w:pos="717"/>
      </w:tabs>
      <w:spacing w:before="60" w:after="60" w:line="260" w:lineRule="exact"/>
      <w:ind w:left="717" w:hanging="360"/>
      <w:jc w:val="both"/>
    </w:pPr>
    <w:rPr>
      <w:rFonts w:ascii="Calibri" w:hAnsi="Calibri" w:eastAsia="宋体" w:cs="Times New Roman"/>
      <w:color w:val="000000"/>
      <w:sz w:val="21"/>
      <w:lang w:val="en-US" w:eastAsia="en-US" w:bidi="ar-SA"/>
    </w:rPr>
  </w:style>
  <w:style w:type="paragraph" w:customStyle="1" w:styleId="868">
    <w:name w:val="tbl head"/>
    <w:basedOn w:val="1"/>
    <w:qFormat/>
    <w:uiPriority w:val="0"/>
    <w:pPr>
      <w:widowControl/>
      <w:numPr>
        <w:ilvl w:val="0"/>
        <w:numId w:val="51"/>
      </w:numPr>
      <w:tabs>
        <w:tab w:val="clear" w:pos="360"/>
      </w:tabs>
      <w:suppressAutoHyphens/>
      <w:ind w:left="0" w:firstLine="0"/>
      <w:jc w:val="center"/>
    </w:pPr>
    <w:rPr>
      <w:rFonts w:ascii="Times" w:hAnsi="Times"/>
      <w:b/>
      <w:kern w:val="0"/>
      <w:sz w:val="20"/>
      <w:szCs w:val="22"/>
    </w:rPr>
  </w:style>
  <w:style w:type="paragraph" w:customStyle="1" w:styleId="869">
    <w:name w:val="tbl cell"/>
    <w:basedOn w:val="1"/>
    <w:qFormat/>
    <w:uiPriority w:val="0"/>
    <w:pPr>
      <w:widowControl/>
      <w:suppressAutoHyphens/>
      <w:spacing w:line="230" w:lineRule="exact"/>
      <w:jc w:val="left"/>
    </w:pPr>
    <w:rPr>
      <w:rFonts w:ascii="Times" w:hAnsi="Times"/>
      <w:kern w:val="0"/>
      <w:sz w:val="20"/>
      <w:szCs w:val="22"/>
    </w:rPr>
  </w:style>
  <w:style w:type="paragraph" w:customStyle="1" w:styleId="870">
    <w:name w:val="BV"/>
    <w:basedOn w:val="36"/>
    <w:qFormat/>
    <w:uiPriority w:val="0"/>
    <w:pPr>
      <w:widowControl/>
      <w:tabs>
        <w:tab w:val="left" w:pos="360"/>
      </w:tabs>
      <w:spacing w:before="150" w:after="0"/>
      <w:ind w:left="360" w:hanging="360"/>
      <w:jc w:val="left"/>
    </w:pPr>
    <w:rPr>
      <w:rFonts w:ascii="宋体" w:hAnsi="宋体"/>
      <w:bCs/>
      <w:iCs/>
      <w:spacing w:val="26"/>
      <w:kern w:val="0"/>
      <w:position w:val="6"/>
      <w:sz w:val="24"/>
      <w:lang w:eastAsia="en-US"/>
    </w:rPr>
  </w:style>
  <w:style w:type="paragraph" w:customStyle="1" w:styleId="871">
    <w:name w:val="Char1"/>
    <w:basedOn w:val="1"/>
    <w:qFormat/>
    <w:uiPriority w:val="0"/>
    <w:rPr>
      <w:rFonts w:ascii="Tahoma" w:hAnsi="Tahoma"/>
      <w:szCs w:val="22"/>
    </w:rPr>
  </w:style>
  <w:style w:type="paragraph" w:customStyle="1" w:styleId="872">
    <w:name w:val="xl39"/>
    <w:basedOn w:val="1"/>
    <w:qFormat/>
    <w:uiPriority w:val="0"/>
    <w:pPr>
      <w:widowControl/>
      <w:pBdr>
        <w:bottom w:val="single" w:color="auto" w:sz="4" w:space="0"/>
        <w:right w:val="single" w:color="auto" w:sz="4" w:space="0"/>
      </w:pBdr>
      <w:spacing w:before="100" w:beforeAutospacing="1" w:after="100" w:afterAutospacing="1"/>
    </w:pPr>
    <w:rPr>
      <w:rFonts w:ascii="宋体" w:hAnsi="宋体"/>
      <w:kern w:val="0"/>
      <w:sz w:val="20"/>
      <w:szCs w:val="22"/>
    </w:rPr>
  </w:style>
  <w:style w:type="paragraph" w:customStyle="1" w:styleId="873">
    <w:name w:val="封面"/>
    <w:basedOn w:val="1"/>
    <w:qFormat/>
    <w:uiPriority w:val="0"/>
    <w:pPr>
      <w:adjustRightInd w:val="0"/>
      <w:spacing w:line="360" w:lineRule="atLeast"/>
      <w:jc w:val="right"/>
      <w:textAlignment w:val="baseline"/>
    </w:pPr>
    <w:rPr>
      <w:rFonts w:ascii="Arial" w:hAnsi="Arial"/>
      <w:kern w:val="0"/>
      <w:szCs w:val="22"/>
    </w:rPr>
  </w:style>
  <w:style w:type="paragraph" w:customStyle="1" w:styleId="874">
    <w:name w:val="样式 正文文字缩进 + Times New Roman"/>
    <w:basedOn w:val="1"/>
    <w:qFormat/>
    <w:uiPriority w:val="0"/>
    <w:pPr>
      <w:ind w:firstLine="482"/>
    </w:pPr>
    <w:rPr>
      <w:rFonts w:ascii="Calibri" w:hAnsi="Calibri"/>
      <w:szCs w:val="22"/>
    </w:rPr>
  </w:style>
  <w:style w:type="paragraph" w:customStyle="1" w:styleId="875">
    <w:name w:val="Char Char Char Char Char Char Char Char Char Char Char Char Char Char Char Char"/>
    <w:basedOn w:val="1"/>
    <w:qFormat/>
    <w:uiPriority w:val="0"/>
    <w:pPr>
      <w:numPr>
        <w:ilvl w:val="0"/>
        <w:numId w:val="52"/>
      </w:numPr>
      <w:tabs>
        <w:tab w:val="clear" w:pos="1020"/>
      </w:tabs>
      <w:ind w:left="0" w:firstLine="0"/>
    </w:pPr>
    <w:rPr>
      <w:rFonts w:ascii="Tahoma" w:hAnsi="Tahoma"/>
    </w:rPr>
  </w:style>
  <w:style w:type="paragraph" w:customStyle="1" w:styleId="876">
    <w:name w:val="我的正文"/>
    <w:basedOn w:val="1"/>
    <w:link w:val="994"/>
    <w:qFormat/>
    <w:uiPriority w:val="0"/>
    <w:pPr>
      <w:widowControl/>
      <w:spacing w:line="288" w:lineRule="auto"/>
      <w:ind w:firstLine="567"/>
      <w:jc w:val="left"/>
    </w:pPr>
    <w:rPr>
      <w:rFonts w:ascii="Calibri" w:hAnsi="Calibri"/>
      <w:spacing w:val="6"/>
      <w:kern w:val="0"/>
      <w:szCs w:val="22"/>
      <w:lang w:val="zh-CN"/>
    </w:rPr>
  </w:style>
  <w:style w:type="paragraph" w:customStyle="1" w:styleId="877">
    <w:name w:val="我的标题1"/>
    <w:basedOn w:val="876"/>
    <w:next w:val="876"/>
    <w:qFormat/>
    <w:uiPriority w:val="0"/>
    <w:pPr>
      <w:tabs>
        <w:tab w:val="left" w:pos="2040"/>
      </w:tabs>
      <w:spacing w:beforeLines="100" w:afterLines="100"/>
      <w:ind w:left="2040" w:leftChars="800" w:hanging="360" w:hangingChars="200"/>
    </w:pPr>
    <w:rPr>
      <w:b/>
      <w:sz w:val="28"/>
    </w:rPr>
  </w:style>
  <w:style w:type="character" w:customStyle="1" w:styleId="878">
    <w:name w:val="1051"/>
    <w:qFormat/>
    <w:uiPriority w:val="0"/>
    <w:rPr>
      <w:sz w:val="21"/>
      <w:szCs w:val="21"/>
    </w:rPr>
  </w:style>
  <w:style w:type="paragraph" w:customStyle="1" w:styleId="879">
    <w:name w:val="正文21"/>
    <w:basedOn w:val="1"/>
    <w:qFormat/>
    <w:uiPriority w:val="0"/>
    <w:pPr>
      <w:tabs>
        <w:tab w:val="left" w:pos="425"/>
      </w:tabs>
      <w:spacing w:beforeLines="50"/>
      <w:ind w:left="425" w:hanging="425"/>
      <w:jc w:val="left"/>
    </w:pPr>
    <w:rPr>
      <w:rFonts w:ascii="楷体" w:hAnsi="Verdana" w:eastAsia="楷体"/>
    </w:rPr>
  </w:style>
  <w:style w:type="paragraph" w:customStyle="1" w:styleId="880">
    <w:name w:val="paragraph2"/>
    <w:basedOn w:val="1"/>
    <w:qFormat/>
    <w:uiPriority w:val="0"/>
    <w:pPr>
      <w:widowControl/>
      <w:spacing w:afterLines="30" w:line="288" w:lineRule="auto"/>
      <w:ind w:left="200" w:leftChars="200" w:firstLine="200" w:firstLineChars="200"/>
      <w:jc w:val="left"/>
    </w:pPr>
    <w:rPr>
      <w:rFonts w:ascii="Calibri" w:hAnsi="Calibri"/>
      <w:kern w:val="0"/>
      <w:szCs w:val="22"/>
    </w:rPr>
  </w:style>
  <w:style w:type="paragraph" w:customStyle="1" w:styleId="881">
    <w:name w:val="样式7"/>
    <w:basedOn w:val="1"/>
    <w:qFormat/>
    <w:uiPriority w:val="0"/>
    <w:pPr>
      <w:autoSpaceDE w:val="0"/>
      <w:autoSpaceDN w:val="0"/>
      <w:adjustRightInd w:val="0"/>
      <w:spacing w:line="440" w:lineRule="atLeast"/>
      <w:ind w:firstLine="601"/>
      <w:textAlignment w:val="baseline"/>
    </w:pPr>
    <w:rPr>
      <w:rFonts w:ascii="宋体" w:hAnsi="Calibri"/>
      <w:kern w:val="0"/>
      <w:szCs w:val="22"/>
    </w:rPr>
  </w:style>
  <w:style w:type="paragraph" w:customStyle="1" w:styleId="882">
    <w:name w:val="项目列表符号1"/>
    <w:basedOn w:val="1"/>
    <w:qFormat/>
    <w:uiPriority w:val="0"/>
    <w:pPr>
      <w:widowControl/>
      <w:tabs>
        <w:tab w:val="left" w:pos="1320"/>
      </w:tabs>
      <w:spacing w:before="120"/>
      <w:ind w:left="1320" w:hanging="420"/>
    </w:pPr>
    <w:rPr>
      <w:rFonts w:ascii="Arial" w:hAnsi="Arial"/>
      <w:szCs w:val="22"/>
    </w:rPr>
  </w:style>
  <w:style w:type="paragraph" w:customStyle="1" w:styleId="883">
    <w:name w:val="图示"/>
    <w:basedOn w:val="1"/>
    <w:qFormat/>
    <w:uiPriority w:val="0"/>
    <w:pPr>
      <w:jc w:val="center"/>
    </w:pPr>
    <w:rPr>
      <w:rFonts w:ascii="Calibri" w:hAnsi="Calibri"/>
      <w:sz w:val="18"/>
      <w:szCs w:val="22"/>
    </w:rPr>
  </w:style>
  <w:style w:type="paragraph" w:customStyle="1" w:styleId="884">
    <w:name w:val="yellow"/>
    <w:basedOn w:val="1"/>
    <w:qFormat/>
    <w:uiPriority w:val="0"/>
    <w:pPr>
      <w:widowControl/>
      <w:spacing w:before="100" w:beforeAutospacing="1" w:after="100" w:afterAutospacing="1"/>
      <w:jc w:val="left"/>
    </w:pPr>
    <w:rPr>
      <w:rFonts w:ascii="Verdana" w:hAnsi="Verdana" w:cs="宋体"/>
      <w:b/>
      <w:bCs/>
      <w:color w:val="CC9900"/>
      <w:kern w:val="0"/>
      <w:sz w:val="20"/>
      <w:szCs w:val="22"/>
    </w:rPr>
  </w:style>
  <w:style w:type="paragraph" w:customStyle="1" w:styleId="885">
    <w:name w:val="tableheading"/>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886">
    <w:name w:val="tabletext"/>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887">
    <w:name w:val="tabletextchar"/>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888">
    <w:name w:val="大标题"/>
    <w:basedOn w:val="85"/>
    <w:next w:val="1"/>
    <w:qFormat/>
    <w:uiPriority w:val="0"/>
    <w:pPr>
      <w:spacing w:before="240" w:after="60" w:line="240" w:lineRule="auto"/>
      <w:ind w:firstLine="0" w:firstLineChars="0"/>
      <w:outlineLvl w:val="0"/>
    </w:pPr>
    <w:rPr>
      <w:rFonts w:ascii="Arial" w:hAnsi="Arial" w:eastAsia="宋体" w:cs="Arial"/>
      <w:b/>
      <w:sz w:val="52"/>
      <w:szCs w:val="32"/>
      <w:shd w:val="clear" w:color="auto" w:fill="auto"/>
      <w:lang w:val="zh-CN"/>
    </w:rPr>
  </w:style>
  <w:style w:type="paragraph" w:customStyle="1" w:styleId="889">
    <w:name w:val="Figure Description"/>
    <w:basedOn w:val="1"/>
    <w:link w:val="1341"/>
    <w:qFormat/>
    <w:uiPriority w:val="0"/>
    <w:pPr>
      <w:ind w:left="1701"/>
    </w:pPr>
    <w:rPr>
      <w:rFonts w:ascii="Calibri" w:hAnsi="Calibri"/>
      <w:szCs w:val="22"/>
    </w:rPr>
  </w:style>
  <w:style w:type="paragraph" w:customStyle="1" w:styleId="890">
    <w:name w:val="Table Description"/>
    <w:basedOn w:val="1"/>
    <w:link w:val="1342"/>
    <w:qFormat/>
    <w:uiPriority w:val="0"/>
    <w:pPr>
      <w:ind w:left="1701"/>
    </w:pPr>
    <w:rPr>
      <w:rFonts w:ascii="Calibri" w:hAnsi="Calibri"/>
      <w:szCs w:val="22"/>
    </w:rPr>
  </w:style>
  <w:style w:type="paragraph" w:customStyle="1" w:styleId="891">
    <w:name w:val="正文（首行不缩进）"/>
    <w:basedOn w:val="1"/>
    <w:link w:val="3459"/>
    <w:qFormat/>
    <w:uiPriority w:val="0"/>
    <w:pPr>
      <w:autoSpaceDE w:val="0"/>
      <w:autoSpaceDN w:val="0"/>
      <w:adjustRightInd w:val="0"/>
      <w:jc w:val="left"/>
    </w:pPr>
    <w:rPr>
      <w:rFonts w:ascii="Calibri" w:hAnsi="Calibri"/>
      <w:kern w:val="0"/>
      <w:szCs w:val="22"/>
    </w:rPr>
  </w:style>
  <w:style w:type="paragraph" w:customStyle="1" w:styleId="892">
    <w:name w:val="Header 4"/>
    <w:basedOn w:val="1"/>
    <w:qFormat/>
    <w:uiPriority w:val="0"/>
    <w:pPr>
      <w:widowControl/>
      <w:jc w:val="left"/>
    </w:pPr>
    <w:rPr>
      <w:rFonts w:ascii="Calibri" w:hAnsi="Calibri"/>
      <w:kern w:val="0"/>
      <w:lang w:eastAsia="en-US"/>
    </w:rPr>
  </w:style>
  <w:style w:type="paragraph" w:customStyle="1" w:styleId="89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Cs w:val="21"/>
    </w:rPr>
  </w:style>
  <w:style w:type="paragraph" w:customStyle="1" w:styleId="894">
    <w:name w:val="章正文 Char"/>
    <w:basedOn w:val="1"/>
    <w:qFormat/>
    <w:uiPriority w:val="0"/>
    <w:pPr>
      <w:spacing w:afterLines="50" w:line="380" w:lineRule="exact"/>
      <w:ind w:firstLine="506" w:firstLineChars="200"/>
    </w:pPr>
    <w:rPr>
      <w:rFonts w:ascii="宋体" w:hAnsi="宋体"/>
      <w:b/>
      <w:bCs/>
      <w:spacing w:val="6"/>
    </w:rPr>
  </w:style>
  <w:style w:type="paragraph" w:customStyle="1" w:styleId="895">
    <w:name w:val="章正文5"/>
    <w:basedOn w:val="1"/>
    <w:qFormat/>
    <w:uiPriority w:val="0"/>
    <w:pPr>
      <w:spacing w:after="156"/>
    </w:pPr>
    <w:rPr>
      <w:rFonts w:ascii="Calibri" w:hAnsi="Calibri"/>
      <w:lang w:bidi="he-IL"/>
    </w:rPr>
  </w:style>
  <w:style w:type="paragraph" w:customStyle="1" w:styleId="896">
    <w:name w:val="Figure and Table Title"/>
    <w:basedOn w:val="1"/>
    <w:qFormat/>
    <w:uiPriority w:val="0"/>
    <w:pPr>
      <w:widowControl/>
      <w:ind w:left="2160"/>
      <w:jc w:val="left"/>
    </w:pPr>
    <w:rPr>
      <w:rFonts w:ascii="Helvetica-Light" w:hAnsi="Helvetica-Light"/>
      <w:b/>
      <w:bCs/>
      <w:kern w:val="0"/>
      <w:sz w:val="20"/>
      <w:lang w:eastAsia="en-US"/>
    </w:rPr>
  </w:style>
  <w:style w:type="paragraph" w:customStyle="1" w:styleId="897">
    <w:name w:val="ol"/>
    <w:basedOn w:val="572"/>
    <w:qFormat/>
    <w:uiPriority w:val="0"/>
    <w:pPr>
      <w:tabs>
        <w:tab w:val="left" w:pos="900"/>
        <w:tab w:val="left" w:pos="1021"/>
      </w:tabs>
      <w:snapToGrid w:val="0"/>
      <w:spacing w:before="0" w:after="0"/>
      <w:ind w:left="454" w:firstLine="28"/>
      <w:jc w:val="both"/>
    </w:pPr>
    <w:rPr>
      <w:rFonts w:ascii="宋体" w:hAnsi="宋体"/>
      <w:b/>
      <w:szCs w:val="72"/>
    </w:rPr>
  </w:style>
  <w:style w:type="character" w:customStyle="1" w:styleId="898">
    <w:name w:val="HTML 地址 字符"/>
    <w:qFormat/>
    <w:uiPriority w:val="0"/>
    <w:rPr>
      <w:i/>
      <w:iCs/>
      <w:kern w:val="2"/>
      <w:sz w:val="21"/>
      <w:szCs w:val="24"/>
    </w:rPr>
  </w:style>
  <w:style w:type="character" w:customStyle="1" w:styleId="899">
    <w:name w:val="HTML 地址 字符1"/>
    <w:link w:val="42"/>
    <w:qFormat/>
    <w:uiPriority w:val="0"/>
    <w:rPr>
      <w:rFonts w:ascii="Calibri" w:hAnsi="Calibri"/>
      <w:i/>
      <w:iCs/>
      <w:kern w:val="2"/>
      <w:sz w:val="21"/>
      <w:szCs w:val="24"/>
    </w:rPr>
  </w:style>
  <w:style w:type="character" w:customStyle="1" w:styleId="900">
    <w:name w:val="电子邮件签名 字符"/>
    <w:qFormat/>
    <w:uiPriority w:val="0"/>
    <w:rPr>
      <w:kern w:val="2"/>
      <w:sz w:val="21"/>
      <w:szCs w:val="24"/>
    </w:rPr>
  </w:style>
  <w:style w:type="character" w:customStyle="1" w:styleId="901">
    <w:name w:val="电子邮件签名 字符1"/>
    <w:link w:val="21"/>
    <w:qFormat/>
    <w:uiPriority w:val="0"/>
    <w:rPr>
      <w:rFonts w:ascii="Calibri" w:hAnsi="Calibri"/>
      <w:kern w:val="2"/>
      <w:sz w:val="21"/>
      <w:szCs w:val="24"/>
    </w:rPr>
  </w:style>
  <w:style w:type="character" w:customStyle="1" w:styleId="902">
    <w:name w:val="宏文本 字符"/>
    <w:qFormat/>
    <w:uiPriority w:val="0"/>
    <w:rPr>
      <w:rFonts w:ascii="Courier New" w:hAnsi="Courier New" w:cs="Courier New"/>
      <w:kern w:val="2"/>
      <w:sz w:val="24"/>
      <w:szCs w:val="24"/>
    </w:rPr>
  </w:style>
  <w:style w:type="character" w:customStyle="1" w:styleId="903">
    <w:name w:val="宏文本 字符1"/>
    <w:link w:val="2"/>
    <w:qFormat/>
    <w:uiPriority w:val="0"/>
    <w:rPr>
      <w:rFonts w:ascii="Courier New" w:hAnsi="Courier New" w:cs="Courier New"/>
      <w:kern w:val="2"/>
      <w:sz w:val="24"/>
      <w:szCs w:val="24"/>
    </w:rPr>
  </w:style>
  <w:style w:type="character" w:customStyle="1" w:styleId="904">
    <w:name w:val="结束语 字符"/>
    <w:qFormat/>
    <w:uiPriority w:val="0"/>
    <w:rPr>
      <w:kern w:val="2"/>
      <w:sz w:val="21"/>
      <w:szCs w:val="24"/>
    </w:rPr>
  </w:style>
  <w:style w:type="character" w:customStyle="1" w:styleId="905">
    <w:name w:val="结束语 字符1"/>
    <w:link w:val="34"/>
    <w:qFormat/>
    <w:uiPriority w:val="0"/>
    <w:rPr>
      <w:rFonts w:ascii="Calibri" w:hAnsi="Calibri"/>
      <w:kern w:val="2"/>
      <w:sz w:val="21"/>
      <w:szCs w:val="24"/>
    </w:rPr>
  </w:style>
  <w:style w:type="character" w:customStyle="1" w:styleId="906">
    <w:name w:val="签名 字符"/>
    <w:qFormat/>
    <w:uiPriority w:val="0"/>
    <w:rPr>
      <w:kern w:val="2"/>
      <w:sz w:val="21"/>
      <w:szCs w:val="24"/>
    </w:rPr>
  </w:style>
  <w:style w:type="character" w:customStyle="1" w:styleId="907">
    <w:name w:val="签名 字符1"/>
    <w:link w:val="59"/>
    <w:qFormat/>
    <w:uiPriority w:val="0"/>
    <w:rPr>
      <w:rFonts w:ascii="Calibri" w:hAnsi="Calibri"/>
      <w:kern w:val="2"/>
      <w:sz w:val="21"/>
      <w:szCs w:val="24"/>
      <w:lang w:val="zh-CN" w:eastAsia="zh-CN"/>
    </w:rPr>
  </w:style>
  <w:style w:type="character" w:customStyle="1" w:styleId="908">
    <w:name w:val="尾注文本 字符"/>
    <w:qFormat/>
    <w:uiPriority w:val="0"/>
    <w:rPr>
      <w:kern w:val="2"/>
      <w:sz w:val="21"/>
      <w:szCs w:val="24"/>
    </w:rPr>
  </w:style>
  <w:style w:type="character" w:customStyle="1" w:styleId="909">
    <w:name w:val="尾注文本 字符1"/>
    <w:link w:val="53"/>
    <w:qFormat/>
    <w:uiPriority w:val="0"/>
    <w:rPr>
      <w:rFonts w:ascii="Calibri" w:hAnsi="Calibri"/>
      <w:kern w:val="2"/>
      <w:sz w:val="21"/>
      <w:szCs w:val="24"/>
    </w:rPr>
  </w:style>
  <w:style w:type="character" w:customStyle="1" w:styleId="910">
    <w:name w:val="信息标题 字符"/>
    <w:qFormat/>
    <w:uiPriority w:val="0"/>
    <w:rPr>
      <w:rFonts w:ascii="等线 Light" w:hAnsi="等线 Light" w:eastAsia="等线 Light" w:cs="Times New Roman"/>
      <w:kern w:val="2"/>
      <w:sz w:val="24"/>
      <w:szCs w:val="24"/>
      <w:shd w:val="pct20" w:color="auto" w:fill="auto"/>
    </w:rPr>
  </w:style>
  <w:style w:type="character" w:customStyle="1" w:styleId="911">
    <w:name w:val="信息标题 字符1"/>
    <w:link w:val="80"/>
    <w:qFormat/>
    <w:uiPriority w:val="0"/>
    <w:rPr>
      <w:rFonts w:ascii="Arial" w:hAnsi="Arial" w:cs="Arial"/>
      <w:kern w:val="2"/>
      <w:sz w:val="24"/>
      <w:szCs w:val="24"/>
      <w:shd w:val="pct20" w:color="auto" w:fill="auto"/>
    </w:rPr>
  </w:style>
  <w:style w:type="paragraph" w:customStyle="1" w:styleId="912">
    <w:name w:val="日期1"/>
    <w:basedOn w:val="1"/>
    <w:next w:val="1"/>
    <w:qFormat/>
    <w:uiPriority w:val="0"/>
    <w:pPr>
      <w:adjustRightInd w:val="0"/>
      <w:spacing w:line="312" w:lineRule="atLeast"/>
      <w:textAlignment w:val="baseline"/>
    </w:pPr>
    <w:rPr>
      <w:rFonts w:ascii="Calibri" w:hAnsi="Calibri"/>
      <w:kern w:val="0"/>
      <w:szCs w:val="22"/>
    </w:rPr>
  </w:style>
  <w:style w:type="paragraph" w:customStyle="1" w:styleId="913">
    <w:name w:val="xl22"/>
    <w:basedOn w:val="1"/>
    <w:qFormat/>
    <w:uiPriority w:val="0"/>
    <w:pPr>
      <w:widowControl/>
      <w:spacing w:before="100" w:beforeAutospacing="1" w:after="100" w:afterAutospacing="1"/>
      <w:jc w:val="center"/>
    </w:pPr>
    <w:rPr>
      <w:rFonts w:ascii="Arial Unicode MS" w:hAnsi="Arial Unicode MS" w:eastAsia="Arial Unicode MS"/>
      <w:kern w:val="0"/>
    </w:rPr>
  </w:style>
  <w:style w:type="paragraph" w:customStyle="1" w:styleId="914">
    <w:name w:val="tabledescription"/>
    <w:basedOn w:val="1"/>
    <w:qFormat/>
    <w:uiPriority w:val="0"/>
    <w:pPr>
      <w:widowControl/>
      <w:spacing w:line="300" w:lineRule="atLeast"/>
      <w:jc w:val="left"/>
    </w:pPr>
    <w:rPr>
      <w:rFonts w:ascii="宋体" w:hAnsi="宋体" w:cs="宋体"/>
      <w:kern w:val="0"/>
      <w:sz w:val="18"/>
      <w:szCs w:val="18"/>
    </w:rPr>
  </w:style>
  <w:style w:type="character" w:customStyle="1" w:styleId="915">
    <w:name w:val="tabletextchar1"/>
    <w:qFormat/>
    <w:uiPriority w:val="0"/>
  </w:style>
  <w:style w:type="paragraph" w:customStyle="1" w:styleId="91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2"/>
      <w:lang w:eastAsia="en-US"/>
    </w:rPr>
  </w:style>
  <w:style w:type="character" w:customStyle="1" w:styleId="917">
    <w:name w:val="grame"/>
    <w:qFormat/>
    <w:uiPriority w:val="0"/>
  </w:style>
  <w:style w:type="paragraph" w:customStyle="1" w:styleId="918">
    <w:name w:val="size3"/>
    <w:basedOn w:val="1"/>
    <w:qFormat/>
    <w:uiPriority w:val="0"/>
    <w:pPr>
      <w:widowControl/>
      <w:spacing w:before="100" w:beforeAutospacing="1" w:after="100" w:afterAutospacing="1"/>
      <w:jc w:val="left"/>
    </w:pPr>
    <w:rPr>
      <w:rFonts w:ascii="宋体" w:hAnsi="宋体" w:cs="宋体"/>
      <w:kern w:val="0"/>
    </w:rPr>
  </w:style>
  <w:style w:type="paragraph" w:customStyle="1" w:styleId="919">
    <w:name w:val="样式 标题 3 + 黑体 四号 自动设置"/>
    <w:basedOn w:val="7"/>
    <w:link w:val="920"/>
    <w:qFormat/>
    <w:uiPriority w:val="0"/>
    <w:pPr>
      <w:widowControl/>
      <w:numPr>
        <w:numId w:val="53"/>
      </w:numPr>
      <w:tabs>
        <w:tab w:val="left" w:pos="720"/>
      </w:tabs>
      <w:spacing w:before="260" w:beforeLines="50" w:after="260" w:afterLines="50" w:line="416" w:lineRule="auto"/>
      <w:ind w:firstLine="0"/>
      <w:textAlignment w:val="auto"/>
    </w:pPr>
    <w:rPr>
      <w:b/>
      <w:kern w:val="0"/>
      <w:sz w:val="30"/>
      <w:lang w:val="zh-CN"/>
    </w:rPr>
  </w:style>
  <w:style w:type="character" w:customStyle="1" w:styleId="920">
    <w:name w:val="样式 标题 3 + 黑体 四号 自动设置 Char"/>
    <w:link w:val="919"/>
    <w:qFormat/>
    <w:uiPriority w:val="0"/>
    <w:rPr>
      <w:b/>
      <w:bCs/>
      <w:sz w:val="30"/>
      <w:szCs w:val="32"/>
      <w:lang w:val="zh-CN" w:eastAsia="zh-CN"/>
    </w:rPr>
  </w:style>
  <w:style w:type="paragraph" w:customStyle="1" w:styleId="921">
    <w:name w:val="样式 标题 5dashdsddH5h5Second Subheading第四层条PIM 5Level 3 - ..."/>
    <w:basedOn w:val="9"/>
    <w:qFormat/>
    <w:uiPriority w:val="0"/>
    <w:pPr>
      <w:numPr>
        <w:ilvl w:val="4"/>
        <w:numId w:val="33"/>
      </w:numPr>
      <w:tabs>
        <w:tab w:val="left" w:pos="993"/>
      </w:tabs>
      <w:spacing w:before="240" w:after="240" w:line="240" w:lineRule="auto"/>
      <w:ind w:left="1008" w:hanging="340"/>
    </w:pPr>
    <w:rPr>
      <w:rFonts w:ascii="Arial" w:hAnsi="Arial"/>
      <w:sz w:val="32"/>
      <w:lang w:val="zh-CN"/>
    </w:rPr>
  </w:style>
  <w:style w:type="paragraph" w:customStyle="1" w:styleId="922">
    <w:name w:val="样式 标题 5dashdsddH5h5Second Subheading第四层条PIM 5Level 3 - ...1"/>
    <w:basedOn w:val="9"/>
    <w:qFormat/>
    <w:uiPriority w:val="0"/>
    <w:pPr>
      <w:tabs>
        <w:tab w:val="left" w:pos="993"/>
      </w:tabs>
      <w:spacing w:before="240" w:after="240" w:line="240" w:lineRule="auto"/>
      <w:ind w:left="1008" w:hanging="340"/>
    </w:pPr>
    <w:rPr>
      <w:rFonts w:ascii="Arial" w:hAnsi="Arial"/>
      <w:sz w:val="32"/>
      <w:lang w:val="zh-CN"/>
    </w:rPr>
  </w:style>
  <w:style w:type="paragraph" w:customStyle="1" w:styleId="923">
    <w:name w:val="样式 标题 5dashdsddH5h5Second Subheading第四层条PIM 5Level 3 - ...3"/>
    <w:basedOn w:val="9"/>
    <w:qFormat/>
    <w:uiPriority w:val="0"/>
    <w:pPr>
      <w:tabs>
        <w:tab w:val="left" w:pos="993"/>
      </w:tabs>
      <w:spacing w:before="240" w:after="240" w:line="415" w:lineRule="auto"/>
      <w:ind w:left="1008" w:hanging="340"/>
    </w:pPr>
    <w:rPr>
      <w:rFonts w:cs="宋体"/>
      <w:sz w:val="32"/>
      <w:szCs w:val="20"/>
      <w:lang w:val="zh-CN"/>
    </w:rPr>
  </w:style>
  <w:style w:type="character" w:customStyle="1" w:styleId="924">
    <w:name w:val="sect 1.2.3.4 Char1"/>
    <w:qFormat/>
    <w:uiPriority w:val="0"/>
    <w:rPr>
      <w:rFonts w:ascii="Cambria" w:hAnsi="Cambria"/>
      <w:b/>
      <w:bCs/>
      <w:kern w:val="2"/>
      <w:sz w:val="28"/>
      <w:szCs w:val="28"/>
    </w:rPr>
  </w:style>
  <w:style w:type="paragraph" w:customStyle="1" w:styleId="925">
    <w:name w:val="首行缩进:2 字符"/>
    <w:basedOn w:val="1"/>
    <w:qFormat/>
    <w:uiPriority w:val="0"/>
    <w:pPr>
      <w:adjustRightInd w:val="0"/>
      <w:snapToGrid w:val="0"/>
      <w:spacing w:line="324" w:lineRule="auto"/>
      <w:ind w:firstLine="420" w:firstLineChars="200"/>
    </w:pPr>
    <w:rPr>
      <w:rFonts w:ascii="Calibri" w:hAnsi="Calibri"/>
      <w:snapToGrid w:val="0"/>
      <w:kern w:val="0"/>
      <w:szCs w:val="22"/>
    </w:rPr>
  </w:style>
  <w:style w:type="character" w:customStyle="1" w:styleId="926">
    <w:name w:val="Char Char11"/>
    <w:qFormat/>
    <w:uiPriority w:val="0"/>
    <w:rPr>
      <w:rFonts w:ascii="Arial" w:hAnsi="Arial" w:eastAsia="Arial Unicode MS"/>
      <w:sz w:val="21"/>
      <w:szCs w:val="21"/>
      <w:lang w:val="en-US" w:eastAsia="ja-JP" w:bidi="ar-SA"/>
    </w:rPr>
  </w:style>
  <w:style w:type="paragraph" w:customStyle="1" w:styleId="927">
    <w:name w:val="RFP Question Bullet 3"/>
    <w:basedOn w:val="1"/>
    <w:qFormat/>
    <w:uiPriority w:val="0"/>
    <w:pPr>
      <w:widowControl/>
      <w:numPr>
        <w:ilvl w:val="0"/>
        <w:numId w:val="54"/>
      </w:numPr>
      <w:spacing w:before="200" w:after="200"/>
      <w:ind w:firstLine="200" w:firstLineChars="200"/>
      <w:jc w:val="left"/>
    </w:pPr>
    <w:rPr>
      <w:rFonts w:ascii="Arial" w:hAnsi="Arial" w:eastAsia="Arial" w:cs="Arial"/>
      <w:b/>
      <w:color w:val="6666FF"/>
      <w:kern w:val="0"/>
      <w:szCs w:val="21"/>
      <w:lang w:eastAsia="ja-JP"/>
    </w:rPr>
  </w:style>
  <w:style w:type="paragraph" w:customStyle="1" w:styleId="928">
    <w:name w:val="插图说明"/>
    <w:basedOn w:val="1"/>
    <w:qFormat/>
    <w:uiPriority w:val="0"/>
    <w:pPr>
      <w:adjustRightInd w:val="0"/>
      <w:spacing w:after="240"/>
      <w:ind w:firstLine="200" w:firstLineChars="200"/>
      <w:jc w:val="center"/>
      <w:textAlignment w:val="baseline"/>
    </w:pPr>
    <w:rPr>
      <w:rFonts w:ascii="Calibri" w:hAnsi="Calibri" w:eastAsia="黑体"/>
      <w:kern w:val="0"/>
      <w:szCs w:val="22"/>
    </w:rPr>
  </w:style>
  <w:style w:type="paragraph" w:customStyle="1" w:styleId="929">
    <w:name w:val="Char1 Char Char Char Char Char Char"/>
    <w:basedOn w:val="1"/>
    <w:qFormat/>
    <w:uiPriority w:val="0"/>
    <w:pPr>
      <w:ind w:firstLine="200" w:firstLineChars="200"/>
    </w:pPr>
    <w:rPr>
      <w:rFonts w:ascii="Tahoma" w:hAnsi="Tahoma"/>
      <w:szCs w:val="22"/>
    </w:rPr>
  </w:style>
  <w:style w:type="paragraph" w:customStyle="1" w:styleId="930">
    <w:name w:val="1)"/>
    <w:basedOn w:val="1"/>
    <w:qFormat/>
    <w:uiPriority w:val="0"/>
    <w:pPr>
      <w:tabs>
        <w:tab w:val="left" w:pos="964"/>
      </w:tabs>
      <w:ind w:left="964" w:hanging="482" w:firstLineChars="200"/>
    </w:pPr>
    <w:rPr>
      <w:rFonts w:ascii="Calibri" w:hAnsi="Calibri"/>
      <w:szCs w:val="22"/>
    </w:rPr>
  </w:style>
  <w:style w:type="paragraph" w:customStyle="1" w:styleId="931">
    <w:name w:val="@"/>
    <w:basedOn w:val="930"/>
    <w:qFormat/>
    <w:uiPriority w:val="0"/>
    <w:pPr>
      <w:tabs>
        <w:tab w:val="left" w:pos="482"/>
        <w:tab w:val="clear" w:pos="964"/>
      </w:tabs>
      <w:ind w:left="482"/>
    </w:pPr>
  </w:style>
  <w:style w:type="paragraph" w:customStyle="1" w:styleId="932">
    <w:name w:val="段落正文 Char Char1 Char"/>
    <w:basedOn w:val="1"/>
    <w:qFormat/>
    <w:uiPriority w:val="0"/>
    <w:pPr>
      <w:ind w:firstLine="200" w:firstLineChars="200"/>
    </w:pPr>
    <w:rPr>
      <w:rFonts w:ascii="Calibri" w:hAnsi="Calibri"/>
      <w:szCs w:val="22"/>
    </w:rPr>
  </w:style>
  <w:style w:type="character" w:customStyle="1" w:styleId="933">
    <w:name w:val="段落正文 Char Char1 Char Char"/>
    <w:qFormat/>
    <w:uiPriority w:val="0"/>
    <w:rPr>
      <w:rFonts w:eastAsia="宋体"/>
      <w:kern w:val="2"/>
      <w:sz w:val="24"/>
      <w:szCs w:val="24"/>
      <w:lang w:val="en-US" w:eastAsia="zh-CN" w:bidi="ar-SA"/>
    </w:rPr>
  </w:style>
  <w:style w:type="paragraph" w:customStyle="1" w:styleId="934">
    <w:name w:val="我的正文样式"/>
    <w:basedOn w:val="1"/>
    <w:qFormat/>
    <w:uiPriority w:val="0"/>
    <w:pPr>
      <w:ind w:firstLine="200" w:firstLineChars="200"/>
    </w:pPr>
    <w:rPr>
      <w:rFonts w:ascii="宋体" w:hAnsi="宋体"/>
      <w:spacing w:val="24"/>
      <w:szCs w:val="22"/>
    </w:rPr>
  </w:style>
  <w:style w:type="paragraph" w:customStyle="1" w:styleId="935">
    <w:name w:val="表头文本"/>
    <w:qFormat/>
    <w:uiPriority w:val="0"/>
    <w:pPr>
      <w:jc w:val="center"/>
    </w:pPr>
    <w:rPr>
      <w:rFonts w:ascii="Arial" w:hAnsi="Arial" w:eastAsia="宋体" w:cs="Times New Roman"/>
      <w:b/>
      <w:sz w:val="21"/>
      <w:szCs w:val="21"/>
      <w:lang w:val="en-US" w:eastAsia="zh-CN" w:bidi="ar-SA"/>
    </w:rPr>
  </w:style>
  <w:style w:type="paragraph" w:customStyle="1" w:styleId="936">
    <w:name w:val="Item List"/>
    <w:qFormat/>
    <w:uiPriority w:val="0"/>
    <w:pPr>
      <w:keepNext/>
      <w:keepLines/>
      <w:adjustRightInd w:val="0"/>
      <w:snapToGrid w:val="0"/>
      <w:spacing w:beforeLines="20" w:afterLines="20"/>
      <w:ind w:left="126" w:leftChars="60"/>
      <w:jc w:val="both"/>
    </w:pPr>
    <w:rPr>
      <w:rFonts w:ascii="Arial" w:hAnsi="Arial" w:eastAsia="宋体" w:cs="Times New Roman"/>
      <w:bCs/>
      <w:sz w:val="21"/>
      <w:lang w:val="en-US" w:eastAsia="zh-CN" w:bidi="ar-SA"/>
    </w:rPr>
  </w:style>
  <w:style w:type="paragraph" w:customStyle="1" w:styleId="937">
    <w:name w:val="list2"/>
    <w:basedOn w:val="1"/>
    <w:qFormat/>
    <w:uiPriority w:val="0"/>
    <w:pPr>
      <w:widowControl/>
      <w:numPr>
        <w:ilvl w:val="0"/>
        <w:numId w:val="55"/>
      </w:numPr>
      <w:overflowPunct w:val="0"/>
      <w:autoSpaceDE w:val="0"/>
      <w:autoSpaceDN w:val="0"/>
      <w:adjustRightInd w:val="0"/>
      <w:spacing w:after="120"/>
      <w:ind w:firstLine="200" w:firstLineChars="200"/>
      <w:jc w:val="left"/>
      <w:textAlignment w:val="baseline"/>
    </w:pPr>
    <w:rPr>
      <w:rFonts w:ascii="宋体" w:hAnsi="Calibri"/>
      <w:snapToGrid w:val="0"/>
      <w:kern w:val="0"/>
      <w:szCs w:val="22"/>
    </w:rPr>
  </w:style>
  <w:style w:type="character" w:customStyle="1" w:styleId="938">
    <w:name w:val="msochangeprop"/>
    <w:qFormat/>
    <w:uiPriority w:val="0"/>
  </w:style>
  <w:style w:type="paragraph" w:customStyle="1" w:styleId="939">
    <w:name w:val="产品特点"/>
    <w:qFormat/>
    <w:uiPriority w:val="0"/>
    <w:pPr>
      <w:spacing w:line="360" w:lineRule="auto"/>
      <w:ind w:firstLine="540" w:firstLineChars="225"/>
    </w:pPr>
    <w:rPr>
      <w:rFonts w:ascii="Calibri" w:hAnsi="Calibri" w:eastAsia="宋体" w:cs="Times New Roman"/>
      <w:sz w:val="21"/>
      <w:lang w:val="en-US" w:eastAsia="zh-CN" w:bidi="ar-SA"/>
    </w:rPr>
  </w:style>
  <w:style w:type="paragraph" w:customStyle="1" w:styleId="940">
    <w:name w:val="产品小特点"/>
    <w:qFormat/>
    <w:uiPriority w:val="0"/>
    <w:pPr>
      <w:numPr>
        <w:ilvl w:val="0"/>
        <w:numId w:val="56"/>
      </w:numPr>
      <w:spacing w:line="360" w:lineRule="auto"/>
    </w:pPr>
    <w:rPr>
      <w:rFonts w:ascii="Calibri" w:hAnsi="Calibri" w:eastAsia="宋体" w:cs="Times New Roman"/>
      <w:sz w:val="21"/>
      <w:lang w:val="en-US" w:eastAsia="zh-CN" w:bidi="ar-SA"/>
    </w:rPr>
  </w:style>
  <w:style w:type="paragraph" w:customStyle="1" w:styleId="941">
    <w:name w:val="小特点"/>
    <w:qFormat/>
    <w:uiPriority w:val="0"/>
    <w:pPr>
      <w:spacing w:beforeLines="50"/>
      <w:jc w:val="both"/>
    </w:pPr>
    <w:rPr>
      <w:rFonts w:ascii="Calibri" w:hAnsi="Calibri" w:eastAsia="宋体" w:cs="Times New Roman"/>
      <w:b/>
      <w:bCs/>
      <w:sz w:val="21"/>
      <w:lang w:val="en-US" w:eastAsia="zh-CN" w:bidi="ar-SA"/>
    </w:rPr>
  </w:style>
  <w:style w:type="paragraph" w:customStyle="1" w:styleId="942">
    <w:name w:val="系统特点"/>
    <w:basedOn w:val="1"/>
    <w:qFormat/>
    <w:uiPriority w:val="0"/>
    <w:pPr>
      <w:numPr>
        <w:ilvl w:val="0"/>
        <w:numId w:val="57"/>
      </w:numPr>
      <w:ind w:firstLine="200" w:firstLineChars="200"/>
      <w:jc w:val="left"/>
    </w:pPr>
    <w:rPr>
      <w:rFonts w:ascii="Calibri" w:hAnsi="Calibri"/>
      <w:szCs w:val="22"/>
    </w:rPr>
  </w:style>
  <w:style w:type="paragraph" w:customStyle="1" w:styleId="943">
    <w:name w:val="表格内文字"/>
    <w:qFormat/>
    <w:uiPriority w:val="0"/>
    <w:rPr>
      <w:rFonts w:ascii="Calibri" w:hAnsi="Calibri" w:eastAsia="宋体" w:cs="Times New Roman"/>
      <w:sz w:val="18"/>
      <w:lang w:val="en-US" w:eastAsia="zh-CN" w:bidi="ar-SA"/>
    </w:rPr>
  </w:style>
  <w:style w:type="paragraph" w:customStyle="1" w:styleId="944">
    <w:name w:val="提示"/>
    <w:basedOn w:val="1"/>
    <w:qFormat/>
    <w:uiPriority w:val="0"/>
    <w:pPr>
      <w:numPr>
        <w:ilvl w:val="0"/>
        <w:numId w:val="58"/>
      </w:numPr>
      <w:ind w:firstLine="200" w:firstLineChars="200"/>
    </w:pPr>
    <w:rPr>
      <w:rFonts w:ascii="Calibri" w:hAnsi="Calibri"/>
      <w:szCs w:val="22"/>
    </w:rPr>
  </w:style>
  <w:style w:type="paragraph" w:customStyle="1" w:styleId="945">
    <w:name w:val="a1"/>
    <w:basedOn w:val="1"/>
    <w:qFormat/>
    <w:uiPriority w:val="0"/>
    <w:pPr>
      <w:widowControl/>
      <w:spacing w:before="100" w:beforeAutospacing="1" w:after="100" w:afterAutospacing="1"/>
      <w:ind w:firstLine="200" w:firstLineChars="200"/>
      <w:jc w:val="left"/>
    </w:pPr>
    <w:rPr>
      <w:rFonts w:ascii="宋体" w:hAnsi="宋体" w:cs="宋体"/>
      <w:kern w:val="0"/>
      <w:szCs w:val="22"/>
    </w:rPr>
  </w:style>
  <w:style w:type="paragraph" w:customStyle="1" w:styleId="946">
    <w:name w:val="a2"/>
    <w:basedOn w:val="1"/>
    <w:qFormat/>
    <w:uiPriority w:val="0"/>
    <w:pPr>
      <w:widowControl/>
      <w:spacing w:before="100" w:beforeAutospacing="1" w:after="100" w:afterAutospacing="1"/>
      <w:ind w:firstLine="200" w:firstLineChars="200"/>
      <w:jc w:val="left"/>
    </w:pPr>
    <w:rPr>
      <w:rFonts w:ascii="宋体" w:hAnsi="宋体" w:cs="宋体"/>
      <w:kern w:val="0"/>
      <w:szCs w:val="22"/>
    </w:rPr>
  </w:style>
  <w:style w:type="paragraph" w:customStyle="1" w:styleId="947">
    <w:name w:val="a"/>
    <w:basedOn w:val="1"/>
    <w:qFormat/>
    <w:uiPriority w:val="0"/>
    <w:pPr>
      <w:widowControl/>
      <w:spacing w:before="100" w:beforeAutospacing="1" w:after="100" w:afterAutospacing="1"/>
      <w:ind w:firstLine="200" w:firstLineChars="200"/>
      <w:jc w:val="left"/>
    </w:pPr>
    <w:rPr>
      <w:rFonts w:ascii="宋体" w:hAnsi="宋体" w:cs="宋体"/>
      <w:kern w:val="0"/>
      <w:szCs w:val="22"/>
    </w:rPr>
  </w:style>
  <w:style w:type="paragraph" w:customStyle="1" w:styleId="948">
    <w:name w:val="number1--"/>
    <w:basedOn w:val="482"/>
    <w:link w:val="949"/>
    <w:qFormat/>
    <w:uiPriority w:val="0"/>
    <w:pPr>
      <w:numPr>
        <w:numId w:val="0"/>
      </w:numPr>
      <w:tabs>
        <w:tab w:val="left" w:pos="900"/>
      </w:tabs>
      <w:spacing w:after="93" w:line="240" w:lineRule="auto"/>
      <w:ind w:left="900" w:firstLine="200" w:firstLineChars="200"/>
    </w:pPr>
    <w:rPr>
      <w:rFonts w:ascii="Arial" w:hAnsi="Arial" w:cs="Arial"/>
      <w:szCs w:val="22"/>
    </w:rPr>
  </w:style>
  <w:style w:type="character" w:customStyle="1" w:styleId="949">
    <w:name w:val="number1-- Char"/>
    <w:link w:val="948"/>
    <w:qFormat/>
    <w:uiPriority w:val="0"/>
    <w:rPr>
      <w:rFonts w:ascii="Arial" w:hAnsi="Arial" w:cs="Arial"/>
      <w:kern w:val="2"/>
      <w:sz w:val="24"/>
      <w:szCs w:val="22"/>
    </w:rPr>
  </w:style>
  <w:style w:type="paragraph" w:customStyle="1" w:styleId="950">
    <w:name w:val="样式 number1 + 宋体"/>
    <w:basedOn w:val="482"/>
    <w:link w:val="951"/>
    <w:qFormat/>
    <w:uiPriority w:val="0"/>
    <w:pPr>
      <w:numPr>
        <w:numId w:val="0"/>
      </w:numPr>
      <w:spacing w:after="93" w:line="240" w:lineRule="auto"/>
      <w:ind w:firstLine="420" w:firstLineChars="175"/>
    </w:pPr>
    <w:rPr>
      <w:rFonts w:ascii="黑体" w:eastAsia="黑体" w:cs="Arial"/>
      <w:szCs w:val="22"/>
      <w:u w:val="double"/>
    </w:rPr>
  </w:style>
  <w:style w:type="character" w:customStyle="1" w:styleId="951">
    <w:name w:val="样式 number1 + 宋体 Char"/>
    <w:link w:val="950"/>
    <w:qFormat/>
    <w:uiPriority w:val="0"/>
    <w:rPr>
      <w:rFonts w:ascii="黑体" w:hAnsi="Calibri" w:eastAsia="黑体" w:cs="Arial"/>
      <w:kern w:val="2"/>
      <w:sz w:val="24"/>
      <w:szCs w:val="22"/>
      <w:u w:val="double"/>
    </w:rPr>
  </w:style>
  <w:style w:type="paragraph" w:customStyle="1" w:styleId="952">
    <w:name w:val="Pa1"/>
    <w:basedOn w:val="786"/>
    <w:next w:val="786"/>
    <w:qFormat/>
    <w:uiPriority w:val="0"/>
    <w:pPr>
      <w:spacing w:line="241" w:lineRule="atLeast"/>
    </w:pPr>
    <w:rPr>
      <w:rFonts w:ascii="EtGsHeiMedium" w:hAnsi="Times New Roman" w:eastAsia="EtGsHeiMedium" w:cs="Times New Roman"/>
      <w:color w:val="auto"/>
    </w:rPr>
  </w:style>
  <w:style w:type="character" w:customStyle="1" w:styleId="953">
    <w:name w:val="A1"/>
    <w:qFormat/>
    <w:uiPriority w:val="0"/>
    <w:rPr>
      <w:rFonts w:cs="EtGsHeiMedium"/>
      <w:color w:val="000000"/>
      <w:sz w:val="18"/>
      <w:szCs w:val="18"/>
    </w:rPr>
  </w:style>
  <w:style w:type="character" w:customStyle="1" w:styleId="954">
    <w:name w:val="A3"/>
    <w:qFormat/>
    <w:uiPriority w:val="0"/>
    <w:rPr>
      <w:rFonts w:ascii="ENPGNI+UniversLTStd-Cn" w:eastAsia="ENPGNI+UniversLTStd-Cn" w:cs="ENPGNI+UniversLTStd-Cn"/>
      <w:color w:val="000000"/>
      <w:sz w:val="16"/>
      <w:szCs w:val="16"/>
    </w:rPr>
  </w:style>
  <w:style w:type="character" w:customStyle="1" w:styleId="955">
    <w:name w:val="A2"/>
    <w:qFormat/>
    <w:uiPriority w:val="0"/>
    <w:rPr>
      <w:rFonts w:ascii="ENPGNI+UniversLTStd-Cn" w:eastAsia="ENPGNI+UniversLTStd-Cn" w:cs="ENPGNI+UniversLTStd-Cn"/>
      <w:color w:val="000000"/>
      <w:sz w:val="9"/>
      <w:szCs w:val="9"/>
    </w:rPr>
  </w:style>
  <w:style w:type="paragraph" w:customStyle="1" w:styleId="956">
    <w:name w:val="Pa6"/>
    <w:basedOn w:val="786"/>
    <w:next w:val="786"/>
    <w:qFormat/>
    <w:uiPriority w:val="0"/>
    <w:pPr>
      <w:spacing w:after="100" w:line="241" w:lineRule="atLeast"/>
    </w:pPr>
    <w:rPr>
      <w:rFonts w:ascii="EtGsHeiBold" w:hAnsi="Times New Roman" w:eastAsia="EtGsHeiBold" w:cs="Times New Roman"/>
      <w:color w:val="auto"/>
    </w:rPr>
  </w:style>
  <w:style w:type="character" w:customStyle="1" w:styleId="957">
    <w:name w:val="A9"/>
    <w:qFormat/>
    <w:uiPriority w:val="0"/>
    <w:rPr>
      <w:rFonts w:ascii="ENPGNI+UniversLTStd-Cn" w:eastAsia="ENPGNI+UniversLTStd-Cn" w:cs="ENPGNI+UniversLTStd-Cn"/>
      <w:color w:val="000000"/>
      <w:sz w:val="8"/>
      <w:szCs w:val="8"/>
    </w:rPr>
  </w:style>
  <w:style w:type="character" w:customStyle="1" w:styleId="958">
    <w:name w:val="A10"/>
    <w:qFormat/>
    <w:uiPriority w:val="0"/>
    <w:rPr>
      <w:rFonts w:cs="EtGsHeiBold"/>
      <w:b/>
      <w:bCs/>
      <w:color w:val="000000"/>
      <w:sz w:val="16"/>
      <w:szCs w:val="16"/>
    </w:rPr>
  </w:style>
  <w:style w:type="paragraph" w:customStyle="1" w:styleId="959">
    <w:name w:val="af0"/>
    <w:basedOn w:val="1"/>
    <w:qFormat/>
    <w:uiPriority w:val="0"/>
    <w:pPr>
      <w:widowControl/>
      <w:spacing w:before="120" w:after="120" w:line="300" w:lineRule="atLeast"/>
      <w:ind w:firstLine="200" w:firstLineChars="200"/>
      <w:jc w:val="center"/>
    </w:pPr>
    <w:rPr>
      <w:rFonts w:ascii="宋体" w:hAnsi="宋体" w:cs="宋体"/>
      <w:kern w:val="0"/>
      <w:sz w:val="18"/>
      <w:szCs w:val="18"/>
    </w:rPr>
  </w:style>
  <w:style w:type="paragraph" w:customStyle="1" w:styleId="960">
    <w:name w:val="ad"/>
    <w:basedOn w:val="1"/>
    <w:qFormat/>
    <w:uiPriority w:val="0"/>
    <w:pPr>
      <w:widowControl/>
      <w:spacing w:before="156" w:after="156" w:line="300" w:lineRule="atLeast"/>
      <w:ind w:left="839" w:hanging="419" w:firstLineChars="200"/>
      <w:jc w:val="left"/>
    </w:pPr>
    <w:rPr>
      <w:rFonts w:ascii="宋体" w:hAnsi="宋体" w:cs="宋体"/>
      <w:kern w:val="0"/>
      <w:sz w:val="20"/>
      <w:szCs w:val="22"/>
    </w:rPr>
  </w:style>
  <w:style w:type="paragraph" w:customStyle="1" w:styleId="961">
    <w:name w:val="arial122"/>
    <w:basedOn w:val="1"/>
    <w:qFormat/>
    <w:uiPriority w:val="0"/>
    <w:pPr>
      <w:widowControl/>
      <w:spacing w:line="300" w:lineRule="atLeast"/>
      <w:ind w:firstLine="200" w:firstLineChars="200"/>
      <w:jc w:val="left"/>
    </w:pPr>
    <w:rPr>
      <w:rFonts w:ascii="宋体" w:hAnsi="宋体" w:cs="宋体"/>
      <w:kern w:val="0"/>
      <w:sz w:val="18"/>
      <w:szCs w:val="18"/>
    </w:rPr>
  </w:style>
  <w:style w:type="paragraph" w:customStyle="1" w:styleId="962">
    <w:name w:val="Char1 Char Char Char"/>
    <w:basedOn w:val="1"/>
    <w:qFormat/>
    <w:uiPriority w:val="0"/>
    <w:pPr>
      <w:widowControl/>
      <w:snapToGrid w:val="0"/>
      <w:spacing w:before="120" w:after="160"/>
      <w:ind w:right="-360" w:firstLine="200" w:firstLineChars="200"/>
      <w:jc w:val="left"/>
    </w:pPr>
    <w:rPr>
      <w:rFonts w:ascii="Arial" w:hAnsi="Arial"/>
      <w:kern w:val="0"/>
      <w:szCs w:val="22"/>
      <w:lang w:eastAsia="en-US"/>
    </w:rPr>
  </w:style>
  <w:style w:type="character" w:customStyle="1" w:styleId="963">
    <w:name w:val="Char Char7"/>
    <w:qFormat/>
    <w:uiPriority w:val="0"/>
    <w:rPr>
      <w:rFonts w:ascii="宋体" w:hAnsi="Courier New" w:cs="Garamond"/>
      <w:kern w:val="24"/>
      <w:sz w:val="24"/>
      <w:szCs w:val="21"/>
    </w:rPr>
  </w:style>
  <w:style w:type="paragraph" w:customStyle="1" w:styleId="964">
    <w:name w:val="Char Char Char1 Char Char Char Char Char Char Char Char Char Char"/>
    <w:basedOn w:val="1"/>
    <w:qFormat/>
    <w:uiPriority w:val="0"/>
    <w:rPr>
      <w:rFonts w:ascii="Tahoma" w:hAnsi="Tahoma"/>
      <w:szCs w:val="22"/>
    </w:rPr>
  </w:style>
  <w:style w:type="paragraph" w:customStyle="1" w:styleId="965">
    <w:name w:val="手册标注1"/>
    <w:basedOn w:val="1"/>
    <w:qFormat/>
    <w:uiPriority w:val="0"/>
    <w:pPr>
      <w:widowControl/>
      <w:numPr>
        <w:ilvl w:val="0"/>
        <w:numId w:val="59"/>
      </w:numPr>
      <w:ind w:firstLine="0"/>
      <w:jc w:val="left"/>
    </w:pPr>
    <w:rPr>
      <w:rFonts w:ascii="Calibri" w:hAnsi="Calibri"/>
      <w:kern w:val="0"/>
    </w:rPr>
  </w:style>
  <w:style w:type="paragraph" w:customStyle="1" w:styleId="966">
    <w:name w:val="技术方案正文项目编号"/>
    <w:basedOn w:val="1"/>
    <w:qFormat/>
    <w:uiPriority w:val="0"/>
    <w:pPr>
      <w:numPr>
        <w:ilvl w:val="0"/>
        <w:numId w:val="60"/>
      </w:numPr>
      <w:tabs>
        <w:tab w:val="left" w:pos="360"/>
        <w:tab w:val="clear" w:pos="-480"/>
      </w:tabs>
      <w:spacing w:before="120" w:after="120" w:line="400" w:lineRule="exact"/>
      <w:ind w:left="0" w:firstLine="200"/>
    </w:pPr>
    <w:rPr>
      <w:rFonts w:ascii="宋体" w:hAnsi="宋体"/>
      <w:b/>
    </w:rPr>
  </w:style>
  <w:style w:type="paragraph" w:customStyle="1" w:styleId="967">
    <w:name w:val="二级节标题"/>
    <w:qFormat/>
    <w:uiPriority w:val="0"/>
    <w:pPr>
      <w:tabs>
        <w:tab w:val="left" w:pos="567"/>
      </w:tabs>
      <w:spacing w:before="360" w:after="240" w:line="400" w:lineRule="exact"/>
      <w:ind w:left="567" w:hanging="567"/>
      <w:outlineLvl w:val="1"/>
    </w:pPr>
    <w:rPr>
      <w:rFonts w:ascii="Arial" w:hAnsi="Arial" w:eastAsia="黑体" w:cs="Times New Roman"/>
      <w:bCs/>
      <w:color w:val="000000"/>
      <w:kern w:val="2"/>
      <w:sz w:val="32"/>
      <w:szCs w:val="31"/>
      <w:lang w:val="en-US" w:eastAsia="zh-CN" w:bidi="ar-SA"/>
    </w:rPr>
  </w:style>
  <w:style w:type="paragraph" w:customStyle="1" w:styleId="968">
    <w:name w:val="三级节标题"/>
    <w:qFormat/>
    <w:uiPriority w:val="0"/>
    <w:pPr>
      <w:tabs>
        <w:tab w:val="left" w:pos="567"/>
      </w:tabs>
      <w:spacing w:before="240" w:after="120" w:line="400" w:lineRule="exact"/>
      <w:ind w:left="567" w:hanging="567"/>
      <w:outlineLvl w:val="2"/>
    </w:pPr>
    <w:rPr>
      <w:rFonts w:ascii="Arial" w:hAnsi="Arial" w:eastAsia="黑体" w:cs="Times New Roman"/>
      <w:bCs/>
      <w:color w:val="000000"/>
      <w:kern w:val="2"/>
      <w:sz w:val="30"/>
      <w:szCs w:val="31"/>
      <w:lang w:val="en-US" w:eastAsia="zh-CN" w:bidi="ar-SA"/>
    </w:rPr>
  </w:style>
  <w:style w:type="paragraph" w:customStyle="1" w:styleId="969">
    <w:name w:val="四级节标题"/>
    <w:qFormat/>
    <w:uiPriority w:val="0"/>
    <w:pPr>
      <w:tabs>
        <w:tab w:val="left" w:pos="567"/>
      </w:tabs>
      <w:spacing w:before="120" w:after="120" w:line="400" w:lineRule="atLeast"/>
      <w:ind w:left="567" w:hanging="567"/>
      <w:outlineLvl w:val="3"/>
    </w:pPr>
    <w:rPr>
      <w:rFonts w:ascii="Arial" w:hAnsi="Arial" w:eastAsia="黑体" w:cs="Times New Roman"/>
      <w:bCs/>
      <w:color w:val="000000"/>
      <w:kern w:val="2"/>
      <w:sz w:val="28"/>
      <w:szCs w:val="31"/>
      <w:lang w:val="en-US" w:eastAsia="zh-CN" w:bidi="ar-SA"/>
    </w:rPr>
  </w:style>
  <w:style w:type="paragraph" w:customStyle="1" w:styleId="970">
    <w:name w:val="五级节标题"/>
    <w:qFormat/>
    <w:uiPriority w:val="0"/>
    <w:pPr>
      <w:tabs>
        <w:tab w:val="left" w:pos="992"/>
      </w:tabs>
      <w:spacing w:before="120" w:after="120" w:line="400" w:lineRule="exact"/>
      <w:ind w:left="992" w:hanging="992"/>
      <w:outlineLvl w:val="4"/>
    </w:pPr>
    <w:rPr>
      <w:rFonts w:ascii="Arial" w:hAnsi="Arial" w:eastAsia="黑体" w:cs="Times New Roman"/>
      <w:bCs/>
      <w:color w:val="000000"/>
      <w:kern w:val="2"/>
      <w:sz w:val="24"/>
      <w:szCs w:val="31"/>
      <w:lang w:val="en-US" w:eastAsia="zh-CN" w:bidi="ar-SA"/>
    </w:rPr>
  </w:style>
  <w:style w:type="paragraph" w:customStyle="1" w:styleId="971">
    <w:name w:val="技术方案正文"/>
    <w:basedOn w:val="1"/>
    <w:link w:val="972"/>
    <w:qFormat/>
    <w:uiPriority w:val="0"/>
    <w:pPr>
      <w:spacing w:line="400" w:lineRule="exact"/>
      <w:ind w:firstLine="200" w:firstLineChars="200"/>
    </w:pPr>
    <w:rPr>
      <w:rFonts w:ascii="宋体" w:hAnsi="宋体"/>
      <w:sz w:val="24"/>
    </w:rPr>
  </w:style>
  <w:style w:type="character" w:customStyle="1" w:styleId="972">
    <w:name w:val="技术方案正文 Char"/>
    <w:link w:val="971"/>
    <w:qFormat/>
    <w:uiPriority w:val="0"/>
    <w:rPr>
      <w:rFonts w:ascii="宋体" w:hAnsi="宋体"/>
      <w:kern w:val="2"/>
      <w:sz w:val="24"/>
      <w:szCs w:val="24"/>
    </w:rPr>
  </w:style>
  <w:style w:type="paragraph" w:customStyle="1" w:styleId="973">
    <w:name w:val="正文 1"/>
    <w:basedOn w:val="1"/>
    <w:qFormat/>
    <w:uiPriority w:val="0"/>
    <w:pPr>
      <w:spacing w:beforeLines="50" w:afterLines="50"/>
      <w:ind w:firstLine="480" w:firstLineChars="200"/>
    </w:pPr>
    <w:rPr>
      <w:rFonts w:ascii="宋体" w:hAnsi="宋体"/>
    </w:rPr>
  </w:style>
  <w:style w:type="character" w:customStyle="1" w:styleId="974">
    <w:name w:val="正文 1 Char"/>
    <w:qFormat/>
    <w:uiPriority w:val="0"/>
    <w:rPr>
      <w:rFonts w:ascii="宋体" w:hAnsi="宋体" w:eastAsia="宋体"/>
      <w:kern w:val="2"/>
      <w:sz w:val="24"/>
      <w:szCs w:val="24"/>
      <w:lang w:val="en-US" w:eastAsia="zh-CN" w:bidi="ar-SA"/>
    </w:rPr>
  </w:style>
  <w:style w:type="paragraph" w:customStyle="1" w:styleId="975">
    <w:name w:val="样式 标题 4h4H4PIM 4l4sect 1.2.3.4Ref Heading 1rh1Heading sq..."/>
    <w:basedOn w:val="8"/>
    <w:qFormat/>
    <w:uiPriority w:val="0"/>
    <w:pPr>
      <w:widowControl w:val="0"/>
      <w:numPr>
        <w:ilvl w:val="0"/>
        <w:numId w:val="0"/>
      </w:numPr>
      <w:tabs>
        <w:tab w:val="left" w:pos="2160"/>
      </w:tabs>
      <w:spacing w:before="280" w:beforeLines="100" w:after="290" w:afterLines="50" w:line="377" w:lineRule="auto"/>
      <w:ind w:left="2160" w:hanging="576" w:firstLineChars="200"/>
      <w:jc w:val="both"/>
    </w:pPr>
    <w:rPr>
      <w:rFonts w:ascii="Arial" w:hAnsi="Arial" w:cs="宋体"/>
      <w:b/>
      <w:bCs w:val="0"/>
      <w:sz w:val="28"/>
      <w:szCs w:val="20"/>
      <w:lang w:val="zh-CN"/>
    </w:rPr>
  </w:style>
  <w:style w:type="character" w:customStyle="1" w:styleId="976">
    <w:name w:val="普通正文 Char"/>
    <w:link w:val="572"/>
    <w:qFormat/>
    <w:uiPriority w:val="0"/>
    <w:rPr>
      <w:rFonts w:ascii="Arial" w:hAnsi="Arial"/>
      <w:sz w:val="24"/>
      <w:szCs w:val="24"/>
      <w:lang w:val="zh-CN" w:eastAsia="zh-CN"/>
    </w:rPr>
  </w:style>
  <w:style w:type="paragraph" w:customStyle="1" w:styleId="977">
    <w:name w:val="我的标准列表"/>
    <w:basedOn w:val="1"/>
    <w:qFormat/>
    <w:uiPriority w:val="0"/>
    <w:pPr>
      <w:numPr>
        <w:ilvl w:val="0"/>
        <w:numId w:val="61"/>
      </w:numPr>
      <w:ind w:firstLine="0"/>
    </w:pPr>
    <w:rPr>
      <w:rFonts w:ascii="Calibri" w:hAnsi="Calibri"/>
    </w:rPr>
  </w:style>
  <w:style w:type="paragraph" w:customStyle="1" w:styleId="978">
    <w:name w:val="Char Char Char Char Char Char Char Char"/>
    <w:basedOn w:val="1"/>
    <w:qFormat/>
    <w:uiPriority w:val="0"/>
    <w:pPr>
      <w:tabs>
        <w:tab w:val="left" w:pos="360"/>
      </w:tabs>
    </w:pPr>
    <w:rPr>
      <w:rFonts w:ascii="Calibri" w:hAnsi="Calibri"/>
    </w:rPr>
  </w:style>
  <w:style w:type="character" w:customStyle="1" w:styleId="979">
    <w:name w:val="正文首行缩进 Char1"/>
    <w:qFormat/>
    <w:uiPriority w:val="99"/>
    <w:rPr>
      <w:rFonts w:ascii="Garamond" w:hAnsi="Garamond" w:eastAsia="宋体"/>
      <w:color w:val="000000"/>
      <w:sz w:val="24"/>
      <w:szCs w:val="24"/>
      <w:lang w:val="en-US" w:eastAsia="zh-CN" w:bidi="ar-SA"/>
    </w:rPr>
  </w:style>
  <w:style w:type="paragraph" w:customStyle="1" w:styleId="980">
    <w:name w:val="central title"/>
    <w:basedOn w:val="1"/>
    <w:qFormat/>
    <w:uiPriority w:val="0"/>
    <w:pPr>
      <w:autoSpaceDE w:val="0"/>
      <w:autoSpaceDN w:val="0"/>
      <w:adjustRightInd w:val="0"/>
      <w:jc w:val="center"/>
    </w:pPr>
    <w:rPr>
      <w:rFonts w:ascii="Calibri" w:hAnsi="Calibri"/>
      <w:b/>
      <w:bCs/>
      <w:kern w:val="0"/>
      <w:sz w:val="28"/>
      <w:szCs w:val="28"/>
    </w:rPr>
  </w:style>
  <w:style w:type="character" w:customStyle="1" w:styleId="981">
    <w:name w:val="Char Char18"/>
    <w:qFormat/>
    <w:uiPriority w:val="0"/>
    <w:rPr>
      <w:rFonts w:ascii="Garamond" w:hAnsi="Garamond" w:eastAsia="宋体"/>
      <w:color w:val="000000"/>
      <w:sz w:val="24"/>
      <w:szCs w:val="24"/>
      <w:lang w:val="en-US" w:eastAsia="zh-CN" w:bidi="ar-SA"/>
    </w:rPr>
  </w:style>
  <w:style w:type="paragraph" w:customStyle="1" w:styleId="982">
    <w:name w:val="默认段落字体 Para Char Char Char Char Char Char Char Char Char Char"/>
    <w:basedOn w:val="1"/>
    <w:qFormat/>
    <w:uiPriority w:val="0"/>
    <w:rPr>
      <w:rFonts w:ascii="Tahoma" w:hAnsi="Tahoma"/>
      <w:szCs w:val="22"/>
    </w:rPr>
  </w:style>
  <w:style w:type="paragraph" w:customStyle="1" w:styleId="983">
    <w:name w:val="Char1 Char Char Char1"/>
    <w:basedOn w:val="1"/>
    <w:qFormat/>
    <w:uiPriority w:val="0"/>
    <w:pPr>
      <w:widowControl/>
      <w:snapToGrid w:val="0"/>
      <w:spacing w:before="120" w:after="160"/>
      <w:ind w:right="-360" w:firstLine="200" w:firstLineChars="200"/>
      <w:jc w:val="left"/>
    </w:pPr>
    <w:rPr>
      <w:rFonts w:ascii="Arial" w:hAnsi="Arial"/>
      <w:kern w:val="0"/>
      <w:szCs w:val="22"/>
      <w:lang w:eastAsia="en-US"/>
    </w:rPr>
  </w:style>
  <w:style w:type="paragraph" w:customStyle="1" w:styleId="984">
    <w:name w:val="正文5"/>
    <w:basedOn w:val="1"/>
    <w:qFormat/>
    <w:uiPriority w:val="0"/>
    <w:pPr>
      <w:widowControl/>
      <w:overflowPunct w:val="0"/>
      <w:autoSpaceDE w:val="0"/>
      <w:autoSpaceDN w:val="0"/>
      <w:adjustRightInd w:val="0"/>
      <w:jc w:val="left"/>
      <w:textAlignment w:val="baseline"/>
    </w:pPr>
    <w:rPr>
      <w:rFonts w:ascii="宋体" w:hAnsi="Calibri"/>
      <w:kern w:val="0"/>
      <w:szCs w:val="22"/>
    </w:rPr>
  </w:style>
  <w:style w:type="paragraph" w:customStyle="1" w:styleId="985">
    <w:name w:val="哈哈正文"/>
    <w:basedOn w:val="1"/>
    <w:link w:val="986"/>
    <w:qFormat/>
    <w:uiPriority w:val="0"/>
    <w:pPr>
      <w:ind w:firstLine="200" w:firstLineChars="200"/>
    </w:pPr>
    <w:rPr>
      <w:rFonts w:ascii="宋体" w:hAnsi="宋体"/>
      <w:sz w:val="24"/>
      <w:szCs w:val="22"/>
      <w:lang w:val="zh-CN"/>
    </w:rPr>
  </w:style>
  <w:style w:type="character" w:customStyle="1" w:styleId="986">
    <w:name w:val="哈哈正文 Char"/>
    <w:link w:val="985"/>
    <w:qFormat/>
    <w:uiPriority w:val="0"/>
    <w:rPr>
      <w:rFonts w:ascii="宋体" w:hAnsi="宋体"/>
      <w:kern w:val="2"/>
      <w:sz w:val="24"/>
      <w:szCs w:val="22"/>
      <w:lang w:val="zh-CN" w:eastAsia="zh-CN"/>
    </w:rPr>
  </w:style>
  <w:style w:type="character" w:customStyle="1" w:styleId="987">
    <w:name w:val="dash Char1"/>
    <w:qFormat/>
    <w:uiPriority w:val="0"/>
    <w:rPr>
      <w:b/>
      <w:bCs/>
      <w:kern w:val="2"/>
      <w:sz w:val="28"/>
      <w:szCs w:val="28"/>
    </w:rPr>
  </w:style>
  <w:style w:type="character" w:customStyle="1" w:styleId="988">
    <w:name w:val="页眉 Char1"/>
    <w:qFormat/>
    <w:uiPriority w:val="99"/>
    <w:rPr>
      <w:kern w:val="2"/>
      <w:sz w:val="18"/>
      <w:szCs w:val="18"/>
    </w:rPr>
  </w:style>
  <w:style w:type="paragraph" w:customStyle="1" w:styleId="989">
    <w:name w:val="样式 正文缩进正文（首行缩进两字）ALT+Z表正文正文非缩进特点标题4特点 Char Char文2段1特点 ..."/>
    <w:basedOn w:val="23"/>
    <w:qFormat/>
    <w:uiPriority w:val="99"/>
    <w:pPr>
      <w:overflowPunct w:val="0"/>
      <w:spacing w:beforeLines="50" w:afterLines="50"/>
      <w:ind w:firstLine="0"/>
    </w:pPr>
    <w:rPr>
      <w:rFonts w:ascii="Arial" w:hAnsi="Arial" w:cs="宋体"/>
      <w:sz w:val="24"/>
      <w:szCs w:val="24"/>
    </w:rPr>
  </w:style>
  <w:style w:type="paragraph" w:customStyle="1" w:styleId="990">
    <w:name w:val="样式 首行缩进:  2 字符"/>
    <w:basedOn w:val="1"/>
    <w:qFormat/>
    <w:uiPriority w:val="0"/>
    <w:pPr>
      <w:spacing w:line="360" w:lineRule="auto"/>
      <w:ind w:firstLine="480" w:firstLineChars="200"/>
      <w:jc w:val="left"/>
    </w:pPr>
    <w:rPr>
      <w:rFonts w:ascii="Calibri" w:hAnsi="Calibri" w:cs="宋体"/>
      <w:sz w:val="24"/>
      <w:szCs w:val="22"/>
    </w:rPr>
  </w:style>
  <w:style w:type="paragraph" w:customStyle="1" w:styleId="991">
    <w:name w:val="Char1 Char Char1 Char"/>
    <w:basedOn w:val="1"/>
    <w:qFormat/>
    <w:uiPriority w:val="0"/>
    <w:pPr>
      <w:adjustRightInd w:val="0"/>
      <w:spacing w:line="360" w:lineRule="auto"/>
    </w:pPr>
    <w:rPr>
      <w:rFonts w:ascii="Calibri" w:hAnsi="Calibri"/>
      <w:kern w:val="0"/>
      <w:szCs w:val="22"/>
    </w:rPr>
  </w:style>
  <w:style w:type="character" w:customStyle="1" w:styleId="992">
    <w:name w:val="HTML 地址 Char1"/>
    <w:qFormat/>
    <w:locked/>
    <w:uiPriority w:val="99"/>
    <w:rPr>
      <w:rFonts w:cs="宋体"/>
      <w:i/>
      <w:kern w:val="2"/>
      <w:sz w:val="21"/>
    </w:rPr>
  </w:style>
  <w:style w:type="paragraph" w:customStyle="1" w:styleId="993">
    <w:name w:val="Char1 Char Char1 Char1"/>
    <w:basedOn w:val="1"/>
    <w:qFormat/>
    <w:uiPriority w:val="0"/>
    <w:pPr>
      <w:adjustRightInd w:val="0"/>
      <w:spacing w:line="360" w:lineRule="auto"/>
    </w:pPr>
    <w:rPr>
      <w:rFonts w:ascii="Calibri" w:hAnsi="Calibri"/>
      <w:kern w:val="0"/>
      <w:szCs w:val="22"/>
    </w:rPr>
  </w:style>
  <w:style w:type="character" w:customStyle="1" w:styleId="994">
    <w:name w:val="我的正文 Char"/>
    <w:link w:val="876"/>
    <w:qFormat/>
    <w:locked/>
    <w:uiPriority w:val="0"/>
    <w:rPr>
      <w:rFonts w:ascii="Calibri" w:hAnsi="Calibri"/>
      <w:spacing w:val="6"/>
      <w:sz w:val="21"/>
      <w:szCs w:val="22"/>
      <w:lang w:val="zh-CN" w:eastAsia="zh-CN"/>
    </w:rPr>
  </w:style>
  <w:style w:type="paragraph" w:customStyle="1" w:styleId="995">
    <w:name w:val="我的图片"/>
    <w:basedOn w:val="876"/>
    <w:next w:val="876"/>
    <w:qFormat/>
    <w:uiPriority w:val="0"/>
    <w:pPr>
      <w:spacing w:line="560" w:lineRule="exact"/>
      <w:ind w:firstLine="0"/>
      <w:jc w:val="center"/>
    </w:pPr>
    <w:rPr>
      <w:rFonts w:ascii="仿宋_GB2312" w:hAnsi="Arial" w:eastAsia="楷体_GB2312"/>
      <w:spacing w:val="0"/>
      <w:kern w:val="2"/>
      <w:sz w:val="28"/>
      <w:szCs w:val="24"/>
    </w:rPr>
  </w:style>
  <w:style w:type="paragraph" w:customStyle="1" w:styleId="996">
    <w:name w:val="缩进 Char Char Char Char"/>
    <w:basedOn w:val="23"/>
    <w:qFormat/>
    <w:uiPriority w:val="0"/>
    <w:pPr>
      <w:spacing w:before="156" w:beforeLines="50" w:after="156" w:afterLines="50" w:line="360" w:lineRule="auto"/>
      <w:ind w:firstLine="480" w:firstLineChars="200"/>
    </w:pPr>
    <w:rPr>
      <w:rFonts w:ascii="Tahoma" w:hAnsi="Tahoma"/>
      <w:sz w:val="24"/>
      <w:szCs w:val="24"/>
    </w:rPr>
  </w:style>
  <w:style w:type="character" w:customStyle="1" w:styleId="997">
    <w:name w:val="unnamed11"/>
    <w:qFormat/>
    <w:uiPriority w:val="0"/>
    <w:rPr>
      <w:rFonts w:eastAsia="宋体"/>
      <w:kern w:val="2"/>
      <w:sz w:val="20"/>
      <w:szCs w:val="20"/>
      <w:lang w:val="en-US" w:eastAsia="zh-CN" w:bidi="ar-SA"/>
    </w:rPr>
  </w:style>
  <w:style w:type="paragraph" w:customStyle="1" w:styleId="998">
    <w:name w:val="[CMM]正文"/>
    <w:basedOn w:val="1"/>
    <w:qFormat/>
    <w:uiPriority w:val="0"/>
    <w:pPr>
      <w:adjustRightInd w:val="0"/>
      <w:spacing w:line="360" w:lineRule="auto"/>
      <w:ind w:firstLine="200" w:firstLineChars="200"/>
      <w:textAlignment w:val="baseline"/>
    </w:pPr>
    <w:rPr>
      <w:rFonts w:ascii="Calibri" w:hAnsi="Calibri"/>
      <w:kern w:val="0"/>
      <w:sz w:val="24"/>
      <w:szCs w:val="22"/>
    </w:rPr>
  </w:style>
  <w:style w:type="paragraph" w:customStyle="1" w:styleId="999">
    <w:name w:val="方案设计正文"/>
    <w:basedOn w:val="1"/>
    <w:qFormat/>
    <w:uiPriority w:val="0"/>
    <w:pPr>
      <w:adjustRightInd w:val="0"/>
      <w:snapToGrid w:val="0"/>
      <w:spacing w:line="360" w:lineRule="auto"/>
      <w:ind w:firstLine="480" w:firstLineChars="200"/>
    </w:pPr>
    <w:rPr>
      <w:rFonts w:ascii="Calibri" w:hAnsi="Calibri"/>
      <w:sz w:val="24"/>
    </w:rPr>
  </w:style>
  <w:style w:type="paragraph" w:customStyle="1" w:styleId="1000">
    <w:name w:val="大汉正文"/>
    <w:basedOn w:val="1"/>
    <w:qFormat/>
    <w:uiPriority w:val="0"/>
    <w:pPr>
      <w:spacing w:line="360" w:lineRule="auto"/>
      <w:ind w:firstLine="200" w:firstLineChars="200"/>
      <w:jc w:val="left"/>
    </w:pPr>
    <w:rPr>
      <w:rFonts w:ascii="宋体" w:hAnsi="Calibri"/>
      <w:kern w:val="0"/>
      <w:sz w:val="24"/>
    </w:rPr>
  </w:style>
  <w:style w:type="character" w:customStyle="1" w:styleId="1001">
    <w:name w:val="main_tdbg_760"/>
    <w:qFormat/>
    <w:uiPriority w:val="0"/>
  </w:style>
  <w:style w:type="character" w:customStyle="1" w:styleId="1002">
    <w:name w:val="main_articletitle"/>
    <w:qFormat/>
    <w:uiPriority w:val="0"/>
  </w:style>
  <w:style w:type="character" w:customStyle="1" w:styleId="1003">
    <w:name w:val="content"/>
    <w:qFormat/>
    <w:uiPriority w:val="0"/>
  </w:style>
  <w:style w:type="paragraph" w:customStyle="1" w:styleId="1004">
    <w:name w:val="正文31"/>
    <w:basedOn w:val="1"/>
    <w:qFormat/>
    <w:uiPriority w:val="0"/>
    <w:pPr>
      <w:spacing w:line="360" w:lineRule="auto"/>
      <w:ind w:left="840" w:leftChars="400" w:firstLine="420" w:firstLineChars="200"/>
    </w:pPr>
    <w:rPr>
      <w:rFonts w:ascii="Calibri" w:hAnsi="Calibri"/>
      <w:kern w:val="0"/>
      <w:szCs w:val="22"/>
    </w:rPr>
  </w:style>
  <w:style w:type="paragraph" w:customStyle="1" w:styleId="1005">
    <w:name w:val="金保标题3"/>
    <w:basedOn w:val="7"/>
    <w:next w:val="1"/>
    <w:qFormat/>
    <w:uiPriority w:val="0"/>
    <w:pPr>
      <w:widowControl/>
      <w:numPr>
        <w:ilvl w:val="0"/>
        <w:numId w:val="0"/>
      </w:numPr>
      <w:tabs>
        <w:tab w:val="left" w:pos="360"/>
        <w:tab w:val="clear" w:pos="703"/>
      </w:tabs>
      <w:spacing w:before="260" w:beforeLines="50" w:after="260" w:afterLines="50" w:line="480" w:lineRule="auto"/>
      <w:ind w:left="420" w:hanging="360"/>
      <w:textAlignment w:val="auto"/>
    </w:pPr>
    <w:rPr>
      <w:rFonts w:ascii="仿宋_GB2312" w:hAnsi="宋体" w:eastAsia="仿宋_GB2312"/>
      <w:b/>
      <w:bCs w:val="0"/>
      <w:sz w:val="30"/>
      <w:szCs w:val="20"/>
    </w:rPr>
  </w:style>
  <w:style w:type="paragraph" w:customStyle="1" w:styleId="1006">
    <w:name w:val="Char Char1 Char Char1 Char Char Char Char Char Char"/>
    <w:basedOn w:val="1"/>
    <w:qFormat/>
    <w:uiPriority w:val="0"/>
    <w:pPr>
      <w:widowControl/>
      <w:spacing w:after="160" w:line="240" w:lineRule="exact"/>
      <w:jc w:val="left"/>
    </w:pPr>
    <w:rPr>
      <w:rFonts w:ascii="Verdana" w:hAnsi="Verdana"/>
      <w:kern w:val="0"/>
      <w:sz w:val="20"/>
      <w:szCs w:val="22"/>
      <w:lang w:eastAsia="en-US"/>
    </w:rPr>
  </w:style>
  <w:style w:type="paragraph" w:customStyle="1" w:styleId="1007">
    <w:name w:val="TOC 标题2"/>
    <w:basedOn w:val="1"/>
    <w:link w:val="1953"/>
    <w:qFormat/>
    <w:uiPriority w:val="0"/>
    <w:pPr>
      <w:keepNext/>
      <w:pageBreakBefore/>
      <w:widowControl/>
      <w:pBdr>
        <w:top w:val="single" w:color="auto" w:sz="30" w:space="26"/>
      </w:pBdr>
      <w:spacing w:before="960" w:after="960"/>
      <w:ind w:left="2520"/>
      <w:jc w:val="left"/>
    </w:pPr>
    <w:rPr>
      <w:rFonts w:ascii="Calibri" w:hAnsi="Calibri"/>
      <w:kern w:val="0"/>
      <w:sz w:val="36"/>
      <w:szCs w:val="22"/>
      <w:lang w:val="en-GB" w:eastAsia="en-US"/>
    </w:rPr>
  </w:style>
  <w:style w:type="paragraph" w:customStyle="1" w:styleId="1008">
    <w:name w:val="正文文字缩进"/>
    <w:basedOn w:val="1"/>
    <w:qFormat/>
    <w:uiPriority w:val="0"/>
    <w:pPr>
      <w:widowControl/>
      <w:spacing w:line="651" w:lineRule="atLeast"/>
      <w:ind w:firstLine="481"/>
      <w:textAlignment w:val="baseline"/>
    </w:pPr>
    <w:rPr>
      <w:rFonts w:ascii="Calibri" w:hAnsi="Calibri" w:eastAsia="仿宋_GB2312"/>
      <w:kern w:val="0"/>
      <w:sz w:val="24"/>
      <w:szCs w:val="22"/>
      <w:u w:color="000000"/>
    </w:rPr>
  </w:style>
  <w:style w:type="paragraph" w:customStyle="1" w:styleId="1009">
    <w:name w:val="文本块3"/>
    <w:basedOn w:val="1"/>
    <w:qFormat/>
    <w:uiPriority w:val="0"/>
    <w:pPr>
      <w:autoSpaceDE w:val="0"/>
      <w:autoSpaceDN w:val="0"/>
      <w:adjustRightInd w:val="0"/>
      <w:jc w:val="left"/>
    </w:pPr>
    <w:rPr>
      <w:rFonts w:ascii="Calibri" w:hAnsi="Calibri"/>
      <w:kern w:val="0"/>
      <w:sz w:val="24"/>
      <w:szCs w:val="22"/>
    </w:rPr>
  </w:style>
  <w:style w:type="paragraph" w:customStyle="1" w:styleId="1010">
    <w:name w:val="符号 2"/>
    <w:basedOn w:val="1"/>
    <w:qFormat/>
    <w:uiPriority w:val="0"/>
    <w:pPr>
      <w:tabs>
        <w:tab w:val="left" w:pos="425"/>
        <w:tab w:val="left" w:pos="1320"/>
      </w:tabs>
      <w:spacing w:line="360" w:lineRule="auto"/>
      <w:ind w:left="425" w:hanging="425"/>
    </w:pPr>
    <w:rPr>
      <w:rFonts w:ascii="Calibri" w:hAnsi="Calibri"/>
      <w:kern w:val="28"/>
      <w:sz w:val="24"/>
      <w:szCs w:val="22"/>
    </w:rPr>
  </w:style>
  <w:style w:type="character" w:customStyle="1" w:styleId="1011">
    <w:name w:val="图 Char"/>
    <w:qFormat/>
    <w:uiPriority w:val="0"/>
    <w:rPr>
      <w:rFonts w:ascii="仿宋_GB2312" w:hAnsi="Abadi MT Condensed Light" w:eastAsia="宋体" w:cs="Times New Roman"/>
      <w:b/>
      <w:sz w:val="28"/>
      <w:szCs w:val="28"/>
      <w:lang w:val="zh-CN" w:eastAsia="zh-CN"/>
    </w:rPr>
  </w:style>
  <w:style w:type="character" w:customStyle="1" w:styleId="1012">
    <w:name w:val="正文1 Char"/>
    <w:qFormat/>
    <w:uiPriority w:val="0"/>
    <w:rPr>
      <w:rFonts w:ascii="Calibri" w:hAnsi="Calibri" w:eastAsia="宋体" w:cs="Times New Roman"/>
      <w:sz w:val="24"/>
    </w:rPr>
  </w:style>
  <w:style w:type="paragraph" w:customStyle="1" w:styleId="1013">
    <w:name w:val="Char Char Char Char"/>
    <w:basedOn w:val="1"/>
    <w:qFormat/>
    <w:uiPriority w:val="0"/>
    <w:pPr>
      <w:widowControl/>
      <w:spacing w:after="160" w:line="240" w:lineRule="exact"/>
      <w:jc w:val="left"/>
    </w:pPr>
    <w:rPr>
      <w:rFonts w:ascii="Arial" w:hAnsi="Arial" w:eastAsia="Times New Roman" w:cs="Verdana"/>
      <w:b/>
      <w:kern w:val="0"/>
      <w:sz w:val="24"/>
      <w:szCs w:val="22"/>
      <w:lang w:eastAsia="en-US"/>
    </w:rPr>
  </w:style>
  <w:style w:type="character" w:customStyle="1" w:styleId="1014">
    <w:name w:val="表格 Char Char"/>
    <w:link w:val="401"/>
    <w:qFormat/>
    <w:uiPriority w:val="0"/>
    <w:rPr>
      <w:rFonts w:cs="宋体"/>
      <w:sz w:val="24"/>
    </w:rPr>
  </w:style>
  <w:style w:type="paragraph" w:customStyle="1" w:styleId="1015">
    <w:name w:val="列表内容"/>
    <w:basedOn w:val="1"/>
    <w:next w:val="1"/>
    <w:qFormat/>
    <w:uiPriority w:val="0"/>
    <w:pPr>
      <w:widowControl/>
      <w:numPr>
        <w:ilvl w:val="0"/>
        <w:numId w:val="62"/>
      </w:numPr>
      <w:tabs>
        <w:tab w:val="clear" w:pos="840"/>
      </w:tabs>
      <w:ind w:left="0" w:firstLine="200"/>
      <w:jc w:val="left"/>
    </w:pPr>
    <w:rPr>
      <w:rFonts w:ascii="Calibri" w:hAnsi="Calibri"/>
      <w:kern w:val="0"/>
      <w:sz w:val="18"/>
    </w:rPr>
  </w:style>
  <w:style w:type="character" w:customStyle="1" w:styleId="1016">
    <w:name w:val="r13"/>
    <w:qFormat/>
    <w:uiPriority w:val="0"/>
  </w:style>
  <w:style w:type="character" w:customStyle="1" w:styleId="1017">
    <w:name w:val="标题 3 Char Char"/>
    <w:qFormat/>
    <w:uiPriority w:val="0"/>
    <w:rPr>
      <w:rFonts w:ascii="黑体" w:eastAsia="黑体"/>
      <w:b/>
      <w:bCs/>
      <w:kern w:val="2"/>
      <w:sz w:val="30"/>
      <w:szCs w:val="32"/>
      <w:lang w:val="en-US" w:eastAsia="zh-CN"/>
    </w:rPr>
  </w:style>
  <w:style w:type="paragraph" w:customStyle="1" w:styleId="1018">
    <w:name w:val="表格列标题"/>
    <w:next w:val="52"/>
    <w:qFormat/>
    <w:uiPriority w:val="0"/>
    <w:pPr>
      <w:widowControl w:val="0"/>
      <w:autoSpaceDE w:val="0"/>
      <w:autoSpaceDN w:val="0"/>
      <w:adjustRightInd w:val="0"/>
      <w:jc w:val="center"/>
    </w:pPr>
    <w:rPr>
      <w:rFonts w:ascii="Calibri" w:hAnsi="Calibri" w:eastAsia="宋体" w:cs="Times New Roman"/>
      <w:b/>
      <w:kern w:val="2"/>
      <w:sz w:val="21"/>
      <w:lang w:val="en-US" w:eastAsia="zh-CN" w:bidi="ar-SA"/>
    </w:rPr>
  </w:style>
  <w:style w:type="paragraph" w:customStyle="1" w:styleId="1019">
    <w:name w:val="itemlist"/>
    <w:next w:val="1018"/>
    <w:qFormat/>
    <w:uiPriority w:val="0"/>
    <w:pPr>
      <w:spacing w:line="300" w:lineRule="atLeast"/>
    </w:pPr>
    <w:rPr>
      <w:rFonts w:ascii="宋体" w:hAnsi="Calibri" w:eastAsia="宋体" w:cs="宋体"/>
      <w:kern w:val="2"/>
      <w:sz w:val="18"/>
      <w:szCs w:val="18"/>
      <w:lang w:val="en-US" w:eastAsia="zh-CN" w:bidi="ar-SA"/>
    </w:rPr>
  </w:style>
  <w:style w:type="character" w:customStyle="1" w:styleId="1020">
    <w:name w:val="huei12b1"/>
    <w:qFormat/>
    <w:uiPriority w:val="0"/>
    <w:rPr>
      <w:b/>
      <w:bCs/>
      <w:color w:val="333333"/>
      <w:sz w:val="16"/>
      <w:szCs w:val="16"/>
    </w:rPr>
  </w:style>
  <w:style w:type="paragraph" w:customStyle="1" w:styleId="1021">
    <w:name w:val="此正文"/>
    <w:next w:val="25"/>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customStyle="1" w:styleId="1022">
    <w:name w:val="正文段"/>
    <w:next w:val="25"/>
    <w:qFormat/>
    <w:uiPriority w:val="0"/>
    <w:pPr>
      <w:adjustRightInd w:val="0"/>
      <w:snapToGrid w:val="0"/>
      <w:spacing w:after="120" w:line="360" w:lineRule="auto"/>
      <w:ind w:left="-108" w:firstLine="527"/>
      <w:jc w:val="both"/>
    </w:pPr>
    <w:rPr>
      <w:rFonts w:ascii="宋体" w:hAnsi="Calibri" w:eastAsia="宋体" w:cs="Times New Roman"/>
      <w:sz w:val="24"/>
      <w:szCs w:val="24"/>
      <w:lang w:val="en-US" w:eastAsia="zh-CN" w:bidi="ar-SA"/>
    </w:rPr>
  </w:style>
  <w:style w:type="character" w:customStyle="1" w:styleId="1023">
    <w:name w:val="bt21"/>
    <w:qFormat/>
    <w:uiPriority w:val="0"/>
    <w:rPr>
      <w:color w:val="000000"/>
      <w:sz w:val="18"/>
      <w:szCs w:val="18"/>
    </w:rPr>
  </w:style>
  <w:style w:type="paragraph" w:customStyle="1" w:styleId="1024">
    <w:name w:val="大汉方案正文"/>
    <w:basedOn w:val="1"/>
    <w:link w:val="1025"/>
    <w:qFormat/>
    <w:uiPriority w:val="0"/>
    <w:pPr>
      <w:spacing w:line="360" w:lineRule="auto"/>
      <w:ind w:left="-2" w:leftChars="-1" w:firstLine="480"/>
    </w:pPr>
    <w:rPr>
      <w:rFonts w:ascii="Arial" w:hAnsi="Arial"/>
      <w:sz w:val="24"/>
      <w:lang w:val="zh-CN"/>
    </w:rPr>
  </w:style>
  <w:style w:type="character" w:customStyle="1" w:styleId="1025">
    <w:name w:val="大汉方案正文 Char1"/>
    <w:link w:val="1024"/>
    <w:qFormat/>
    <w:uiPriority w:val="0"/>
    <w:rPr>
      <w:rFonts w:ascii="Arial" w:hAnsi="Arial"/>
      <w:kern w:val="2"/>
      <w:sz w:val="24"/>
      <w:szCs w:val="24"/>
      <w:lang w:val="zh-CN" w:eastAsia="zh-CN"/>
    </w:rPr>
  </w:style>
  <w:style w:type="paragraph" w:customStyle="1" w:styleId="1026">
    <w:name w:val="样式 宋体 小四 段前: 7.8 磅 行距: 1.5 倍行距"/>
    <w:basedOn w:val="1"/>
    <w:link w:val="1027"/>
    <w:qFormat/>
    <w:uiPriority w:val="0"/>
    <w:pPr>
      <w:adjustRightInd w:val="0"/>
      <w:snapToGrid w:val="0"/>
      <w:spacing w:line="360" w:lineRule="auto"/>
      <w:ind w:right="210" w:firstLine="482"/>
    </w:pPr>
    <w:rPr>
      <w:rFonts w:ascii="宋体" w:hAnsi="宋体"/>
      <w:sz w:val="24"/>
      <w:szCs w:val="22"/>
      <w:lang w:val="zh-CN"/>
    </w:rPr>
  </w:style>
  <w:style w:type="character" w:customStyle="1" w:styleId="1027">
    <w:name w:val="样式 宋体 小四 段前: 7.8 磅 行距: 1.5 倍行距 Char"/>
    <w:link w:val="1026"/>
    <w:qFormat/>
    <w:uiPriority w:val="0"/>
    <w:rPr>
      <w:rFonts w:ascii="宋体" w:hAnsi="宋体"/>
      <w:kern w:val="2"/>
      <w:sz w:val="24"/>
      <w:szCs w:val="22"/>
      <w:lang w:val="zh-CN" w:eastAsia="zh-CN"/>
    </w:rPr>
  </w:style>
  <w:style w:type="paragraph" w:customStyle="1" w:styleId="1028">
    <w:name w:val="样式 宋体 首行缩进 2字符"/>
    <w:basedOn w:val="1"/>
    <w:qFormat/>
    <w:uiPriority w:val="0"/>
    <w:pPr>
      <w:spacing w:line="360" w:lineRule="auto"/>
      <w:ind w:firstLine="200" w:firstLineChars="200"/>
    </w:pPr>
    <w:rPr>
      <w:rFonts w:ascii="宋体" w:hAnsi="宋体" w:cs="宋体"/>
      <w:sz w:val="28"/>
      <w:szCs w:val="22"/>
    </w:rPr>
  </w:style>
  <w:style w:type="paragraph" w:customStyle="1" w:styleId="1029">
    <w:name w:val="方案正文"/>
    <w:basedOn w:val="5"/>
    <w:link w:val="1030"/>
    <w:qFormat/>
    <w:uiPriority w:val="0"/>
    <w:pPr>
      <w:spacing w:after="0" w:line="360" w:lineRule="auto"/>
      <w:ind w:left="0" w:leftChars="0" w:firstLine="480"/>
    </w:pPr>
    <w:rPr>
      <w:rFonts w:ascii="Calibri" w:hAnsi="Calibri"/>
      <w:color w:val="000000"/>
      <w:kern w:val="28"/>
      <w:sz w:val="24"/>
      <w:szCs w:val="20"/>
      <w:lang w:val="zh-CN"/>
    </w:rPr>
  </w:style>
  <w:style w:type="character" w:customStyle="1" w:styleId="1030">
    <w:name w:val="方案正文 Char1"/>
    <w:link w:val="1029"/>
    <w:qFormat/>
    <w:uiPriority w:val="0"/>
    <w:rPr>
      <w:rFonts w:ascii="Calibri" w:hAnsi="Calibri"/>
      <w:color w:val="000000"/>
      <w:kern w:val="28"/>
      <w:sz w:val="24"/>
      <w:lang w:val="zh-CN" w:eastAsia="zh-CN"/>
    </w:rPr>
  </w:style>
  <w:style w:type="paragraph" w:customStyle="1" w:styleId="1031">
    <w:name w:val="文章正文"/>
    <w:basedOn w:val="1"/>
    <w:link w:val="1032"/>
    <w:qFormat/>
    <w:uiPriority w:val="0"/>
    <w:pPr>
      <w:spacing w:line="360" w:lineRule="auto"/>
      <w:ind w:firstLine="482"/>
    </w:pPr>
    <w:rPr>
      <w:rFonts w:ascii="Calibri" w:hAnsi="Calibri"/>
      <w:lang w:val="zh-CN"/>
    </w:rPr>
  </w:style>
  <w:style w:type="character" w:customStyle="1" w:styleId="1032">
    <w:name w:val="文章正文 Char"/>
    <w:link w:val="1031"/>
    <w:qFormat/>
    <w:uiPriority w:val="0"/>
    <w:rPr>
      <w:rFonts w:ascii="Calibri" w:hAnsi="Calibri"/>
      <w:kern w:val="2"/>
      <w:sz w:val="21"/>
      <w:szCs w:val="24"/>
      <w:lang w:val="zh-CN" w:eastAsia="zh-CN"/>
    </w:rPr>
  </w:style>
  <w:style w:type="paragraph" w:customStyle="1" w:styleId="1033">
    <w:name w:val="方案正文 Char Char Char"/>
    <w:basedOn w:val="5"/>
    <w:qFormat/>
    <w:uiPriority w:val="0"/>
    <w:pPr>
      <w:spacing w:after="0" w:line="360" w:lineRule="auto"/>
      <w:ind w:left="0" w:leftChars="0" w:firstLine="480" w:firstLineChars="200"/>
    </w:pPr>
    <w:rPr>
      <w:rFonts w:ascii="宋体" w:hAnsi="宋体" w:cs="宋体"/>
      <w:kern w:val="28"/>
      <w:sz w:val="24"/>
    </w:rPr>
  </w:style>
  <w:style w:type="paragraph" w:customStyle="1" w:styleId="1034">
    <w:name w:val="样式 标题 4H4PIM 4h4bulletblbbbullet1bl1bb1bullet2bl2bb2..."/>
    <w:basedOn w:val="8"/>
    <w:qFormat/>
    <w:uiPriority w:val="0"/>
    <w:pPr>
      <w:widowControl w:val="0"/>
      <w:numPr>
        <w:ilvl w:val="0"/>
        <w:numId w:val="0"/>
      </w:numPr>
      <w:spacing w:before="280" w:after="290" w:line="377" w:lineRule="auto"/>
      <w:ind w:left="862" w:firstLine="562" w:firstLineChars="200"/>
      <w:jc w:val="both"/>
    </w:pPr>
    <w:rPr>
      <w:b/>
      <w:bCs w:val="0"/>
      <w:sz w:val="28"/>
    </w:rPr>
  </w:style>
  <w:style w:type="paragraph" w:customStyle="1" w:styleId="1035">
    <w:name w:val="大汉方案正文 Char"/>
    <w:basedOn w:val="1"/>
    <w:link w:val="1036"/>
    <w:qFormat/>
    <w:uiPriority w:val="0"/>
    <w:pPr>
      <w:spacing w:line="360" w:lineRule="auto"/>
      <w:ind w:firstLine="200" w:firstLineChars="200"/>
    </w:pPr>
    <w:rPr>
      <w:rFonts w:ascii="Arial" w:hAnsi="Arial"/>
      <w:sz w:val="24"/>
      <w:lang w:val="zh-CN"/>
    </w:rPr>
  </w:style>
  <w:style w:type="character" w:customStyle="1" w:styleId="1036">
    <w:name w:val="大汉方案正文 Char Char Char"/>
    <w:link w:val="1035"/>
    <w:qFormat/>
    <w:uiPriority w:val="0"/>
    <w:rPr>
      <w:rFonts w:ascii="Arial" w:hAnsi="Arial"/>
      <w:kern w:val="2"/>
      <w:sz w:val="24"/>
      <w:szCs w:val="24"/>
      <w:lang w:val="zh-CN" w:eastAsia="zh-CN"/>
    </w:rPr>
  </w:style>
  <w:style w:type="paragraph" w:customStyle="1" w:styleId="1037">
    <w:name w:val="文档正文 Char"/>
    <w:basedOn w:val="1"/>
    <w:qFormat/>
    <w:uiPriority w:val="0"/>
    <w:pPr>
      <w:adjustRightInd w:val="0"/>
      <w:spacing w:line="360" w:lineRule="auto"/>
      <w:ind w:firstLine="567" w:firstLineChars="200"/>
      <w:textAlignment w:val="baseline"/>
    </w:pPr>
    <w:rPr>
      <w:rFonts w:ascii="Calibri" w:hAnsi="Calibri" w:eastAsia="仿宋_GB2312"/>
      <w:kern w:val="0"/>
      <w:sz w:val="28"/>
      <w:szCs w:val="22"/>
    </w:rPr>
  </w:style>
  <w:style w:type="character" w:customStyle="1" w:styleId="1038">
    <w:name w:val="方案正文 Char3"/>
    <w:qFormat/>
    <w:uiPriority w:val="0"/>
    <w:rPr>
      <w:rFonts w:ascii="宋体" w:hAnsi="宋体" w:eastAsia="宋体" w:cs="宋体"/>
      <w:kern w:val="28"/>
      <w:sz w:val="24"/>
      <w:lang w:val="en-US" w:eastAsia="zh-CN" w:bidi="ar-SA"/>
    </w:rPr>
  </w:style>
  <w:style w:type="character" w:customStyle="1" w:styleId="1039">
    <w:name w:val="Char Char13"/>
    <w:qFormat/>
    <w:uiPriority w:val="0"/>
    <w:rPr>
      <w:rFonts w:eastAsia="宋体"/>
      <w:b/>
      <w:bCs/>
      <w:kern w:val="2"/>
      <w:sz w:val="32"/>
      <w:szCs w:val="32"/>
      <w:lang w:val="en-US" w:eastAsia="zh-CN" w:bidi="ar-SA"/>
    </w:rPr>
  </w:style>
  <w:style w:type="character" w:customStyle="1" w:styleId="1040">
    <w:name w:val="Char Char8"/>
    <w:qFormat/>
    <w:uiPriority w:val="0"/>
    <w:rPr>
      <w:rFonts w:eastAsia="宋体"/>
      <w:b/>
      <w:bCs/>
      <w:kern w:val="2"/>
      <w:sz w:val="28"/>
      <w:szCs w:val="28"/>
      <w:lang w:val="en-US" w:eastAsia="zh-CN" w:bidi="ar-SA"/>
    </w:rPr>
  </w:style>
  <w:style w:type="paragraph" w:customStyle="1" w:styleId="1041">
    <w:name w:val="大汉一级小标题"/>
    <w:basedOn w:val="1"/>
    <w:qFormat/>
    <w:uiPriority w:val="0"/>
    <w:pPr>
      <w:numPr>
        <w:ilvl w:val="0"/>
        <w:numId w:val="63"/>
      </w:numPr>
      <w:spacing w:before="120" w:after="120"/>
    </w:pPr>
    <w:rPr>
      <w:rFonts w:ascii="宋体" w:hAnsi="Calibri"/>
      <w:b/>
      <w:sz w:val="36"/>
    </w:rPr>
  </w:style>
  <w:style w:type="paragraph" w:customStyle="1" w:styleId="1042">
    <w:name w:val="Char Char1 Char Char Char Char Char Char Char Char"/>
    <w:basedOn w:val="1"/>
    <w:qFormat/>
    <w:uiPriority w:val="0"/>
    <w:pPr>
      <w:widowControl/>
      <w:spacing w:after="160" w:line="240" w:lineRule="exact"/>
      <w:jc w:val="left"/>
    </w:pPr>
    <w:rPr>
      <w:rFonts w:ascii="Verdana" w:hAnsi="Verdana"/>
      <w:kern w:val="0"/>
      <w:sz w:val="20"/>
      <w:szCs w:val="22"/>
      <w:lang w:eastAsia="en-US"/>
    </w:rPr>
  </w:style>
  <w:style w:type="paragraph" w:customStyle="1" w:styleId="1043">
    <w:name w:val="自然段"/>
    <w:basedOn w:val="1"/>
    <w:link w:val="1044"/>
    <w:qFormat/>
    <w:uiPriority w:val="0"/>
    <w:pPr>
      <w:spacing w:line="360" w:lineRule="auto"/>
      <w:ind w:firstLine="420" w:firstLineChars="200"/>
    </w:pPr>
    <w:rPr>
      <w:rFonts w:ascii="Calibri" w:hAnsi="Calibri"/>
      <w:sz w:val="24"/>
      <w:lang w:val="zh-CN"/>
    </w:rPr>
  </w:style>
  <w:style w:type="character" w:customStyle="1" w:styleId="1044">
    <w:name w:val="自然段 Char1"/>
    <w:link w:val="1043"/>
    <w:qFormat/>
    <w:uiPriority w:val="0"/>
    <w:rPr>
      <w:rFonts w:ascii="Calibri" w:hAnsi="Calibri"/>
      <w:kern w:val="2"/>
      <w:sz w:val="24"/>
      <w:szCs w:val="24"/>
      <w:lang w:val="zh-CN" w:eastAsia="zh-CN"/>
    </w:rPr>
  </w:style>
  <w:style w:type="character" w:customStyle="1" w:styleId="1045">
    <w:name w:val="样式 样式 宋体 + 楷体_GB2312"/>
    <w:qFormat/>
    <w:uiPriority w:val="0"/>
    <w:rPr>
      <w:rFonts w:ascii="楷体_GB2312" w:hAnsi="宋体" w:eastAsia="宋体"/>
      <w:sz w:val="21"/>
      <w:szCs w:val="21"/>
    </w:rPr>
  </w:style>
  <w:style w:type="paragraph" w:customStyle="1" w:styleId="1046">
    <w:name w:val="图表注释标题"/>
    <w:basedOn w:val="24"/>
    <w:qFormat/>
    <w:uiPriority w:val="0"/>
    <w:pPr>
      <w:keepNext w:val="0"/>
      <w:spacing w:line="240" w:lineRule="auto"/>
      <w:textAlignment w:val="auto"/>
    </w:pPr>
    <w:rPr>
      <w:rFonts w:ascii="Arial" w:hAnsi="Arial" w:eastAsia="黑体" w:cs="Times New Roman"/>
      <w:kern w:val="2"/>
      <w:sz w:val="20"/>
      <w:lang w:val="zh-CN"/>
    </w:rPr>
  </w:style>
  <w:style w:type="paragraph" w:customStyle="1" w:styleId="1047">
    <w:name w:val="NPara"/>
    <w:basedOn w:val="1"/>
    <w:qFormat/>
    <w:uiPriority w:val="0"/>
    <w:pPr>
      <w:widowControl/>
      <w:spacing w:before="120" w:after="120" w:line="360" w:lineRule="auto"/>
      <w:ind w:firstLine="567"/>
      <w:jc w:val="left"/>
    </w:pPr>
    <w:rPr>
      <w:rFonts w:ascii="宋体" w:hAnsi="宋体"/>
      <w:kern w:val="0"/>
      <w:sz w:val="24"/>
    </w:rPr>
  </w:style>
  <w:style w:type="paragraph" w:customStyle="1" w:styleId="1048">
    <w:name w:val="方案标题三"/>
    <w:basedOn w:val="7"/>
    <w:qFormat/>
    <w:uiPriority w:val="0"/>
    <w:pPr>
      <w:widowControl/>
      <w:numPr>
        <w:ilvl w:val="1"/>
        <w:numId w:val="64"/>
      </w:numPr>
      <w:tabs>
        <w:tab w:val="left" w:pos="360"/>
        <w:tab w:val="clear" w:pos="703"/>
      </w:tabs>
      <w:spacing w:before="240" w:after="60" w:line="416" w:lineRule="auto"/>
      <w:ind w:left="1620" w:hanging="360"/>
      <w:textAlignment w:val="auto"/>
    </w:pPr>
    <w:rPr>
      <w:rFonts w:ascii="宋体" w:hAnsi="宋体" w:cs="宋体"/>
      <w:b/>
      <w:szCs w:val="20"/>
    </w:rPr>
  </w:style>
  <w:style w:type="paragraph" w:customStyle="1" w:styleId="1049">
    <w:name w:val="正文样式 宋体 小四 行距: 1.5 倍行距"/>
    <w:basedOn w:val="1"/>
    <w:qFormat/>
    <w:uiPriority w:val="0"/>
    <w:pPr>
      <w:tabs>
        <w:tab w:val="left" w:pos="360"/>
      </w:tabs>
      <w:spacing w:line="360" w:lineRule="auto"/>
      <w:ind w:firstLine="480" w:firstLineChars="200"/>
    </w:pPr>
    <w:rPr>
      <w:rFonts w:ascii="宋体" w:hAnsi="宋体"/>
      <w:sz w:val="24"/>
      <w:szCs w:val="22"/>
    </w:rPr>
  </w:style>
  <w:style w:type="character" w:customStyle="1" w:styleId="1050">
    <w:name w:val="段落 Char"/>
    <w:qFormat/>
    <w:uiPriority w:val="0"/>
    <w:rPr>
      <w:rFonts w:ascii="Times New Roman" w:hAnsi="Times New Roman"/>
      <w:kern w:val="2"/>
      <w:sz w:val="24"/>
      <w:szCs w:val="21"/>
      <w:lang w:val="zh-CN" w:eastAsia="zh-CN"/>
    </w:rPr>
  </w:style>
  <w:style w:type="paragraph" w:customStyle="1" w:styleId="1051">
    <w:name w:val="样式 首行缩进:  2 字符 段后: 15.6 磅"/>
    <w:basedOn w:val="1"/>
    <w:qFormat/>
    <w:uiPriority w:val="0"/>
    <w:pPr>
      <w:spacing w:line="360" w:lineRule="auto"/>
      <w:ind w:firstLine="200" w:firstLineChars="200"/>
    </w:pPr>
    <w:rPr>
      <w:rFonts w:ascii="Calibri" w:hAnsi="Calibri"/>
      <w:sz w:val="24"/>
    </w:rPr>
  </w:style>
  <w:style w:type="paragraph" w:customStyle="1" w:styleId="1052">
    <w:name w:val="哈哈表格"/>
    <w:basedOn w:val="1"/>
    <w:qFormat/>
    <w:uiPriority w:val="0"/>
    <w:pPr>
      <w:spacing w:line="360" w:lineRule="auto"/>
    </w:pPr>
    <w:rPr>
      <w:rFonts w:ascii="宋体" w:hAnsi="宋体" w:cs="宋体"/>
      <w:sz w:val="24"/>
      <w:szCs w:val="22"/>
    </w:rPr>
  </w:style>
  <w:style w:type="paragraph" w:customStyle="1" w:styleId="1053">
    <w:name w:val="1 Char Char Char Char"/>
    <w:basedOn w:val="1"/>
    <w:qFormat/>
    <w:uiPriority w:val="0"/>
    <w:pPr>
      <w:widowControl/>
      <w:spacing w:after="160" w:line="240" w:lineRule="exact"/>
      <w:jc w:val="left"/>
    </w:pPr>
    <w:rPr>
      <w:rFonts w:ascii="Tahoma" w:hAnsi="Tahoma" w:eastAsia="Times New Roman"/>
      <w:kern w:val="0"/>
      <w:sz w:val="28"/>
      <w:lang w:eastAsia="en-US"/>
    </w:rPr>
  </w:style>
  <w:style w:type="character" w:customStyle="1" w:styleId="1054">
    <w:name w:val="标题 3 Char1 Char"/>
    <w:qFormat/>
    <w:uiPriority w:val="0"/>
    <w:rPr>
      <w:rFonts w:eastAsia="黑体"/>
      <w:b/>
      <w:bCs/>
      <w:kern w:val="2"/>
      <w:sz w:val="32"/>
      <w:szCs w:val="32"/>
      <w:lang w:val="en-US" w:eastAsia="zh-CN" w:bidi="ar-SA"/>
    </w:rPr>
  </w:style>
  <w:style w:type="paragraph" w:customStyle="1" w:styleId="1055">
    <w:name w:val="样式 小四 行距: 1.5 倍行距"/>
    <w:basedOn w:val="1"/>
    <w:qFormat/>
    <w:uiPriority w:val="0"/>
    <w:pPr>
      <w:spacing w:line="360" w:lineRule="auto"/>
      <w:ind w:firstLine="480" w:firstLineChars="200"/>
    </w:pPr>
    <w:rPr>
      <w:rFonts w:ascii="Calibri" w:hAnsi="Calibri"/>
      <w:szCs w:val="22"/>
    </w:rPr>
  </w:style>
  <w:style w:type="paragraph" w:customStyle="1" w:styleId="1056">
    <w:name w:val="InfoBlue"/>
    <w:basedOn w:val="1"/>
    <w:next w:val="36"/>
    <w:qFormat/>
    <w:uiPriority w:val="0"/>
    <w:pPr>
      <w:spacing w:line="360" w:lineRule="auto"/>
      <w:ind w:left="720"/>
      <w:jc w:val="left"/>
    </w:pPr>
    <w:rPr>
      <w:rFonts w:ascii="Calibri" w:hAnsi="Calibri"/>
      <w:snapToGrid w:val="0"/>
      <w:color w:val="0000FF"/>
      <w:kern w:val="0"/>
      <w:sz w:val="20"/>
      <w:szCs w:val="22"/>
    </w:rPr>
  </w:style>
  <w:style w:type="paragraph" w:customStyle="1" w:styleId="1057">
    <w:name w:val="Char Char Char Char Char Char Char Char Char Char Char Char1 Char"/>
    <w:basedOn w:val="28"/>
    <w:qFormat/>
    <w:uiPriority w:val="0"/>
    <w:rPr>
      <w:rFonts w:ascii="Tahoma" w:hAnsi="Tahoma"/>
      <w:sz w:val="24"/>
    </w:rPr>
  </w:style>
  <w:style w:type="character" w:customStyle="1" w:styleId="1058">
    <w:name w:val="MM Topic 2 Char"/>
    <w:link w:val="584"/>
    <w:qFormat/>
    <w:uiPriority w:val="0"/>
    <w:rPr>
      <w:rFonts w:ascii="宋体" w:hAnsi="宋体"/>
      <w:b/>
      <w:bCs/>
      <w:sz w:val="24"/>
      <w:szCs w:val="24"/>
      <w:lang w:val="zh-CN" w:eastAsia="zh-CN"/>
    </w:rPr>
  </w:style>
  <w:style w:type="paragraph" w:customStyle="1" w:styleId="1059">
    <w:name w:val="标书_正文"/>
    <w:basedOn w:val="1"/>
    <w:link w:val="1060"/>
    <w:qFormat/>
    <w:uiPriority w:val="0"/>
    <w:pPr>
      <w:spacing w:line="360" w:lineRule="auto"/>
      <w:ind w:firstLine="480" w:firstLineChars="200"/>
      <w:textAlignment w:val="bottom"/>
    </w:pPr>
    <w:rPr>
      <w:rFonts w:ascii="仿宋_GB2312" w:hAnsi="Calibri"/>
      <w:kern w:val="0"/>
      <w:sz w:val="24"/>
      <w:szCs w:val="28"/>
      <w:lang w:val="zh-CN"/>
    </w:rPr>
  </w:style>
  <w:style w:type="character" w:customStyle="1" w:styleId="1060">
    <w:name w:val="标书_正文 Char"/>
    <w:link w:val="1059"/>
    <w:qFormat/>
    <w:uiPriority w:val="0"/>
    <w:rPr>
      <w:rFonts w:ascii="仿宋_GB2312" w:hAnsi="Calibri"/>
      <w:sz w:val="24"/>
      <w:szCs w:val="28"/>
      <w:lang w:val="zh-CN" w:eastAsia="zh-CN"/>
    </w:rPr>
  </w:style>
  <w:style w:type="paragraph" w:customStyle="1" w:styleId="1061">
    <w:name w:val="标书_正文2"/>
    <w:basedOn w:val="1059"/>
    <w:qFormat/>
    <w:uiPriority w:val="0"/>
    <w:pPr>
      <w:ind w:firstLine="0" w:firstLineChars="0"/>
    </w:pPr>
  </w:style>
  <w:style w:type="paragraph" w:customStyle="1" w:styleId="1062">
    <w:name w:val="建达正文"/>
    <w:qFormat/>
    <w:uiPriority w:val="0"/>
    <w:pPr>
      <w:widowControl w:val="0"/>
      <w:spacing w:line="360" w:lineRule="auto"/>
      <w:ind w:firstLine="480" w:firstLineChars="200"/>
      <w:jc w:val="both"/>
    </w:pPr>
    <w:rPr>
      <w:rFonts w:ascii="宋体" w:hAnsi="宋体" w:eastAsia="宋体" w:cs="Times New Roman"/>
      <w:bCs/>
      <w:kern w:val="2"/>
      <w:sz w:val="24"/>
      <w:szCs w:val="24"/>
      <w:lang w:val="en-US" w:eastAsia="zh-CN" w:bidi="ar-SA"/>
    </w:rPr>
  </w:style>
  <w:style w:type="paragraph" w:customStyle="1" w:styleId="1063">
    <w:name w:val="HD正文1"/>
    <w:basedOn w:val="1"/>
    <w:qFormat/>
    <w:uiPriority w:val="0"/>
    <w:pPr>
      <w:spacing w:line="440" w:lineRule="atLeast"/>
      <w:ind w:firstLine="540"/>
    </w:pPr>
    <w:rPr>
      <w:rFonts w:ascii="Calibri" w:hAnsi="Calibri"/>
      <w:sz w:val="24"/>
      <w:szCs w:val="22"/>
    </w:rPr>
  </w:style>
  <w:style w:type="paragraph" w:customStyle="1" w:styleId="1064">
    <w:name w:val="段12"/>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065">
    <w:name w:val="Style Line spacing:  single"/>
    <w:basedOn w:val="1"/>
    <w:qFormat/>
    <w:uiPriority w:val="0"/>
    <w:pPr>
      <w:numPr>
        <w:ilvl w:val="0"/>
        <w:numId w:val="65"/>
      </w:numPr>
      <w:spacing w:line="360" w:lineRule="auto"/>
      <w:ind w:firstLine="0"/>
    </w:pPr>
    <w:rPr>
      <w:rFonts w:ascii="Calibri" w:hAnsi="Calibri"/>
      <w:b/>
      <w:bCs/>
      <w:sz w:val="24"/>
    </w:rPr>
  </w:style>
  <w:style w:type="paragraph" w:customStyle="1" w:styleId="1066">
    <w:name w:val="列表（编号一级）（绿盟科技）"/>
    <w:basedOn w:val="384"/>
    <w:qFormat/>
    <w:uiPriority w:val="0"/>
    <w:pPr>
      <w:tabs>
        <w:tab w:val="left" w:pos="432"/>
      </w:tabs>
      <w:spacing w:before="78" w:beforeLines="25"/>
      <w:ind w:left="840" w:hanging="432"/>
    </w:pPr>
    <w:rPr>
      <w:rFonts w:ascii="等线" w:hAnsi="等线" w:eastAsia="等线"/>
      <w:kern w:val="2"/>
      <w:sz w:val="21"/>
    </w:rPr>
  </w:style>
  <w:style w:type="character" w:customStyle="1" w:styleId="1067">
    <w:name w:val="contentwordstext1"/>
    <w:qFormat/>
    <w:uiPriority w:val="0"/>
  </w:style>
  <w:style w:type="character" w:customStyle="1" w:styleId="1068">
    <w:name w:val="style16"/>
    <w:qFormat/>
    <w:uiPriority w:val="0"/>
  </w:style>
  <w:style w:type="character" w:customStyle="1" w:styleId="1069">
    <w:name w:val="line"/>
    <w:qFormat/>
    <w:uiPriority w:val="0"/>
  </w:style>
  <w:style w:type="paragraph" w:customStyle="1" w:styleId="1070">
    <w:name w:val="封面页眉"/>
    <w:basedOn w:val="58"/>
    <w:qFormat/>
    <w:uiPriority w:val="0"/>
    <w:pPr>
      <w:pBdr>
        <w:bottom w:val="none" w:color="auto" w:sz="0" w:space="0"/>
      </w:pBdr>
      <w:jc w:val="both"/>
    </w:pPr>
    <w:rPr>
      <w:rFonts w:ascii="宋体" w:hAnsi="宋体" w:cs="Arial"/>
      <w:kern w:val="0"/>
      <w:sz w:val="21"/>
    </w:rPr>
  </w:style>
  <w:style w:type="character" w:customStyle="1" w:styleId="1071">
    <w:name w:val="缺省文本 Char"/>
    <w:link w:val="609"/>
    <w:qFormat/>
    <w:uiPriority w:val="0"/>
    <w:rPr>
      <w:rFonts w:ascii="Calibri" w:hAnsi="Calibri"/>
      <w:sz w:val="21"/>
      <w:szCs w:val="24"/>
    </w:rPr>
  </w:style>
  <w:style w:type="paragraph" w:customStyle="1" w:styleId="1072">
    <w:name w:val="商务标题"/>
    <w:basedOn w:val="1"/>
    <w:qFormat/>
    <w:uiPriority w:val="0"/>
    <w:pPr>
      <w:spacing w:line="360" w:lineRule="auto"/>
      <w:jc w:val="center"/>
    </w:pPr>
    <w:rPr>
      <w:rFonts w:ascii="Tahoma" w:hAnsi="Tahoma"/>
      <w:b/>
      <w:sz w:val="36"/>
    </w:rPr>
  </w:style>
  <w:style w:type="paragraph" w:customStyle="1" w:styleId="1073">
    <w:name w:val="说明"/>
    <w:basedOn w:val="1"/>
    <w:qFormat/>
    <w:uiPriority w:val="0"/>
    <w:pPr>
      <w:spacing w:line="360" w:lineRule="auto"/>
      <w:jc w:val="center"/>
    </w:pPr>
    <w:rPr>
      <w:rFonts w:ascii="宋体" w:hAnsi="宋体" w:cs="宋体"/>
      <w:b/>
      <w:kern w:val="0"/>
      <w:sz w:val="32"/>
      <w:szCs w:val="22"/>
    </w:rPr>
  </w:style>
  <w:style w:type="paragraph" w:customStyle="1" w:styleId="1074">
    <w:name w:val="突出标题"/>
    <w:basedOn w:val="1"/>
    <w:link w:val="1075"/>
    <w:qFormat/>
    <w:uiPriority w:val="0"/>
    <w:pPr>
      <w:spacing w:line="360" w:lineRule="auto"/>
    </w:pPr>
    <w:rPr>
      <w:rFonts w:ascii="宋体" w:hAnsi="宋体" w:cs="Arial"/>
      <w:b/>
      <w:kern w:val="0"/>
      <w:sz w:val="24"/>
    </w:rPr>
  </w:style>
  <w:style w:type="character" w:customStyle="1" w:styleId="1075">
    <w:name w:val="突出标题 Char"/>
    <w:link w:val="1074"/>
    <w:qFormat/>
    <w:uiPriority w:val="0"/>
    <w:rPr>
      <w:rFonts w:ascii="宋体" w:hAnsi="宋体" w:cs="Arial"/>
      <w:b/>
      <w:sz w:val="24"/>
      <w:szCs w:val="24"/>
    </w:rPr>
  </w:style>
  <w:style w:type="paragraph" w:customStyle="1" w:styleId="1076">
    <w:name w:val="项目编号1"/>
    <w:basedOn w:val="1"/>
    <w:qFormat/>
    <w:uiPriority w:val="0"/>
    <w:pPr>
      <w:numPr>
        <w:ilvl w:val="0"/>
        <w:numId w:val="66"/>
      </w:numPr>
      <w:spacing w:line="360" w:lineRule="auto"/>
      <w:ind w:firstLine="0"/>
    </w:pPr>
    <w:rPr>
      <w:rFonts w:ascii="Tahoma" w:hAnsi="Tahoma"/>
      <w:b/>
      <w:sz w:val="24"/>
    </w:rPr>
  </w:style>
  <w:style w:type="paragraph" w:customStyle="1" w:styleId="1077">
    <w:name w:val="项目符号与编号"/>
    <w:basedOn w:val="1"/>
    <w:qFormat/>
    <w:uiPriority w:val="0"/>
    <w:pPr>
      <w:spacing w:line="360" w:lineRule="auto"/>
    </w:pPr>
    <w:rPr>
      <w:rFonts w:ascii="宋体" w:hAnsi="宋体" w:cs="Arial"/>
      <w:kern w:val="0"/>
      <w:sz w:val="24"/>
    </w:rPr>
  </w:style>
  <w:style w:type="paragraph" w:customStyle="1" w:styleId="1078">
    <w:name w:val="项目内容"/>
    <w:basedOn w:val="609"/>
    <w:link w:val="1079"/>
    <w:qFormat/>
    <w:uiPriority w:val="0"/>
    <w:pPr>
      <w:spacing w:line="360" w:lineRule="auto"/>
      <w:jc w:val="both"/>
    </w:pPr>
    <w:rPr>
      <w:sz w:val="24"/>
    </w:rPr>
  </w:style>
  <w:style w:type="character" w:customStyle="1" w:styleId="1079">
    <w:name w:val="项目内容 Char"/>
    <w:link w:val="1078"/>
    <w:qFormat/>
    <w:uiPriority w:val="0"/>
    <w:rPr>
      <w:rFonts w:ascii="Calibri" w:hAnsi="Calibri"/>
      <w:sz w:val="24"/>
      <w:szCs w:val="24"/>
    </w:rPr>
  </w:style>
  <w:style w:type="paragraph" w:customStyle="1" w:styleId="1080">
    <w:name w:val="应答表格"/>
    <w:basedOn w:val="1"/>
    <w:qFormat/>
    <w:uiPriority w:val="0"/>
    <w:pPr>
      <w:spacing w:line="360" w:lineRule="auto"/>
      <w:jc w:val="left"/>
    </w:pPr>
    <w:rPr>
      <w:rFonts w:ascii="宋体" w:hAnsi="Tahoma"/>
      <w:sz w:val="24"/>
    </w:rPr>
  </w:style>
  <w:style w:type="paragraph" w:customStyle="1" w:styleId="1081">
    <w:name w:val="应答表格栏目"/>
    <w:basedOn w:val="1080"/>
    <w:qFormat/>
    <w:uiPriority w:val="0"/>
    <w:pPr>
      <w:shd w:val="clear" w:color="auto" w:fill="FFFF99"/>
      <w:jc w:val="center"/>
    </w:pPr>
  </w:style>
  <w:style w:type="paragraph" w:customStyle="1" w:styleId="1082">
    <w:name w:val="应答内容"/>
    <w:basedOn w:val="1080"/>
    <w:qFormat/>
    <w:uiPriority w:val="0"/>
    <w:rPr>
      <w:b/>
    </w:rPr>
  </w:style>
  <w:style w:type="paragraph" w:customStyle="1" w:styleId="1083">
    <w:name w:val="英文公司名"/>
    <w:basedOn w:val="1"/>
    <w:qFormat/>
    <w:uiPriority w:val="0"/>
    <w:pPr>
      <w:spacing w:line="360" w:lineRule="auto"/>
      <w:jc w:val="center"/>
    </w:pPr>
    <w:rPr>
      <w:rFonts w:ascii="宋体" w:hAnsi="宋体" w:eastAsia="Arial" w:cs="Arial"/>
      <w:b/>
      <w:kern w:val="0"/>
    </w:rPr>
  </w:style>
  <w:style w:type="paragraph" w:customStyle="1" w:styleId="1084">
    <w:name w:val="封面技术方案"/>
    <w:basedOn w:val="1"/>
    <w:qFormat/>
    <w:uiPriority w:val="0"/>
    <w:pPr>
      <w:spacing w:line="360" w:lineRule="auto"/>
      <w:jc w:val="center"/>
    </w:pPr>
    <w:rPr>
      <w:rFonts w:ascii="宋体" w:hAnsi="宋体" w:eastAsia="黑体" w:cs="Arial"/>
      <w:b/>
      <w:kern w:val="0"/>
      <w:sz w:val="72"/>
      <w:szCs w:val="44"/>
    </w:rPr>
  </w:style>
  <w:style w:type="paragraph" w:customStyle="1" w:styleId="1085">
    <w:name w:val="封面采购编号"/>
    <w:basedOn w:val="1084"/>
    <w:qFormat/>
    <w:uiPriority w:val="0"/>
    <w:rPr>
      <w:sz w:val="28"/>
    </w:rPr>
  </w:style>
  <w:style w:type="paragraph" w:customStyle="1" w:styleId="1086">
    <w:name w:val="封面公司日期"/>
    <w:basedOn w:val="1"/>
    <w:qFormat/>
    <w:uiPriority w:val="0"/>
    <w:pPr>
      <w:spacing w:line="360" w:lineRule="auto"/>
      <w:ind w:firstLine="480" w:firstLineChars="200"/>
      <w:jc w:val="center"/>
    </w:pPr>
    <w:rPr>
      <w:rFonts w:ascii="宋体" w:hAnsi="宋体" w:eastAsia="黑体" w:cs="Arial"/>
      <w:kern w:val="0"/>
      <w:sz w:val="44"/>
    </w:rPr>
  </w:style>
  <w:style w:type="paragraph" w:customStyle="1" w:styleId="1087">
    <w:name w:val="封面项目名称"/>
    <w:basedOn w:val="1084"/>
    <w:qFormat/>
    <w:uiPriority w:val="0"/>
    <w:pPr>
      <w:outlineLvl w:val="0"/>
    </w:pPr>
    <w:rPr>
      <w:sz w:val="48"/>
    </w:rPr>
  </w:style>
  <w:style w:type="paragraph" w:customStyle="1" w:styleId="1088">
    <w:name w:val="段落正文"/>
    <w:basedOn w:val="1"/>
    <w:link w:val="1089"/>
    <w:qFormat/>
    <w:uiPriority w:val="0"/>
    <w:pPr>
      <w:spacing w:line="360" w:lineRule="auto"/>
      <w:ind w:firstLine="200" w:firstLineChars="200"/>
    </w:pPr>
    <w:rPr>
      <w:rFonts w:ascii="Calibri" w:hAnsi="Calibri"/>
      <w:sz w:val="24"/>
    </w:rPr>
  </w:style>
  <w:style w:type="character" w:customStyle="1" w:styleId="1089">
    <w:name w:val="段落正文 Char"/>
    <w:link w:val="1088"/>
    <w:qFormat/>
    <w:uiPriority w:val="0"/>
    <w:rPr>
      <w:rFonts w:ascii="Calibri" w:hAnsi="Calibri"/>
      <w:kern w:val="2"/>
      <w:sz w:val="24"/>
      <w:szCs w:val="24"/>
    </w:rPr>
  </w:style>
  <w:style w:type="paragraph" w:customStyle="1" w:styleId="1090">
    <w:name w:val="样式444"/>
    <w:basedOn w:val="8"/>
    <w:qFormat/>
    <w:uiPriority w:val="0"/>
    <w:pPr>
      <w:widowControl w:val="0"/>
      <w:numPr>
        <w:ilvl w:val="0"/>
        <w:numId w:val="0"/>
      </w:numPr>
      <w:tabs>
        <w:tab w:val="left" w:pos="1134"/>
      </w:tabs>
      <w:spacing w:line="377" w:lineRule="auto"/>
      <w:ind w:left="864" w:hanging="864" w:firstLineChars="200"/>
      <w:jc w:val="both"/>
    </w:pPr>
    <w:rPr>
      <w:rFonts w:ascii="Cambria" w:hAnsi="Cambria"/>
      <w:b/>
      <w:bCs w:val="0"/>
      <w:sz w:val="28"/>
      <w:lang w:val="zh-CN"/>
    </w:rPr>
  </w:style>
  <w:style w:type="paragraph" w:customStyle="1" w:styleId="1091">
    <w:name w:val="样式 首行缩进:  2 字符 段后: 0.5 行"/>
    <w:basedOn w:val="1"/>
    <w:qFormat/>
    <w:uiPriority w:val="0"/>
    <w:pPr>
      <w:widowControl/>
      <w:spacing w:after="156" w:afterLines="50" w:line="480" w:lineRule="exact"/>
      <w:ind w:firstLine="480"/>
      <w:jc w:val="left"/>
    </w:pPr>
    <w:rPr>
      <w:rFonts w:ascii="Arial" w:hAnsi="Arial"/>
      <w:kern w:val="0"/>
      <w:sz w:val="24"/>
      <w:szCs w:val="22"/>
      <w:lang w:eastAsia="en-US"/>
    </w:rPr>
  </w:style>
  <w:style w:type="paragraph" w:customStyle="1" w:styleId="1092">
    <w:name w:val="数字编号一级"/>
    <w:basedOn w:val="1"/>
    <w:link w:val="1093"/>
    <w:qFormat/>
    <w:uiPriority w:val="0"/>
    <w:pPr>
      <w:widowControl/>
      <w:spacing w:line="360" w:lineRule="auto"/>
    </w:pPr>
    <w:rPr>
      <w:rFonts w:ascii="Calibri" w:hAnsi="Calibri"/>
      <w:kern w:val="0"/>
      <w:sz w:val="24"/>
      <w:lang w:val="zh-CN"/>
    </w:rPr>
  </w:style>
  <w:style w:type="character" w:customStyle="1" w:styleId="1093">
    <w:name w:val="数字编号一级 Char"/>
    <w:link w:val="1092"/>
    <w:qFormat/>
    <w:uiPriority w:val="0"/>
    <w:rPr>
      <w:rFonts w:ascii="Calibri" w:hAnsi="Calibri"/>
      <w:sz w:val="24"/>
      <w:szCs w:val="24"/>
      <w:lang w:val="zh-CN"/>
    </w:rPr>
  </w:style>
  <w:style w:type="paragraph" w:customStyle="1" w:styleId="1094">
    <w:name w:val="符号编号二级"/>
    <w:basedOn w:val="1"/>
    <w:link w:val="1095"/>
    <w:qFormat/>
    <w:uiPriority w:val="0"/>
    <w:pPr>
      <w:widowControl/>
      <w:spacing w:line="360" w:lineRule="auto"/>
    </w:pPr>
    <w:rPr>
      <w:rFonts w:ascii="Calibri" w:hAnsi="Calibri"/>
      <w:kern w:val="0"/>
      <w:sz w:val="24"/>
      <w:lang w:val="zh-CN"/>
    </w:rPr>
  </w:style>
  <w:style w:type="character" w:customStyle="1" w:styleId="1095">
    <w:name w:val="符号编号二级 Char"/>
    <w:link w:val="1094"/>
    <w:qFormat/>
    <w:uiPriority w:val="0"/>
    <w:rPr>
      <w:rFonts w:ascii="Calibri" w:hAnsi="Calibri"/>
      <w:sz w:val="24"/>
      <w:szCs w:val="24"/>
      <w:lang w:val="zh-CN"/>
    </w:rPr>
  </w:style>
  <w:style w:type="paragraph" w:customStyle="1" w:styleId="1096">
    <w:name w:val="样式 正式缩进样式 + 首行缩进:  2 字符"/>
    <w:basedOn w:val="1"/>
    <w:qFormat/>
    <w:uiPriority w:val="0"/>
    <w:pPr>
      <w:widowControl/>
      <w:spacing w:line="360" w:lineRule="auto"/>
      <w:ind w:firstLine="480" w:firstLineChars="200"/>
    </w:pPr>
    <w:rPr>
      <w:rFonts w:ascii="Calibri" w:hAnsi="Calibri" w:cs="宋体"/>
      <w:kern w:val="0"/>
      <w:sz w:val="24"/>
      <w:szCs w:val="22"/>
      <w:lang w:val="zh-CN"/>
    </w:rPr>
  </w:style>
  <w:style w:type="paragraph" w:customStyle="1" w:styleId="1097">
    <w:name w:val="图片标注"/>
    <w:basedOn w:val="1"/>
    <w:next w:val="1"/>
    <w:link w:val="1098"/>
    <w:qFormat/>
    <w:uiPriority w:val="0"/>
    <w:pPr>
      <w:widowControl/>
      <w:spacing w:line="360" w:lineRule="auto"/>
      <w:jc w:val="center"/>
    </w:pPr>
    <w:rPr>
      <w:rFonts w:ascii="Calibri" w:hAnsi="Calibri"/>
      <w:b/>
      <w:kern w:val="0"/>
      <w:szCs w:val="21"/>
    </w:rPr>
  </w:style>
  <w:style w:type="character" w:customStyle="1" w:styleId="1098">
    <w:name w:val="图片标注 Char"/>
    <w:link w:val="1097"/>
    <w:qFormat/>
    <w:uiPriority w:val="0"/>
    <w:rPr>
      <w:rFonts w:ascii="Calibri" w:hAnsi="Calibri"/>
      <w:b/>
      <w:sz w:val="21"/>
      <w:szCs w:val="21"/>
    </w:rPr>
  </w:style>
  <w:style w:type="paragraph" w:customStyle="1" w:styleId="1099">
    <w:name w:val="表居中"/>
    <w:basedOn w:val="1"/>
    <w:qFormat/>
    <w:uiPriority w:val="0"/>
    <w:pPr>
      <w:adjustRightInd w:val="0"/>
      <w:snapToGrid w:val="0"/>
      <w:spacing w:line="360" w:lineRule="auto"/>
      <w:jc w:val="center"/>
    </w:pPr>
    <w:rPr>
      <w:rFonts w:ascii="Calibri" w:hAnsi="Calibri" w:cs="宋体"/>
      <w:kern w:val="0"/>
      <w:sz w:val="24"/>
      <w:szCs w:val="22"/>
    </w:rPr>
  </w:style>
  <w:style w:type="paragraph" w:customStyle="1" w:styleId="1100">
    <w:name w:val="一级缩进"/>
    <w:link w:val="1103"/>
    <w:qFormat/>
    <w:uiPriority w:val="0"/>
    <w:pPr>
      <w:numPr>
        <w:ilvl w:val="0"/>
        <w:numId w:val="67"/>
      </w:numPr>
      <w:tabs>
        <w:tab w:val="left" w:pos="568"/>
        <w:tab w:val="clear" w:pos="710"/>
      </w:tabs>
      <w:adjustRightInd w:val="0"/>
      <w:snapToGrid w:val="0"/>
      <w:spacing w:before="120" w:after="120" w:line="360" w:lineRule="auto"/>
      <w:ind w:left="818"/>
      <w:jc w:val="both"/>
    </w:pPr>
    <w:rPr>
      <w:rFonts w:ascii="Calibri" w:hAnsi="Calibri" w:eastAsia="仿宋_GB2312" w:cs="Times New Roman"/>
      <w:kern w:val="2"/>
      <w:sz w:val="24"/>
      <w:szCs w:val="24"/>
      <w:lang w:val="en-US" w:eastAsia="zh-CN" w:bidi="ar-SA"/>
    </w:rPr>
  </w:style>
  <w:style w:type="paragraph" w:customStyle="1" w:styleId="1101">
    <w:name w:val="表格样式居中"/>
    <w:link w:val="1102"/>
    <w:qFormat/>
    <w:uiPriority w:val="0"/>
    <w:pPr>
      <w:adjustRightInd w:val="0"/>
      <w:snapToGrid w:val="0"/>
      <w:jc w:val="center"/>
    </w:pPr>
    <w:rPr>
      <w:rFonts w:ascii="Calibri" w:hAnsi="Calibri" w:eastAsia="仿宋_GB2312" w:cs="Times New Roman"/>
      <w:bCs/>
      <w:kern w:val="44"/>
      <w:sz w:val="21"/>
      <w:szCs w:val="44"/>
      <w:lang w:val="en-US" w:eastAsia="zh-CN" w:bidi="ar-SA"/>
    </w:rPr>
  </w:style>
  <w:style w:type="character" w:customStyle="1" w:styleId="1102">
    <w:name w:val="表格样式居中 Char"/>
    <w:link w:val="1101"/>
    <w:qFormat/>
    <w:uiPriority w:val="0"/>
    <w:rPr>
      <w:rFonts w:ascii="Calibri" w:hAnsi="Calibri" w:eastAsia="仿宋_GB2312"/>
      <w:bCs/>
      <w:kern w:val="44"/>
      <w:sz w:val="21"/>
      <w:szCs w:val="44"/>
    </w:rPr>
  </w:style>
  <w:style w:type="character" w:customStyle="1" w:styleId="1103">
    <w:name w:val="一级缩进 Char"/>
    <w:link w:val="1100"/>
    <w:qFormat/>
    <w:uiPriority w:val="0"/>
    <w:rPr>
      <w:rFonts w:ascii="Calibri" w:hAnsi="Calibri" w:eastAsia="仿宋_GB2312"/>
      <w:kern w:val="2"/>
      <w:sz w:val="24"/>
      <w:szCs w:val="24"/>
    </w:rPr>
  </w:style>
  <w:style w:type="paragraph" w:customStyle="1" w:styleId="1104">
    <w:name w:val="图片标题"/>
    <w:basedOn w:val="1"/>
    <w:qFormat/>
    <w:uiPriority w:val="0"/>
    <w:pPr>
      <w:jc w:val="center"/>
    </w:pPr>
    <w:rPr>
      <w:rFonts w:ascii="Calibri" w:hAnsi="Calibri"/>
      <w:b/>
      <w:szCs w:val="22"/>
    </w:rPr>
  </w:style>
  <w:style w:type="paragraph" w:customStyle="1" w:styleId="1105">
    <w:name w:val="图片居中"/>
    <w:basedOn w:val="1"/>
    <w:link w:val="1126"/>
    <w:qFormat/>
    <w:uiPriority w:val="0"/>
    <w:pPr>
      <w:jc w:val="center"/>
    </w:pPr>
    <w:rPr>
      <w:rFonts w:ascii="Calibri" w:hAnsi="Calibri"/>
      <w:szCs w:val="22"/>
    </w:rPr>
  </w:style>
  <w:style w:type="character" w:customStyle="1" w:styleId="1106">
    <w:name w:val="表格标题 Char"/>
    <w:link w:val="527"/>
    <w:qFormat/>
    <w:uiPriority w:val="0"/>
    <w:rPr>
      <w:rFonts w:ascii="Arial" w:hAnsi="Arial" w:eastAsia="黑体"/>
      <w:b/>
      <w:kern w:val="2"/>
      <w:sz w:val="24"/>
      <w:szCs w:val="24"/>
    </w:rPr>
  </w:style>
  <w:style w:type="paragraph" w:customStyle="1" w:styleId="1107">
    <w:name w:val="方案类型"/>
    <w:basedOn w:val="1"/>
    <w:qFormat/>
    <w:uiPriority w:val="0"/>
    <w:pPr>
      <w:jc w:val="center"/>
    </w:pPr>
    <w:rPr>
      <w:rFonts w:ascii="黑体" w:hAnsi="黑体" w:eastAsia="黑体" w:cs="宋体"/>
      <w:b/>
      <w:bCs/>
      <w:sz w:val="72"/>
      <w:szCs w:val="22"/>
    </w:rPr>
  </w:style>
  <w:style w:type="paragraph" w:customStyle="1" w:styleId="1108">
    <w:name w:val="方案名称"/>
    <w:basedOn w:val="1"/>
    <w:qFormat/>
    <w:uiPriority w:val="0"/>
    <w:pPr>
      <w:jc w:val="center"/>
    </w:pPr>
    <w:rPr>
      <w:rFonts w:ascii="黑体" w:hAnsi="黑体" w:eastAsia="黑体" w:cs="宋体"/>
      <w:b/>
      <w:bCs/>
      <w:sz w:val="84"/>
      <w:szCs w:val="22"/>
    </w:rPr>
  </w:style>
  <w:style w:type="character" w:customStyle="1" w:styleId="1109">
    <w:name w:val="目录格式"/>
    <w:qFormat/>
    <w:uiPriority w:val="0"/>
    <w:rPr>
      <w:rFonts w:ascii="黑体" w:hAnsi="黑体" w:eastAsia="黑体"/>
      <w:sz w:val="44"/>
    </w:rPr>
  </w:style>
  <w:style w:type="paragraph" w:customStyle="1" w:styleId="111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center"/>
    </w:pPr>
    <w:rPr>
      <w:rFonts w:ascii="宋体" w:hAnsi="宋体" w:cs="宋体"/>
      <w:b/>
      <w:bCs/>
      <w:kern w:val="0"/>
      <w:szCs w:val="21"/>
    </w:rPr>
  </w:style>
  <w:style w:type="paragraph" w:customStyle="1" w:styleId="1111">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center"/>
    </w:pPr>
    <w:rPr>
      <w:rFonts w:ascii="宋体" w:hAnsi="宋体" w:cs="宋体"/>
      <w:b/>
      <w:bCs/>
      <w:kern w:val="0"/>
      <w:szCs w:val="21"/>
    </w:rPr>
  </w:style>
  <w:style w:type="paragraph" w:customStyle="1" w:styleId="1112">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1113">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1114">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2"/>
    </w:rPr>
  </w:style>
  <w:style w:type="paragraph" w:customStyle="1" w:styleId="111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11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11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18">
    <w:name w:val="附录二级条标题"/>
    <w:basedOn w:val="1"/>
    <w:next w:val="1"/>
    <w:qFormat/>
    <w:uiPriority w:val="0"/>
    <w:pPr>
      <w:widowControl/>
      <w:wordWrap w:val="0"/>
      <w:overflowPunct w:val="0"/>
      <w:autoSpaceDE w:val="0"/>
      <w:autoSpaceDN w:val="0"/>
      <w:textAlignment w:val="baseline"/>
      <w:outlineLvl w:val="3"/>
    </w:pPr>
    <w:rPr>
      <w:rFonts w:ascii="黑体" w:hAnsi="Calibri" w:eastAsia="黑体"/>
      <w:kern w:val="21"/>
      <w:szCs w:val="22"/>
    </w:rPr>
  </w:style>
  <w:style w:type="paragraph" w:customStyle="1" w:styleId="1119">
    <w:name w:val="附录三级条标题"/>
    <w:basedOn w:val="1118"/>
    <w:next w:val="1"/>
    <w:qFormat/>
    <w:uiPriority w:val="0"/>
    <w:pPr>
      <w:outlineLvl w:val="4"/>
    </w:pPr>
  </w:style>
  <w:style w:type="paragraph" w:customStyle="1" w:styleId="1120">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center"/>
    </w:pPr>
    <w:rPr>
      <w:rFonts w:ascii="宋体" w:hAnsi="宋体" w:cs="宋体"/>
      <w:kern w:val="0"/>
      <w:sz w:val="20"/>
      <w:szCs w:val="22"/>
    </w:rPr>
  </w:style>
  <w:style w:type="paragraph" w:customStyle="1" w:styleId="1121">
    <w:name w:val="xl7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122">
    <w:name w:val="仿宋_GB_四号"/>
    <w:basedOn w:val="1"/>
    <w:link w:val="1123"/>
    <w:qFormat/>
    <w:uiPriority w:val="0"/>
    <w:pPr>
      <w:spacing w:line="360" w:lineRule="auto"/>
      <w:ind w:firstLine="420"/>
    </w:pPr>
    <w:rPr>
      <w:rFonts w:ascii="仿宋_GB2312" w:hAnsi="Calibri" w:eastAsia="仿宋_GB2312"/>
      <w:sz w:val="28"/>
      <w:szCs w:val="28"/>
      <w:lang w:val="zh-CN"/>
    </w:rPr>
  </w:style>
  <w:style w:type="character" w:customStyle="1" w:styleId="1123">
    <w:name w:val="仿宋_GB_四号 Char"/>
    <w:link w:val="1122"/>
    <w:qFormat/>
    <w:uiPriority w:val="0"/>
    <w:rPr>
      <w:rFonts w:ascii="仿宋_GB2312" w:hAnsi="Calibri" w:eastAsia="仿宋_GB2312"/>
      <w:kern w:val="2"/>
      <w:sz w:val="28"/>
      <w:szCs w:val="28"/>
      <w:lang w:val="zh-CN" w:eastAsia="zh-CN"/>
    </w:rPr>
  </w:style>
  <w:style w:type="paragraph" w:customStyle="1" w:styleId="1124">
    <w:name w:val="附录表标题"/>
    <w:next w:val="1"/>
    <w:qFormat/>
    <w:uiPriority w:val="0"/>
    <w:pPr>
      <w:jc w:val="center"/>
      <w:textAlignment w:val="baseline"/>
    </w:pPr>
    <w:rPr>
      <w:rFonts w:ascii="黑体" w:hAnsi="Calibri" w:eastAsia="黑体" w:cs="Times New Roman"/>
      <w:kern w:val="21"/>
      <w:sz w:val="21"/>
      <w:lang w:val="en-US" w:eastAsia="zh-CN" w:bidi="ar-SA"/>
    </w:rPr>
  </w:style>
  <w:style w:type="paragraph" w:customStyle="1" w:styleId="1125">
    <w:name w:val="大字正文"/>
    <w:basedOn w:val="1"/>
    <w:qFormat/>
    <w:uiPriority w:val="0"/>
    <w:pPr>
      <w:spacing w:line="360" w:lineRule="auto"/>
      <w:ind w:firstLine="437"/>
    </w:pPr>
    <w:rPr>
      <w:rFonts w:ascii="Calibri" w:hAnsi="Calibri"/>
      <w:sz w:val="24"/>
    </w:rPr>
  </w:style>
  <w:style w:type="character" w:customStyle="1" w:styleId="1126">
    <w:name w:val="图片居中 Char"/>
    <w:link w:val="1105"/>
    <w:qFormat/>
    <w:locked/>
    <w:uiPriority w:val="0"/>
    <w:rPr>
      <w:rFonts w:ascii="Calibri" w:hAnsi="Calibri"/>
      <w:kern w:val="2"/>
      <w:sz w:val="21"/>
      <w:szCs w:val="22"/>
    </w:rPr>
  </w:style>
  <w:style w:type="paragraph" w:customStyle="1" w:styleId="1127">
    <w:name w:val="黑"/>
    <w:basedOn w:val="1"/>
    <w:qFormat/>
    <w:uiPriority w:val="0"/>
    <w:pPr>
      <w:spacing w:before="120" w:beforeLines="50" w:line="320" w:lineRule="atLeast"/>
      <w:ind w:firstLine="420" w:firstLineChars="200"/>
    </w:pPr>
    <w:rPr>
      <w:rFonts w:ascii="Calibri" w:hAnsi="Calibri" w:eastAsia="黑体"/>
    </w:rPr>
  </w:style>
  <w:style w:type="paragraph" w:customStyle="1" w:styleId="1128">
    <w:name w:val="样式 标题 3 + 红色"/>
    <w:basedOn w:val="7"/>
    <w:qFormat/>
    <w:uiPriority w:val="0"/>
    <w:pPr>
      <w:numPr>
        <w:numId w:val="33"/>
      </w:numPr>
      <w:tabs>
        <w:tab w:val="clear" w:pos="703"/>
      </w:tabs>
      <w:spacing w:before="240" w:after="260" w:line="240" w:lineRule="auto"/>
      <w:ind w:left="568" w:firstLine="0"/>
      <w:jc w:val="both"/>
      <w:textAlignment w:val="auto"/>
    </w:pPr>
    <w:rPr>
      <w:rFonts w:ascii="Arial" w:hAnsi="Arial"/>
      <w:b/>
      <w:color w:val="FF0000"/>
      <w:sz w:val="30"/>
    </w:rPr>
  </w:style>
  <w:style w:type="paragraph" w:customStyle="1" w:styleId="1129">
    <w:name w:val="my正文"/>
    <w:basedOn w:val="1"/>
    <w:link w:val="3886"/>
    <w:qFormat/>
    <w:uiPriority w:val="0"/>
    <w:pPr>
      <w:spacing w:line="360" w:lineRule="auto"/>
      <w:ind w:firstLine="480" w:firstLineChars="200"/>
    </w:pPr>
    <w:rPr>
      <w:rFonts w:ascii="Calibri" w:hAnsi="Calibri"/>
      <w:sz w:val="24"/>
    </w:rPr>
  </w:style>
  <w:style w:type="paragraph" w:customStyle="1" w:styleId="1130">
    <w:name w:val="FUNO正文"/>
    <w:link w:val="1131"/>
    <w:qFormat/>
    <w:uiPriority w:val="0"/>
    <w:pPr>
      <w:spacing w:line="360" w:lineRule="auto"/>
      <w:ind w:firstLine="200" w:firstLineChars="200"/>
      <w:jc w:val="both"/>
    </w:pPr>
    <w:rPr>
      <w:rFonts w:ascii="Calibri" w:hAnsi="Calibri" w:eastAsia="仿宋_GB2312" w:cs="Times New Roman"/>
      <w:kern w:val="2"/>
      <w:sz w:val="28"/>
      <w:szCs w:val="22"/>
      <w:lang w:val="en-US" w:eastAsia="zh-CN" w:bidi="ar-SA"/>
    </w:rPr>
  </w:style>
  <w:style w:type="character" w:customStyle="1" w:styleId="1131">
    <w:name w:val="FUNO正文 Char"/>
    <w:link w:val="1130"/>
    <w:qFormat/>
    <w:uiPriority w:val="0"/>
    <w:rPr>
      <w:rFonts w:ascii="Calibri" w:hAnsi="Calibri" w:eastAsia="仿宋_GB2312"/>
      <w:kern w:val="2"/>
      <w:sz w:val="28"/>
      <w:szCs w:val="22"/>
    </w:rPr>
  </w:style>
  <w:style w:type="paragraph" w:customStyle="1" w:styleId="1132">
    <w:name w:val="！正文"/>
    <w:basedOn w:val="1"/>
    <w:link w:val="2763"/>
    <w:qFormat/>
    <w:uiPriority w:val="0"/>
    <w:pPr>
      <w:spacing w:line="360" w:lineRule="auto"/>
      <w:ind w:firstLine="200" w:firstLineChars="200"/>
    </w:pPr>
    <w:rPr>
      <w:rFonts w:ascii="Calibri" w:hAnsi="Calibri"/>
      <w:sz w:val="24"/>
      <w:szCs w:val="21"/>
    </w:rPr>
  </w:style>
  <w:style w:type="paragraph" w:customStyle="1" w:styleId="1133">
    <w:name w:val="正文首行缩进两字"/>
    <w:link w:val="1134"/>
    <w:qFormat/>
    <w:uiPriority w:val="0"/>
    <w:pPr>
      <w:spacing w:after="163" w:afterLines="50" w:line="300" w:lineRule="auto"/>
      <w:ind w:firstLine="480" w:firstLineChars="200"/>
    </w:pPr>
    <w:rPr>
      <w:rFonts w:ascii="Calibri" w:hAnsi="Calibri" w:eastAsia="宋体" w:cs="Times New Roman"/>
      <w:sz w:val="24"/>
      <w:szCs w:val="24"/>
      <w:lang w:val="en-US" w:eastAsia="zh-CN" w:bidi="ar-SA"/>
    </w:rPr>
  </w:style>
  <w:style w:type="character" w:customStyle="1" w:styleId="1134">
    <w:name w:val="正文首行缩进两字 Char"/>
    <w:link w:val="1133"/>
    <w:qFormat/>
    <w:uiPriority w:val="0"/>
    <w:rPr>
      <w:rFonts w:ascii="Calibri" w:hAnsi="Calibri"/>
      <w:sz w:val="24"/>
      <w:szCs w:val="24"/>
    </w:rPr>
  </w:style>
  <w:style w:type="paragraph" w:customStyle="1" w:styleId="1135">
    <w:name w:val="标书正文11"/>
    <w:basedOn w:val="1"/>
    <w:qFormat/>
    <w:uiPriority w:val="0"/>
    <w:pPr>
      <w:spacing w:line="360" w:lineRule="auto"/>
      <w:ind w:firstLine="200" w:firstLineChars="200"/>
    </w:pPr>
    <w:rPr>
      <w:rFonts w:ascii="宋体" w:hAnsi="宋体"/>
      <w:kern w:val="44"/>
      <w:sz w:val="24"/>
    </w:rPr>
  </w:style>
  <w:style w:type="paragraph" w:customStyle="1" w:styleId="1136">
    <w:name w:val="样式 首行缩进:  0.74 厘米 行距: 1.5 倍行距"/>
    <w:basedOn w:val="1"/>
    <w:qFormat/>
    <w:uiPriority w:val="0"/>
    <w:pPr>
      <w:spacing w:line="360" w:lineRule="auto"/>
      <w:ind w:firstLine="420"/>
    </w:pPr>
    <w:rPr>
      <w:rFonts w:ascii="Calibri" w:hAnsi="Calibri" w:cs="宋体"/>
      <w:szCs w:val="22"/>
    </w:rPr>
  </w:style>
  <w:style w:type="paragraph" w:customStyle="1" w:styleId="1137">
    <w:name w:val="标书标题33"/>
    <w:basedOn w:val="7"/>
    <w:next w:val="1135"/>
    <w:qFormat/>
    <w:uiPriority w:val="0"/>
    <w:pPr>
      <w:numPr>
        <w:ilvl w:val="0"/>
        <w:numId w:val="0"/>
      </w:numPr>
      <w:tabs>
        <w:tab w:val="left" w:pos="1069"/>
        <w:tab w:val="clear" w:pos="703"/>
      </w:tabs>
      <w:spacing w:before="260" w:after="260" w:line="412" w:lineRule="auto"/>
      <w:ind w:left="1069" w:hanging="709"/>
      <w:jc w:val="both"/>
      <w:textAlignment w:val="auto"/>
    </w:pPr>
    <w:rPr>
      <w:rFonts w:ascii="Arial" w:hAnsi="Arial"/>
      <w:b/>
      <w:szCs w:val="24"/>
    </w:rPr>
  </w:style>
  <w:style w:type="character" w:customStyle="1" w:styleId="1138">
    <w:name w:val="headline-content"/>
    <w:qFormat/>
    <w:uiPriority w:val="0"/>
    <w:rPr>
      <w:rFonts w:hint="eastAsia" w:ascii="宋体" w:hAnsi="宋体" w:eastAsia="宋体"/>
      <w:sz w:val="30"/>
      <w:szCs w:val="30"/>
      <w:lang w:val="en-US" w:eastAsia="zh-CN" w:bidi="ar-SA"/>
    </w:rPr>
  </w:style>
  <w:style w:type="paragraph" w:customStyle="1" w:styleId="1139">
    <w:name w:val="Footer-odd"/>
    <w:basedOn w:val="1"/>
    <w:next w:val="1"/>
    <w:qFormat/>
    <w:uiPriority w:val="0"/>
    <w:pPr>
      <w:widowControl/>
      <w:pBdr>
        <w:top w:val="single" w:color="auto" w:sz="6" w:space="1"/>
      </w:pBdr>
      <w:tabs>
        <w:tab w:val="left" w:pos="3870"/>
        <w:tab w:val="center" w:pos="4320"/>
        <w:tab w:val="left" w:pos="7056"/>
        <w:tab w:val="right" w:pos="8640"/>
      </w:tabs>
      <w:spacing w:before="180" w:line="280" w:lineRule="exact"/>
      <w:ind w:left="-3787"/>
    </w:pPr>
    <w:rPr>
      <w:rFonts w:ascii="Arial" w:hAnsi="Arial" w:eastAsia="黑体"/>
      <w:b/>
      <w:kern w:val="0"/>
      <w:sz w:val="15"/>
      <w:szCs w:val="22"/>
      <w:lang w:eastAsia="en-US"/>
    </w:rPr>
  </w:style>
  <w:style w:type="character" w:customStyle="1" w:styleId="1140">
    <w:name w:val="样式2 Char"/>
    <w:link w:val="577"/>
    <w:qFormat/>
    <w:uiPriority w:val="0"/>
    <w:rPr>
      <w:rFonts w:ascii="宋体" w:hAnsi="宋体" w:cs="宋体"/>
      <w:b/>
      <w:bCs/>
      <w:kern w:val="2"/>
      <w:sz w:val="21"/>
      <w:szCs w:val="24"/>
    </w:rPr>
  </w:style>
  <w:style w:type="paragraph" w:customStyle="1" w:styleId="1141">
    <w:name w:val="Char Char Char2 Char Char Char Char Char"/>
    <w:basedOn w:val="1"/>
    <w:qFormat/>
    <w:uiPriority w:val="0"/>
    <w:rPr>
      <w:rFonts w:ascii="Calibri" w:hAnsi="Calibri"/>
      <w:szCs w:val="22"/>
    </w:rPr>
  </w:style>
  <w:style w:type="paragraph" w:customStyle="1" w:styleId="1142">
    <w:name w:val="Char Char Char1 Char"/>
    <w:basedOn w:val="1"/>
    <w:qFormat/>
    <w:uiPriority w:val="0"/>
    <w:rPr>
      <w:rFonts w:ascii="Calibri" w:hAnsi="Calibri"/>
      <w:szCs w:val="21"/>
    </w:rPr>
  </w:style>
  <w:style w:type="paragraph" w:customStyle="1" w:styleId="1143">
    <w:name w:val="bhq"/>
    <w:basedOn w:val="1"/>
    <w:link w:val="1144"/>
    <w:qFormat/>
    <w:uiPriority w:val="0"/>
    <w:pPr>
      <w:adjustRightInd w:val="0"/>
      <w:spacing w:line="360" w:lineRule="auto"/>
      <w:ind w:firstLine="200" w:firstLineChars="200"/>
    </w:pPr>
    <w:rPr>
      <w:rFonts w:ascii="Calibri" w:hAnsi="Calibri"/>
      <w:sz w:val="28"/>
      <w:szCs w:val="28"/>
    </w:rPr>
  </w:style>
  <w:style w:type="character" w:customStyle="1" w:styleId="1144">
    <w:name w:val="bhq Char"/>
    <w:link w:val="1143"/>
    <w:qFormat/>
    <w:uiPriority w:val="0"/>
    <w:rPr>
      <w:rFonts w:ascii="Calibri" w:hAnsi="Calibri"/>
      <w:kern w:val="2"/>
      <w:sz w:val="28"/>
      <w:szCs w:val="28"/>
    </w:rPr>
  </w:style>
  <w:style w:type="character" w:customStyle="1" w:styleId="1145">
    <w:name w:val="样式3 Char"/>
    <w:link w:val="579"/>
    <w:qFormat/>
    <w:uiPriority w:val="0"/>
    <w:rPr>
      <w:rFonts w:ascii="宋体" w:hAnsi="宋体" w:cs="宋体"/>
      <w:b/>
      <w:sz w:val="32"/>
      <w:szCs w:val="24"/>
    </w:rPr>
  </w:style>
  <w:style w:type="character" w:customStyle="1" w:styleId="1146">
    <w:name w:val="lablecss"/>
    <w:qFormat/>
    <w:uiPriority w:val="0"/>
  </w:style>
  <w:style w:type="paragraph" w:customStyle="1" w:styleId="1147">
    <w:name w:val="Char2 Char Char Char"/>
    <w:basedOn w:val="1"/>
    <w:qFormat/>
    <w:uiPriority w:val="0"/>
    <w:rPr>
      <w:rFonts w:ascii="仿宋_GB2312" w:hAnsi="Calibri"/>
      <w:b/>
      <w:sz w:val="30"/>
      <w:szCs w:val="32"/>
    </w:rPr>
  </w:style>
  <w:style w:type="character" w:customStyle="1" w:styleId="1148">
    <w:name w:val="hangju"/>
    <w:qFormat/>
    <w:uiPriority w:val="0"/>
  </w:style>
  <w:style w:type="character" w:customStyle="1" w:styleId="1149">
    <w:name w:val="yetitle"/>
    <w:qFormat/>
    <w:uiPriority w:val="0"/>
  </w:style>
  <w:style w:type="character" w:customStyle="1" w:styleId="1150">
    <w:name w:val="wenzhang_con1"/>
    <w:qFormat/>
    <w:uiPriority w:val="0"/>
    <w:rPr>
      <w:sz w:val="28"/>
      <w:szCs w:val="28"/>
    </w:rPr>
  </w:style>
  <w:style w:type="paragraph" w:customStyle="1" w:styleId="115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15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cs="Tahoma"/>
      <w:kern w:val="0"/>
      <w:sz w:val="22"/>
      <w:szCs w:val="22"/>
    </w:rPr>
  </w:style>
  <w:style w:type="paragraph" w:customStyle="1" w:styleId="115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cs="Tahoma"/>
      <w:kern w:val="0"/>
      <w:sz w:val="22"/>
      <w:szCs w:val="22"/>
    </w:rPr>
  </w:style>
  <w:style w:type="paragraph" w:customStyle="1" w:styleId="115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cs="Tahoma"/>
      <w:kern w:val="0"/>
      <w:sz w:val="22"/>
      <w:szCs w:val="22"/>
    </w:rPr>
  </w:style>
  <w:style w:type="paragraph" w:customStyle="1" w:styleId="11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156">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ahoma" w:hAnsi="Tahoma" w:cs="Tahoma"/>
      <w:kern w:val="0"/>
      <w:sz w:val="22"/>
      <w:szCs w:val="22"/>
    </w:rPr>
  </w:style>
  <w:style w:type="paragraph" w:customStyle="1" w:styleId="1157">
    <w:name w:val="xl4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Tahoma" w:hAnsi="Tahoma" w:cs="Tahoma"/>
      <w:kern w:val="0"/>
      <w:sz w:val="22"/>
      <w:szCs w:val="22"/>
    </w:rPr>
  </w:style>
  <w:style w:type="paragraph" w:customStyle="1" w:styleId="1158">
    <w:name w:val="xl4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159">
    <w:name w:val="xl4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ahoma" w:hAnsi="Tahoma" w:cs="Tahoma"/>
      <w:kern w:val="0"/>
      <w:sz w:val="22"/>
      <w:szCs w:val="22"/>
    </w:rPr>
  </w:style>
  <w:style w:type="paragraph" w:customStyle="1" w:styleId="1160">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cs="Tahoma"/>
      <w:kern w:val="0"/>
      <w:sz w:val="22"/>
      <w:szCs w:val="22"/>
    </w:rPr>
  </w:style>
  <w:style w:type="paragraph" w:customStyle="1" w:styleId="1161">
    <w:name w:val="xl45"/>
    <w:basedOn w:val="1"/>
    <w:qFormat/>
    <w:uiPriority w:val="0"/>
    <w:pPr>
      <w:widowControl/>
      <w:pBdr>
        <w:top w:val="single" w:color="FFFFFF" w:sz="8" w:space="0"/>
        <w:left w:val="single" w:color="auto" w:sz="8" w:space="0"/>
        <w:bottom w:val="single" w:color="auto" w:sz="8" w:space="0"/>
        <w:right w:val="single" w:color="FFFFFF" w:sz="4" w:space="0"/>
      </w:pBdr>
      <w:shd w:val="clear" w:color="auto" w:fill="003366"/>
      <w:spacing w:before="100" w:beforeAutospacing="1" w:after="100" w:afterAutospacing="1"/>
      <w:jc w:val="center"/>
      <w:textAlignment w:val="center"/>
    </w:pPr>
    <w:rPr>
      <w:rFonts w:ascii="Tahoma" w:hAnsi="Tahoma" w:cs="Tahoma"/>
      <w:b/>
      <w:bCs/>
      <w:color w:val="FFFFFF"/>
      <w:kern w:val="0"/>
      <w:sz w:val="22"/>
      <w:szCs w:val="22"/>
    </w:rPr>
  </w:style>
  <w:style w:type="paragraph" w:customStyle="1" w:styleId="1162">
    <w:name w:val="xl46"/>
    <w:basedOn w:val="1"/>
    <w:qFormat/>
    <w:uiPriority w:val="0"/>
    <w:pPr>
      <w:widowControl/>
      <w:pBdr>
        <w:top w:val="single" w:color="FFFFFF" w:sz="8" w:space="0"/>
        <w:left w:val="single" w:color="FFFFFF" w:sz="4" w:space="0"/>
        <w:bottom w:val="single" w:color="auto" w:sz="8" w:space="0"/>
        <w:right w:val="single" w:color="FFFFFF" w:sz="4" w:space="0"/>
      </w:pBdr>
      <w:shd w:val="clear" w:color="auto" w:fill="003366"/>
      <w:spacing w:before="100" w:beforeAutospacing="1" w:after="100" w:afterAutospacing="1"/>
      <w:jc w:val="center"/>
      <w:textAlignment w:val="center"/>
    </w:pPr>
    <w:rPr>
      <w:rFonts w:ascii="Tahoma" w:hAnsi="Tahoma" w:cs="Tahoma"/>
      <w:b/>
      <w:bCs/>
      <w:color w:val="FFFFFF"/>
      <w:kern w:val="0"/>
      <w:sz w:val="22"/>
      <w:szCs w:val="22"/>
    </w:rPr>
  </w:style>
  <w:style w:type="paragraph" w:customStyle="1" w:styleId="1163">
    <w:name w:val="xl47"/>
    <w:basedOn w:val="1"/>
    <w:qFormat/>
    <w:uiPriority w:val="0"/>
    <w:pPr>
      <w:widowControl/>
      <w:pBdr>
        <w:top w:val="single" w:color="FFFFFF" w:sz="8" w:space="0"/>
        <w:left w:val="single" w:color="FFFFFF" w:sz="4" w:space="0"/>
        <w:bottom w:val="single" w:color="auto" w:sz="8" w:space="0"/>
        <w:right w:val="single" w:color="auto" w:sz="8" w:space="0"/>
      </w:pBdr>
      <w:shd w:val="clear" w:color="auto" w:fill="003366"/>
      <w:spacing w:before="100" w:beforeAutospacing="1" w:after="100" w:afterAutospacing="1"/>
      <w:jc w:val="center"/>
      <w:textAlignment w:val="center"/>
    </w:pPr>
    <w:rPr>
      <w:rFonts w:ascii="Tahoma" w:hAnsi="Tahoma" w:cs="Tahoma"/>
      <w:b/>
      <w:bCs/>
      <w:color w:val="FFFFFF"/>
      <w:kern w:val="0"/>
      <w:sz w:val="22"/>
      <w:szCs w:val="22"/>
    </w:rPr>
  </w:style>
  <w:style w:type="paragraph" w:customStyle="1" w:styleId="1164">
    <w:name w:val="xl48"/>
    <w:basedOn w:val="1"/>
    <w:qFormat/>
    <w:uiPriority w:val="0"/>
    <w:pPr>
      <w:widowControl/>
      <w:pBdr>
        <w:top w:val="single" w:color="auto" w:sz="4" w:space="0"/>
        <w:left w:val="single" w:color="auto" w:sz="4" w:space="0"/>
        <w:bottom w:val="single" w:color="auto" w:sz="8" w:space="0"/>
      </w:pBdr>
      <w:shd w:val="clear" w:color="auto" w:fill="FFFFFF"/>
      <w:spacing w:before="100" w:beforeAutospacing="1" w:after="100" w:afterAutospacing="1"/>
      <w:jc w:val="center"/>
      <w:textAlignment w:val="center"/>
    </w:pPr>
    <w:rPr>
      <w:rFonts w:ascii="Tahoma" w:hAnsi="Tahoma" w:cs="Tahoma"/>
      <w:kern w:val="0"/>
      <w:sz w:val="22"/>
      <w:szCs w:val="22"/>
    </w:rPr>
  </w:style>
  <w:style w:type="paragraph" w:customStyle="1" w:styleId="1165">
    <w:name w:val="xl49"/>
    <w:basedOn w:val="1"/>
    <w:qFormat/>
    <w:uiPriority w:val="0"/>
    <w:pPr>
      <w:widowControl/>
      <w:pBdr>
        <w:left w:val="single" w:color="auto" w:sz="8" w:space="0"/>
        <w:right w:val="single" w:color="FFFFFF" w:sz="4" w:space="0"/>
      </w:pBdr>
      <w:shd w:val="clear" w:color="auto" w:fill="003366"/>
      <w:spacing w:before="100" w:beforeAutospacing="1" w:after="100" w:afterAutospacing="1"/>
      <w:jc w:val="center"/>
      <w:textAlignment w:val="center"/>
    </w:pPr>
    <w:rPr>
      <w:rFonts w:ascii="黑体" w:hAnsi="宋体" w:eastAsia="黑体" w:cs="宋体"/>
      <w:b/>
      <w:bCs/>
      <w:color w:val="FFFFFF"/>
      <w:kern w:val="0"/>
      <w:sz w:val="22"/>
      <w:szCs w:val="22"/>
    </w:rPr>
  </w:style>
  <w:style w:type="paragraph" w:customStyle="1" w:styleId="1166">
    <w:name w:val="xl50"/>
    <w:basedOn w:val="1"/>
    <w:qFormat/>
    <w:uiPriority w:val="0"/>
    <w:pPr>
      <w:widowControl/>
      <w:pBdr>
        <w:top w:val="single" w:color="FFFFFF" w:sz="8" w:space="0"/>
        <w:left w:val="single" w:color="FFFFFF" w:sz="4" w:space="0"/>
        <w:bottom w:val="single" w:color="auto" w:sz="8" w:space="0"/>
      </w:pBdr>
      <w:shd w:val="clear" w:color="auto" w:fill="003366"/>
      <w:spacing w:before="100" w:beforeAutospacing="1" w:after="100" w:afterAutospacing="1"/>
      <w:jc w:val="center"/>
      <w:textAlignment w:val="center"/>
    </w:pPr>
    <w:rPr>
      <w:rFonts w:ascii="Tahoma" w:hAnsi="Tahoma" w:cs="Tahoma"/>
      <w:b/>
      <w:bCs/>
      <w:color w:val="FFFFFF"/>
      <w:kern w:val="0"/>
      <w:sz w:val="22"/>
      <w:szCs w:val="22"/>
    </w:rPr>
  </w:style>
  <w:style w:type="paragraph" w:customStyle="1" w:styleId="1167">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cs="Tahoma"/>
      <w:kern w:val="0"/>
      <w:sz w:val="22"/>
      <w:szCs w:val="22"/>
    </w:rPr>
  </w:style>
  <w:style w:type="paragraph" w:customStyle="1" w:styleId="1168">
    <w:name w:val="xl52"/>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ascii="Tahoma" w:hAnsi="Tahoma" w:cs="Tahoma"/>
      <w:kern w:val="0"/>
      <w:sz w:val="22"/>
      <w:szCs w:val="22"/>
    </w:rPr>
  </w:style>
  <w:style w:type="paragraph" w:customStyle="1" w:styleId="116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cs="Tahoma"/>
      <w:kern w:val="0"/>
      <w:sz w:val="22"/>
      <w:szCs w:val="22"/>
    </w:rPr>
  </w:style>
  <w:style w:type="paragraph" w:customStyle="1" w:styleId="1170">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cs="Tahoma"/>
      <w:kern w:val="0"/>
      <w:sz w:val="22"/>
      <w:szCs w:val="22"/>
    </w:rPr>
  </w:style>
  <w:style w:type="paragraph" w:customStyle="1" w:styleId="1171">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ahoma" w:hAnsi="Tahoma" w:cs="Tahoma"/>
      <w:kern w:val="0"/>
      <w:sz w:val="22"/>
      <w:szCs w:val="22"/>
    </w:rPr>
  </w:style>
  <w:style w:type="paragraph" w:customStyle="1" w:styleId="1172">
    <w:name w:val="xl5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ahoma" w:hAnsi="Tahoma" w:cs="Tahoma"/>
      <w:kern w:val="0"/>
      <w:sz w:val="22"/>
      <w:szCs w:val="22"/>
    </w:rPr>
  </w:style>
  <w:style w:type="paragraph" w:customStyle="1" w:styleId="1173">
    <w:name w:val="xl57"/>
    <w:basedOn w:val="1"/>
    <w:qFormat/>
    <w:uiPriority w:val="0"/>
    <w:pPr>
      <w:widowControl/>
      <w:pBdr>
        <w:top w:val="single" w:color="auto" w:sz="4" w:space="0"/>
        <w:left w:val="single" w:color="auto" w:sz="4" w:space="0"/>
        <w:bottom w:val="single" w:color="auto" w:sz="8" w:space="0"/>
        <w:right w:val="single" w:color="auto" w:sz="4" w:space="0"/>
      </w:pBdr>
      <w:shd w:val="clear" w:color="auto" w:fill="FFFFFF"/>
      <w:spacing w:before="100" w:beforeAutospacing="1" w:after="100" w:afterAutospacing="1"/>
      <w:jc w:val="center"/>
      <w:textAlignment w:val="center"/>
    </w:pPr>
    <w:rPr>
      <w:rFonts w:ascii="Tahoma" w:hAnsi="Tahoma" w:cs="Tahoma"/>
      <w:kern w:val="0"/>
      <w:sz w:val="22"/>
      <w:szCs w:val="22"/>
    </w:rPr>
  </w:style>
  <w:style w:type="paragraph" w:customStyle="1" w:styleId="1174">
    <w:name w:val="xl58"/>
    <w:basedOn w:val="1"/>
    <w:qFormat/>
    <w:uiPriority w:val="0"/>
    <w:pPr>
      <w:widowControl/>
      <w:shd w:val="clear" w:color="auto" w:fill="FFFFFF"/>
      <w:spacing w:before="100" w:beforeAutospacing="1" w:after="100" w:afterAutospacing="1"/>
      <w:jc w:val="center"/>
      <w:textAlignment w:val="center"/>
    </w:pPr>
    <w:rPr>
      <w:rFonts w:ascii="Tahoma" w:hAnsi="Tahoma" w:cs="Tahoma"/>
      <w:kern w:val="0"/>
      <w:sz w:val="22"/>
      <w:szCs w:val="22"/>
    </w:rPr>
  </w:style>
  <w:style w:type="paragraph" w:customStyle="1" w:styleId="1175">
    <w:name w:val="xl59"/>
    <w:basedOn w:val="1"/>
    <w:qFormat/>
    <w:uiPriority w:val="0"/>
    <w:pPr>
      <w:widowControl/>
      <w:spacing w:before="100" w:beforeAutospacing="1" w:after="100" w:afterAutospacing="1"/>
      <w:jc w:val="center"/>
      <w:textAlignment w:val="center"/>
    </w:pPr>
    <w:rPr>
      <w:rFonts w:ascii="Tahoma" w:hAnsi="Tahoma" w:cs="Tahoma"/>
      <w:kern w:val="0"/>
      <w:sz w:val="22"/>
      <w:szCs w:val="22"/>
    </w:rPr>
  </w:style>
  <w:style w:type="paragraph" w:customStyle="1" w:styleId="1176">
    <w:name w:val="xl60"/>
    <w:basedOn w:val="1"/>
    <w:qFormat/>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center"/>
    </w:pPr>
    <w:rPr>
      <w:rFonts w:ascii="Tahoma" w:hAnsi="Tahoma" w:cs="Tahoma"/>
      <w:kern w:val="0"/>
      <w:sz w:val="22"/>
      <w:szCs w:val="22"/>
    </w:rPr>
  </w:style>
  <w:style w:type="paragraph" w:customStyle="1" w:styleId="1177">
    <w:name w:val="xl61"/>
    <w:basedOn w:val="1"/>
    <w:qFormat/>
    <w:uiPriority w:val="0"/>
    <w:pPr>
      <w:widowControl/>
      <w:pBdr>
        <w:top w:val="single" w:color="auto" w:sz="4" w:space="0"/>
        <w:left w:val="single" w:color="auto" w:sz="8" w:space="0"/>
        <w:bottom w:val="double" w:color="auto" w:sz="6" w:space="0"/>
        <w:right w:val="single" w:color="auto" w:sz="4" w:space="0"/>
      </w:pBdr>
      <w:shd w:val="clear" w:color="auto" w:fill="FFFFFF"/>
      <w:spacing w:before="100" w:beforeAutospacing="1" w:after="100" w:afterAutospacing="1"/>
      <w:jc w:val="center"/>
      <w:textAlignment w:val="center"/>
    </w:pPr>
    <w:rPr>
      <w:rFonts w:ascii="Tahoma" w:hAnsi="Tahoma" w:cs="Tahoma"/>
      <w:kern w:val="0"/>
      <w:sz w:val="22"/>
      <w:szCs w:val="22"/>
    </w:rPr>
  </w:style>
  <w:style w:type="paragraph" w:customStyle="1" w:styleId="1178">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1179">
    <w:name w:val="xl63"/>
    <w:basedOn w:val="1"/>
    <w:qFormat/>
    <w:uiPriority w:val="0"/>
    <w:pPr>
      <w:widowControl/>
      <w:pBdr>
        <w:top w:val="single" w:color="auto" w:sz="4" w:space="0"/>
        <w:left w:val="single" w:color="auto" w:sz="4" w:space="0"/>
        <w:bottom w:val="double" w:color="auto" w:sz="6"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1180">
    <w:name w:val="xl64"/>
    <w:basedOn w:val="1"/>
    <w:qFormat/>
    <w:uiPriority w:val="0"/>
    <w:pPr>
      <w:widowControl/>
      <w:pBdr>
        <w:left w:val="single" w:color="FFFFFF" w:sz="4" w:space="0"/>
        <w:bottom w:val="single" w:color="FFFFFF" w:sz="8" w:space="0"/>
      </w:pBdr>
      <w:shd w:val="clear" w:color="auto" w:fill="003366"/>
      <w:spacing w:before="100" w:beforeAutospacing="1" w:after="100" w:afterAutospacing="1"/>
      <w:jc w:val="center"/>
      <w:textAlignment w:val="center"/>
    </w:pPr>
    <w:rPr>
      <w:rFonts w:ascii="Tahoma" w:hAnsi="Tahoma" w:cs="Tahoma"/>
      <w:b/>
      <w:bCs/>
      <w:color w:val="FFFFFF"/>
      <w:kern w:val="0"/>
      <w:sz w:val="22"/>
      <w:szCs w:val="22"/>
    </w:rPr>
  </w:style>
  <w:style w:type="character" w:customStyle="1" w:styleId="1181">
    <w:name w:val="style41"/>
    <w:qFormat/>
    <w:uiPriority w:val="0"/>
    <w:rPr>
      <w:sz w:val="36"/>
      <w:szCs w:val="36"/>
    </w:rPr>
  </w:style>
  <w:style w:type="character" w:customStyle="1" w:styleId="1182">
    <w:name w:val="style11"/>
    <w:qFormat/>
    <w:uiPriority w:val="0"/>
    <w:rPr>
      <w:b/>
      <w:bCs/>
      <w:sz w:val="24"/>
      <w:szCs w:val="24"/>
    </w:rPr>
  </w:style>
  <w:style w:type="paragraph" w:customStyle="1" w:styleId="1183">
    <w:name w:val="样式 标题 2 + 首行缩进:  0 字符"/>
    <w:basedOn w:val="6"/>
    <w:qFormat/>
    <w:uiPriority w:val="0"/>
    <w:pPr>
      <w:numPr>
        <w:numId w:val="0"/>
      </w:numPr>
      <w:tabs>
        <w:tab w:val="left" w:pos="578"/>
        <w:tab w:val="clear" w:pos="703"/>
      </w:tabs>
      <w:snapToGrid w:val="0"/>
      <w:spacing w:before="100" w:beforeAutospacing="1" w:after="100" w:afterAutospacing="1"/>
      <w:ind w:left="576" w:hanging="576" w:firstLineChars="200"/>
      <w:textAlignment w:val="auto"/>
    </w:pPr>
    <w:rPr>
      <w:rFonts w:ascii="Arial" w:hAnsi="Arial" w:eastAsia="仿宋_GB2312" w:cs="宋体"/>
      <w:b w:val="0"/>
      <w:smallCaps/>
      <w:sz w:val="36"/>
      <w:szCs w:val="20"/>
    </w:rPr>
  </w:style>
  <w:style w:type="paragraph" w:customStyle="1" w:styleId="1184">
    <w:name w:val="样式 标题 3 + 首行缩进:  0 字符"/>
    <w:basedOn w:val="7"/>
    <w:qFormat/>
    <w:uiPriority w:val="0"/>
    <w:pPr>
      <w:numPr>
        <w:ilvl w:val="0"/>
        <w:numId w:val="0"/>
      </w:numPr>
      <w:tabs>
        <w:tab w:val="clear" w:pos="703"/>
      </w:tabs>
      <w:spacing w:before="260" w:beforeAutospacing="1" w:after="260" w:afterAutospacing="1" w:line="416" w:lineRule="auto"/>
      <w:textAlignment w:val="auto"/>
    </w:pPr>
    <w:rPr>
      <w:rFonts w:ascii="Arial" w:hAnsi="Arial" w:eastAsia="仿宋_GB2312" w:cs="宋体"/>
      <w:b/>
      <w:sz w:val="30"/>
      <w:szCs w:val="20"/>
    </w:rPr>
  </w:style>
  <w:style w:type="paragraph" w:customStyle="1" w:styleId="1185">
    <w:name w:val="Body"/>
    <w:link w:val="1514"/>
    <w:qFormat/>
    <w:uiPriority w:val="0"/>
    <w:pPr>
      <w:spacing w:before="120" w:after="60"/>
    </w:pPr>
    <w:rPr>
      <w:rFonts w:ascii="Univers" w:hAnsi="Univers" w:eastAsia="宋体" w:cs="Univers"/>
      <w:sz w:val="22"/>
      <w:szCs w:val="22"/>
      <w:lang w:val="en-US" w:eastAsia="en-US" w:bidi="ar-SA"/>
    </w:rPr>
  </w:style>
  <w:style w:type="character" w:customStyle="1" w:styleId="1186">
    <w:name w:val="正文段落 Char"/>
    <w:link w:val="616"/>
    <w:qFormat/>
    <w:uiPriority w:val="0"/>
    <w:rPr>
      <w:rFonts w:ascii="Calibri" w:hAnsi="Calibri"/>
      <w:kern w:val="2"/>
      <w:sz w:val="21"/>
      <w:szCs w:val="22"/>
    </w:rPr>
  </w:style>
  <w:style w:type="paragraph" w:customStyle="1" w:styleId="1187">
    <w:name w:val="默认段落字体 Para Char Char Char Char Char Char Char"/>
    <w:basedOn w:val="1"/>
    <w:qFormat/>
    <w:uiPriority w:val="0"/>
    <w:pPr>
      <w:spacing w:line="360" w:lineRule="auto"/>
      <w:ind w:firstLine="640" w:firstLineChars="200"/>
    </w:pPr>
    <w:rPr>
      <w:rFonts w:ascii="Tahoma" w:hAnsi="Tahoma" w:eastAsia="仿宋_GB2312"/>
      <w:b/>
      <w:sz w:val="32"/>
      <w:szCs w:val="22"/>
    </w:rPr>
  </w:style>
  <w:style w:type="paragraph" w:customStyle="1" w:styleId="1188">
    <w:name w:val="样式 首行缩进:  0.74 厘米4"/>
    <w:basedOn w:val="1"/>
    <w:qFormat/>
    <w:uiPriority w:val="0"/>
    <w:pPr>
      <w:spacing w:line="360" w:lineRule="auto"/>
      <w:ind w:firstLine="420" w:firstLineChars="200"/>
    </w:pPr>
    <w:rPr>
      <w:rFonts w:ascii="Calibri" w:hAnsi="Calibri" w:eastAsia="仿宋_GB2312" w:cs="宋体"/>
      <w:sz w:val="32"/>
      <w:szCs w:val="22"/>
    </w:rPr>
  </w:style>
  <w:style w:type="paragraph" w:customStyle="1" w:styleId="1189">
    <w:name w:val="样式 首行缩进:  0.74 厘米"/>
    <w:basedOn w:val="1"/>
    <w:qFormat/>
    <w:uiPriority w:val="0"/>
    <w:pPr>
      <w:spacing w:line="360" w:lineRule="auto"/>
      <w:ind w:firstLine="420" w:firstLineChars="200"/>
    </w:pPr>
    <w:rPr>
      <w:rFonts w:ascii="Calibri" w:hAnsi="Calibri" w:eastAsia="仿宋_GB2312" w:cs="宋体"/>
      <w:sz w:val="32"/>
      <w:szCs w:val="22"/>
    </w:rPr>
  </w:style>
  <w:style w:type="paragraph" w:customStyle="1" w:styleId="1190">
    <w:name w:val="Style 正文（首行缩进）2 + First line:  2 ch"/>
    <w:basedOn w:val="1"/>
    <w:link w:val="1191"/>
    <w:qFormat/>
    <w:uiPriority w:val="0"/>
    <w:pPr>
      <w:widowControl/>
      <w:spacing w:before="100" w:beforeAutospacing="1" w:after="100" w:afterAutospacing="1" w:line="300" w:lineRule="auto"/>
      <w:ind w:firstLine="480" w:firstLineChars="200"/>
      <w:jc w:val="left"/>
    </w:pPr>
    <w:rPr>
      <w:rFonts w:ascii="Arial" w:hAnsi="Arial" w:eastAsia="仿宋_GB2312"/>
      <w:kern w:val="0"/>
      <w:sz w:val="32"/>
      <w:szCs w:val="22"/>
    </w:rPr>
  </w:style>
  <w:style w:type="character" w:customStyle="1" w:styleId="1191">
    <w:name w:val="Style 正文（首行缩进）2 + First line:  2 ch Char"/>
    <w:link w:val="1190"/>
    <w:qFormat/>
    <w:uiPriority w:val="0"/>
    <w:rPr>
      <w:rFonts w:ascii="Arial" w:hAnsi="Arial" w:eastAsia="仿宋_GB2312"/>
      <w:sz w:val="32"/>
      <w:szCs w:val="22"/>
    </w:rPr>
  </w:style>
  <w:style w:type="paragraph" w:customStyle="1" w:styleId="1192">
    <w:name w:val="Style 宋体 12 pt Line spacing:  1.5 lines"/>
    <w:basedOn w:val="1"/>
    <w:qFormat/>
    <w:uiPriority w:val="0"/>
    <w:pPr>
      <w:spacing w:line="360" w:lineRule="auto"/>
      <w:ind w:firstLine="480" w:firstLineChars="200"/>
    </w:pPr>
    <w:rPr>
      <w:rFonts w:ascii="宋体" w:hAnsi="宋体" w:eastAsia="仿宋_GB2312"/>
      <w:sz w:val="32"/>
      <w:szCs w:val="22"/>
    </w:rPr>
  </w:style>
  <w:style w:type="paragraph" w:customStyle="1" w:styleId="1193">
    <w:name w:val="Table Entry"/>
    <w:basedOn w:val="1"/>
    <w:qFormat/>
    <w:uiPriority w:val="0"/>
    <w:pPr>
      <w:widowControl/>
      <w:tabs>
        <w:tab w:val="right" w:pos="3960"/>
      </w:tabs>
      <w:spacing w:before="40" w:after="40" w:line="360" w:lineRule="auto"/>
      <w:ind w:firstLine="640" w:firstLineChars="200"/>
    </w:pPr>
    <w:rPr>
      <w:rFonts w:ascii="Calibri" w:hAnsi="Calibri" w:eastAsia="仿宋_GB2312"/>
      <w:kern w:val="0"/>
      <w:sz w:val="20"/>
      <w:szCs w:val="22"/>
      <w:lang w:val="en-AU"/>
    </w:rPr>
  </w:style>
  <w:style w:type="paragraph" w:customStyle="1" w:styleId="1194">
    <w:name w:val="正文缩进2字"/>
    <w:basedOn w:val="1"/>
    <w:link w:val="1195"/>
    <w:qFormat/>
    <w:uiPriority w:val="0"/>
    <w:pPr>
      <w:tabs>
        <w:tab w:val="center" w:pos="4320"/>
        <w:tab w:val="right" w:pos="8640"/>
      </w:tabs>
      <w:spacing w:line="360" w:lineRule="auto"/>
      <w:ind w:firstLine="432" w:firstLineChars="200"/>
      <w:jc w:val="left"/>
    </w:pPr>
    <w:rPr>
      <w:rFonts w:ascii="宋体" w:hAnsi="宋体" w:eastAsia="仿宋_GB2312"/>
      <w:kern w:val="0"/>
      <w:sz w:val="32"/>
    </w:rPr>
  </w:style>
  <w:style w:type="character" w:customStyle="1" w:styleId="1195">
    <w:name w:val="正文缩进2字 Char"/>
    <w:link w:val="1194"/>
    <w:qFormat/>
    <w:uiPriority w:val="0"/>
    <w:rPr>
      <w:rFonts w:ascii="宋体" w:hAnsi="宋体" w:eastAsia="仿宋_GB2312"/>
      <w:sz w:val="32"/>
      <w:szCs w:val="24"/>
    </w:rPr>
  </w:style>
  <w:style w:type="character" w:customStyle="1" w:styleId="1196">
    <w:name w:val="无间隔 字符"/>
    <w:link w:val="459"/>
    <w:qFormat/>
    <w:uiPriority w:val="1"/>
    <w:rPr>
      <w:rFonts w:ascii="Calibri" w:hAnsi="Calibri"/>
      <w:kern w:val="2"/>
      <w:sz w:val="21"/>
      <w:szCs w:val="22"/>
    </w:rPr>
  </w:style>
  <w:style w:type="paragraph" w:customStyle="1" w:styleId="1197">
    <w:name w:val="样式 标题 3标题 3 Char Char标题 3 Char Char Char Char标题 3 Char标题 3 C..."/>
    <w:basedOn w:val="7"/>
    <w:semiHidden/>
    <w:qFormat/>
    <w:uiPriority w:val="0"/>
    <w:pPr>
      <w:widowControl/>
      <w:numPr>
        <w:ilvl w:val="0"/>
        <w:numId w:val="0"/>
      </w:numPr>
      <w:tabs>
        <w:tab w:val="left" w:pos="2160"/>
        <w:tab w:val="clear" w:pos="703"/>
      </w:tabs>
      <w:adjustRightInd w:val="0"/>
      <w:spacing w:before="260" w:beforeLines="50" w:after="260" w:afterLines="100" w:line="416" w:lineRule="auto"/>
      <w:ind w:left="2160" w:hanging="720"/>
      <w:textAlignment w:val="auto"/>
    </w:pPr>
    <w:rPr>
      <w:rFonts w:ascii="宋体" w:hAnsi="宋体" w:cs="Arial"/>
      <w:b/>
      <w:sz w:val="30"/>
    </w:rPr>
  </w:style>
  <w:style w:type="paragraph" w:customStyle="1" w:styleId="1198">
    <w:name w:val="样式 标题 2h2l2sect 1.22l1Heading 2 HiddenHeading 2 CCBSH2P..."/>
    <w:basedOn w:val="6"/>
    <w:semiHidden/>
    <w:qFormat/>
    <w:uiPriority w:val="0"/>
    <w:pPr>
      <w:keepLines w:val="0"/>
      <w:widowControl/>
      <w:numPr>
        <w:numId w:val="0"/>
      </w:numPr>
      <w:tabs>
        <w:tab w:val="left" w:pos="578"/>
        <w:tab w:val="left" w:pos="1440"/>
        <w:tab w:val="clear" w:pos="703"/>
      </w:tabs>
      <w:snapToGrid w:val="0"/>
      <w:spacing w:before="260" w:beforeLines="50" w:after="260"/>
      <w:ind w:left="1440" w:hanging="720" w:firstLineChars="200"/>
      <w:textAlignment w:val="auto"/>
    </w:pPr>
    <w:rPr>
      <w:rFonts w:cs="Arial"/>
      <w:b w:val="0"/>
      <w:sz w:val="30"/>
      <w:szCs w:val="30"/>
    </w:rPr>
  </w:style>
  <w:style w:type="paragraph" w:customStyle="1" w:styleId="1199">
    <w:name w:val="Char Char1 Char Char Char Char Char Char Char Char Char Char Char Char Char Char"/>
    <w:basedOn w:val="1"/>
    <w:qFormat/>
    <w:uiPriority w:val="0"/>
    <w:pPr>
      <w:widowControl/>
      <w:spacing w:after="160" w:line="240" w:lineRule="exact"/>
      <w:ind w:firstLine="640" w:firstLineChars="200"/>
      <w:jc w:val="left"/>
    </w:pPr>
    <w:rPr>
      <w:rFonts w:ascii="Verdana" w:hAnsi="Verdana" w:eastAsia="仿宋_GB2312"/>
      <w:kern w:val="0"/>
      <w:sz w:val="20"/>
      <w:szCs w:val="22"/>
      <w:lang w:eastAsia="en-US"/>
    </w:rPr>
  </w:style>
  <w:style w:type="paragraph" w:customStyle="1" w:styleId="1200">
    <w:name w:val="Char Char2 Char Char Char Char Char Char"/>
    <w:basedOn w:val="28"/>
    <w:qFormat/>
    <w:uiPriority w:val="0"/>
    <w:pPr>
      <w:spacing w:line="360" w:lineRule="auto"/>
      <w:ind w:firstLine="420" w:firstLineChars="200"/>
    </w:pPr>
    <w:rPr>
      <w:rFonts w:eastAsia="仿宋_GB2312"/>
      <w:sz w:val="24"/>
      <w:szCs w:val="20"/>
    </w:rPr>
  </w:style>
  <w:style w:type="character" w:customStyle="1" w:styleId="1201">
    <w:name w:val="表格 Char"/>
    <w:qFormat/>
    <w:uiPriority w:val="0"/>
    <w:rPr>
      <w:rFonts w:ascii="宋体" w:hAnsi="Times New Roman" w:eastAsia="宋体" w:cs="Times New Roman"/>
      <w:kern w:val="0"/>
      <w:sz w:val="24"/>
      <w:szCs w:val="20"/>
    </w:rPr>
  </w:style>
  <w:style w:type="paragraph" w:customStyle="1" w:styleId="1202">
    <w:name w:val="图居中"/>
    <w:basedOn w:val="1"/>
    <w:qFormat/>
    <w:uiPriority w:val="0"/>
    <w:pPr>
      <w:spacing w:line="360" w:lineRule="auto"/>
      <w:ind w:firstLine="640" w:firstLineChars="200"/>
      <w:jc w:val="center"/>
    </w:pPr>
    <w:rPr>
      <w:rFonts w:ascii="宋体" w:hAnsi="Calibri" w:eastAsia="仿宋_GB2312" w:cs="宋体"/>
      <w:kern w:val="0"/>
      <w:sz w:val="32"/>
      <w:szCs w:val="22"/>
    </w:rPr>
  </w:style>
  <w:style w:type="character" w:customStyle="1" w:styleId="1203">
    <w:name w:val="列表项目符号 字符"/>
    <w:link w:val="26"/>
    <w:qFormat/>
    <w:uiPriority w:val="0"/>
    <w:rPr>
      <w:rFonts w:ascii="Calibri" w:hAnsi="Calibri"/>
      <w:kern w:val="2"/>
      <w:sz w:val="21"/>
      <w:szCs w:val="22"/>
    </w:rPr>
  </w:style>
  <w:style w:type="paragraph" w:customStyle="1" w:styleId="1204">
    <w:name w:val="带缩进的正文"/>
    <w:basedOn w:val="1"/>
    <w:link w:val="1205"/>
    <w:qFormat/>
    <w:uiPriority w:val="0"/>
    <w:pPr>
      <w:spacing w:line="360" w:lineRule="auto"/>
      <w:ind w:firstLine="480" w:firstLineChars="200"/>
    </w:pPr>
    <w:rPr>
      <w:rFonts w:ascii="宋体" w:hAnsi="宋体" w:eastAsia="仿宋_GB2312"/>
      <w:sz w:val="32"/>
      <w:szCs w:val="32"/>
    </w:rPr>
  </w:style>
  <w:style w:type="character" w:customStyle="1" w:styleId="1205">
    <w:name w:val="带缩进的正文 Char"/>
    <w:link w:val="1204"/>
    <w:qFormat/>
    <w:uiPriority w:val="0"/>
    <w:rPr>
      <w:rFonts w:ascii="宋体" w:hAnsi="宋体" w:eastAsia="仿宋_GB2312"/>
      <w:kern w:val="2"/>
      <w:sz w:val="32"/>
      <w:szCs w:val="32"/>
    </w:rPr>
  </w:style>
  <w:style w:type="paragraph" w:customStyle="1" w:styleId="1206">
    <w:name w:val="_正文段落"/>
    <w:basedOn w:val="1"/>
    <w:link w:val="1207"/>
    <w:qFormat/>
    <w:uiPriority w:val="0"/>
    <w:pPr>
      <w:spacing w:beforeLines="15" w:afterLines="15" w:line="360" w:lineRule="auto"/>
      <w:ind w:firstLine="480" w:firstLineChars="200"/>
    </w:pPr>
    <w:rPr>
      <w:rFonts w:ascii="宋体" w:hAnsi="宋体" w:eastAsia="仿宋_GB2312"/>
      <w:sz w:val="32"/>
    </w:rPr>
  </w:style>
  <w:style w:type="character" w:customStyle="1" w:styleId="1207">
    <w:name w:val="_正文段落 Char"/>
    <w:link w:val="1206"/>
    <w:qFormat/>
    <w:uiPriority w:val="0"/>
    <w:rPr>
      <w:rFonts w:ascii="宋体" w:hAnsi="宋体" w:eastAsia="仿宋_GB2312"/>
      <w:kern w:val="2"/>
      <w:sz w:val="32"/>
      <w:szCs w:val="24"/>
    </w:rPr>
  </w:style>
  <w:style w:type="paragraph" w:customStyle="1" w:styleId="1208">
    <w:name w:val="_标题1"/>
    <w:basedOn w:val="3"/>
    <w:next w:val="1"/>
    <w:qFormat/>
    <w:uiPriority w:val="0"/>
    <w:pPr>
      <w:pageBreakBefore/>
      <w:numPr>
        <w:ilvl w:val="0"/>
        <w:numId w:val="68"/>
      </w:numPr>
      <w:spacing w:before="240" w:after="240" w:line="360" w:lineRule="auto"/>
      <w:jc w:val="center"/>
      <w:textAlignment w:val="auto"/>
    </w:pPr>
    <w:rPr>
      <w:rFonts w:ascii="Arial" w:hAnsi="Arial"/>
      <w:b w:val="0"/>
      <w:sz w:val="44"/>
    </w:rPr>
  </w:style>
  <w:style w:type="paragraph" w:customStyle="1" w:styleId="1209">
    <w:name w:val="_标题6"/>
    <w:basedOn w:val="1210"/>
    <w:next w:val="1206"/>
    <w:qFormat/>
    <w:uiPriority w:val="0"/>
    <w:pPr>
      <w:numPr>
        <w:ilvl w:val="5"/>
      </w:numPr>
      <w:tabs>
        <w:tab w:val="left" w:pos="360"/>
        <w:tab w:val="left" w:pos="993"/>
      </w:tabs>
      <w:ind w:left="1620" w:right="100" w:rightChars="100" w:hanging="360"/>
    </w:pPr>
    <w:rPr>
      <w:rFonts w:ascii="宋体" w:hAnsi="宋体"/>
      <w:szCs w:val="24"/>
    </w:rPr>
  </w:style>
  <w:style w:type="paragraph" w:customStyle="1" w:styleId="1210">
    <w:name w:val="_标题5"/>
    <w:basedOn w:val="9"/>
    <w:next w:val="1206"/>
    <w:qFormat/>
    <w:uiPriority w:val="0"/>
    <w:pPr>
      <w:numPr>
        <w:ilvl w:val="4"/>
        <w:numId w:val="68"/>
      </w:numPr>
      <w:tabs>
        <w:tab w:val="left" w:pos="360"/>
        <w:tab w:val="left" w:pos="993"/>
      </w:tabs>
      <w:spacing w:before="240" w:after="240" w:line="360" w:lineRule="auto"/>
      <w:ind w:left="1620" w:hanging="360"/>
    </w:pPr>
    <w:rPr>
      <w:rFonts w:ascii="Arial" w:hAnsi="Arial" w:cs="Arial"/>
      <w:b w:val="0"/>
      <w:sz w:val="24"/>
      <w:szCs w:val="32"/>
    </w:rPr>
  </w:style>
  <w:style w:type="paragraph" w:customStyle="1" w:styleId="1211">
    <w:name w:val="_标题2"/>
    <w:basedOn w:val="6"/>
    <w:next w:val="1206"/>
    <w:qFormat/>
    <w:uiPriority w:val="0"/>
    <w:pPr>
      <w:numPr>
        <w:numId w:val="68"/>
      </w:numPr>
      <w:tabs>
        <w:tab w:val="clear" w:pos="703"/>
      </w:tabs>
      <w:snapToGrid w:val="0"/>
      <w:textAlignment w:val="auto"/>
    </w:pPr>
    <w:rPr>
      <w:b w:val="0"/>
      <w:kern w:val="44"/>
      <w:sz w:val="36"/>
      <w:szCs w:val="30"/>
    </w:rPr>
  </w:style>
  <w:style w:type="paragraph" w:customStyle="1" w:styleId="1212">
    <w:name w:val="_标题4"/>
    <w:basedOn w:val="8"/>
    <w:next w:val="1206"/>
    <w:qFormat/>
    <w:uiPriority w:val="0"/>
    <w:pPr>
      <w:widowControl w:val="0"/>
      <w:numPr>
        <w:numId w:val="68"/>
      </w:numPr>
      <w:tabs>
        <w:tab w:val="left" w:pos="360"/>
      </w:tabs>
      <w:spacing w:before="40" w:after="50" w:line="377" w:lineRule="auto"/>
      <w:ind w:left="0" w:right="210" w:rightChars="100" w:hanging="360"/>
    </w:pPr>
    <w:rPr>
      <w:rFonts w:ascii="仿宋_GB2312" w:hAnsi="Arial"/>
      <w:b/>
      <w:bCs w:val="0"/>
      <w:sz w:val="28"/>
      <w:szCs w:val="32"/>
    </w:rPr>
  </w:style>
  <w:style w:type="paragraph" w:customStyle="1" w:styleId="1213">
    <w:name w:val="_标题3"/>
    <w:basedOn w:val="7"/>
    <w:next w:val="1206"/>
    <w:qFormat/>
    <w:uiPriority w:val="0"/>
    <w:pPr>
      <w:numPr>
        <w:numId w:val="68"/>
      </w:numPr>
      <w:tabs>
        <w:tab w:val="left" w:pos="360"/>
        <w:tab w:val="clear" w:pos="703"/>
      </w:tabs>
      <w:adjustRightInd w:val="0"/>
      <w:spacing w:before="260" w:after="260" w:line="416" w:lineRule="auto"/>
      <w:ind w:left="1620" w:right="210" w:rightChars="100" w:hanging="360"/>
      <w:textAlignment w:val="auto"/>
    </w:pPr>
    <w:rPr>
      <w:rFonts w:ascii="新宋体" w:hAnsi="新宋体" w:eastAsia="新宋体"/>
      <w:b/>
      <w:sz w:val="30"/>
      <w:szCs w:val="30"/>
    </w:rPr>
  </w:style>
  <w:style w:type="table" w:customStyle="1" w:styleId="1214">
    <w:name w:val="Light Grid - Accent 11"/>
    <w:basedOn w:val="89"/>
    <w:qFormat/>
    <w:uiPriority w:val="62"/>
    <w:rPr>
      <w:rFonts w:ascii="Calibri" w:hAnsi="Calibri"/>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Nueva Std" w:hAnsi="Nueva Std" w:eastAsia="宋体"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Nueva Std" w:hAnsi="Nueva Std" w:eastAsia="宋体"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Nueva Std" w:hAnsi="Nueva Std" w:eastAsia="宋体" w:cs="Times New Roman"/>
        <w:b/>
        <w:bCs/>
      </w:rPr>
    </w:tblStylePr>
    <w:tblStylePr w:type="lastCol">
      <w:rPr>
        <w:rFonts w:ascii="Nueva Std" w:hAnsi="Nueva Std" w:eastAsia="宋体"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paragraph" w:customStyle="1" w:styleId="1215">
    <w:name w:val="无间隔1"/>
    <w:qFormat/>
    <w:uiPriority w:val="0"/>
    <w:rPr>
      <w:rFonts w:ascii="Calibri" w:hAnsi="Calibri" w:eastAsia="宋体" w:cs="Times New Roman"/>
      <w:sz w:val="22"/>
      <w:lang w:val="en-US" w:eastAsia="zh-CN" w:bidi="ar-SA"/>
    </w:rPr>
  </w:style>
  <w:style w:type="paragraph" w:customStyle="1" w:styleId="1216">
    <w:name w:val="正文缩进2"/>
    <w:basedOn w:val="1"/>
    <w:qFormat/>
    <w:uiPriority w:val="0"/>
    <w:pPr>
      <w:spacing w:line="360" w:lineRule="auto"/>
      <w:ind w:firstLine="420" w:firstLineChars="200"/>
    </w:pPr>
    <w:rPr>
      <w:rFonts w:ascii="宋体" w:hAnsi="宋体" w:eastAsia="仿宋_GB2312"/>
      <w:sz w:val="32"/>
      <w:szCs w:val="32"/>
    </w:rPr>
  </w:style>
  <w:style w:type="paragraph" w:customStyle="1" w:styleId="1217">
    <w:name w:val="p0"/>
    <w:basedOn w:val="1"/>
    <w:qFormat/>
    <w:uiPriority w:val="0"/>
    <w:pPr>
      <w:widowControl/>
      <w:spacing w:line="360" w:lineRule="auto"/>
      <w:ind w:firstLine="420" w:firstLineChars="200"/>
    </w:pPr>
    <w:rPr>
      <w:rFonts w:ascii="Calibri" w:hAnsi="Calibri" w:eastAsia="仿宋_GB2312"/>
      <w:kern w:val="0"/>
      <w:sz w:val="32"/>
    </w:rPr>
  </w:style>
  <w:style w:type="paragraph" w:customStyle="1" w:styleId="1218">
    <w:name w:val="标题及编标"/>
    <w:basedOn w:val="1"/>
    <w:link w:val="1219"/>
    <w:qFormat/>
    <w:uiPriority w:val="0"/>
    <w:pPr>
      <w:widowControl/>
      <w:spacing w:beforeLines="100" w:line="520" w:lineRule="exact"/>
      <w:ind w:firstLine="640" w:firstLineChars="200"/>
      <w:jc w:val="center"/>
    </w:pPr>
    <w:rPr>
      <w:rFonts w:ascii="黑体" w:hAnsi="Calibri" w:eastAsia="黑体"/>
      <w:b/>
      <w:sz w:val="44"/>
      <w:szCs w:val="44"/>
    </w:rPr>
  </w:style>
  <w:style w:type="character" w:customStyle="1" w:styleId="1219">
    <w:name w:val="标题及编标 Char"/>
    <w:link w:val="1218"/>
    <w:qFormat/>
    <w:uiPriority w:val="0"/>
    <w:rPr>
      <w:rFonts w:ascii="黑体" w:hAnsi="Calibri" w:eastAsia="黑体"/>
      <w:b/>
      <w:kern w:val="2"/>
      <w:sz w:val="44"/>
      <w:szCs w:val="44"/>
    </w:rPr>
  </w:style>
  <w:style w:type="paragraph" w:customStyle="1" w:styleId="1220">
    <w:name w:val="咨号及目录标"/>
    <w:basedOn w:val="1"/>
    <w:link w:val="1221"/>
    <w:qFormat/>
    <w:uiPriority w:val="0"/>
    <w:pPr>
      <w:widowControl/>
      <w:spacing w:line="520" w:lineRule="exact"/>
      <w:ind w:firstLine="640" w:firstLineChars="200"/>
      <w:jc w:val="center"/>
    </w:pPr>
    <w:rPr>
      <w:rFonts w:ascii="黑体" w:hAnsi="Calibri" w:eastAsia="黑体"/>
      <w:kern w:val="0"/>
      <w:sz w:val="32"/>
      <w:szCs w:val="32"/>
    </w:rPr>
  </w:style>
  <w:style w:type="character" w:customStyle="1" w:styleId="1221">
    <w:name w:val="咨号及目录标 Char"/>
    <w:link w:val="1220"/>
    <w:qFormat/>
    <w:uiPriority w:val="0"/>
    <w:rPr>
      <w:rFonts w:ascii="黑体" w:hAnsi="Calibri" w:eastAsia="黑体"/>
      <w:sz w:val="32"/>
      <w:szCs w:val="32"/>
    </w:rPr>
  </w:style>
  <w:style w:type="paragraph" w:customStyle="1" w:styleId="1222">
    <w:name w:val="No Spacing1"/>
    <w:basedOn w:val="1"/>
    <w:link w:val="1223"/>
    <w:qFormat/>
    <w:uiPriority w:val="0"/>
    <w:pPr>
      <w:ind w:firstLine="200" w:firstLineChars="200"/>
      <w:jc w:val="left"/>
    </w:pPr>
    <w:rPr>
      <w:rFonts w:ascii="宋体" w:hAnsi="宋体" w:eastAsia="仿宋_GB2312"/>
      <w:szCs w:val="32"/>
    </w:rPr>
  </w:style>
  <w:style w:type="character" w:customStyle="1" w:styleId="1223">
    <w:name w:val="No Spacing Char"/>
    <w:link w:val="1222"/>
    <w:qFormat/>
    <w:uiPriority w:val="0"/>
    <w:rPr>
      <w:rFonts w:ascii="宋体" w:hAnsi="宋体" w:eastAsia="仿宋_GB2312"/>
      <w:kern w:val="2"/>
      <w:sz w:val="21"/>
      <w:szCs w:val="32"/>
    </w:rPr>
  </w:style>
  <w:style w:type="character" w:customStyle="1" w:styleId="1224">
    <w:name w:val="无间隔 Char1"/>
    <w:link w:val="1225"/>
    <w:qFormat/>
    <w:locked/>
    <w:uiPriority w:val="1"/>
    <w:rPr>
      <w:sz w:val="22"/>
      <w:lang w:eastAsia="ja-JP"/>
    </w:rPr>
  </w:style>
  <w:style w:type="paragraph" w:customStyle="1" w:styleId="1225">
    <w:name w:val="无间隔3"/>
    <w:link w:val="1224"/>
    <w:qFormat/>
    <w:uiPriority w:val="1"/>
    <w:rPr>
      <w:rFonts w:ascii="Times New Roman" w:hAnsi="Times New Roman" w:eastAsia="宋体" w:cs="Times New Roman"/>
      <w:sz w:val="22"/>
      <w:lang w:val="en-US" w:eastAsia="ja-JP" w:bidi="ar-SA"/>
    </w:rPr>
  </w:style>
  <w:style w:type="paragraph" w:customStyle="1" w:styleId="1226">
    <w:name w:val="样式 题注 + 段前: 0.5 行"/>
    <w:link w:val="1227"/>
    <w:qFormat/>
    <w:uiPriority w:val="0"/>
    <w:pPr>
      <w:spacing w:before="156"/>
      <w:jc w:val="center"/>
    </w:pPr>
    <w:rPr>
      <w:rFonts w:ascii="Arial" w:hAnsi="Arial" w:eastAsia="黑体" w:cs="宋体"/>
      <w:kern w:val="2"/>
      <w:lang w:val="en-US" w:eastAsia="zh-CN" w:bidi="ar-SA"/>
    </w:rPr>
  </w:style>
  <w:style w:type="character" w:customStyle="1" w:styleId="1227">
    <w:name w:val="样式 题注 + 段前: 0.5 行 Char"/>
    <w:link w:val="1226"/>
    <w:qFormat/>
    <w:uiPriority w:val="0"/>
    <w:rPr>
      <w:rFonts w:ascii="Arial" w:hAnsi="Arial" w:eastAsia="黑体" w:cs="宋体"/>
      <w:kern w:val="2"/>
    </w:rPr>
  </w:style>
  <w:style w:type="character" w:customStyle="1" w:styleId="1228">
    <w:name w:val="Good一"/>
    <w:qFormat/>
    <w:uiPriority w:val="0"/>
    <w:rPr>
      <w:rFonts w:ascii="Arial" w:hAnsi="Arial" w:eastAsia="黑体"/>
      <w:b/>
      <w:bCs/>
      <w:color w:val="000000"/>
      <w:sz w:val="36"/>
    </w:rPr>
  </w:style>
  <w:style w:type="paragraph" w:customStyle="1" w:styleId="1229">
    <w:name w:val="cjk"/>
    <w:basedOn w:val="1"/>
    <w:qFormat/>
    <w:uiPriority w:val="0"/>
    <w:pPr>
      <w:widowControl/>
      <w:autoSpaceDE w:val="0"/>
      <w:autoSpaceDN w:val="0"/>
      <w:adjustRightInd w:val="0"/>
      <w:spacing w:after="100" w:afterAutospacing="1" w:line="360" w:lineRule="auto"/>
      <w:ind w:firstLine="510" w:firstLineChars="200"/>
      <w:jc w:val="left"/>
    </w:pPr>
    <w:rPr>
      <w:rFonts w:ascii="宋体" w:hAnsi="宋体" w:eastAsia="仿宋_GB2312" w:cs="宋体"/>
      <w:kern w:val="0"/>
      <w:sz w:val="32"/>
      <w:szCs w:val="21"/>
    </w:rPr>
  </w:style>
  <w:style w:type="paragraph" w:customStyle="1" w:styleId="1230">
    <w:name w:val="标准段落"/>
    <w:basedOn w:val="1"/>
    <w:link w:val="1231"/>
    <w:qFormat/>
    <w:uiPriority w:val="0"/>
    <w:pPr>
      <w:autoSpaceDE w:val="0"/>
      <w:autoSpaceDN w:val="0"/>
      <w:adjustRightInd w:val="0"/>
      <w:spacing w:after="100" w:afterAutospacing="1" w:line="360" w:lineRule="auto"/>
      <w:ind w:firstLine="480" w:firstLineChars="200"/>
      <w:jc w:val="left"/>
    </w:pPr>
    <w:rPr>
      <w:rFonts w:ascii="宋体" w:hAnsi="宋体" w:eastAsia="仿宋_GB2312"/>
      <w:kern w:val="0"/>
      <w:sz w:val="32"/>
      <w:szCs w:val="21"/>
    </w:rPr>
  </w:style>
  <w:style w:type="character" w:customStyle="1" w:styleId="1231">
    <w:name w:val="标准段落 Char"/>
    <w:link w:val="1230"/>
    <w:qFormat/>
    <w:uiPriority w:val="0"/>
    <w:rPr>
      <w:rFonts w:ascii="宋体" w:hAnsi="宋体" w:eastAsia="仿宋_GB2312"/>
      <w:sz w:val="32"/>
      <w:szCs w:val="21"/>
    </w:rPr>
  </w:style>
  <w:style w:type="paragraph" w:customStyle="1" w:styleId="1232">
    <w:name w:val="样式11"/>
    <w:basedOn w:val="1"/>
    <w:qFormat/>
    <w:uiPriority w:val="0"/>
    <w:pPr>
      <w:autoSpaceDE w:val="0"/>
      <w:autoSpaceDN w:val="0"/>
      <w:adjustRightInd w:val="0"/>
      <w:spacing w:after="100" w:afterAutospacing="1" w:line="360" w:lineRule="auto"/>
      <w:ind w:firstLine="480" w:firstLineChars="200"/>
      <w:jc w:val="left"/>
    </w:pPr>
    <w:rPr>
      <w:rFonts w:ascii="宋体" w:hAnsi="宋体" w:eastAsia="仿宋_GB2312"/>
      <w:kern w:val="0"/>
      <w:sz w:val="32"/>
      <w:szCs w:val="21"/>
    </w:rPr>
  </w:style>
  <w:style w:type="paragraph" w:customStyle="1" w:styleId="1233">
    <w:name w:val="样式4"/>
    <w:basedOn w:val="1"/>
    <w:qFormat/>
    <w:uiPriority w:val="0"/>
    <w:pPr>
      <w:autoSpaceDE w:val="0"/>
      <w:autoSpaceDN w:val="0"/>
      <w:adjustRightInd w:val="0"/>
      <w:spacing w:after="100" w:afterAutospacing="1" w:line="360" w:lineRule="auto"/>
      <w:ind w:firstLine="480" w:firstLineChars="200"/>
      <w:jc w:val="left"/>
    </w:pPr>
    <w:rPr>
      <w:rFonts w:ascii="宋体" w:hAnsi="宋体" w:eastAsia="仿宋_GB2312"/>
      <w:kern w:val="0"/>
      <w:sz w:val="32"/>
      <w:szCs w:val="21"/>
    </w:rPr>
  </w:style>
  <w:style w:type="paragraph" w:customStyle="1" w:styleId="1234">
    <w:name w:val="样式5"/>
    <w:basedOn w:val="1"/>
    <w:link w:val="3481"/>
    <w:qFormat/>
    <w:uiPriority w:val="0"/>
    <w:pPr>
      <w:autoSpaceDE w:val="0"/>
      <w:autoSpaceDN w:val="0"/>
      <w:adjustRightInd w:val="0"/>
      <w:spacing w:after="100" w:afterAutospacing="1" w:line="360" w:lineRule="auto"/>
      <w:ind w:firstLine="480" w:firstLineChars="200"/>
      <w:jc w:val="left"/>
    </w:pPr>
    <w:rPr>
      <w:rFonts w:ascii="宋体" w:hAnsi="宋体" w:eastAsia="仿宋_GB2312"/>
      <w:kern w:val="0"/>
      <w:sz w:val="32"/>
      <w:szCs w:val="21"/>
    </w:rPr>
  </w:style>
  <w:style w:type="paragraph" w:customStyle="1" w:styleId="1235">
    <w:name w:val="样式15"/>
    <w:basedOn w:val="1230"/>
    <w:qFormat/>
    <w:uiPriority w:val="0"/>
  </w:style>
  <w:style w:type="paragraph" w:customStyle="1" w:styleId="1236">
    <w:name w:val="标准正文11"/>
    <w:basedOn w:val="1"/>
    <w:qFormat/>
    <w:uiPriority w:val="0"/>
    <w:pPr>
      <w:autoSpaceDE w:val="0"/>
      <w:autoSpaceDN w:val="0"/>
      <w:adjustRightInd w:val="0"/>
      <w:spacing w:after="100" w:afterAutospacing="1" w:line="360" w:lineRule="auto"/>
      <w:ind w:firstLine="480" w:firstLineChars="200"/>
      <w:jc w:val="left"/>
    </w:pPr>
    <w:rPr>
      <w:rFonts w:ascii="宋体" w:hAnsi="宋体" w:eastAsia="仿宋_GB2312"/>
      <w:kern w:val="0"/>
      <w:sz w:val="32"/>
      <w:szCs w:val="21"/>
    </w:rPr>
  </w:style>
  <w:style w:type="paragraph" w:customStyle="1" w:styleId="1237">
    <w:name w:val="标准正文1"/>
    <w:basedOn w:val="1"/>
    <w:qFormat/>
    <w:uiPriority w:val="0"/>
    <w:pPr>
      <w:autoSpaceDE w:val="0"/>
      <w:autoSpaceDN w:val="0"/>
      <w:adjustRightInd w:val="0"/>
      <w:spacing w:after="100" w:afterAutospacing="1" w:line="360" w:lineRule="auto"/>
      <w:ind w:firstLine="480" w:firstLineChars="200"/>
      <w:jc w:val="left"/>
    </w:pPr>
    <w:rPr>
      <w:rFonts w:ascii="宋体" w:hAnsi="宋体" w:eastAsia="仿宋_GB2312"/>
      <w:kern w:val="0"/>
      <w:sz w:val="32"/>
      <w:szCs w:val="21"/>
    </w:rPr>
  </w:style>
  <w:style w:type="paragraph" w:customStyle="1" w:styleId="1238">
    <w:name w:val="样式14"/>
    <w:basedOn w:val="1"/>
    <w:qFormat/>
    <w:uiPriority w:val="0"/>
    <w:pPr>
      <w:keepNext/>
      <w:keepLines/>
      <w:tabs>
        <w:tab w:val="left" w:pos="709"/>
        <w:tab w:val="left" w:pos="1740"/>
      </w:tabs>
      <w:autoSpaceDE w:val="0"/>
      <w:autoSpaceDN w:val="0"/>
      <w:adjustRightInd w:val="0"/>
      <w:spacing w:after="260" w:afterAutospacing="1" w:line="360" w:lineRule="auto"/>
      <w:ind w:left="709" w:hanging="420" w:firstLineChars="200"/>
      <w:jc w:val="left"/>
      <w:outlineLvl w:val="2"/>
    </w:pPr>
    <w:rPr>
      <w:rFonts w:ascii="宋体" w:hAnsi="宋体" w:eastAsia="仿宋_GB2312"/>
      <w:b/>
      <w:bCs/>
      <w:kern w:val="0"/>
      <w:sz w:val="30"/>
      <w:szCs w:val="30"/>
    </w:rPr>
  </w:style>
  <w:style w:type="paragraph" w:customStyle="1" w:styleId="1239">
    <w:name w:val="规范正文"/>
    <w:basedOn w:val="1"/>
    <w:link w:val="1240"/>
    <w:qFormat/>
    <w:uiPriority w:val="0"/>
    <w:pPr>
      <w:autoSpaceDE w:val="0"/>
      <w:autoSpaceDN w:val="0"/>
      <w:adjustRightInd w:val="0"/>
      <w:spacing w:after="100" w:afterAutospacing="1" w:line="360" w:lineRule="auto"/>
      <w:ind w:firstLine="200" w:firstLineChars="200"/>
      <w:jc w:val="left"/>
      <w:textAlignment w:val="baseline"/>
    </w:pPr>
    <w:rPr>
      <w:rFonts w:ascii="Arial" w:hAnsi="Arial" w:eastAsia="仿宋_GB2312"/>
      <w:kern w:val="0"/>
      <w:sz w:val="32"/>
      <w:szCs w:val="22"/>
    </w:rPr>
  </w:style>
  <w:style w:type="character" w:customStyle="1" w:styleId="1240">
    <w:name w:val="规范正文 Char"/>
    <w:link w:val="1239"/>
    <w:qFormat/>
    <w:uiPriority w:val="0"/>
    <w:rPr>
      <w:rFonts w:ascii="Arial" w:hAnsi="Arial" w:eastAsia="仿宋_GB2312"/>
      <w:sz w:val="32"/>
      <w:szCs w:val="22"/>
    </w:rPr>
  </w:style>
  <w:style w:type="paragraph" w:customStyle="1" w:styleId="1241">
    <w:name w:val="tytytyty"/>
    <w:basedOn w:val="1"/>
    <w:link w:val="1242"/>
    <w:qFormat/>
    <w:uiPriority w:val="0"/>
    <w:pPr>
      <w:suppressAutoHyphens/>
      <w:autoSpaceDE w:val="0"/>
      <w:autoSpaceDN w:val="0"/>
      <w:adjustRightInd w:val="0"/>
      <w:spacing w:after="100" w:afterAutospacing="1" w:line="360" w:lineRule="auto"/>
      <w:ind w:left="359" w:leftChars="171" w:firstLine="480" w:firstLineChars="200"/>
      <w:jc w:val="left"/>
    </w:pPr>
    <w:rPr>
      <w:rFonts w:ascii="Calibri" w:hAnsi="Calibri" w:eastAsia="仿宋_GB2312"/>
      <w:kern w:val="1"/>
      <w:sz w:val="32"/>
      <w:lang w:eastAsia="ar-SA"/>
    </w:rPr>
  </w:style>
  <w:style w:type="character" w:customStyle="1" w:styleId="1242">
    <w:name w:val="tytytyty Char"/>
    <w:link w:val="1241"/>
    <w:qFormat/>
    <w:uiPriority w:val="0"/>
    <w:rPr>
      <w:rFonts w:ascii="Calibri" w:hAnsi="Calibri" w:eastAsia="仿宋_GB2312"/>
      <w:kern w:val="1"/>
      <w:sz w:val="32"/>
      <w:szCs w:val="24"/>
      <w:lang w:eastAsia="ar-SA"/>
    </w:rPr>
  </w:style>
  <w:style w:type="paragraph" w:customStyle="1" w:styleId="1243">
    <w:name w:val="样式 宋体 小四 左 行距: 1.5 倍行距"/>
    <w:basedOn w:val="1"/>
    <w:qFormat/>
    <w:uiPriority w:val="0"/>
    <w:pPr>
      <w:autoSpaceDE w:val="0"/>
      <w:autoSpaceDN w:val="0"/>
      <w:adjustRightInd w:val="0"/>
      <w:spacing w:after="100" w:afterAutospacing="1" w:line="360" w:lineRule="auto"/>
      <w:ind w:firstLine="480" w:firstLineChars="200"/>
      <w:jc w:val="left"/>
    </w:pPr>
    <w:rPr>
      <w:rFonts w:ascii="宋体" w:hAnsi="宋体" w:eastAsia="仿宋_GB2312" w:cs="宋体"/>
      <w:kern w:val="0"/>
      <w:sz w:val="32"/>
      <w:szCs w:val="22"/>
    </w:rPr>
  </w:style>
  <w:style w:type="character" w:customStyle="1" w:styleId="1244">
    <w:name w:val="标题 11"/>
    <w:qFormat/>
    <w:uiPriority w:val="0"/>
    <w:rPr>
      <w:rFonts w:eastAsia="黑体"/>
      <w:b/>
      <w:kern w:val="44"/>
      <w:sz w:val="32"/>
      <w:lang w:val="en-US" w:eastAsia="zh-CN"/>
    </w:rPr>
  </w:style>
  <w:style w:type="paragraph" w:customStyle="1" w:styleId="1245">
    <w:name w:val="C.末类重点标题"/>
    <w:basedOn w:val="182"/>
    <w:link w:val="1246"/>
    <w:qFormat/>
    <w:uiPriority w:val="0"/>
    <w:pPr>
      <w:numPr>
        <w:ilvl w:val="0"/>
        <w:numId w:val="69"/>
      </w:numPr>
      <w:autoSpaceDE w:val="0"/>
      <w:autoSpaceDN w:val="0"/>
      <w:adjustRightInd w:val="0"/>
      <w:spacing w:after="163" w:afterAutospacing="1" w:line="360" w:lineRule="auto"/>
      <w:ind w:firstLine="0" w:firstLineChars="0"/>
      <w:jc w:val="left"/>
    </w:pPr>
    <w:rPr>
      <w:rFonts w:ascii="宋体" w:hAnsi="宋体" w:eastAsia="仿宋_GB2312"/>
      <w:b/>
      <w:kern w:val="0"/>
      <w:sz w:val="18"/>
      <w:szCs w:val="21"/>
      <w:lang w:val="zh-CN"/>
    </w:rPr>
  </w:style>
  <w:style w:type="character" w:customStyle="1" w:styleId="1246">
    <w:name w:val="C.末类重点标题 Char"/>
    <w:link w:val="1245"/>
    <w:qFormat/>
    <w:uiPriority w:val="0"/>
    <w:rPr>
      <w:rFonts w:ascii="宋体" w:hAnsi="宋体" w:eastAsia="仿宋_GB2312"/>
      <w:b/>
      <w:sz w:val="18"/>
      <w:szCs w:val="21"/>
      <w:lang w:val="zh-CN" w:eastAsia="zh-CN"/>
    </w:rPr>
  </w:style>
  <w:style w:type="paragraph" w:customStyle="1" w:styleId="1247">
    <w:name w:val="T.图片标记"/>
    <w:basedOn w:val="182"/>
    <w:link w:val="1248"/>
    <w:qFormat/>
    <w:uiPriority w:val="0"/>
    <w:pPr>
      <w:autoSpaceDE w:val="0"/>
      <w:autoSpaceDN w:val="0"/>
      <w:adjustRightInd w:val="0"/>
      <w:spacing w:after="163" w:afterAutospacing="1" w:line="360" w:lineRule="auto"/>
      <w:ind w:firstLine="360"/>
      <w:jc w:val="center"/>
    </w:pPr>
    <w:rPr>
      <w:rFonts w:ascii="宋体" w:hAnsi="宋体" w:eastAsia="仿宋_GB2312"/>
      <w:kern w:val="0"/>
      <w:sz w:val="18"/>
      <w:szCs w:val="21"/>
      <w:lang w:val="zh-CN"/>
    </w:rPr>
  </w:style>
  <w:style w:type="character" w:customStyle="1" w:styleId="1248">
    <w:name w:val="T.图片标记 Char"/>
    <w:link w:val="1247"/>
    <w:qFormat/>
    <w:uiPriority w:val="0"/>
    <w:rPr>
      <w:rFonts w:ascii="宋体" w:hAnsi="宋体" w:eastAsia="仿宋_GB2312"/>
      <w:sz w:val="18"/>
      <w:szCs w:val="21"/>
      <w:lang w:val="zh-CN" w:eastAsia="zh-CN"/>
    </w:rPr>
  </w:style>
  <w:style w:type="character" w:customStyle="1" w:styleId="1249">
    <w:name w:val="正文 Char"/>
    <w:link w:val="288"/>
    <w:qFormat/>
    <w:uiPriority w:val="0"/>
    <w:rPr>
      <w:kern w:val="2"/>
      <w:sz w:val="21"/>
    </w:rPr>
  </w:style>
  <w:style w:type="paragraph" w:customStyle="1" w:styleId="1250">
    <w:name w:val="正文-列表"/>
    <w:basedOn w:val="1"/>
    <w:link w:val="1251"/>
    <w:qFormat/>
    <w:uiPriority w:val="0"/>
    <w:pPr>
      <w:numPr>
        <w:ilvl w:val="0"/>
        <w:numId w:val="70"/>
      </w:numPr>
      <w:ind w:firstLine="200" w:firstLineChars="200"/>
    </w:pPr>
    <w:rPr>
      <w:rFonts w:ascii="Calibri" w:hAnsi="Calibri" w:eastAsia="仿宋_GB2312"/>
      <w:sz w:val="32"/>
    </w:rPr>
  </w:style>
  <w:style w:type="character" w:customStyle="1" w:styleId="1251">
    <w:name w:val="正文-列表 Char"/>
    <w:link w:val="1250"/>
    <w:qFormat/>
    <w:uiPriority w:val="0"/>
    <w:rPr>
      <w:rFonts w:ascii="Calibri" w:hAnsi="Calibri" w:eastAsia="仿宋_GB2312"/>
      <w:kern w:val="2"/>
      <w:sz w:val="32"/>
      <w:szCs w:val="24"/>
    </w:rPr>
  </w:style>
  <w:style w:type="character" w:customStyle="1" w:styleId="1252">
    <w:name w:val="tip2"/>
    <w:qFormat/>
    <w:uiPriority w:val="0"/>
  </w:style>
  <w:style w:type="character" w:customStyle="1" w:styleId="1253">
    <w:name w:val="标题 6 Char1"/>
    <w:qFormat/>
    <w:uiPriority w:val="0"/>
    <w:rPr>
      <w:rFonts w:ascii="Cambria" w:hAnsi="Cambria" w:eastAsia="宋体" w:cs="Times New Roman"/>
      <w:b/>
      <w:bCs/>
      <w:kern w:val="2"/>
    </w:rPr>
  </w:style>
  <w:style w:type="character" w:customStyle="1" w:styleId="1254">
    <w:name w:val="HTML 预设格式 Char1"/>
    <w:qFormat/>
    <w:uiPriority w:val="0"/>
    <w:rPr>
      <w:rFonts w:ascii="Courier New" w:hAnsi="Courier New" w:eastAsia="宋体" w:cs="Courier New"/>
      <w:sz w:val="20"/>
      <w:szCs w:val="20"/>
    </w:rPr>
  </w:style>
  <w:style w:type="character" w:customStyle="1" w:styleId="1255">
    <w:name w:val="标题 8 Char1"/>
    <w:qFormat/>
    <w:uiPriority w:val="9"/>
    <w:rPr>
      <w:rFonts w:ascii="Cambria" w:hAnsi="Cambria" w:eastAsia="宋体" w:cs="Times New Roman"/>
      <w:kern w:val="2"/>
    </w:rPr>
  </w:style>
  <w:style w:type="character" w:customStyle="1" w:styleId="1256">
    <w:name w:val="标题 9 Char1"/>
    <w:qFormat/>
    <w:uiPriority w:val="9"/>
    <w:rPr>
      <w:rFonts w:ascii="Cambria" w:hAnsi="Cambria" w:eastAsia="宋体" w:cs="Times New Roman"/>
      <w:kern w:val="2"/>
      <w:sz w:val="21"/>
      <w:szCs w:val="21"/>
    </w:rPr>
  </w:style>
  <w:style w:type="character" w:customStyle="1" w:styleId="1257">
    <w:name w:val="脚注文本 Char1"/>
    <w:qFormat/>
    <w:uiPriority w:val="0"/>
    <w:rPr>
      <w:rFonts w:ascii="Calibri" w:hAnsi="Calibri" w:eastAsia="宋体" w:cs="Times New Roman"/>
      <w:sz w:val="18"/>
      <w:szCs w:val="18"/>
    </w:rPr>
  </w:style>
  <w:style w:type="character" w:customStyle="1" w:styleId="1258">
    <w:name w:val="标题 Char1"/>
    <w:qFormat/>
    <w:uiPriority w:val="10"/>
    <w:rPr>
      <w:rFonts w:ascii="Cambria" w:hAnsi="Cambria" w:eastAsia="宋体" w:cs="Times New Roman"/>
      <w:b/>
      <w:bCs/>
      <w:sz w:val="32"/>
      <w:szCs w:val="32"/>
    </w:rPr>
  </w:style>
  <w:style w:type="character" w:customStyle="1" w:styleId="1259">
    <w:name w:val="副标题 Char1"/>
    <w:qFormat/>
    <w:uiPriority w:val="0"/>
    <w:rPr>
      <w:rFonts w:ascii="Cambria" w:hAnsi="Cambria" w:eastAsia="宋体" w:cs="Times New Roman"/>
      <w:b/>
      <w:bCs/>
      <w:kern w:val="28"/>
      <w:sz w:val="32"/>
      <w:szCs w:val="32"/>
    </w:rPr>
  </w:style>
  <w:style w:type="character" w:customStyle="1" w:styleId="1260">
    <w:name w:val="正文文本 2 Char1"/>
    <w:qFormat/>
    <w:uiPriority w:val="0"/>
    <w:rPr>
      <w:rFonts w:ascii="Calibri" w:hAnsi="Calibri" w:eastAsia="宋体" w:cs="Times New Roman"/>
      <w:sz w:val="24"/>
    </w:rPr>
  </w:style>
  <w:style w:type="character" w:customStyle="1" w:styleId="1261">
    <w:name w:val="正文文本 3 Char1"/>
    <w:qFormat/>
    <w:uiPriority w:val="0"/>
    <w:rPr>
      <w:rFonts w:ascii="Calibri" w:hAnsi="Calibri" w:eastAsia="宋体" w:cs="Times New Roman"/>
      <w:sz w:val="16"/>
      <w:szCs w:val="16"/>
    </w:rPr>
  </w:style>
  <w:style w:type="character" w:customStyle="1" w:styleId="1262">
    <w:name w:val="正文文本缩进 2 Char1"/>
    <w:qFormat/>
    <w:uiPriority w:val="0"/>
    <w:rPr>
      <w:rFonts w:ascii="Calibri" w:hAnsi="Calibri" w:eastAsia="宋体" w:cs="Times New Roman"/>
      <w:sz w:val="24"/>
    </w:rPr>
  </w:style>
  <w:style w:type="character" w:customStyle="1" w:styleId="1263">
    <w:name w:val="正文文本缩进 3 Char1"/>
    <w:qFormat/>
    <w:uiPriority w:val="0"/>
    <w:rPr>
      <w:rFonts w:ascii="Calibri" w:hAnsi="Calibri" w:eastAsia="宋体" w:cs="Times New Roman"/>
      <w:sz w:val="16"/>
      <w:szCs w:val="16"/>
    </w:rPr>
  </w:style>
  <w:style w:type="character" w:customStyle="1" w:styleId="1264">
    <w:name w:val="批注文字 Char1"/>
    <w:qFormat/>
    <w:uiPriority w:val="0"/>
    <w:rPr>
      <w:rFonts w:ascii="Times New Roman" w:hAnsi="Times New Roman" w:eastAsia="宋体" w:cs="Times New Roman"/>
      <w:sz w:val="24"/>
      <w:szCs w:val="24"/>
    </w:rPr>
  </w:style>
  <w:style w:type="character" w:customStyle="1" w:styleId="1265">
    <w:name w:val="TOC 标题 Char"/>
    <w:link w:val="425"/>
    <w:qFormat/>
    <w:locked/>
    <w:uiPriority w:val="39"/>
    <w:rPr>
      <w:rFonts w:ascii="等线 Light" w:hAnsi="等线 Light" w:eastAsia="等线 Light"/>
      <w:color w:val="2F5496"/>
      <w:sz w:val="32"/>
      <w:szCs w:val="32"/>
    </w:rPr>
  </w:style>
  <w:style w:type="paragraph" w:customStyle="1" w:styleId="1266">
    <w:name w:val="Tabletext"/>
    <w:basedOn w:val="1"/>
    <w:qFormat/>
    <w:uiPriority w:val="0"/>
    <w:pPr>
      <w:keepLines/>
      <w:snapToGrid w:val="0"/>
      <w:spacing w:after="120" w:line="240" w:lineRule="atLeast"/>
      <w:ind w:firstLine="640" w:firstLineChars="200"/>
      <w:jc w:val="left"/>
    </w:pPr>
    <w:rPr>
      <w:rFonts w:ascii="宋体" w:hAnsi="Calibri" w:eastAsia="仿宋_GB2312"/>
      <w:kern w:val="0"/>
      <w:sz w:val="32"/>
      <w:szCs w:val="22"/>
    </w:rPr>
  </w:style>
  <w:style w:type="paragraph" w:customStyle="1" w:styleId="1267">
    <w:name w:val="第四级标题"/>
    <w:basedOn w:val="8"/>
    <w:qFormat/>
    <w:uiPriority w:val="0"/>
    <w:pPr>
      <w:widowControl w:val="0"/>
      <w:numPr>
        <w:ilvl w:val="0"/>
        <w:numId w:val="0"/>
      </w:numPr>
      <w:tabs>
        <w:tab w:val="left" w:pos="1062"/>
      </w:tabs>
      <w:adjustRightInd w:val="0"/>
      <w:spacing w:after="290" w:line="377" w:lineRule="auto"/>
      <w:ind w:left="1062" w:hanging="864" w:firstLineChars="200"/>
      <w:jc w:val="both"/>
    </w:pPr>
    <w:rPr>
      <w:rFonts w:ascii="仿宋_GB2312" w:hAnsi="Arial"/>
      <w:b/>
      <w:sz w:val="30"/>
      <w:szCs w:val="20"/>
    </w:rPr>
  </w:style>
  <w:style w:type="paragraph" w:customStyle="1" w:styleId="1268">
    <w:name w:val="默认段落字体 Para Char Char Char Char"/>
    <w:basedOn w:val="1"/>
    <w:qFormat/>
    <w:uiPriority w:val="0"/>
    <w:pPr>
      <w:ind w:firstLine="640" w:firstLineChars="200"/>
    </w:pPr>
    <w:rPr>
      <w:rFonts w:ascii="Calibri" w:hAnsi="Calibri" w:eastAsia="仿宋_GB2312"/>
      <w:sz w:val="32"/>
    </w:rPr>
  </w:style>
  <w:style w:type="paragraph" w:customStyle="1" w:styleId="1269">
    <w:name w:val="text"/>
    <w:basedOn w:val="1"/>
    <w:qFormat/>
    <w:uiPriority w:val="0"/>
    <w:pPr>
      <w:widowControl/>
      <w:ind w:firstLine="200" w:firstLineChars="200"/>
      <w:jc w:val="left"/>
    </w:pPr>
    <w:rPr>
      <w:rFonts w:ascii="Arial" w:hAnsi="Arial" w:eastAsia="仿宋_GB2312"/>
      <w:kern w:val="0"/>
      <w:sz w:val="32"/>
      <w:szCs w:val="22"/>
      <w:lang w:eastAsia="en-US"/>
    </w:rPr>
  </w:style>
  <w:style w:type="paragraph" w:customStyle="1" w:styleId="1270">
    <w:name w:val="herd"/>
    <w:basedOn w:val="1"/>
    <w:qFormat/>
    <w:uiPriority w:val="0"/>
    <w:pPr>
      <w:autoSpaceDE w:val="0"/>
      <w:autoSpaceDN w:val="0"/>
      <w:adjustRightInd w:val="0"/>
      <w:spacing w:line="360" w:lineRule="auto"/>
      <w:ind w:firstLine="562" w:firstLineChars="200"/>
    </w:pPr>
    <w:rPr>
      <w:rFonts w:ascii="楷体_GB2312" w:hAnsi="Calibri" w:eastAsia="仿宋_GB2312"/>
      <w:sz w:val="32"/>
    </w:rPr>
  </w:style>
  <w:style w:type="paragraph" w:customStyle="1" w:styleId="1271">
    <w:name w:val="表正文中"/>
    <w:qFormat/>
    <w:uiPriority w:val="0"/>
    <w:pPr>
      <w:spacing w:line="300" w:lineRule="atLeast"/>
      <w:jc w:val="center"/>
    </w:pPr>
    <w:rPr>
      <w:rFonts w:ascii="Arial" w:hAnsi="Arial" w:eastAsia="宋体" w:cs="Times New Roman"/>
      <w:kern w:val="2"/>
      <w:sz w:val="18"/>
      <w:szCs w:val="24"/>
      <w:lang w:val="en-US" w:eastAsia="zh-CN" w:bidi="ar-SA"/>
    </w:rPr>
  </w:style>
  <w:style w:type="paragraph" w:customStyle="1" w:styleId="1272">
    <w:name w:val="标准文件_一级条标题"/>
    <w:basedOn w:val="1"/>
    <w:next w:val="1"/>
    <w:qFormat/>
    <w:uiPriority w:val="0"/>
    <w:pPr>
      <w:widowControl/>
      <w:numPr>
        <w:ilvl w:val="2"/>
        <w:numId w:val="71"/>
      </w:numPr>
      <w:adjustRightInd w:val="0"/>
      <w:snapToGrid w:val="0"/>
      <w:spacing w:line="300" w:lineRule="auto"/>
      <w:ind w:firstLine="200" w:firstLineChars="200"/>
      <w:jc w:val="left"/>
      <w:outlineLvl w:val="2"/>
    </w:pPr>
    <w:rPr>
      <w:rFonts w:ascii="黑体" w:hAnsi="宋体" w:eastAsia="黑体"/>
      <w:bCs/>
      <w:spacing w:val="2"/>
      <w:kern w:val="0"/>
      <w:sz w:val="32"/>
      <w:szCs w:val="32"/>
      <w:lang w:val="zh-CN"/>
    </w:rPr>
  </w:style>
  <w:style w:type="paragraph" w:customStyle="1" w:styleId="1273">
    <w:name w:val="标准文件_二级条标题"/>
    <w:basedOn w:val="1"/>
    <w:next w:val="1"/>
    <w:link w:val="2321"/>
    <w:qFormat/>
    <w:uiPriority w:val="0"/>
    <w:pPr>
      <w:widowControl/>
      <w:numPr>
        <w:ilvl w:val="3"/>
        <w:numId w:val="71"/>
      </w:numPr>
      <w:wordWrap w:val="0"/>
      <w:overflowPunct w:val="0"/>
      <w:autoSpaceDE w:val="0"/>
      <w:adjustRightInd w:val="0"/>
      <w:snapToGrid w:val="0"/>
      <w:spacing w:line="300" w:lineRule="auto"/>
      <w:ind w:firstLine="200" w:firstLineChars="200"/>
      <w:jc w:val="left"/>
      <w:outlineLvl w:val="3"/>
    </w:pPr>
    <w:rPr>
      <w:rFonts w:ascii="黑体" w:hAnsi="宋体" w:eastAsia="黑体"/>
      <w:bCs/>
      <w:spacing w:val="2"/>
      <w:kern w:val="0"/>
      <w:sz w:val="30"/>
      <w:szCs w:val="22"/>
      <w:lang w:val="zh-CN"/>
    </w:rPr>
  </w:style>
  <w:style w:type="paragraph" w:customStyle="1" w:styleId="1274">
    <w:name w:val="1正文首行缩进"/>
    <w:basedOn w:val="1"/>
    <w:qFormat/>
    <w:uiPriority w:val="0"/>
    <w:pPr>
      <w:spacing w:line="460" w:lineRule="atLeast"/>
      <w:ind w:firstLine="200" w:firstLineChars="200"/>
    </w:pPr>
    <w:rPr>
      <w:rFonts w:ascii="宋体" w:hAnsi="宋体" w:eastAsia="仿宋_GB2312"/>
      <w:sz w:val="32"/>
    </w:rPr>
  </w:style>
  <w:style w:type="paragraph" w:customStyle="1" w:styleId="1275">
    <w:name w:val="样式 正文缩进表正文正文非缩进特点段1正文不缩进标题4特点标题ALT+Z缩进正文编号四号正文非缩进 Ch..."/>
    <w:basedOn w:val="1"/>
    <w:qFormat/>
    <w:uiPriority w:val="0"/>
    <w:pPr>
      <w:spacing w:line="360" w:lineRule="auto"/>
      <w:ind w:firstLine="420" w:firstLineChars="200"/>
    </w:pPr>
    <w:rPr>
      <w:rFonts w:ascii="Calibri" w:hAnsi="Calibri" w:eastAsia="仿宋_GB2312" w:cs="宋体"/>
      <w:sz w:val="28"/>
      <w:szCs w:val="22"/>
    </w:rPr>
  </w:style>
  <w:style w:type="paragraph" w:customStyle="1" w:styleId="1276">
    <w:name w:val="样式 标题 2 + 行距: 1.5 倍行距"/>
    <w:basedOn w:val="6"/>
    <w:qFormat/>
    <w:uiPriority w:val="0"/>
    <w:pPr>
      <w:numPr>
        <w:numId w:val="72"/>
      </w:numPr>
      <w:tabs>
        <w:tab w:val="left" w:pos="425"/>
        <w:tab w:val="left" w:pos="927"/>
        <w:tab w:val="clear" w:pos="703"/>
      </w:tabs>
      <w:snapToGrid w:val="0"/>
      <w:spacing w:after="260"/>
      <w:ind w:firstLine="0"/>
      <w:jc w:val="both"/>
      <w:textAlignment w:val="auto"/>
    </w:pPr>
    <w:rPr>
      <w:rFonts w:ascii="Arial" w:hAnsi="Arial" w:cs="宋体"/>
      <w:b w:val="0"/>
      <w:bCs w:val="0"/>
      <w:sz w:val="36"/>
      <w:szCs w:val="20"/>
    </w:rPr>
  </w:style>
  <w:style w:type="paragraph" w:customStyle="1" w:styleId="1277">
    <w:name w:val="样式 标题 1 + 行距: 1.5 倍行距1"/>
    <w:basedOn w:val="3"/>
    <w:qFormat/>
    <w:uiPriority w:val="0"/>
    <w:pPr>
      <w:pageBreakBefore/>
      <w:numPr>
        <w:ilvl w:val="0"/>
        <w:numId w:val="72"/>
      </w:numPr>
      <w:spacing w:before="0" w:beforeLines="0" w:after="360" w:afterLines="0" w:line="360" w:lineRule="auto"/>
      <w:ind w:firstLine="0"/>
      <w:jc w:val="center"/>
      <w:textAlignment w:val="auto"/>
    </w:pPr>
    <w:rPr>
      <w:rFonts w:cs="宋体"/>
      <w:b w:val="0"/>
      <w:bCs w:val="0"/>
      <w:sz w:val="44"/>
      <w:szCs w:val="20"/>
    </w:rPr>
  </w:style>
  <w:style w:type="paragraph" w:customStyle="1" w:styleId="1278">
    <w:name w:val="样式 标题 3 + 行距: 1.5 倍行距"/>
    <w:basedOn w:val="7"/>
    <w:next w:val="1"/>
    <w:qFormat/>
    <w:uiPriority w:val="0"/>
    <w:pPr>
      <w:numPr>
        <w:numId w:val="73"/>
      </w:numPr>
      <w:tabs>
        <w:tab w:val="left" w:pos="360"/>
        <w:tab w:val="left" w:pos="425"/>
        <w:tab w:val="left" w:pos="709"/>
      </w:tabs>
      <w:adjustRightInd w:val="0"/>
      <w:spacing w:before="156" w:after="260" w:line="416" w:lineRule="auto"/>
      <w:ind w:left="1620" w:hanging="360"/>
      <w:textAlignment w:val="auto"/>
    </w:pPr>
    <w:rPr>
      <w:rFonts w:ascii="仿宋_GB2312" w:hAnsi="Arial" w:cs="宋体"/>
      <w:b/>
      <w:color w:val="000000"/>
      <w:sz w:val="30"/>
    </w:rPr>
  </w:style>
  <w:style w:type="paragraph" w:customStyle="1" w:styleId="1279">
    <w:name w:val="样式 标题 3 + 加粗"/>
    <w:basedOn w:val="7"/>
    <w:qFormat/>
    <w:uiPriority w:val="0"/>
    <w:pPr>
      <w:numPr>
        <w:numId w:val="74"/>
      </w:numPr>
      <w:tabs>
        <w:tab w:val="left" w:pos="360"/>
        <w:tab w:val="left" w:pos="425"/>
        <w:tab w:val="left" w:pos="709"/>
        <w:tab w:val="left" w:pos="3589"/>
        <w:tab w:val="clear" w:pos="703"/>
      </w:tabs>
      <w:adjustRightInd w:val="0"/>
      <w:spacing w:before="156" w:after="260" w:line="412" w:lineRule="auto"/>
      <w:ind w:left="709" w:hanging="360"/>
      <w:textAlignment w:val="auto"/>
    </w:pPr>
    <w:rPr>
      <w:rFonts w:ascii="宋体" w:hAnsi="宋体"/>
      <w:b/>
      <w:bCs w:val="0"/>
      <w:color w:val="000000"/>
      <w:sz w:val="30"/>
    </w:rPr>
  </w:style>
  <w:style w:type="paragraph" w:customStyle="1" w:styleId="1280">
    <w:name w:val="Category"/>
    <w:basedOn w:val="1"/>
    <w:qFormat/>
    <w:uiPriority w:val="0"/>
    <w:pPr>
      <w:widowControl/>
      <w:shd w:val="clear" w:color="auto" w:fill="00FF00"/>
      <w:tabs>
        <w:tab w:val="left" w:pos="780"/>
      </w:tabs>
      <w:spacing w:after="60"/>
      <w:ind w:left="200" w:leftChars="200" w:hanging="200" w:hangingChars="200"/>
      <w:jc w:val="right"/>
    </w:pPr>
    <w:rPr>
      <w:rFonts w:ascii="Arial" w:hAnsi="Arial" w:eastAsia="仿宋_GB2312" w:cs="Arial"/>
      <w:b/>
      <w:iCs/>
      <w:kern w:val="0"/>
      <w:sz w:val="20"/>
      <w:szCs w:val="22"/>
    </w:rPr>
  </w:style>
  <w:style w:type="paragraph" w:customStyle="1" w:styleId="1281">
    <w:name w:val="Char Char Char Char Char Char Char Char Char Char Char1"/>
    <w:basedOn w:val="1"/>
    <w:qFormat/>
    <w:uiPriority w:val="0"/>
    <w:pPr>
      <w:ind w:firstLine="640" w:firstLineChars="200"/>
    </w:pPr>
    <w:rPr>
      <w:rFonts w:ascii="Tahoma" w:hAnsi="Tahoma" w:eastAsia="仿宋_GB2312"/>
      <w:sz w:val="32"/>
      <w:szCs w:val="22"/>
    </w:rPr>
  </w:style>
  <w:style w:type="paragraph" w:customStyle="1" w:styleId="1282">
    <w:name w:val="样式 Arial 行距: 多倍行距 1.2 字行 首行缩进:  2 字符"/>
    <w:basedOn w:val="1"/>
    <w:qFormat/>
    <w:uiPriority w:val="0"/>
    <w:pPr>
      <w:spacing w:line="288" w:lineRule="auto"/>
      <w:ind w:firstLine="420" w:firstLineChars="200"/>
    </w:pPr>
    <w:rPr>
      <w:rFonts w:ascii="Arial" w:hAnsi="Arial" w:eastAsia="仿宋_GB2312" w:cs="宋体"/>
      <w:sz w:val="20"/>
      <w:szCs w:val="22"/>
    </w:rPr>
  </w:style>
  <w:style w:type="paragraph" w:customStyle="1" w:styleId="1283">
    <w:name w:val="表文字"/>
    <w:qFormat/>
    <w:uiPriority w:val="0"/>
    <w:rPr>
      <w:rFonts w:ascii="宋体" w:hAnsi="Calibri" w:eastAsia="宋体" w:cs="Times New Roman"/>
      <w:kern w:val="2"/>
      <w:lang w:val="en-US" w:eastAsia="zh-CN" w:bidi="ar-SA"/>
    </w:rPr>
  </w:style>
  <w:style w:type="paragraph" w:customStyle="1" w:styleId="1284">
    <w:name w:val="样式 样式 (符号) 宋体 小四 首行缩进:  0.85 厘米 段后: 6 磅 行距: 固定值 20 磅 + 首行缩进:  2 ..."/>
    <w:basedOn w:val="1"/>
    <w:qFormat/>
    <w:uiPriority w:val="0"/>
    <w:pPr>
      <w:spacing w:line="360" w:lineRule="auto"/>
      <w:ind w:firstLine="600" w:firstLineChars="200"/>
    </w:pPr>
    <w:rPr>
      <w:rFonts w:ascii="宋体" w:hAnsi="宋体" w:eastAsia="仿宋_GB2312" w:cs="宋体"/>
      <w:sz w:val="32"/>
    </w:rPr>
  </w:style>
  <w:style w:type="paragraph" w:customStyle="1" w:styleId="1285">
    <w:name w:val="样式8"/>
    <w:basedOn w:val="1"/>
    <w:link w:val="3368"/>
    <w:qFormat/>
    <w:uiPriority w:val="0"/>
    <w:pPr>
      <w:keepNext/>
      <w:keepLines/>
      <w:tabs>
        <w:tab w:val="left" w:pos="2100"/>
        <w:tab w:val="left" w:pos="2880"/>
      </w:tabs>
      <w:spacing w:line="360" w:lineRule="auto"/>
      <w:ind w:left="2100" w:hanging="420" w:firstLineChars="200"/>
      <w:outlineLvl w:val="3"/>
    </w:pPr>
    <w:rPr>
      <w:rFonts w:ascii="Arial" w:hAnsi="Arial" w:eastAsia="仿宋_GB2312"/>
      <w:b/>
      <w:bCs/>
      <w:sz w:val="28"/>
      <w:szCs w:val="28"/>
    </w:rPr>
  </w:style>
  <w:style w:type="paragraph" w:customStyle="1" w:styleId="1286">
    <w:name w:val="样式10"/>
    <w:basedOn w:val="1"/>
    <w:qFormat/>
    <w:uiPriority w:val="0"/>
    <w:pPr>
      <w:tabs>
        <w:tab w:val="left" w:pos="851"/>
      </w:tabs>
      <w:spacing w:line="480" w:lineRule="auto"/>
      <w:ind w:left="851" w:hanging="851" w:firstLineChars="200"/>
      <w:outlineLvl w:val="3"/>
    </w:pPr>
    <w:rPr>
      <w:rFonts w:ascii="Calibri" w:hAnsi="宋体" w:eastAsia="仿宋_GB2312"/>
      <w:b/>
      <w:sz w:val="30"/>
      <w:szCs w:val="30"/>
    </w:rPr>
  </w:style>
  <w:style w:type="paragraph" w:customStyle="1" w:styleId="1287">
    <w:name w:val="样式6"/>
    <w:basedOn w:val="8"/>
    <w:qFormat/>
    <w:uiPriority w:val="0"/>
    <w:pPr>
      <w:widowControl w:val="0"/>
      <w:numPr>
        <w:ilvl w:val="0"/>
        <w:numId w:val="0"/>
      </w:numPr>
      <w:tabs>
        <w:tab w:val="left" w:pos="851"/>
      </w:tabs>
      <w:spacing w:line="377" w:lineRule="auto"/>
      <w:ind w:left="851" w:hanging="851" w:firstLineChars="200"/>
      <w:jc w:val="both"/>
    </w:pPr>
    <w:rPr>
      <w:rFonts w:ascii="仿宋_GB2312" w:hAnsi="Arial"/>
      <w:b/>
      <w:bCs w:val="0"/>
      <w:sz w:val="28"/>
      <w:szCs w:val="32"/>
    </w:rPr>
  </w:style>
  <w:style w:type="paragraph" w:customStyle="1" w:styleId="1288">
    <w:name w:val="样式 标题 1 + 四号 段前: 3 磅 段后: 3 磅 行距: 单倍行距"/>
    <w:basedOn w:val="3"/>
    <w:qFormat/>
    <w:uiPriority w:val="0"/>
    <w:pPr>
      <w:pageBreakBefore/>
      <w:numPr>
        <w:ilvl w:val="0"/>
        <w:numId w:val="0"/>
      </w:numPr>
      <w:tabs>
        <w:tab w:val="left" w:pos="0"/>
      </w:tabs>
      <w:spacing w:before="0" w:beforeLines="0" w:beforeAutospacing="1" w:after="100" w:afterLines="0" w:afterAutospacing="1"/>
      <w:textAlignment w:val="auto"/>
    </w:pPr>
    <w:rPr>
      <w:rFonts w:cs="宋体"/>
      <w:b w:val="0"/>
      <w:sz w:val="28"/>
      <w:szCs w:val="20"/>
    </w:rPr>
  </w:style>
  <w:style w:type="paragraph" w:customStyle="1" w:styleId="1289">
    <w:name w:val="样式 副标题 + 两端对齐"/>
    <w:basedOn w:val="65"/>
    <w:qFormat/>
    <w:uiPriority w:val="0"/>
    <w:pPr>
      <w:spacing w:before="0" w:beforeLines="50" w:after="0" w:line="360" w:lineRule="atLeast"/>
      <w:ind w:firstLine="640" w:firstLineChars="200"/>
      <w:jc w:val="both"/>
      <w:outlineLvl w:val="9"/>
    </w:pPr>
    <w:rPr>
      <w:rFonts w:ascii="Times New Roman" w:hAnsi="Times New Roman"/>
      <w:b w:val="0"/>
      <w:bCs w:val="0"/>
      <w:kern w:val="2"/>
      <w:sz w:val="21"/>
      <w:szCs w:val="24"/>
    </w:rPr>
  </w:style>
  <w:style w:type="paragraph" w:customStyle="1" w:styleId="1290">
    <w:name w:val="样式 标题 2 + 宋体 五号 行距: 单倍行距"/>
    <w:basedOn w:val="6"/>
    <w:qFormat/>
    <w:uiPriority w:val="0"/>
    <w:pPr>
      <w:numPr>
        <w:numId w:val="0"/>
      </w:numPr>
      <w:tabs>
        <w:tab w:val="left" w:pos="578"/>
        <w:tab w:val="left" w:pos="1389"/>
        <w:tab w:val="clear" w:pos="703"/>
      </w:tabs>
      <w:adjustRightInd w:val="0"/>
      <w:snapToGrid w:val="0"/>
      <w:spacing w:line="276" w:lineRule="auto"/>
      <w:ind w:left="1389" w:hanging="420" w:firstLineChars="200"/>
      <w:textAlignment w:val="auto"/>
    </w:pPr>
    <w:rPr>
      <w:b w:val="0"/>
      <w:kern w:val="0"/>
      <w:sz w:val="30"/>
      <w:szCs w:val="20"/>
    </w:rPr>
  </w:style>
  <w:style w:type="paragraph" w:customStyle="1" w:styleId="1291">
    <w:name w:val="样式 宋体 五号 行距: 单倍行距"/>
    <w:basedOn w:val="1"/>
    <w:qFormat/>
    <w:uiPriority w:val="0"/>
    <w:pPr>
      <w:adjustRightInd w:val="0"/>
      <w:ind w:firstLine="640" w:firstLineChars="200"/>
      <w:jc w:val="left"/>
    </w:pPr>
    <w:rPr>
      <w:rFonts w:ascii="宋体" w:hAnsi="宋体" w:eastAsia="仿宋_GB2312" w:cs="宋体"/>
      <w:kern w:val="0"/>
      <w:sz w:val="32"/>
      <w:szCs w:val="22"/>
    </w:rPr>
  </w:style>
  <w:style w:type="paragraph" w:customStyle="1" w:styleId="1292">
    <w:name w:val="l2 样式4"/>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1293">
    <w:name w:val="sunny no style"/>
    <w:qFormat/>
    <w:uiPriority w:val="0"/>
    <w:rPr>
      <w:rFonts w:ascii="Calibri" w:hAnsi="Calibri" w:eastAsia="宋体" w:cs="Times New Roman"/>
      <w:kern w:val="2"/>
      <w:sz w:val="21"/>
      <w:szCs w:val="21"/>
      <w:lang w:val="en-US" w:eastAsia="zh-CN" w:bidi="ar-SA"/>
    </w:rPr>
  </w:style>
  <w:style w:type="paragraph" w:customStyle="1" w:styleId="1294">
    <w:name w:val="样式 标题 3h3H3sect1.2.3 + 五号 段前: 6 磅 段后: 6 磅 行距: 单倍行距"/>
    <w:basedOn w:val="7"/>
    <w:qFormat/>
    <w:uiPriority w:val="0"/>
    <w:pPr>
      <w:numPr>
        <w:ilvl w:val="0"/>
        <w:numId w:val="0"/>
      </w:numPr>
      <w:tabs>
        <w:tab w:val="left" w:pos="720"/>
        <w:tab w:val="left" w:pos="3130"/>
        <w:tab w:val="clear" w:pos="703"/>
      </w:tabs>
      <w:adjustRightInd w:val="0"/>
      <w:spacing w:before="156" w:after="260" w:line="240" w:lineRule="auto"/>
      <w:ind w:left="720"/>
      <w:textAlignment w:val="auto"/>
    </w:pPr>
    <w:rPr>
      <w:rFonts w:cs="宋体"/>
      <w:b/>
      <w:kern w:val="0"/>
      <w:sz w:val="30"/>
      <w:szCs w:val="20"/>
    </w:rPr>
  </w:style>
  <w:style w:type="character" w:customStyle="1" w:styleId="1295">
    <w:name w:val="小标题 Char"/>
    <w:link w:val="777"/>
    <w:qFormat/>
    <w:locked/>
    <w:uiPriority w:val="99"/>
    <w:rPr>
      <w:rFonts w:ascii="Calibri" w:hAnsi="Calibri"/>
      <w:b/>
      <w:kern w:val="2"/>
      <w:sz w:val="21"/>
      <w:szCs w:val="24"/>
    </w:rPr>
  </w:style>
  <w:style w:type="paragraph" w:customStyle="1" w:styleId="1296">
    <w:name w:val="Heading 21"/>
    <w:basedOn w:val="786"/>
    <w:next w:val="786"/>
    <w:qFormat/>
    <w:uiPriority w:val="0"/>
    <w:rPr>
      <w:rFonts w:cs="Times New Roman"/>
      <w:color w:val="auto"/>
      <w:kern w:val="2"/>
    </w:rPr>
  </w:style>
  <w:style w:type="paragraph" w:customStyle="1" w:styleId="1297">
    <w:name w:val="Heading 41"/>
    <w:basedOn w:val="786"/>
    <w:next w:val="786"/>
    <w:qFormat/>
    <w:uiPriority w:val="0"/>
    <w:pPr>
      <w:spacing w:before="120" w:after="120"/>
    </w:pPr>
    <w:rPr>
      <w:rFonts w:cs="Times New Roman"/>
      <w:color w:val="auto"/>
      <w:kern w:val="2"/>
    </w:rPr>
  </w:style>
  <w:style w:type="character" w:customStyle="1" w:styleId="1298">
    <w:name w:val="Table Text Char1"/>
    <w:qFormat/>
    <w:locked/>
    <w:uiPriority w:val="0"/>
    <w:rPr>
      <w:rFonts w:ascii="Verdana" w:hAnsi="Verdana" w:eastAsia="PMingLiU" w:cs="Times New Roman"/>
      <w:spacing w:val="-5"/>
      <w:kern w:val="0"/>
      <w:sz w:val="16"/>
      <w:lang w:eastAsia="en-US"/>
    </w:rPr>
  </w:style>
  <w:style w:type="paragraph" w:customStyle="1" w:styleId="1299">
    <w:name w:val="附录 Heading 2"/>
    <w:basedOn w:val="6"/>
    <w:qFormat/>
    <w:uiPriority w:val="0"/>
    <w:pPr>
      <w:keepLines w:val="0"/>
      <w:widowControl/>
      <w:numPr>
        <w:numId w:val="0"/>
      </w:numPr>
      <w:tabs>
        <w:tab w:val="left" w:pos="0"/>
        <w:tab w:val="left" w:pos="360"/>
        <w:tab w:val="left" w:pos="578"/>
        <w:tab w:val="clear" w:pos="703"/>
      </w:tabs>
      <w:snapToGrid w:val="0"/>
      <w:spacing w:line="288" w:lineRule="auto"/>
      <w:ind w:left="360" w:hanging="360" w:firstLineChars="200"/>
      <w:textAlignment w:val="auto"/>
    </w:pPr>
    <w:rPr>
      <w:rFonts w:ascii="Microsoft Sans Serif" w:hAnsi="Microsoft Sans Serif" w:eastAsia="仿宋_GB2312" w:cs="Microsoft Sans Serif"/>
      <w:b w:val="0"/>
      <w:bCs w:val="0"/>
      <w:iCs/>
      <w:kern w:val="0"/>
      <w:sz w:val="36"/>
      <w:szCs w:val="28"/>
    </w:rPr>
  </w:style>
  <w:style w:type="paragraph" w:customStyle="1" w:styleId="1300">
    <w:name w:val="题头内容"/>
    <w:basedOn w:val="1"/>
    <w:qFormat/>
    <w:uiPriority w:val="0"/>
    <w:pPr>
      <w:adjustRightInd w:val="0"/>
      <w:spacing w:after="120" w:line="312" w:lineRule="atLeast"/>
      <w:ind w:right="879" w:firstLine="839" w:firstLineChars="200"/>
      <w:jc w:val="center"/>
    </w:pPr>
    <w:rPr>
      <w:rFonts w:ascii="黑体" w:hAnsi="Calibri" w:eastAsia="黑体"/>
      <w:kern w:val="0"/>
      <w:sz w:val="32"/>
      <w:szCs w:val="22"/>
    </w:rPr>
  </w:style>
  <w:style w:type="paragraph" w:customStyle="1" w:styleId="1301">
    <w:name w:val="目录"/>
    <w:basedOn w:val="1"/>
    <w:next w:val="337"/>
    <w:qFormat/>
    <w:uiPriority w:val="0"/>
    <w:pPr>
      <w:adjustRightInd w:val="0"/>
      <w:spacing w:after="360" w:line="312" w:lineRule="atLeast"/>
      <w:ind w:firstLine="200" w:firstLineChars="200"/>
      <w:jc w:val="center"/>
    </w:pPr>
    <w:rPr>
      <w:rFonts w:ascii="黑体" w:hAnsi="Calibri" w:eastAsia="黑体"/>
      <w:spacing w:val="20"/>
      <w:kern w:val="0"/>
      <w:sz w:val="32"/>
      <w:szCs w:val="22"/>
    </w:rPr>
  </w:style>
  <w:style w:type="paragraph" w:customStyle="1" w:styleId="1302">
    <w:name w:val="矩形"/>
    <w:basedOn w:val="1"/>
    <w:qFormat/>
    <w:uiPriority w:val="0"/>
    <w:pPr>
      <w:tabs>
        <w:tab w:val="left" w:pos="425"/>
      </w:tabs>
      <w:spacing w:line="312" w:lineRule="auto"/>
      <w:ind w:left="425" w:hanging="425" w:firstLineChars="200"/>
    </w:pPr>
    <w:rPr>
      <w:rFonts w:ascii="宋体" w:hAnsi="Calibri" w:eastAsia="仿宋_GB2312"/>
      <w:sz w:val="32"/>
      <w:szCs w:val="22"/>
    </w:rPr>
  </w:style>
  <w:style w:type="character" w:customStyle="1" w:styleId="1303">
    <w:name w:val="项目标题 Char"/>
    <w:link w:val="1304"/>
    <w:qFormat/>
    <w:locked/>
    <w:uiPriority w:val="0"/>
    <w:rPr>
      <w:rFonts w:ascii="黑体" w:hAnsi="黑体" w:eastAsia="黑体"/>
      <w:b/>
    </w:rPr>
  </w:style>
  <w:style w:type="paragraph" w:customStyle="1" w:styleId="1304">
    <w:name w:val="项目标题"/>
    <w:basedOn w:val="1"/>
    <w:link w:val="1303"/>
    <w:qFormat/>
    <w:uiPriority w:val="0"/>
    <w:pPr>
      <w:adjustRightInd w:val="0"/>
      <w:spacing w:line="360" w:lineRule="auto"/>
      <w:ind w:firstLine="200" w:firstLineChars="200"/>
    </w:pPr>
    <w:rPr>
      <w:rFonts w:ascii="黑体" w:hAnsi="黑体" w:eastAsia="黑体"/>
      <w:b/>
      <w:kern w:val="0"/>
      <w:sz w:val="20"/>
      <w:szCs w:val="20"/>
    </w:rPr>
  </w:style>
  <w:style w:type="paragraph" w:customStyle="1" w:styleId="1305">
    <w:name w:val="段落强调"/>
    <w:basedOn w:val="10"/>
    <w:qFormat/>
    <w:uiPriority w:val="0"/>
    <w:pPr>
      <w:tabs>
        <w:tab w:val="left" w:pos="840"/>
        <w:tab w:val="left" w:pos="1134"/>
      </w:tabs>
      <w:spacing w:after="240" w:line="360" w:lineRule="auto"/>
      <w:ind w:left="840" w:firstLine="200" w:firstLineChars="200"/>
    </w:pPr>
    <w:rPr>
      <w:rFonts w:ascii="Arial" w:hAnsi="Arial" w:eastAsia="黑体"/>
      <w:sz w:val="32"/>
    </w:rPr>
  </w:style>
  <w:style w:type="paragraph" w:customStyle="1" w:styleId="1306">
    <w:name w:val="页面边线"/>
    <w:basedOn w:val="1"/>
    <w:qFormat/>
    <w:uiPriority w:val="0"/>
    <w:pPr>
      <w:adjustRightInd w:val="0"/>
      <w:spacing w:line="360" w:lineRule="atLeast"/>
      <w:ind w:firstLine="200" w:firstLineChars="200"/>
    </w:pPr>
    <w:rPr>
      <w:rFonts w:ascii="Century" w:hAnsi="Century" w:eastAsia="仿宋_GB2312"/>
      <w:kern w:val="0"/>
      <w:sz w:val="32"/>
      <w:szCs w:val="22"/>
      <w:lang w:eastAsia="ja-JP"/>
    </w:rPr>
  </w:style>
  <w:style w:type="paragraph" w:customStyle="1" w:styleId="1307">
    <w:name w:val="contentnoteheader"/>
    <w:basedOn w:val="1"/>
    <w:qFormat/>
    <w:uiPriority w:val="0"/>
    <w:pPr>
      <w:widowControl/>
      <w:spacing w:after="100" w:afterAutospacing="1"/>
      <w:ind w:left="90" w:firstLine="640" w:firstLineChars="200"/>
      <w:jc w:val="left"/>
    </w:pPr>
    <w:rPr>
      <w:rFonts w:ascii="宋体" w:hAnsi="宋体" w:eastAsia="仿宋_GB2312" w:cs="宋体"/>
      <w:b/>
      <w:bCs/>
      <w:color w:val="990000"/>
      <w:kern w:val="0"/>
      <w:sz w:val="18"/>
      <w:szCs w:val="18"/>
    </w:rPr>
  </w:style>
  <w:style w:type="paragraph" w:customStyle="1" w:styleId="1308">
    <w:name w:val="l18"/>
    <w:basedOn w:val="1"/>
    <w:qFormat/>
    <w:uiPriority w:val="0"/>
    <w:pPr>
      <w:widowControl/>
      <w:spacing w:after="100" w:afterAutospacing="1" w:line="270" w:lineRule="atLeast"/>
      <w:ind w:left="90" w:firstLine="640" w:firstLineChars="200"/>
      <w:jc w:val="left"/>
    </w:pPr>
    <w:rPr>
      <w:rFonts w:ascii="宋体" w:hAnsi="宋体" w:eastAsia="仿宋_GB2312" w:cs="宋体"/>
      <w:kern w:val="0"/>
      <w:sz w:val="18"/>
      <w:szCs w:val="18"/>
    </w:rPr>
  </w:style>
  <w:style w:type="paragraph" w:customStyle="1" w:styleId="1309">
    <w:name w:val="排列"/>
    <w:basedOn w:val="1"/>
    <w:qFormat/>
    <w:uiPriority w:val="0"/>
    <w:pPr>
      <w:tabs>
        <w:tab w:val="left" w:pos="840"/>
      </w:tabs>
      <w:ind w:firstLine="640" w:firstLineChars="200"/>
    </w:pPr>
    <w:rPr>
      <w:rFonts w:ascii="Calibri" w:hAnsi="Calibri" w:eastAsia="仿宋_GB2312"/>
      <w:sz w:val="32"/>
      <w:szCs w:val="22"/>
    </w:rPr>
  </w:style>
  <w:style w:type="paragraph" w:customStyle="1" w:styleId="1310">
    <w:name w:val="段落强调2"/>
    <w:basedOn w:val="71"/>
    <w:qFormat/>
    <w:uiPriority w:val="0"/>
    <w:pPr>
      <w:tabs>
        <w:tab w:val="left" w:pos="918"/>
      </w:tabs>
      <w:spacing w:after="120" w:line="360" w:lineRule="auto"/>
      <w:ind w:left="918" w:hanging="420" w:firstLineChars="0"/>
    </w:pPr>
    <w:rPr>
      <w:rFonts w:ascii="Calibri" w:hAnsi="Calibri" w:eastAsia="黑体"/>
      <w:sz w:val="24"/>
      <w:szCs w:val="16"/>
      <w:lang w:val="en-US"/>
    </w:rPr>
  </w:style>
  <w:style w:type="paragraph" w:customStyle="1" w:styleId="1311">
    <w:name w:val="标题正文"/>
    <w:basedOn w:val="1"/>
    <w:next w:val="1"/>
    <w:qFormat/>
    <w:uiPriority w:val="0"/>
    <w:pPr>
      <w:widowControl/>
      <w:tabs>
        <w:tab w:val="left" w:pos="840"/>
      </w:tabs>
      <w:ind w:left="840" w:hanging="420" w:firstLineChars="200"/>
      <w:jc w:val="left"/>
    </w:pPr>
    <w:rPr>
      <w:rFonts w:ascii="Book Antiqua" w:hAnsi="Book Antiqua" w:eastAsia="仿宋_GB2312"/>
      <w:b/>
      <w:kern w:val="0"/>
      <w:sz w:val="32"/>
      <w:szCs w:val="21"/>
      <w:lang w:eastAsia="en-US"/>
    </w:rPr>
  </w:style>
  <w:style w:type="paragraph" w:customStyle="1" w:styleId="1312">
    <w:name w:val="列项正文"/>
    <w:basedOn w:val="1"/>
    <w:next w:val="1"/>
    <w:qFormat/>
    <w:uiPriority w:val="0"/>
    <w:pPr>
      <w:widowControl/>
      <w:tabs>
        <w:tab w:val="left" w:pos="840"/>
      </w:tabs>
      <w:spacing w:beforeAutospacing="1" w:after="100" w:afterAutospacing="1"/>
      <w:ind w:left="840" w:hanging="420" w:firstLineChars="200"/>
      <w:jc w:val="left"/>
    </w:pPr>
    <w:rPr>
      <w:rFonts w:ascii="Book Antiqua" w:hAnsi="Book Antiqua" w:eastAsia="仿宋_GB2312"/>
      <w:kern w:val="0"/>
      <w:sz w:val="32"/>
      <w:szCs w:val="21"/>
      <w:lang w:eastAsia="en-US"/>
    </w:rPr>
  </w:style>
  <w:style w:type="paragraph" w:customStyle="1" w:styleId="1313">
    <w:name w:val="ÕýÎÄÊ×ÐÐËõ½ø"/>
    <w:basedOn w:val="1"/>
    <w:qFormat/>
    <w:uiPriority w:val="0"/>
    <w:pPr>
      <w:widowControl/>
      <w:overflowPunct w:val="0"/>
      <w:autoSpaceDE w:val="0"/>
      <w:autoSpaceDN w:val="0"/>
      <w:adjustRightInd w:val="0"/>
      <w:spacing w:line="360" w:lineRule="auto"/>
      <w:ind w:firstLine="425" w:firstLineChars="200"/>
    </w:pPr>
    <w:rPr>
      <w:rFonts w:ascii="Calibri" w:hAnsi="Calibri" w:eastAsia="仿宋_GB2312"/>
      <w:kern w:val="0"/>
      <w:sz w:val="32"/>
      <w:szCs w:val="22"/>
    </w:rPr>
  </w:style>
  <w:style w:type="paragraph" w:customStyle="1" w:styleId="1314">
    <w:name w:val="文本"/>
    <w:basedOn w:val="1"/>
    <w:qFormat/>
    <w:uiPriority w:val="0"/>
    <w:pPr>
      <w:spacing w:after="120" w:line="360" w:lineRule="auto"/>
      <w:ind w:firstLine="539" w:firstLineChars="200"/>
    </w:pPr>
    <w:rPr>
      <w:rFonts w:ascii="Arial" w:hAnsi="Arial" w:eastAsia="仿宋_GB2312"/>
      <w:sz w:val="32"/>
      <w:szCs w:val="22"/>
    </w:rPr>
  </w:style>
  <w:style w:type="paragraph" w:customStyle="1" w:styleId="1315">
    <w:name w:val="正文首行缩进 3"/>
    <w:basedOn w:val="52"/>
    <w:qFormat/>
    <w:uiPriority w:val="0"/>
    <w:pPr>
      <w:spacing w:line="300" w:lineRule="auto"/>
      <w:ind w:left="400" w:leftChars="400" w:firstLine="200" w:firstLineChars="200"/>
    </w:pPr>
    <w:rPr>
      <w:rFonts w:ascii="Calibri" w:hAnsi="Calibri" w:eastAsia="仿宋_GB2312"/>
      <w:sz w:val="32"/>
    </w:rPr>
  </w:style>
  <w:style w:type="paragraph" w:customStyle="1" w:styleId="1316">
    <w:name w:val="ymtext"/>
    <w:basedOn w:val="1"/>
    <w:qFormat/>
    <w:uiPriority w:val="0"/>
    <w:pPr>
      <w:widowControl/>
      <w:spacing w:after="100" w:line="500" w:lineRule="atLeast"/>
      <w:ind w:firstLine="547" w:firstLineChars="200"/>
      <w:jc w:val="left"/>
    </w:pPr>
    <w:rPr>
      <w:rFonts w:ascii="宋体" w:hAnsi="Calibri" w:eastAsia="仿宋_GB2312"/>
      <w:spacing w:val="40"/>
      <w:kern w:val="0"/>
      <w:sz w:val="32"/>
      <w:szCs w:val="22"/>
    </w:rPr>
  </w:style>
  <w:style w:type="paragraph" w:customStyle="1" w:styleId="1317">
    <w:name w:val="列表项目符号2"/>
    <w:basedOn w:val="1"/>
    <w:qFormat/>
    <w:uiPriority w:val="0"/>
    <w:pPr>
      <w:numPr>
        <w:ilvl w:val="0"/>
        <w:numId w:val="75"/>
      </w:numPr>
      <w:adjustRightInd w:val="0"/>
      <w:spacing w:line="360" w:lineRule="auto"/>
      <w:ind w:firstLine="200" w:firstLineChars="200"/>
    </w:pPr>
    <w:rPr>
      <w:rFonts w:ascii="Calibri" w:hAnsi="Calibri" w:eastAsia="仿宋_GB2312"/>
      <w:kern w:val="0"/>
      <w:sz w:val="32"/>
    </w:rPr>
  </w:style>
  <w:style w:type="paragraph" w:customStyle="1" w:styleId="1318">
    <w:name w:val="我的标题2"/>
    <w:basedOn w:val="1"/>
    <w:next w:val="1"/>
    <w:qFormat/>
    <w:uiPriority w:val="0"/>
    <w:pPr>
      <w:widowControl/>
      <w:spacing w:line="300" w:lineRule="auto"/>
      <w:ind w:firstLine="640" w:firstLineChars="200"/>
      <w:jc w:val="left"/>
    </w:pPr>
    <w:rPr>
      <w:rFonts w:ascii="宋体" w:hAnsi="宋体" w:eastAsia="仿宋_GB2312"/>
      <w:b/>
      <w:bCs/>
      <w:spacing w:val="6"/>
      <w:sz w:val="32"/>
      <w:szCs w:val="22"/>
    </w:rPr>
  </w:style>
  <w:style w:type="paragraph" w:customStyle="1" w:styleId="1319">
    <w:name w:val="体彩-标题4"/>
    <w:basedOn w:val="8"/>
    <w:qFormat/>
    <w:uiPriority w:val="0"/>
    <w:pPr>
      <w:widowControl w:val="0"/>
      <w:numPr>
        <w:ilvl w:val="0"/>
        <w:numId w:val="0"/>
      </w:numPr>
      <w:tabs>
        <w:tab w:val="left" w:pos="0"/>
      </w:tabs>
      <w:adjustRightInd w:val="0"/>
      <w:spacing w:beforeAutospacing="1" w:after="100" w:afterAutospacing="1" w:line="377" w:lineRule="auto"/>
      <w:ind w:left="862" w:firstLine="562" w:firstLineChars="200"/>
      <w:jc w:val="both"/>
    </w:pPr>
    <w:rPr>
      <w:rFonts w:ascii="仿宋_GB2312" w:hAnsi="Arial" w:cs="宋体"/>
      <w:b/>
      <w:bCs w:val="0"/>
      <w:sz w:val="28"/>
      <w:szCs w:val="21"/>
    </w:rPr>
  </w:style>
  <w:style w:type="paragraph" w:customStyle="1" w:styleId="1320">
    <w:name w:val="体彩-标题5"/>
    <w:basedOn w:val="1"/>
    <w:qFormat/>
    <w:uiPriority w:val="0"/>
    <w:pPr>
      <w:keepNext/>
      <w:keepLines/>
      <w:tabs>
        <w:tab w:val="left" w:pos="0"/>
      </w:tabs>
      <w:spacing w:beforeLines="50"/>
      <w:ind w:firstLine="640" w:firstLineChars="200"/>
      <w:outlineLvl w:val="4"/>
    </w:pPr>
    <w:rPr>
      <w:rFonts w:ascii="Calibri" w:hAnsi="Calibri" w:eastAsia="仿宋_GB2312" w:cs="宋体"/>
      <w:b/>
      <w:bCs/>
      <w:color w:val="0000FF"/>
      <w:sz w:val="32"/>
      <w:szCs w:val="22"/>
    </w:rPr>
  </w:style>
  <w:style w:type="character" w:customStyle="1" w:styleId="1321">
    <w:name w:val="体彩正文 Char"/>
    <w:link w:val="1322"/>
    <w:qFormat/>
    <w:locked/>
    <w:uiPriority w:val="0"/>
    <w:rPr>
      <w:rFonts w:ascii="Arial" w:hAnsi="Arial" w:cs="宋体"/>
    </w:rPr>
  </w:style>
  <w:style w:type="paragraph" w:customStyle="1" w:styleId="1322">
    <w:name w:val="体彩正文"/>
    <w:basedOn w:val="1"/>
    <w:link w:val="1321"/>
    <w:qFormat/>
    <w:uiPriority w:val="0"/>
    <w:pPr>
      <w:adjustRightInd w:val="0"/>
      <w:spacing w:after="120"/>
      <w:ind w:firstLine="200" w:firstLineChars="200"/>
      <w:jc w:val="left"/>
    </w:pPr>
    <w:rPr>
      <w:rFonts w:ascii="Arial" w:hAnsi="Arial" w:cs="宋体"/>
      <w:kern w:val="0"/>
      <w:sz w:val="20"/>
      <w:szCs w:val="20"/>
    </w:rPr>
  </w:style>
  <w:style w:type="paragraph" w:customStyle="1" w:styleId="1323">
    <w:name w:val="样式 体彩正文 + 宋体 首行缩进:  2 字符"/>
    <w:basedOn w:val="5"/>
    <w:next w:val="5"/>
    <w:qFormat/>
    <w:uiPriority w:val="0"/>
    <w:pPr>
      <w:widowControl/>
      <w:pBdr>
        <w:top w:val="single" w:color="auto" w:sz="4" w:space="0"/>
        <w:left w:val="single" w:color="auto" w:sz="8" w:space="0"/>
        <w:bottom w:val="single" w:color="auto" w:sz="4" w:space="0"/>
        <w:right w:val="single" w:color="auto" w:sz="4" w:space="0"/>
      </w:pBdr>
      <w:spacing w:beforeAutospacing="1" w:after="100" w:afterAutospacing="1"/>
      <w:ind w:left="0" w:leftChars="0"/>
      <w:jc w:val="left"/>
    </w:pPr>
    <w:rPr>
      <w:rFonts w:ascii="宋体" w:hAnsi="宋体" w:cs="宋体"/>
      <w:b/>
      <w:bCs/>
      <w:kern w:val="0"/>
      <w:sz w:val="18"/>
      <w:szCs w:val="18"/>
    </w:rPr>
  </w:style>
  <w:style w:type="paragraph" w:customStyle="1" w:styleId="1324">
    <w:name w:val="Example/Note"/>
    <w:basedOn w:val="1"/>
    <w:next w:val="1"/>
    <w:qFormat/>
    <w:uiPriority w:val="0"/>
    <w:pPr>
      <w:keepNext/>
      <w:widowControl/>
      <w:autoSpaceDE w:val="0"/>
      <w:autoSpaceDN w:val="0"/>
      <w:spacing w:after="240"/>
      <w:ind w:firstLine="640" w:firstLineChars="200"/>
      <w:jc w:val="left"/>
    </w:pPr>
    <w:rPr>
      <w:rFonts w:ascii="Calibri" w:hAnsi="Calibri" w:eastAsia="仿宋_GB2312"/>
      <w:b/>
      <w:bCs/>
      <w:kern w:val="0"/>
      <w:sz w:val="32"/>
      <w:lang w:val="en-CA"/>
    </w:rPr>
  </w:style>
  <w:style w:type="paragraph" w:customStyle="1" w:styleId="1325">
    <w:name w:val="表格头"/>
    <w:basedOn w:val="1"/>
    <w:qFormat/>
    <w:uiPriority w:val="0"/>
    <w:pPr>
      <w:spacing w:line="360" w:lineRule="auto"/>
      <w:ind w:firstLine="640" w:firstLineChars="200"/>
      <w:jc w:val="center"/>
    </w:pPr>
    <w:rPr>
      <w:rFonts w:ascii="Calibri" w:hAnsi="Calibri" w:eastAsia="仿宋_GB2312"/>
      <w:b/>
      <w:bCs/>
      <w:sz w:val="32"/>
      <w:szCs w:val="22"/>
    </w:rPr>
  </w:style>
  <w:style w:type="paragraph" w:customStyle="1" w:styleId="1326">
    <w:name w:val="样式 标题 6H6PIM 6BOD 4Bullet listLegal Level 1.h6Third Subhe..."/>
    <w:basedOn w:val="10"/>
    <w:qFormat/>
    <w:uiPriority w:val="0"/>
    <w:pPr>
      <w:tabs>
        <w:tab w:val="left" w:pos="1134"/>
        <w:tab w:val="left" w:pos="1692"/>
      </w:tabs>
      <w:spacing w:after="240" w:line="316" w:lineRule="auto"/>
      <w:ind w:left="1692" w:hanging="1152"/>
    </w:pPr>
    <w:rPr>
      <w:rFonts w:ascii="宋体" w:hAnsi="宋体" w:eastAsia="宋体"/>
      <w:sz w:val="32"/>
      <w:szCs w:val="21"/>
    </w:rPr>
  </w:style>
  <w:style w:type="paragraph" w:customStyle="1" w:styleId="1327">
    <w:name w:val="样式 标题 4h4PIM 4H4heading 444headingsect 1.2.3.4Ref Headin..."/>
    <w:basedOn w:val="8"/>
    <w:qFormat/>
    <w:uiPriority w:val="0"/>
    <w:pPr>
      <w:widowControl w:val="0"/>
      <w:numPr>
        <w:ilvl w:val="0"/>
        <w:numId w:val="0"/>
      </w:numPr>
      <w:adjustRightInd w:val="0"/>
      <w:spacing w:beforeAutospacing="1" w:after="100" w:afterAutospacing="1" w:line="240" w:lineRule="auto"/>
      <w:ind w:left="862" w:firstLine="562" w:firstLineChars="200"/>
      <w:jc w:val="both"/>
    </w:pPr>
    <w:rPr>
      <w:b/>
      <w:bCs w:val="0"/>
      <w:kern w:val="0"/>
      <w:sz w:val="28"/>
      <w:szCs w:val="21"/>
    </w:rPr>
  </w:style>
  <w:style w:type="paragraph" w:customStyle="1" w:styleId="1328">
    <w:name w:val="样式 标题 4h4PIM 4H4heading 444headingsect 1.2.3.4Ref Headin...1"/>
    <w:basedOn w:val="8"/>
    <w:qFormat/>
    <w:uiPriority w:val="0"/>
    <w:pPr>
      <w:widowControl w:val="0"/>
      <w:numPr>
        <w:ilvl w:val="0"/>
        <w:numId w:val="0"/>
      </w:numPr>
      <w:adjustRightInd w:val="0"/>
      <w:spacing w:beforeAutospacing="1" w:after="100" w:afterAutospacing="1" w:line="240" w:lineRule="auto"/>
      <w:ind w:left="862" w:firstLine="562" w:firstLineChars="200"/>
      <w:jc w:val="both"/>
    </w:pPr>
    <w:rPr>
      <w:b/>
      <w:bCs w:val="0"/>
      <w:sz w:val="28"/>
      <w:szCs w:val="21"/>
    </w:rPr>
  </w:style>
  <w:style w:type="paragraph" w:customStyle="1" w:styleId="1329">
    <w:name w:val="Program"/>
    <w:basedOn w:val="1"/>
    <w:qFormat/>
    <w:uiPriority w:val="0"/>
    <w:pPr>
      <w:adjustRightInd w:val="0"/>
      <w:snapToGrid w:val="0"/>
      <w:ind w:firstLine="510" w:firstLineChars="200"/>
    </w:pPr>
    <w:rPr>
      <w:rFonts w:ascii="Calibri" w:hAnsi="Calibri" w:eastAsia="仿宋_GB2312"/>
      <w:sz w:val="32"/>
      <w:szCs w:val="22"/>
    </w:rPr>
  </w:style>
  <w:style w:type="paragraph" w:customStyle="1" w:styleId="1330">
    <w:name w:val="Tab"/>
    <w:basedOn w:val="1"/>
    <w:qFormat/>
    <w:uiPriority w:val="0"/>
    <w:pPr>
      <w:widowControl/>
      <w:numPr>
        <w:ilvl w:val="0"/>
        <w:numId w:val="76"/>
      </w:numPr>
      <w:autoSpaceDE w:val="0"/>
      <w:autoSpaceDN w:val="0"/>
      <w:adjustRightInd w:val="0"/>
      <w:ind w:firstLine="200" w:firstLineChars="200"/>
      <w:jc w:val="left"/>
    </w:pPr>
    <w:rPr>
      <w:rFonts w:ascii="Arial" w:hAnsi="Arial" w:eastAsia="仿宋_GB2312" w:cs="Arial"/>
      <w:kern w:val="0"/>
      <w:sz w:val="32"/>
      <w:szCs w:val="18"/>
      <w:lang w:eastAsia="en-US"/>
    </w:rPr>
  </w:style>
  <w:style w:type="paragraph" w:customStyle="1" w:styleId="1331">
    <w:name w:val="Chart_head"/>
    <w:qFormat/>
    <w:uiPriority w:val="0"/>
    <w:pPr>
      <w:spacing w:line="240" w:lineRule="exact"/>
    </w:pPr>
    <w:rPr>
      <w:rFonts w:ascii="Helvetica" w:hAnsi="Helvetica" w:eastAsia="宋体" w:cs="Times New Roman"/>
      <w:b/>
      <w:color w:val="002D3F"/>
      <w:kern w:val="2"/>
      <w:sz w:val="16"/>
      <w:szCs w:val="24"/>
      <w:lang w:val="en-US" w:eastAsia="en-US" w:bidi="ar-SA"/>
    </w:rPr>
  </w:style>
  <w:style w:type="paragraph" w:customStyle="1" w:styleId="1332">
    <w:name w:val="Chart_body"/>
    <w:basedOn w:val="1"/>
    <w:qFormat/>
    <w:uiPriority w:val="0"/>
    <w:pPr>
      <w:widowControl/>
      <w:spacing w:after="60" w:line="240" w:lineRule="exact"/>
      <w:ind w:firstLine="640" w:firstLineChars="200"/>
      <w:jc w:val="left"/>
    </w:pPr>
    <w:rPr>
      <w:rFonts w:ascii="Helvetica" w:hAnsi="Helvetica" w:eastAsia="仿宋_GB2312"/>
      <w:kern w:val="0"/>
      <w:sz w:val="16"/>
      <w:szCs w:val="22"/>
      <w:lang w:eastAsia="en-US"/>
    </w:rPr>
  </w:style>
  <w:style w:type="paragraph" w:customStyle="1" w:styleId="1333">
    <w:name w:val="Chart_bullet"/>
    <w:basedOn w:val="1332"/>
    <w:qFormat/>
    <w:uiPriority w:val="0"/>
    <w:pPr>
      <w:numPr>
        <w:ilvl w:val="0"/>
        <w:numId w:val="77"/>
      </w:numPr>
      <w:tabs>
        <w:tab w:val="left" w:pos="180"/>
      </w:tabs>
    </w:pPr>
  </w:style>
  <w:style w:type="paragraph" w:customStyle="1" w:styleId="1334">
    <w:name w:val="Andychinese"/>
    <w:basedOn w:val="1"/>
    <w:qFormat/>
    <w:uiPriority w:val="0"/>
    <w:pPr>
      <w:widowControl/>
      <w:spacing w:line="360" w:lineRule="auto"/>
      <w:ind w:left="-57" w:right="-57" w:firstLine="640" w:firstLineChars="200"/>
      <w:jc w:val="left"/>
    </w:pPr>
    <w:rPr>
      <w:rFonts w:ascii="楷体" w:hAnsi="Calibri" w:eastAsia="楷体"/>
      <w:b/>
      <w:spacing w:val="16"/>
      <w:kern w:val="0"/>
      <w:sz w:val="20"/>
      <w:szCs w:val="22"/>
    </w:rPr>
  </w:style>
  <w:style w:type="paragraph" w:customStyle="1" w:styleId="1335">
    <w:name w:val="Chart_subhead"/>
    <w:basedOn w:val="1"/>
    <w:qFormat/>
    <w:uiPriority w:val="0"/>
    <w:pPr>
      <w:widowControl/>
      <w:spacing w:after="60" w:line="240" w:lineRule="exact"/>
      <w:ind w:firstLine="640" w:firstLineChars="200"/>
      <w:jc w:val="left"/>
    </w:pPr>
    <w:rPr>
      <w:rFonts w:ascii="Helvetica" w:hAnsi="Helvetica" w:eastAsia="仿宋_GB2312"/>
      <w:b/>
      <w:kern w:val="0"/>
      <w:sz w:val="16"/>
      <w:szCs w:val="22"/>
      <w:lang w:eastAsia="en-US"/>
    </w:rPr>
  </w:style>
  <w:style w:type="paragraph" w:customStyle="1" w:styleId="1336">
    <w:name w:val="legal"/>
    <w:basedOn w:val="1"/>
    <w:qFormat/>
    <w:uiPriority w:val="0"/>
    <w:pPr>
      <w:widowControl/>
      <w:spacing w:line="180" w:lineRule="exact"/>
      <w:ind w:firstLine="640" w:firstLineChars="200"/>
      <w:jc w:val="left"/>
    </w:pPr>
    <w:rPr>
      <w:rFonts w:ascii="Futura Bk" w:hAnsi="Futura Bk" w:eastAsia="仿宋_GB2312" w:cs="Futura Bk"/>
      <w:kern w:val="0"/>
      <w:sz w:val="13"/>
      <w:szCs w:val="13"/>
    </w:rPr>
  </w:style>
  <w:style w:type="paragraph" w:customStyle="1" w:styleId="1337">
    <w:name w:val="样式 标题 1Level 1 HeadPIM 1Section Headh1l11Heading 0Datash..."/>
    <w:basedOn w:val="3"/>
    <w:qFormat/>
    <w:uiPriority w:val="0"/>
    <w:pPr>
      <w:keepNext w:val="0"/>
      <w:keepLines w:val="0"/>
      <w:pageBreakBefore/>
      <w:widowControl/>
      <w:numPr>
        <w:numId w:val="0"/>
      </w:numPr>
      <w:overflowPunct w:val="0"/>
      <w:autoSpaceDE w:val="0"/>
      <w:autoSpaceDN w:val="0"/>
      <w:adjustRightInd w:val="0"/>
      <w:spacing w:before="0" w:beforeLines="0" w:after="0" w:afterLines="0" w:line="360" w:lineRule="auto"/>
      <w:textAlignment w:val="auto"/>
    </w:pPr>
    <w:rPr>
      <w:rFonts w:ascii="宋体" w:hAnsi="宋体"/>
      <w:b w:val="0"/>
      <w:kern w:val="2"/>
      <w:sz w:val="24"/>
      <w:szCs w:val="20"/>
    </w:rPr>
  </w:style>
  <w:style w:type="paragraph" w:customStyle="1" w:styleId="1338">
    <w:name w:val="Normal_UserEntry"/>
    <w:basedOn w:val="1"/>
    <w:qFormat/>
    <w:uiPriority w:val="0"/>
    <w:pPr>
      <w:widowControl/>
      <w:ind w:firstLine="640" w:firstLineChars="200"/>
      <w:jc w:val="left"/>
    </w:pPr>
    <w:rPr>
      <w:rFonts w:ascii="Futura Bk" w:hAnsi="Futura Bk" w:eastAsia="仿宋_GB2312"/>
      <w:color w:val="FF0000"/>
      <w:kern w:val="0"/>
      <w:sz w:val="20"/>
      <w:szCs w:val="22"/>
      <w:lang w:val="en-GB" w:eastAsia="en-US"/>
    </w:rPr>
  </w:style>
  <w:style w:type="paragraph" w:customStyle="1" w:styleId="1339">
    <w:name w:val="Numbered list 2.2"/>
    <w:basedOn w:val="6"/>
    <w:next w:val="1"/>
    <w:qFormat/>
    <w:uiPriority w:val="0"/>
    <w:pPr>
      <w:keepLines w:val="0"/>
      <w:widowControl/>
      <w:numPr>
        <w:numId w:val="0"/>
      </w:numPr>
      <w:tabs>
        <w:tab w:val="left" w:pos="578"/>
        <w:tab w:val="left" w:pos="720"/>
        <w:tab w:val="clear" w:pos="703"/>
      </w:tabs>
      <w:snapToGrid w:val="0"/>
      <w:spacing w:line="276" w:lineRule="auto"/>
      <w:ind w:left="576" w:hanging="576" w:firstLineChars="200"/>
      <w:textAlignment w:val="auto"/>
    </w:pPr>
    <w:rPr>
      <w:rFonts w:ascii="Futura Bk" w:hAnsi="Futura Bk"/>
      <w:b w:val="0"/>
      <w:bCs w:val="0"/>
      <w:kern w:val="0"/>
      <w:szCs w:val="20"/>
      <w:lang w:val="en-GB" w:eastAsia="en-US"/>
    </w:rPr>
  </w:style>
  <w:style w:type="paragraph" w:customStyle="1" w:styleId="1340">
    <w:name w:val="Figure Text"/>
    <w:qFormat/>
    <w:uiPriority w:val="0"/>
    <w:pPr>
      <w:snapToGrid w:val="0"/>
      <w:jc w:val="both"/>
    </w:pPr>
    <w:rPr>
      <w:rFonts w:ascii="Arial" w:hAnsi="Arial" w:eastAsia="楷体_GB2312" w:cs="Arial"/>
      <w:sz w:val="18"/>
      <w:szCs w:val="18"/>
      <w:lang w:val="en-US" w:eastAsia="zh-CN" w:bidi="ar-SA"/>
    </w:rPr>
  </w:style>
  <w:style w:type="character" w:customStyle="1" w:styleId="1341">
    <w:name w:val="Figure Description Char"/>
    <w:link w:val="889"/>
    <w:qFormat/>
    <w:locked/>
    <w:uiPriority w:val="0"/>
    <w:rPr>
      <w:rFonts w:ascii="Calibri" w:hAnsi="Calibri"/>
      <w:kern w:val="2"/>
      <w:sz w:val="21"/>
      <w:szCs w:val="22"/>
    </w:rPr>
  </w:style>
  <w:style w:type="character" w:customStyle="1" w:styleId="1342">
    <w:name w:val="Table Description Char"/>
    <w:link w:val="890"/>
    <w:qFormat/>
    <w:locked/>
    <w:uiPriority w:val="0"/>
    <w:rPr>
      <w:rFonts w:ascii="Calibri" w:hAnsi="Calibri"/>
      <w:kern w:val="2"/>
      <w:sz w:val="21"/>
      <w:szCs w:val="22"/>
    </w:rPr>
  </w:style>
  <w:style w:type="character" w:customStyle="1" w:styleId="1343">
    <w:name w:val="Table Heading Char"/>
    <w:link w:val="785"/>
    <w:qFormat/>
    <w:locked/>
    <w:uiPriority w:val="0"/>
    <w:rPr>
      <w:rFonts w:ascii="Book Antiqua" w:hAnsi="Book Antiqua"/>
      <w:b/>
      <w:sz w:val="16"/>
      <w:szCs w:val="22"/>
    </w:rPr>
  </w:style>
  <w:style w:type="paragraph" w:customStyle="1" w:styleId="1344">
    <w:name w:val="IN Step"/>
    <w:basedOn w:val="1"/>
    <w:qFormat/>
    <w:uiPriority w:val="0"/>
    <w:pPr>
      <w:keepLines/>
      <w:widowControl/>
      <w:tabs>
        <w:tab w:val="left" w:pos="1701"/>
      </w:tabs>
      <w:spacing w:after="80" w:line="300" w:lineRule="auto"/>
      <w:ind w:left="1701" w:hanging="850" w:firstLineChars="200"/>
      <w:outlineLvl w:val="8"/>
    </w:pPr>
    <w:rPr>
      <w:rFonts w:ascii="Arial" w:hAnsi="Arial" w:eastAsia="仿宋_GB2312" w:cs="Arial"/>
      <w:kern w:val="0"/>
      <w:sz w:val="32"/>
      <w:szCs w:val="21"/>
    </w:rPr>
  </w:style>
  <w:style w:type="paragraph" w:customStyle="1" w:styleId="1345">
    <w:name w:val="IN Feature"/>
    <w:next w:val="1344"/>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346">
    <w:name w:val="Notes Text"/>
    <w:link w:val="1348"/>
    <w:qFormat/>
    <w:uiPriority w:val="0"/>
    <w:pPr>
      <w:pBdr>
        <w:bottom w:val="single" w:color="auto" w:sz="8" w:space="5"/>
      </w:pBdr>
      <w:ind w:left="1701"/>
      <w:jc w:val="both"/>
    </w:pPr>
    <w:rPr>
      <w:rFonts w:ascii="Arial" w:hAnsi="Arial" w:eastAsia="楷体_GB2312" w:cs="Arial"/>
      <w:color w:val="000000"/>
      <w:sz w:val="21"/>
      <w:szCs w:val="21"/>
      <w:lang w:val="en-US" w:eastAsia="zh-CN" w:bidi="ar-SA"/>
    </w:rPr>
  </w:style>
  <w:style w:type="paragraph" w:customStyle="1" w:styleId="1347">
    <w:name w:val="Notes Heading"/>
    <w:next w:val="1346"/>
    <w:qFormat/>
    <w:uiPriority w:val="0"/>
    <w:pPr>
      <w:keepNext/>
      <w:pBdr>
        <w:top w:val="single" w:color="auto" w:sz="8" w:space="5"/>
      </w:pBdr>
      <w:snapToGrid w:val="0"/>
      <w:spacing w:before="80" w:after="80"/>
      <w:ind w:left="1701"/>
    </w:pPr>
    <w:rPr>
      <w:rFonts w:ascii="Arial" w:hAnsi="Arial" w:eastAsia="黑体" w:cs="Arial"/>
      <w:sz w:val="21"/>
      <w:szCs w:val="21"/>
      <w:lang w:val="en-US" w:eastAsia="zh-CN" w:bidi="ar-SA"/>
    </w:rPr>
  </w:style>
  <w:style w:type="character" w:customStyle="1" w:styleId="1348">
    <w:name w:val="Notes Text Char"/>
    <w:link w:val="1346"/>
    <w:qFormat/>
    <w:locked/>
    <w:uiPriority w:val="0"/>
    <w:rPr>
      <w:rFonts w:ascii="Arial" w:hAnsi="Arial" w:eastAsia="楷体_GB2312" w:cs="Arial"/>
      <w:color w:val="000000"/>
      <w:sz w:val="21"/>
      <w:szCs w:val="21"/>
    </w:rPr>
  </w:style>
  <w:style w:type="paragraph" w:customStyle="1" w:styleId="1349">
    <w:name w:val="Terminal Dispaly"/>
    <w:qFormat/>
    <w:uiPriority w:val="0"/>
    <w:pPr>
      <w:widowControl w:val="0"/>
      <w:ind w:left="1701"/>
      <w:jc w:val="both"/>
    </w:pPr>
    <w:rPr>
      <w:rFonts w:ascii="Courier New" w:hAnsi="Courier New" w:eastAsia="宋体" w:cs="Times New Roman"/>
      <w:sz w:val="17"/>
      <w:lang w:val="en-US" w:eastAsia="zh-CN" w:bidi="ar-SA"/>
    </w:rPr>
  </w:style>
  <w:style w:type="paragraph" w:customStyle="1" w:styleId="1350">
    <w:name w:val="Terminal Display"/>
    <w:qFormat/>
    <w:uiPriority w:val="0"/>
    <w:pPr>
      <w:widowControl w:val="0"/>
      <w:ind w:left="1701"/>
      <w:jc w:val="both"/>
    </w:pPr>
    <w:rPr>
      <w:rFonts w:ascii="Courier New" w:hAnsi="Courier New" w:eastAsia="宋体" w:cs="Courier New"/>
      <w:sz w:val="17"/>
      <w:szCs w:val="17"/>
      <w:lang w:val="en-US" w:eastAsia="zh-CN" w:bidi="ar-SA"/>
    </w:rPr>
  </w:style>
  <w:style w:type="paragraph" w:customStyle="1" w:styleId="1351">
    <w:name w:val="IN Voice"/>
    <w:qFormat/>
    <w:uiPriority w:val="0"/>
    <w:pPr>
      <w:spacing w:before="60" w:after="60"/>
    </w:pPr>
    <w:rPr>
      <w:rFonts w:ascii="Arial" w:hAnsi="Arial" w:eastAsia="宋体" w:cs="黑体"/>
      <w:sz w:val="15"/>
      <w:szCs w:val="15"/>
      <w:lang w:val="en-US" w:eastAsia="zh-CN" w:bidi="ar-SA"/>
    </w:rPr>
  </w:style>
  <w:style w:type="paragraph" w:customStyle="1" w:styleId="1352">
    <w:name w:val="Notes Text list"/>
    <w:basedOn w:val="1346"/>
    <w:qFormat/>
    <w:uiPriority w:val="0"/>
    <w:pPr>
      <w:numPr>
        <w:ilvl w:val="0"/>
        <w:numId w:val="78"/>
      </w:numPr>
      <w:tabs>
        <w:tab w:val="left" w:pos="360"/>
        <w:tab w:val="left" w:pos="425"/>
        <w:tab w:val="left" w:pos="840"/>
        <w:tab w:val="clear" w:pos="284"/>
      </w:tabs>
      <w:ind w:left="1985" w:hanging="420"/>
    </w:pPr>
  </w:style>
  <w:style w:type="paragraph" w:customStyle="1" w:styleId="1353">
    <w:name w:val="Table Text Char Char"/>
    <w:qFormat/>
    <w:uiPriority w:val="0"/>
    <w:pPr>
      <w:snapToGrid w:val="0"/>
      <w:spacing w:before="80" w:after="80"/>
    </w:pPr>
    <w:rPr>
      <w:rFonts w:ascii="Arial" w:hAnsi="Arial" w:eastAsia="宋体" w:cs="Arial"/>
      <w:sz w:val="18"/>
      <w:szCs w:val="18"/>
      <w:lang w:val="en-US" w:eastAsia="zh-CN" w:bidi="ar-SA"/>
    </w:rPr>
  </w:style>
  <w:style w:type="paragraph" w:customStyle="1" w:styleId="1354">
    <w:name w:val="normal Char Char"/>
    <w:basedOn w:val="1"/>
    <w:qFormat/>
    <w:uiPriority w:val="0"/>
    <w:pPr>
      <w:adjustRightInd w:val="0"/>
      <w:snapToGrid w:val="0"/>
      <w:spacing w:after="80" w:line="240" w:lineRule="atLeast"/>
      <w:ind w:left="2268" w:right="567" w:firstLine="640" w:firstLineChars="200"/>
      <w:jc w:val="left"/>
    </w:pPr>
    <w:rPr>
      <w:rFonts w:ascii="Arial" w:hAnsi="Arial" w:eastAsia="Arial" w:cs="Arial"/>
      <w:spacing w:val="-4"/>
      <w:sz w:val="22"/>
      <w:szCs w:val="32"/>
    </w:rPr>
  </w:style>
  <w:style w:type="paragraph" w:customStyle="1" w:styleId="1355">
    <w:name w:val="Heading3"/>
    <w:basedOn w:val="1354"/>
    <w:next w:val="1354"/>
    <w:qFormat/>
    <w:uiPriority w:val="0"/>
    <w:pPr>
      <w:keepNext/>
      <w:spacing w:after="200"/>
      <w:ind w:left="0"/>
      <w:outlineLvl w:val="2"/>
    </w:pPr>
    <w:rPr>
      <w:rFonts w:ascii="Book Antiqua" w:hAnsi="Book Antiqua" w:cs="Times New Roman"/>
      <w:b/>
      <w:bCs/>
      <w:sz w:val="24"/>
      <w:szCs w:val="24"/>
    </w:rPr>
  </w:style>
  <w:style w:type="paragraph" w:customStyle="1" w:styleId="1356">
    <w:name w:val="App Heading3"/>
    <w:basedOn w:val="1355"/>
    <w:next w:val="1354"/>
    <w:qFormat/>
    <w:uiPriority w:val="0"/>
  </w:style>
  <w:style w:type="paragraph" w:customStyle="1" w:styleId="1357">
    <w:name w:val="Sub Item List"/>
    <w:basedOn w:val="1354"/>
    <w:qFormat/>
    <w:uiPriority w:val="0"/>
    <w:pPr>
      <w:numPr>
        <w:ilvl w:val="0"/>
        <w:numId w:val="79"/>
      </w:numPr>
    </w:pPr>
  </w:style>
  <w:style w:type="paragraph" w:customStyle="1" w:styleId="1358">
    <w:name w:val="Item Step"/>
    <w:basedOn w:val="1354"/>
    <w:link w:val="2510"/>
    <w:qFormat/>
    <w:uiPriority w:val="0"/>
    <w:pPr>
      <w:numPr>
        <w:ilvl w:val="0"/>
        <w:numId w:val="80"/>
      </w:numPr>
      <w:kinsoku w:val="0"/>
      <w:overflowPunct w:val="0"/>
      <w:autoSpaceDE w:val="0"/>
      <w:autoSpaceDN w:val="0"/>
    </w:pPr>
  </w:style>
  <w:style w:type="paragraph" w:customStyle="1" w:styleId="1359">
    <w:name w:val="Heading4"/>
    <w:basedOn w:val="1354"/>
    <w:qFormat/>
    <w:uiPriority w:val="0"/>
    <w:pPr>
      <w:keepNext/>
      <w:spacing w:after="200"/>
      <w:ind w:left="0"/>
      <w:outlineLvl w:val="3"/>
    </w:pPr>
    <w:rPr>
      <w:b/>
      <w:bCs/>
    </w:rPr>
  </w:style>
  <w:style w:type="paragraph" w:customStyle="1" w:styleId="1360">
    <w:name w:val="Notes text list"/>
    <w:basedOn w:val="1346"/>
    <w:qFormat/>
    <w:uiPriority w:val="0"/>
    <w:pPr>
      <w:widowControl w:val="0"/>
      <w:numPr>
        <w:ilvl w:val="0"/>
        <w:numId w:val="81"/>
      </w:numPr>
      <w:pBdr>
        <w:bottom w:val="single" w:color="auto" w:sz="12" w:space="10"/>
      </w:pBdr>
      <w:tabs>
        <w:tab w:val="left" w:pos="360"/>
        <w:tab w:val="left" w:pos="432"/>
        <w:tab w:val="left" w:pos="780"/>
        <w:tab w:val="left" w:pos="840"/>
        <w:tab w:val="clear" w:pos="2552"/>
      </w:tabs>
      <w:adjustRightInd w:val="0"/>
      <w:snapToGrid w:val="0"/>
      <w:spacing w:before="80" w:after="80" w:line="240" w:lineRule="atLeast"/>
      <w:ind w:left="840" w:leftChars="200" w:right="567" w:hanging="420" w:hangingChars="200"/>
      <w:jc w:val="left"/>
    </w:pPr>
    <w:rPr>
      <w:rFonts w:eastAsia="Arial"/>
      <w:iCs/>
      <w:color w:val="auto"/>
      <w:spacing w:val="-4"/>
      <w:kern w:val="2"/>
      <w:sz w:val="22"/>
      <w:szCs w:val="22"/>
    </w:rPr>
  </w:style>
  <w:style w:type="character" w:customStyle="1" w:styleId="1361">
    <w:name w:val="Table Text Char Char1"/>
    <w:link w:val="1362"/>
    <w:qFormat/>
    <w:locked/>
    <w:uiPriority w:val="0"/>
    <w:rPr>
      <w:rFonts w:ascii="Arial" w:hAnsi="Arial" w:eastAsia="Times New Roman" w:cs="Arial"/>
    </w:rPr>
  </w:style>
  <w:style w:type="paragraph" w:customStyle="1" w:styleId="1362">
    <w:name w:val="Table Text Char"/>
    <w:basedOn w:val="1"/>
    <w:link w:val="1361"/>
    <w:qFormat/>
    <w:uiPriority w:val="0"/>
    <w:pPr>
      <w:autoSpaceDE w:val="0"/>
      <w:autoSpaceDN w:val="0"/>
      <w:adjustRightInd w:val="0"/>
      <w:snapToGrid w:val="0"/>
      <w:spacing w:after="90"/>
      <w:ind w:firstLine="640" w:firstLineChars="200"/>
      <w:jc w:val="left"/>
    </w:pPr>
    <w:rPr>
      <w:rFonts w:ascii="Arial" w:hAnsi="Arial" w:eastAsia="Times New Roman" w:cs="Arial"/>
      <w:kern w:val="0"/>
      <w:sz w:val="20"/>
      <w:szCs w:val="20"/>
    </w:rPr>
  </w:style>
  <w:style w:type="paragraph" w:customStyle="1" w:styleId="1363">
    <w:name w:val="他"/>
    <w:basedOn w:val="24"/>
    <w:qFormat/>
    <w:uiPriority w:val="0"/>
    <w:pPr>
      <w:keepNext w:val="0"/>
      <w:spacing w:line="240" w:lineRule="auto"/>
      <w:ind w:left="3360" w:leftChars="1600" w:firstLine="640" w:firstLineChars="200"/>
      <w:jc w:val="both"/>
      <w:textAlignment w:val="auto"/>
    </w:pPr>
    <w:rPr>
      <w:rFonts w:ascii="Calibri" w:hAnsi="Calibri" w:cs="Times New Roman"/>
      <w:kern w:val="2"/>
      <w:sz w:val="24"/>
      <w:szCs w:val="22"/>
    </w:rPr>
  </w:style>
  <w:style w:type="paragraph" w:customStyle="1" w:styleId="1364">
    <w:name w:val="Command"/>
    <w:qFormat/>
    <w:uiPriority w:val="0"/>
    <w:pPr>
      <w:spacing w:before="160" w:after="160"/>
    </w:pPr>
    <w:rPr>
      <w:rFonts w:ascii="Arial" w:hAnsi="Arial" w:eastAsia="黑体" w:cs="Arial"/>
      <w:sz w:val="21"/>
      <w:szCs w:val="21"/>
      <w:lang w:val="en-US" w:eastAsia="zh-CN" w:bidi="ar-SA"/>
    </w:rPr>
  </w:style>
  <w:style w:type="paragraph" w:customStyle="1" w:styleId="1365">
    <w:name w:val="Table Text Char Char Char"/>
    <w:qFormat/>
    <w:uiPriority w:val="0"/>
    <w:pPr>
      <w:snapToGrid w:val="0"/>
      <w:spacing w:before="80" w:after="80"/>
    </w:pPr>
    <w:rPr>
      <w:rFonts w:ascii="Arial" w:hAnsi="Arial" w:eastAsia="宋体" w:cs="Arial"/>
      <w:sz w:val="18"/>
      <w:szCs w:val="18"/>
      <w:lang w:val="en-US" w:eastAsia="zh-CN" w:bidi="ar-SA"/>
    </w:rPr>
  </w:style>
  <w:style w:type="paragraph" w:customStyle="1" w:styleId="1366">
    <w:name w:val="目录名:1"/>
    <w:basedOn w:val="1"/>
    <w:qFormat/>
    <w:uiPriority w:val="0"/>
    <w:pPr>
      <w:widowControl/>
      <w:snapToGrid w:val="0"/>
      <w:spacing w:after="360" w:line="300" w:lineRule="auto"/>
      <w:ind w:left="1701" w:firstLine="640" w:firstLineChars="200"/>
      <w:jc w:val="center"/>
    </w:pPr>
    <w:rPr>
      <w:rFonts w:ascii="Arial" w:hAnsi="Arial" w:eastAsia="仿宋_GB2312" w:cs="Arial"/>
      <w:kern w:val="0"/>
      <w:sz w:val="36"/>
      <w:szCs w:val="21"/>
    </w:rPr>
  </w:style>
  <w:style w:type="paragraph" w:customStyle="1" w:styleId="1367">
    <w:name w:val="表注 Char Char"/>
    <w:basedOn w:val="1"/>
    <w:qFormat/>
    <w:uiPriority w:val="0"/>
    <w:pPr>
      <w:widowControl/>
      <w:tabs>
        <w:tab w:val="center" w:pos="0"/>
        <w:tab w:val="left" w:pos="2206"/>
      </w:tabs>
      <w:snapToGrid w:val="0"/>
      <w:spacing w:after="80" w:line="360" w:lineRule="exact"/>
      <w:ind w:left="2206" w:hanging="211" w:firstLineChars="200"/>
    </w:pPr>
    <w:rPr>
      <w:rFonts w:ascii="黑体" w:hAnsi="Arial" w:eastAsia="黑体" w:cs="Arial"/>
      <w:kern w:val="0"/>
      <w:sz w:val="18"/>
      <w:szCs w:val="21"/>
    </w:rPr>
  </w:style>
  <w:style w:type="paragraph" w:customStyle="1" w:styleId="1368">
    <w:name w:val="表注 Char"/>
    <w:basedOn w:val="1"/>
    <w:qFormat/>
    <w:uiPriority w:val="0"/>
    <w:pPr>
      <w:widowControl/>
      <w:tabs>
        <w:tab w:val="center" w:pos="0"/>
        <w:tab w:val="left" w:pos="2206"/>
      </w:tabs>
      <w:snapToGrid w:val="0"/>
      <w:spacing w:after="80" w:line="360" w:lineRule="exact"/>
      <w:ind w:left="2206" w:hanging="211" w:firstLineChars="200"/>
    </w:pPr>
    <w:rPr>
      <w:rFonts w:ascii="黑体" w:hAnsi="Arial" w:eastAsia="黑体" w:cs="Arial"/>
      <w:kern w:val="0"/>
      <w:sz w:val="18"/>
      <w:szCs w:val="21"/>
    </w:rPr>
  </w:style>
  <w:style w:type="paragraph" w:customStyle="1" w:styleId="1369">
    <w:name w:val="表注"/>
    <w:basedOn w:val="1"/>
    <w:qFormat/>
    <w:uiPriority w:val="0"/>
    <w:pPr>
      <w:widowControl/>
      <w:tabs>
        <w:tab w:val="center" w:pos="0"/>
        <w:tab w:val="left" w:pos="2206"/>
      </w:tabs>
      <w:snapToGrid w:val="0"/>
      <w:spacing w:after="80" w:line="360" w:lineRule="exact"/>
      <w:ind w:left="2206" w:hanging="211" w:firstLineChars="200"/>
    </w:pPr>
    <w:rPr>
      <w:rFonts w:ascii="黑体" w:hAnsi="Arial" w:eastAsia="黑体" w:cs="Arial"/>
      <w:kern w:val="0"/>
      <w:sz w:val="18"/>
      <w:szCs w:val="21"/>
    </w:rPr>
  </w:style>
  <w:style w:type="paragraph" w:customStyle="1" w:styleId="1370">
    <w:name w:val="意见反馈页手册名称"/>
    <w:basedOn w:val="1"/>
    <w:qFormat/>
    <w:uiPriority w:val="0"/>
    <w:pPr>
      <w:widowControl/>
      <w:snapToGrid w:val="0"/>
      <w:spacing w:after="40"/>
      <w:ind w:left="1701" w:firstLine="640" w:firstLineChars="200"/>
    </w:pPr>
    <w:rPr>
      <w:rFonts w:ascii="Arial" w:hAnsi="Arial" w:eastAsia="仿宋_GB2312" w:cs="Arial"/>
      <w:kern w:val="0"/>
      <w:sz w:val="32"/>
      <w:szCs w:val="21"/>
    </w:rPr>
  </w:style>
  <w:style w:type="paragraph" w:customStyle="1" w:styleId="1371">
    <w:name w:val="注意说明标题"/>
    <w:basedOn w:val="1"/>
    <w:qFormat/>
    <w:uiPriority w:val="0"/>
    <w:pPr>
      <w:keepLines/>
      <w:pBdr>
        <w:top w:val="single" w:color="auto" w:sz="6" w:space="7"/>
        <w:bottom w:val="single" w:color="auto" w:sz="6" w:space="7"/>
      </w:pBdr>
      <w:adjustRightInd w:val="0"/>
      <w:snapToGrid w:val="0"/>
      <w:ind w:firstLine="640" w:firstLineChars="200"/>
    </w:pPr>
    <w:rPr>
      <w:rFonts w:ascii="Wingdings" w:hAnsi="Wingdings" w:eastAsia="仿宋_GB2312" w:cs="Arial"/>
      <w:sz w:val="22"/>
      <w:szCs w:val="32"/>
    </w:rPr>
  </w:style>
  <w:style w:type="paragraph" w:customStyle="1" w:styleId="1372">
    <w:name w:val="Notes Text List"/>
    <w:qFormat/>
    <w:uiPriority w:val="0"/>
    <w:pPr>
      <w:keepNext/>
      <w:keepLines/>
      <w:pBdr>
        <w:bottom w:val="single" w:color="auto" w:sz="8" w:space="5"/>
      </w:pBdr>
      <w:tabs>
        <w:tab w:val="left" w:pos="1418"/>
      </w:tabs>
      <w:ind w:left="1418" w:hanging="284"/>
    </w:pPr>
    <w:rPr>
      <w:rFonts w:ascii="Arial" w:hAnsi="Arial" w:eastAsia="楷体_GB2312" w:cs="Arial"/>
      <w:sz w:val="21"/>
      <w:szCs w:val="21"/>
      <w:lang w:val="en-US" w:eastAsia="zh-CN" w:bidi="ar-SA"/>
    </w:rPr>
  </w:style>
  <w:style w:type="paragraph" w:customStyle="1" w:styleId="1373">
    <w:name w:val="W1"/>
    <w:basedOn w:val="1"/>
    <w:qFormat/>
    <w:uiPriority w:val="0"/>
    <w:pPr>
      <w:snapToGrid w:val="0"/>
      <w:spacing w:after="240"/>
      <w:ind w:firstLine="720" w:firstLineChars="200"/>
    </w:pPr>
    <w:rPr>
      <w:rFonts w:ascii="Calibri" w:hAnsi="Calibri" w:eastAsia="仿宋_GB2312"/>
      <w:spacing w:val="10"/>
      <w:position w:val="10"/>
      <w:sz w:val="32"/>
    </w:rPr>
  </w:style>
  <w:style w:type="character" w:customStyle="1" w:styleId="1374">
    <w:name w:val="样式 首行缩进:  2 字符 段前: 0.5 行 段后: 0.5 行 Char"/>
    <w:link w:val="1375"/>
    <w:qFormat/>
    <w:locked/>
    <w:uiPriority w:val="0"/>
    <w:rPr>
      <w:rFonts w:ascii="宋体" w:hAnsi="宋体" w:cs="宋体"/>
    </w:rPr>
  </w:style>
  <w:style w:type="paragraph" w:customStyle="1" w:styleId="1375">
    <w:name w:val="样式 首行缩进:  2 字符 段前: 0.5 行 段后: 0.5 行"/>
    <w:basedOn w:val="1"/>
    <w:link w:val="1374"/>
    <w:qFormat/>
    <w:uiPriority w:val="0"/>
    <w:pPr>
      <w:spacing w:beforeLines="50" w:line="360" w:lineRule="auto"/>
      <w:ind w:firstLine="420" w:firstLineChars="175"/>
      <w:jc w:val="left"/>
    </w:pPr>
    <w:rPr>
      <w:rFonts w:ascii="宋体" w:hAnsi="宋体" w:cs="宋体"/>
      <w:kern w:val="0"/>
      <w:sz w:val="20"/>
      <w:szCs w:val="20"/>
    </w:rPr>
  </w:style>
  <w:style w:type="paragraph" w:customStyle="1" w:styleId="1376">
    <w:name w:val="附件（2级）"/>
    <w:basedOn w:val="1"/>
    <w:next w:val="1"/>
    <w:qFormat/>
    <w:uiPriority w:val="0"/>
    <w:pPr>
      <w:spacing w:beforeLines="50" w:line="324" w:lineRule="auto"/>
      <w:ind w:firstLine="640" w:firstLineChars="200"/>
      <w:outlineLvl w:val="1"/>
    </w:pPr>
    <w:rPr>
      <w:rFonts w:ascii="Calibri" w:hAnsi="Calibri" w:eastAsia="仿宋_GB2312"/>
      <w:b/>
      <w:sz w:val="32"/>
      <w:szCs w:val="32"/>
    </w:rPr>
  </w:style>
  <w:style w:type="paragraph" w:customStyle="1" w:styleId="1377">
    <w:name w:val="紧凑正文"/>
    <w:basedOn w:val="1"/>
    <w:qFormat/>
    <w:uiPriority w:val="0"/>
    <w:pPr>
      <w:spacing w:beforeLines="50" w:line="360" w:lineRule="auto"/>
      <w:ind w:firstLine="200" w:firstLineChars="200"/>
    </w:pPr>
    <w:rPr>
      <w:rFonts w:ascii="Calibri" w:hAnsi="Calibri" w:eastAsia="仿宋_GB2312"/>
      <w:sz w:val="32"/>
      <w:szCs w:val="21"/>
    </w:rPr>
  </w:style>
  <w:style w:type="paragraph" w:customStyle="1" w:styleId="1378">
    <w:name w:val="加粗正文"/>
    <w:basedOn w:val="1"/>
    <w:qFormat/>
    <w:uiPriority w:val="0"/>
    <w:pPr>
      <w:spacing w:beforeLines="50" w:line="360" w:lineRule="auto"/>
      <w:ind w:firstLine="422" w:firstLineChars="200"/>
    </w:pPr>
    <w:rPr>
      <w:rFonts w:ascii="Calibri" w:hAnsi="Calibri" w:eastAsia="仿宋_GB2312"/>
      <w:b/>
      <w:bCs/>
      <w:kern w:val="0"/>
      <w:sz w:val="32"/>
      <w:szCs w:val="21"/>
      <w:lang w:val="zh-CN"/>
    </w:rPr>
  </w:style>
  <w:style w:type="character" w:customStyle="1" w:styleId="1379">
    <w:name w:val="*Body Text Char"/>
    <w:link w:val="1380"/>
    <w:qFormat/>
    <w:locked/>
    <w:uiPriority w:val="0"/>
    <w:rPr>
      <w:rFonts w:ascii="Arial" w:hAnsi="Arial" w:cs="Arial"/>
      <w:color w:val="000000"/>
      <w:lang w:eastAsia="en-US"/>
    </w:rPr>
  </w:style>
  <w:style w:type="paragraph" w:customStyle="1" w:styleId="1380">
    <w:name w:val="*Body Text"/>
    <w:link w:val="1379"/>
    <w:qFormat/>
    <w:uiPriority w:val="0"/>
    <w:pPr>
      <w:spacing w:after="220" w:line="220" w:lineRule="atLeast"/>
    </w:pPr>
    <w:rPr>
      <w:rFonts w:ascii="Arial" w:hAnsi="Arial" w:eastAsia="宋体" w:cs="Arial"/>
      <w:color w:val="000000"/>
      <w:lang w:val="en-US" w:eastAsia="en-US" w:bidi="ar-SA"/>
    </w:rPr>
  </w:style>
  <w:style w:type="paragraph" w:customStyle="1" w:styleId="1381">
    <w:name w:val="*Body Single"/>
    <w:qFormat/>
    <w:uiPriority w:val="0"/>
    <w:pPr>
      <w:spacing w:line="220" w:lineRule="atLeast"/>
    </w:pPr>
    <w:rPr>
      <w:rFonts w:ascii="Arial" w:hAnsi="Arial" w:eastAsia="宋体" w:cs="Times New Roman"/>
      <w:lang w:val="en-US" w:eastAsia="en-US" w:bidi="ar-SA"/>
    </w:rPr>
  </w:style>
  <w:style w:type="paragraph" w:customStyle="1" w:styleId="1382">
    <w:name w:val="*Bullet #1 Single"/>
    <w:basedOn w:val="1380"/>
    <w:qFormat/>
    <w:uiPriority w:val="0"/>
    <w:pPr>
      <w:numPr>
        <w:ilvl w:val="0"/>
        <w:numId w:val="82"/>
      </w:numPr>
      <w:tabs>
        <w:tab w:val="left" w:pos="425"/>
        <w:tab w:val="left" w:pos="900"/>
        <w:tab w:val="clear" w:pos="360"/>
      </w:tabs>
      <w:spacing w:after="0"/>
      <w:ind w:left="425" w:hanging="425"/>
    </w:pPr>
    <w:rPr>
      <w:rFonts w:eastAsia="等线"/>
    </w:rPr>
  </w:style>
  <w:style w:type="paragraph" w:customStyle="1" w:styleId="1383">
    <w:name w:val="*Bullet #1 Double"/>
    <w:basedOn w:val="1382"/>
    <w:link w:val="2318"/>
    <w:qFormat/>
    <w:uiPriority w:val="0"/>
    <w:pPr>
      <w:numPr>
        <w:ilvl w:val="0"/>
        <w:numId w:val="83"/>
      </w:numPr>
      <w:tabs>
        <w:tab w:val="left" w:pos="840"/>
        <w:tab w:val="clear" w:pos="360"/>
        <w:tab w:val="clear" w:pos="900"/>
      </w:tabs>
      <w:spacing w:after="220"/>
      <w:ind w:left="360" w:hanging="360"/>
    </w:pPr>
  </w:style>
  <w:style w:type="character" w:customStyle="1" w:styleId="1384">
    <w:name w:val="*Heading 5 Char"/>
    <w:link w:val="1385"/>
    <w:qFormat/>
    <w:locked/>
    <w:uiPriority w:val="0"/>
    <w:rPr>
      <w:rFonts w:ascii="Arial" w:hAnsi="Arial" w:cs="Arial"/>
      <w:i/>
      <w:color w:val="00637A"/>
      <w:lang w:eastAsia="en-US"/>
    </w:rPr>
  </w:style>
  <w:style w:type="paragraph" w:customStyle="1" w:styleId="1385">
    <w:name w:val="*Heading 5"/>
    <w:next w:val="1380"/>
    <w:link w:val="1384"/>
    <w:qFormat/>
    <w:uiPriority w:val="0"/>
    <w:pPr>
      <w:keepNext/>
      <w:keepLines/>
      <w:spacing w:before="240" w:after="120"/>
      <w:outlineLvl w:val="5"/>
    </w:pPr>
    <w:rPr>
      <w:rFonts w:ascii="Arial" w:hAnsi="Arial" w:eastAsia="宋体" w:cs="Arial"/>
      <w:i/>
      <w:color w:val="00637A"/>
      <w:lang w:val="en-US" w:eastAsia="en-US" w:bidi="ar-SA"/>
    </w:rPr>
  </w:style>
  <w:style w:type="paragraph" w:customStyle="1" w:styleId="1386">
    <w:name w:val="*Full Page"/>
    <w:basedOn w:val="1380"/>
    <w:qFormat/>
    <w:uiPriority w:val="0"/>
    <w:pPr>
      <w:spacing w:after="280"/>
    </w:pPr>
    <w:rPr>
      <w:rFonts w:eastAsia="等线"/>
      <w:color w:val="auto"/>
    </w:rPr>
  </w:style>
  <w:style w:type="character" w:customStyle="1" w:styleId="1387">
    <w:name w:val="文档结构图 Char1"/>
    <w:qFormat/>
    <w:uiPriority w:val="99"/>
    <w:rPr>
      <w:rFonts w:ascii="宋体" w:hAnsi="Times New Roman" w:eastAsia="宋体" w:cs="Times New Roman"/>
      <w:sz w:val="18"/>
      <w:szCs w:val="18"/>
    </w:rPr>
  </w:style>
  <w:style w:type="paragraph" w:customStyle="1" w:styleId="1388">
    <w:name w:val="Char Char1 Char Char Char Char Char Char Char Char Char Char"/>
    <w:basedOn w:val="28"/>
    <w:qFormat/>
    <w:uiPriority w:val="0"/>
    <w:pPr>
      <w:ind w:firstLine="640" w:firstLineChars="200"/>
    </w:pPr>
    <w:rPr>
      <w:rFonts w:ascii="Tahoma" w:hAnsi="Tahoma" w:eastAsia="仿宋_GB2312"/>
      <w:sz w:val="24"/>
    </w:rPr>
  </w:style>
  <w:style w:type="paragraph" w:customStyle="1" w:styleId="1389">
    <w:name w:val="Char Char1 Char Char Char Char Char Char Char"/>
    <w:basedOn w:val="28"/>
    <w:qFormat/>
    <w:uiPriority w:val="0"/>
    <w:pPr>
      <w:ind w:firstLine="640" w:firstLineChars="200"/>
    </w:pPr>
    <w:rPr>
      <w:rFonts w:ascii="Tahoma" w:hAnsi="Tahoma" w:eastAsia="仿宋_GB2312"/>
      <w:sz w:val="24"/>
    </w:rPr>
  </w:style>
  <w:style w:type="paragraph" w:customStyle="1" w:styleId="1390">
    <w:name w:val="*Heading 1"/>
    <w:basedOn w:val="1380"/>
    <w:next w:val="1380"/>
    <w:qFormat/>
    <w:uiPriority w:val="0"/>
    <w:pPr>
      <w:keepNext/>
      <w:keepLines/>
      <w:tabs>
        <w:tab w:val="left" w:pos="620"/>
        <w:tab w:val="left" w:pos="1134"/>
      </w:tabs>
      <w:snapToGrid w:val="0"/>
      <w:spacing w:before="240" w:after="120" w:line="360" w:lineRule="auto"/>
      <w:ind w:left="1134" w:hanging="1134"/>
      <w:outlineLvl w:val="0"/>
    </w:pPr>
    <w:rPr>
      <w:rFonts w:ascii="Times New Roman" w:hAnsi="Times New Roman" w:eastAsia="等线"/>
      <w:b/>
      <w:iCs/>
      <w:sz w:val="36"/>
      <w:szCs w:val="36"/>
      <w:lang w:eastAsia="zh-CN"/>
    </w:rPr>
  </w:style>
  <w:style w:type="paragraph" w:customStyle="1" w:styleId="1391">
    <w:name w:val="*Heading 2"/>
    <w:next w:val="1380"/>
    <w:qFormat/>
    <w:uiPriority w:val="0"/>
    <w:pPr>
      <w:keepNext/>
      <w:keepLines/>
      <w:tabs>
        <w:tab w:val="left" w:pos="840"/>
        <w:tab w:val="left" w:pos="1134"/>
      </w:tabs>
      <w:snapToGrid w:val="0"/>
      <w:spacing w:before="240" w:after="120" w:line="360" w:lineRule="auto"/>
      <w:ind w:left="1134" w:hanging="1134"/>
      <w:outlineLvl w:val="1"/>
    </w:pPr>
    <w:rPr>
      <w:rFonts w:ascii="Calibri" w:hAnsi="宋体" w:eastAsia="宋体" w:cs="Times New Roman"/>
      <w:b/>
      <w:color w:val="000000"/>
      <w:sz w:val="32"/>
      <w:szCs w:val="32"/>
      <w:lang w:val="en-US" w:eastAsia="zh-CN" w:bidi="ar-SA"/>
    </w:rPr>
  </w:style>
  <w:style w:type="paragraph" w:customStyle="1" w:styleId="1392">
    <w:name w:val="*Heading 3"/>
    <w:next w:val="1380"/>
    <w:qFormat/>
    <w:uiPriority w:val="0"/>
    <w:pPr>
      <w:keepNext/>
      <w:keepLines/>
      <w:tabs>
        <w:tab w:val="left" w:pos="1134"/>
        <w:tab w:val="left" w:pos="1260"/>
      </w:tabs>
      <w:snapToGrid w:val="0"/>
      <w:spacing w:before="240" w:after="120" w:line="360" w:lineRule="auto"/>
      <w:ind w:left="1134" w:hanging="1134"/>
      <w:outlineLvl w:val="2"/>
    </w:pPr>
    <w:rPr>
      <w:rFonts w:ascii="Calibri" w:hAnsi="宋体" w:eastAsia="宋体" w:cs="Times New Roman"/>
      <w:b/>
      <w:bCs/>
      <w:color w:val="000000"/>
      <w:sz w:val="28"/>
      <w:szCs w:val="28"/>
      <w:lang w:val="en-US" w:eastAsia="zh-CN" w:bidi="ar-SA"/>
    </w:rPr>
  </w:style>
  <w:style w:type="paragraph" w:customStyle="1" w:styleId="1393">
    <w:name w:val="*Heading 4"/>
    <w:next w:val="1380"/>
    <w:qFormat/>
    <w:uiPriority w:val="0"/>
    <w:pPr>
      <w:keepNext/>
      <w:keepLines/>
      <w:tabs>
        <w:tab w:val="left" w:pos="1134"/>
        <w:tab w:val="left" w:pos="2880"/>
      </w:tabs>
      <w:snapToGrid w:val="0"/>
      <w:spacing w:before="240" w:after="120" w:line="360" w:lineRule="auto"/>
      <w:ind w:left="1134" w:hanging="1134"/>
      <w:outlineLvl w:val="3"/>
    </w:pPr>
    <w:rPr>
      <w:rFonts w:ascii="Arial" w:hAnsi="宋体" w:eastAsia="宋体" w:cs="Times New Roman"/>
      <w:color w:val="00637A"/>
      <w:sz w:val="28"/>
      <w:szCs w:val="28"/>
      <w:lang w:val="en-US" w:eastAsia="zh-CN" w:bidi="ar-SA"/>
    </w:rPr>
  </w:style>
  <w:style w:type="paragraph" w:customStyle="1" w:styleId="1394">
    <w:name w:val="BRLastFooter"/>
    <w:basedOn w:val="1"/>
    <w:qFormat/>
    <w:uiPriority w:val="0"/>
    <w:pPr>
      <w:widowControl/>
      <w:ind w:firstLine="640" w:firstLineChars="200"/>
      <w:jc w:val="left"/>
    </w:pPr>
    <w:rPr>
      <w:rFonts w:ascii="Calibri" w:hAnsi="Calibri" w:eastAsia="仿宋_GB2312"/>
      <w:kern w:val="0"/>
      <w:sz w:val="20"/>
      <w:szCs w:val="22"/>
    </w:rPr>
  </w:style>
  <w:style w:type="paragraph" w:customStyle="1" w:styleId="1395">
    <w:name w:val="表格小"/>
    <w:basedOn w:val="1"/>
    <w:qFormat/>
    <w:uiPriority w:val="0"/>
    <w:pPr>
      <w:keepNext/>
      <w:keepLines/>
      <w:adjustRightInd w:val="0"/>
      <w:ind w:firstLine="640" w:firstLineChars="200"/>
      <w:jc w:val="center"/>
    </w:pPr>
    <w:rPr>
      <w:rFonts w:ascii="宋体" w:hAnsi="Calibri" w:eastAsia="仿宋_GB2312"/>
      <w:kern w:val="0"/>
      <w:sz w:val="32"/>
      <w:szCs w:val="22"/>
    </w:rPr>
  </w:style>
  <w:style w:type="paragraph" w:customStyle="1" w:styleId="1396">
    <w:name w:val="列表 1"/>
    <w:qFormat/>
    <w:uiPriority w:val="0"/>
    <w:pPr>
      <w:tabs>
        <w:tab w:val="left" w:pos="0"/>
      </w:tabs>
      <w:spacing w:before="50"/>
      <w:ind w:left="400" w:hanging="200"/>
    </w:pPr>
    <w:rPr>
      <w:rFonts w:ascii="Calibri" w:hAnsi="Calibri" w:eastAsia="楷体_GB2312" w:cs="Times New Roman"/>
      <w:sz w:val="24"/>
      <w:lang w:val="en-US" w:eastAsia="zh-CN" w:bidi="ar-SA"/>
    </w:rPr>
  </w:style>
  <w:style w:type="paragraph" w:customStyle="1" w:styleId="1397">
    <w:name w:val="Normal (Web)1"/>
    <w:basedOn w:val="1"/>
    <w:qFormat/>
    <w:uiPriority w:val="0"/>
    <w:pPr>
      <w:widowControl/>
      <w:spacing w:after="51" w:line="336" w:lineRule="auto"/>
      <w:ind w:left="13" w:right="13" w:firstLine="640" w:firstLineChars="200"/>
      <w:jc w:val="left"/>
    </w:pPr>
    <w:rPr>
      <w:rFonts w:ascii="宋体" w:hAnsi="宋体" w:eastAsia="仿宋_GB2312"/>
      <w:kern w:val="0"/>
      <w:sz w:val="32"/>
      <w:szCs w:val="22"/>
    </w:rPr>
  </w:style>
  <w:style w:type="paragraph" w:customStyle="1" w:styleId="1398">
    <w:name w:val="工程正文"/>
    <w:basedOn w:val="1"/>
    <w:qFormat/>
    <w:uiPriority w:val="0"/>
    <w:pPr>
      <w:spacing w:line="360" w:lineRule="exact"/>
      <w:ind w:firstLine="500" w:firstLineChars="200"/>
    </w:pPr>
    <w:rPr>
      <w:rFonts w:ascii="Calibri" w:hAnsi="Calibri" w:eastAsia="仿宋_GB2312"/>
      <w:spacing w:val="20"/>
      <w:sz w:val="32"/>
      <w:szCs w:val="22"/>
    </w:rPr>
  </w:style>
  <w:style w:type="paragraph" w:customStyle="1" w:styleId="1399">
    <w:name w:val="文档内容"/>
    <w:basedOn w:val="1"/>
    <w:qFormat/>
    <w:uiPriority w:val="0"/>
    <w:pPr>
      <w:adjustRightInd w:val="0"/>
      <w:spacing w:line="312" w:lineRule="atLeast"/>
      <w:ind w:firstLine="540" w:firstLineChars="200"/>
    </w:pPr>
    <w:rPr>
      <w:rFonts w:ascii="宋体" w:hAnsi="Calibri" w:eastAsia="仿宋_GB2312"/>
      <w:kern w:val="0"/>
      <w:sz w:val="28"/>
      <w:szCs w:val="22"/>
    </w:rPr>
  </w:style>
  <w:style w:type="paragraph" w:customStyle="1" w:styleId="1400">
    <w:name w:val="黑正文"/>
    <w:basedOn w:val="1"/>
    <w:qFormat/>
    <w:uiPriority w:val="0"/>
    <w:pPr>
      <w:widowControl/>
      <w:tabs>
        <w:tab w:val="left" w:pos="420"/>
      </w:tabs>
      <w:spacing w:line="360" w:lineRule="auto"/>
      <w:ind w:left="420" w:firstLine="147" w:firstLineChars="200"/>
      <w:jc w:val="left"/>
    </w:pPr>
    <w:rPr>
      <w:rFonts w:ascii="Calibri" w:hAnsi="Calibri" w:eastAsia="仿宋_GB2312"/>
      <w:b/>
      <w:bCs/>
      <w:kern w:val="0"/>
      <w:sz w:val="22"/>
    </w:rPr>
  </w:style>
  <w:style w:type="paragraph" w:customStyle="1" w:styleId="1401">
    <w:name w:val="正文带点"/>
    <w:basedOn w:val="1"/>
    <w:qFormat/>
    <w:uiPriority w:val="0"/>
    <w:pPr>
      <w:spacing w:line="360" w:lineRule="auto"/>
      <w:ind w:firstLine="720" w:firstLineChars="200"/>
      <w:jc w:val="left"/>
    </w:pPr>
    <w:rPr>
      <w:rFonts w:ascii="宋体" w:hAnsi="宋体" w:eastAsia="仿宋_GB2312"/>
      <w:bCs/>
      <w:iCs/>
      <w:kern w:val="0"/>
      <w:sz w:val="28"/>
    </w:rPr>
  </w:style>
  <w:style w:type="paragraph" w:customStyle="1" w:styleId="1402">
    <w:name w:val="Bullet1"/>
    <w:qFormat/>
    <w:uiPriority w:val="0"/>
    <w:pPr>
      <w:widowControl w:val="0"/>
      <w:tabs>
        <w:tab w:val="left" w:pos="360"/>
      </w:tabs>
      <w:ind w:left="187" w:hanging="187"/>
    </w:pPr>
    <w:rPr>
      <w:rFonts w:ascii="ITCCenturyBookT" w:hAnsi="ITCCenturyBookT" w:eastAsia="宋体" w:cs="Times New Roman"/>
      <w:color w:val="000000"/>
      <w:lang w:val="en-US" w:eastAsia="en-US" w:bidi="ar-SA"/>
    </w:rPr>
  </w:style>
  <w:style w:type="paragraph" w:customStyle="1" w:styleId="1403">
    <w:name w:val="Picture"/>
    <w:basedOn w:val="1"/>
    <w:next w:val="24"/>
    <w:qFormat/>
    <w:uiPriority w:val="0"/>
    <w:pPr>
      <w:keepNext/>
      <w:widowControl/>
      <w:ind w:firstLine="640" w:firstLineChars="200"/>
    </w:pPr>
    <w:rPr>
      <w:rFonts w:ascii="楷体" w:hAnsi="Arial" w:eastAsia="楷体"/>
      <w:b/>
      <w:spacing w:val="-5"/>
      <w:w w:val="98"/>
      <w:kern w:val="0"/>
      <w:sz w:val="32"/>
      <w:szCs w:val="22"/>
    </w:rPr>
  </w:style>
  <w:style w:type="paragraph" w:customStyle="1" w:styleId="1404">
    <w:name w:val="Subhead"/>
    <w:basedOn w:val="1"/>
    <w:qFormat/>
    <w:uiPriority w:val="0"/>
    <w:pPr>
      <w:widowControl/>
      <w:ind w:firstLine="640" w:firstLineChars="200"/>
      <w:jc w:val="left"/>
      <w:outlineLvl w:val="0"/>
    </w:pPr>
    <w:rPr>
      <w:rFonts w:ascii="Arial" w:hAnsi="Arial" w:eastAsia="仿宋_GB2312"/>
      <w:b/>
      <w:kern w:val="0"/>
      <w:sz w:val="20"/>
      <w:szCs w:val="22"/>
      <w:lang w:eastAsia="en-US"/>
    </w:rPr>
  </w:style>
  <w:style w:type="paragraph" w:customStyle="1" w:styleId="1405">
    <w:name w:val="TableTitle"/>
    <w:basedOn w:val="1406"/>
    <w:qFormat/>
    <w:uiPriority w:val="0"/>
    <w:pPr>
      <w:spacing w:after="120"/>
    </w:pPr>
  </w:style>
  <w:style w:type="paragraph" w:customStyle="1" w:styleId="1406">
    <w:name w:val="TableNumber"/>
    <w:basedOn w:val="1"/>
    <w:next w:val="1405"/>
    <w:qFormat/>
    <w:uiPriority w:val="0"/>
    <w:pPr>
      <w:keepNext/>
      <w:widowControl/>
      <w:suppressAutoHyphens/>
      <w:spacing w:after="40" w:line="260" w:lineRule="exact"/>
      <w:ind w:firstLine="640" w:firstLineChars="200"/>
      <w:jc w:val="center"/>
    </w:pPr>
    <w:rPr>
      <w:rFonts w:ascii="IDCSansSerif" w:hAnsi="IDCSansSerif" w:eastAsia="仿宋_GB2312"/>
      <w:b/>
      <w:kern w:val="16"/>
      <w:sz w:val="22"/>
      <w:szCs w:val="22"/>
    </w:rPr>
  </w:style>
  <w:style w:type="paragraph" w:customStyle="1" w:styleId="1407">
    <w:name w:val="TH_FL"/>
    <w:basedOn w:val="1"/>
    <w:qFormat/>
    <w:uiPriority w:val="0"/>
    <w:pPr>
      <w:widowControl/>
      <w:spacing w:after="40" w:line="220" w:lineRule="exact"/>
      <w:ind w:firstLine="640" w:firstLineChars="200"/>
      <w:jc w:val="left"/>
    </w:pPr>
    <w:rPr>
      <w:rFonts w:ascii="IDCSansSerif" w:hAnsi="IDCSansSerif" w:eastAsia="仿宋_GB2312"/>
      <w:kern w:val="16"/>
      <w:sz w:val="18"/>
      <w:szCs w:val="22"/>
    </w:rPr>
  </w:style>
  <w:style w:type="paragraph" w:customStyle="1" w:styleId="1408">
    <w:name w:val="TH_CTR"/>
    <w:basedOn w:val="1407"/>
    <w:qFormat/>
    <w:uiPriority w:val="0"/>
    <w:pPr>
      <w:jc w:val="center"/>
    </w:pPr>
  </w:style>
  <w:style w:type="paragraph" w:customStyle="1" w:styleId="1409">
    <w:name w:val="TB_FL"/>
    <w:basedOn w:val="1"/>
    <w:qFormat/>
    <w:uiPriority w:val="0"/>
    <w:pPr>
      <w:widowControl/>
      <w:suppressAutoHyphens/>
      <w:spacing w:after="40" w:line="220" w:lineRule="exact"/>
      <w:ind w:firstLine="640" w:firstLineChars="200"/>
      <w:jc w:val="left"/>
    </w:pPr>
    <w:rPr>
      <w:rFonts w:ascii="IDCSansSerif" w:hAnsi="IDCSansSerif" w:eastAsia="仿宋_GB2312"/>
      <w:kern w:val="16"/>
      <w:sz w:val="18"/>
      <w:szCs w:val="22"/>
    </w:rPr>
  </w:style>
  <w:style w:type="paragraph" w:customStyle="1" w:styleId="1410">
    <w:name w:val="TB_FR"/>
    <w:basedOn w:val="1409"/>
    <w:qFormat/>
    <w:uiPriority w:val="0"/>
    <w:pPr>
      <w:jc w:val="right"/>
    </w:pPr>
  </w:style>
  <w:style w:type="paragraph" w:customStyle="1" w:styleId="1411">
    <w:name w:val="TFN"/>
    <w:basedOn w:val="1409"/>
    <w:qFormat/>
    <w:uiPriority w:val="0"/>
    <w:pPr>
      <w:spacing w:after="0"/>
    </w:pPr>
  </w:style>
  <w:style w:type="paragraph" w:customStyle="1" w:styleId="1412">
    <w:name w:val="lewis"/>
    <w:basedOn w:val="1"/>
    <w:qFormat/>
    <w:uiPriority w:val="0"/>
    <w:pPr>
      <w:adjustRightInd w:val="0"/>
      <w:spacing w:line="360" w:lineRule="atLeast"/>
      <w:ind w:firstLine="567" w:firstLineChars="200"/>
      <w:jc w:val="left"/>
    </w:pPr>
    <w:rPr>
      <w:rFonts w:ascii="Calibri" w:hAnsi="Calibri" w:eastAsia="仿宋_GB2312"/>
      <w:kern w:val="0"/>
      <w:sz w:val="32"/>
      <w:szCs w:val="22"/>
    </w:rPr>
  </w:style>
  <w:style w:type="character" w:customStyle="1" w:styleId="1413">
    <w:name w:val="Bul Text 9/14 Char"/>
    <w:link w:val="1414"/>
    <w:qFormat/>
    <w:locked/>
    <w:uiPriority w:val="0"/>
    <w:rPr>
      <w:snapToGrid w:val="0"/>
      <w:color w:val="000000"/>
      <w:sz w:val="18"/>
    </w:rPr>
  </w:style>
  <w:style w:type="paragraph" w:customStyle="1" w:styleId="1414">
    <w:name w:val="Bul Text 9/14"/>
    <w:link w:val="1413"/>
    <w:qFormat/>
    <w:uiPriority w:val="0"/>
    <w:pPr>
      <w:widowControl w:val="0"/>
      <w:snapToGrid w:val="0"/>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415">
    <w:name w:val="Table Bold"/>
    <w:qFormat/>
    <w:uiPriority w:val="0"/>
    <w:pPr>
      <w:snapToGrid w:val="0"/>
      <w:spacing w:line="200" w:lineRule="atLeast"/>
    </w:pPr>
    <w:rPr>
      <w:rFonts w:ascii="Futura Hv" w:hAnsi="Futura Hv" w:eastAsia="宋体" w:cs="Times New Roman"/>
      <w:color w:val="000000"/>
      <w:sz w:val="18"/>
      <w:lang w:val="en-US" w:eastAsia="en-US" w:bidi="ar-SA"/>
    </w:rPr>
  </w:style>
  <w:style w:type="paragraph" w:customStyle="1" w:styleId="1416">
    <w:name w:val="subhead"/>
    <w:qFormat/>
    <w:uiPriority w:val="0"/>
    <w:pPr>
      <w:spacing w:after="120" w:line="300" w:lineRule="exact"/>
    </w:pPr>
    <w:rPr>
      <w:rFonts w:ascii="Futura Hv" w:hAnsi="Futura Hv" w:eastAsia="宋体" w:cs="Times New Roman"/>
      <w:sz w:val="26"/>
      <w:lang w:val="en-US" w:eastAsia="zh-CN" w:bidi="ar-SA"/>
    </w:rPr>
  </w:style>
  <w:style w:type="paragraph" w:customStyle="1" w:styleId="1417">
    <w:name w:val="proposal Head4"/>
    <w:basedOn w:val="8"/>
    <w:qFormat/>
    <w:uiPriority w:val="0"/>
    <w:pPr>
      <w:keepLines w:val="0"/>
      <w:numPr>
        <w:ilvl w:val="0"/>
        <w:numId w:val="0"/>
      </w:numPr>
      <w:tabs>
        <w:tab w:val="left" w:pos="1080"/>
      </w:tabs>
      <w:spacing w:line="240" w:lineRule="auto"/>
      <w:ind w:left="862" w:firstLine="562" w:firstLineChars="200"/>
    </w:pPr>
    <w:rPr>
      <w:b/>
      <w:sz w:val="21"/>
      <w:szCs w:val="20"/>
    </w:rPr>
  </w:style>
  <w:style w:type="paragraph" w:customStyle="1" w:styleId="1418">
    <w:name w:val="TITLE_FACTSHEET"/>
    <w:basedOn w:val="1"/>
    <w:qFormat/>
    <w:uiPriority w:val="0"/>
    <w:pPr>
      <w:widowControl/>
      <w:spacing w:line="360" w:lineRule="auto"/>
      <w:ind w:left="2880" w:firstLine="640" w:firstLineChars="200"/>
      <w:jc w:val="left"/>
    </w:pPr>
    <w:rPr>
      <w:rFonts w:ascii="Futura Hv" w:hAnsi="Futura Hv" w:eastAsia="Times"/>
      <w:kern w:val="0"/>
      <w:sz w:val="36"/>
      <w:szCs w:val="22"/>
      <w:lang w:eastAsia="en-US"/>
    </w:rPr>
  </w:style>
  <w:style w:type="paragraph" w:customStyle="1" w:styleId="1419">
    <w:name w:val="SUBTITLE_FACTSHEET"/>
    <w:basedOn w:val="1"/>
    <w:qFormat/>
    <w:uiPriority w:val="0"/>
    <w:pPr>
      <w:widowControl/>
      <w:ind w:left="2880" w:firstLine="640" w:firstLineChars="200"/>
      <w:jc w:val="left"/>
    </w:pPr>
    <w:rPr>
      <w:rFonts w:ascii="Futura Hv" w:hAnsi="Futura Hv" w:eastAsia="Times"/>
      <w:kern w:val="0"/>
      <w:sz w:val="26"/>
      <w:szCs w:val="22"/>
      <w:lang w:eastAsia="en-US"/>
    </w:rPr>
  </w:style>
  <w:style w:type="paragraph" w:customStyle="1" w:styleId="1420">
    <w:name w:val="10PT_BULLET_FACTSHEET"/>
    <w:basedOn w:val="1"/>
    <w:qFormat/>
    <w:uiPriority w:val="0"/>
    <w:pPr>
      <w:widowControl/>
      <w:tabs>
        <w:tab w:val="left" w:pos="360"/>
      </w:tabs>
      <w:snapToGrid w:val="0"/>
      <w:ind w:left="3067" w:hanging="360" w:firstLineChars="200"/>
      <w:jc w:val="left"/>
    </w:pPr>
    <w:rPr>
      <w:rFonts w:ascii="Futura Bk" w:hAnsi="Futura Bk" w:eastAsia="Times"/>
      <w:kern w:val="0"/>
      <w:sz w:val="20"/>
      <w:szCs w:val="22"/>
      <w:lang w:eastAsia="en-US"/>
    </w:rPr>
  </w:style>
  <w:style w:type="paragraph" w:customStyle="1" w:styleId="1421">
    <w:name w:val="黑正文1"/>
    <w:basedOn w:val="1"/>
    <w:qFormat/>
    <w:uiPriority w:val="0"/>
    <w:pPr>
      <w:widowControl/>
      <w:spacing w:line="360" w:lineRule="auto"/>
      <w:ind w:firstLine="640" w:firstLineChars="200"/>
      <w:jc w:val="left"/>
    </w:pPr>
    <w:rPr>
      <w:rFonts w:ascii="楷体_GB2312" w:hAnsi="Calibri" w:eastAsia="楷体_GB2312"/>
      <w:b/>
      <w:i/>
      <w:sz w:val="28"/>
    </w:rPr>
  </w:style>
  <w:style w:type="paragraph" w:customStyle="1" w:styleId="1422">
    <w:name w:val="HP_Table_Title"/>
    <w:basedOn w:val="1"/>
    <w:next w:val="1"/>
    <w:qFormat/>
    <w:uiPriority w:val="0"/>
    <w:pPr>
      <w:keepNext/>
      <w:keepLines/>
      <w:widowControl/>
      <w:spacing w:after="60" w:line="360" w:lineRule="auto"/>
      <w:ind w:firstLine="640" w:firstLineChars="200"/>
      <w:jc w:val="left"/>
    </w:pPr>
    <w:rPr>
      <w:rFonts w:ascii="Futura Bk" w:hAnsi="Futura Bk" w:eastAsia="Times New Roman"/>
      <w:b/>
      <w:kern w:val="0"/>
      <w:sz w:val="18"/>
      <w:szCs w:val="22"/>
      <w:lang w:val="en-GB" w:eastAsia="en-US"/>
    </w:rPr>
  </w:style>
  <w:style w:type="paragraph" w:customStyle="1" w:styleId="1423">
    <w:name w:val="Table_Sm_Heading_Right"/>
    <w:basedOn w:val="1"/>
    <w:qFormat/>
    <w:uiPriority w:val="0"/>
    <w:pPr>
      <w:keepNext/>
      <w:keepLines/>
      <w:widowControl/>
      <w:spacing w:after="40" w:line="360" w:lineRule="auto"/>
      <w:ind w:firstLine="640" w:firstLineChars="200"/>
      <w:jc w:val="right"/>
    </w:pPr>
    <w:rPr>
      <w:rFonts w:ascii="Futura Bk" w:hAnsi="Futura Bk" w:eastAsia="Times New Roman"/>
      <w:b/>
      <w:kern w:val="0"/>
      <w:sz w:val="16"/>
      <w:szCs w:val="22"/>
      <w:lang w:val="en-GB" w:eastAsia="en-US"/>
    </w:rPr>
  </w:style>
  <w:style w:type="paragraph" w:customStyle="1" w:styleId="1424">
    <w:name w:val="Table_Medium"/>
    <w:basedOn w:val="1"/>
    <w:qFormat/>
    <w:uiPriority w:val="0"/>
    <w:pPr>
      <w:widowControl/>
      <w:spacing w:after="40" w:line="360" w:lineRule="auto"/>
      <w:ind w:firstLine="640" w:firstLineChars="200"/>
      <w:jc w:val="left"/>
    </w:pPr>
    <w:rPr>
      <w:rFonts w:ascii="Futura Bk" w:hAnsi="Futura Bk" w:eastAsia="Times New Roman"/>
      <w:kern w:val="0"/>
      <w:sz w:val="18"/>
      <w:szCs w:val="22"/>
      <w:lang w:val="en-GB" w:eastAsia="en-US"/>
    </w:rPr>
  </w:style>
  <w:style w:type="paragraph" w:customStyle="1" w:styleId="1425">
    <w:name w:val="Table_Sm_Heading"/>
    <w:basedOn w:val="1"/>
    <w:qFormat/>
    <w:uiPriority w:val="0"/>
    <w:pPr>
      <w:keepNext/>
      <w:keepLines/>
      <w:widowControl/>
      <w:spacing w:after="40" w:line="360" w:lineRule="auto"/>
      <w:ind w:firstLine="640" w:firstLineChars="200"/>
      <w:jc w:val="left"/>
    </w:pPr>
    <w:rPr>
      <w:rFonts w:ascii="Futura Bk" w:hAnsi="Futura Bk" w:eastAsia="Times New Roman"/>
      <w:b/>
      <w:kern w:val="0"/>
      <w:sz w:val="16"/>
      <w:szCs w:val="22"/>
      <w:lang w:val="en-GB" w:eastAsia="en-US"/>
    </w:rPr>
  </w:style>
  <w:style w:type="paragraph" w:customStyle="1" w:styleId="1426">
    <w:name w:val="Blockquote"/>
    <w:basedOn w:val="1"/>
    <w:qFormat/>
    <w:uiPriority w:val="0"/>
    <w:pPr>
      <w:widowControl/>
      <w:spacing w:after="100"/>
      <w:ind w:left="360" w:right="360" w:firstLine="640" w:firstLineChars="200"/>
      <w:jc w:val="left"/>
    </w:pPr>
    <w:rPr>
      <w:rFonts w:ascii="Calibri" w:hAnsi="Calibri" w:eastAsia="仿宋_GB2312"/>
      <w:kern w:val="0"/>
      <w:sz w:val="32"/>
      <w:szCs w:val="22"/>
    </w:rPr>
  </w:style>
  <w:style w:type="paragraph" w:customStyle="1" w:styleId="1427">
    <w:name w:val="Preformatted"/>
    <w:basedOn w:val="1"/>
    <w:qFormat/>
    <w:uiPriority w:val="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firstLine="640" w:firstLineChars="200"/>
      <w:jc w:val="left"/>
    </w:pPr>
    <w:rPr>
      <w:rFonts w:ascii="Courier New" w:hAnsi="Courier New" w:eastAsia="仿宋_GB2312"/>
      <w:kern w:val="0"/>
      <w:sz w:val="20"/>
      <w:szCs w:val="22"/>
    </w:rPr>
  </w:style>
  <w:style w:type="paragraph" w:customStyle="1" w:styleId="1428">
    <w:name w:val="table text"/>
    <w:basedOn w:val="1"/>
    <w:qFormat/>
    <w:uiPriority w:val="0"/>
    <w:pPr>
      <w:widowControl/>
      <w:numPr>
        <w:ilvl w:val="1"/>
        <w:numId w:val="84"/>
      </w:numPr>
      <w:tabs>
        <w:tab w:val="left" w:pos="360"/>
      </w:tabs>
      <w:spacing w:after="40"/>
      <w:ind w:left="360" w:right="43" w:firstLine="200" w:firstLineChars="200"/>
      <w:jc w:val="left"/>
    </w:pPr>
    <w:rPr>
      <w:rFonts w:ascii="Calibri" w:hAnsi="Calibri" w:eastAsia="仿宋_GB2312"/>
      <w:kern w:val="0"/>
      <w:sz w:val="18"/>
      <w:szCs w:val="22"/>
    </w:rPr>
  </w:style>
  <w:style w:type="paragraph" w:customStyle="1" w:styleId="1429">
    <w:name w:val="ZT"/>
    <w:basedOn w:val="1"/>
    <w:qFormat/>
    <w:uiPriority w:val="0"/>
    <w:pPr>
      <w:tabs>
        <w:tab w:val="left" w:pos="840"/>
      </w:tabs>
      <w:spacing w:line="300" w:lineRule="auto"/>
      <w:ind w:firstLine="200" w:firstLineChars="200"/>
    </w:pPr>
    <w:rPr>
      <w:rFonts w:ascii="Tahoma" w:hAnsi="Tahoma" w:eastAsia="幼圆"/>
      <w:spacing w:val="20"/>
      <w:sz w:val="32"/>
      <w:szCs w:val="22"/>
    </w:rPr>
  </w:style>
  <w:style w:type="paragraph" w:customStyle="1" w:styleId="1430">
    <w:name w:val="Normal (Web)2"/>
    <w:basedOn w:val="1"/>
    <w:qFormat/>
    <w:uiPriority w:val="0"/>
    <w:pPr>
      <w:widowControl/>
      <w:spacing w:after="51" w:line="336" w:lineRule="auto"/>
      <w:ind w:left="13" w:right="13" w:firstLine="640" w:firstLineChars="200"/>
      <w:jc w:val="left"/>
    </w:pPr>
    <w:rPr>
      <w:rFonts w:ascii="宋体" w:hAnsi="宋体" w:eastAsia="仿宋_GB2312"/>
      <w:kern w:val="0"/>
      <w:sz w:val="32"/>
      <w:szCs w:val="22"/>
    </w:rPr>
  </w:style>
  <w:style w:type="paragraph" w:customStyle="1" w:styleId="1431">
    <w:name w:val="ymtable"/>
    <w:basedOn w:val="1316"/>
    <w:qFormat/>
    <w:uiPriority w:val="0"/>
    <w:pPr>
      <w:spacing w:after="0" w:line="320" w:lineRule="atLeast"/>
      <w:ind w:firstLine="0"/>
      <w:jc w:val="both"/>
    </w:pPr>
    <w:rPr>
      <w:rFonts w:hAnsi="宋体"/>
      <w:spacing w:val="0"/>
      <w:sz w:val="22"/>
    </w:rPr>
  </w:style>
  <w:style w:type="character" w:customStyle="1" w:styleId="1432">
    <w:name w:val="正文无缩进 Char"/>
    <w:link w:val="1433"/>
    <w:qFormat/>
    <w:locked/>
    <w:uiPriority w:val="0"/>
    <w:rPr>
      <w:sz w:val="24"/>
      <w:szCs w:val="24"/>
    </w:rPr>
  </w:style>
  <w:style w:type="paragraph" w:customStyle="1" w:styleId="1433">
    <w:name w:val="正文无缩进"/>
    <w:basedOn w:val="1"/>
    <w:link w:val="1432"/>
    <w:qFormat/>
    <w:uiPriority w:val="0"/>
    <w:pPr>
      <w:tabs>
        <w:tab w:val="left" w:pos="900"/>
      </w:tabs>
      <w:spacing w:line="360" w:lineRule="auto"/>
      <w:ind w:firstLine="640" w:firstLineChars="200"/>
      <w:jc w:val="left"/>
    </w:pPr>
    <w:rPr>
      <w:kern w:val="0"/>
      <w:sz w:val="24"/>
    </w:rPr>
  </w:style>
  <w:style w:type="paragraph" w:customStyle="1" w:styleId="1434">
    <w:name w:val="样式 标题 1 + 四号 居中 段前: 12 磅 段后: 12 磅 行距: 单倍行距"/>
    <w:basedOn w:val="3"/>
    <w:qFormat/>
    <w:uiPriority w:val="0"/>
    <w:pPr>
      <w:pageBreakBefore/>
      <w:numPr>
        <w:ilvl w:val="0"/>
        <w:numId w:val="0"/>
      </w:numPr>
      <w:adjustRightInd w:val="0"/>
      <w:spacing w:before="0" w:beforeLines="0" w:after="0" w:afterLines="0"/>
      <w:ind w:firstLine="288"/>
      <w:jc w:val="center"/>
      <w:textAlignment w:val="auto"/>
    </w:pPr>
    <w:rPr>
      <w:rFonts w:cs="宋体"/>
      <w:b w:val="0"/>
      <w:sz w:val="28"/>
      <w:szCs w:val="20"/>
    </w:rPr>
  </w:style>
  <w:style w:type="paragraph" w:customStyle="1" w:styleId="1435">
    <w:name w:val="Char Char1 Char"/>
    <w:basedOn w:val="28"/>
    <w:qFormat/>
    <w:uiPriority w:val="0"/>
    <w:pPr>
      <w:ind w:firstLine="640" w:firstLineChars="200"/>
    </w:pPr>
    <w:rPr>
      <w:rFonts w:ascii="Tahoma" w:hAnsi="Tahoma" w:eastAsia="仿宋_GB2312"/>
      <w:sz w:val="24"/>
    </w:rPr>
  </w:style>
  <w:style w:type="paragraph" w:customStyle="1" w:styleId="1436">
    <w:name w:val="Z2"/>
    <w:basedOn w:val="1"/>
    <w:qFormat/>
    <w:uiPriority w:val="0"/>
    <w:pPr>
      <w:tabs>
        <w:tab w:val="left" w:pos="840"/>
      </w:tabs>
      <w:spacing w:after="240"/>
      <w:ind w:firstLine="640" w:firstLineChars="200"/>
      <w:outlineLvl w:val="1"/>
    </w:pPr>
    <w:rPr>
      <w:rFonts w:ascii="Tahoma" w:hAnsi="Tahoma" w:eastAsia="幼圆"/>
      <w:b/>
      <w:caps/>
      <w:sz w:val="30"/>
      <w:szCs w:val="22"/>
    </w:rPr>
  </w:style>
  <w:style w:type="paragraph" w:customStyle="1" w:styleId="1437">
    <w:name w:val="Z1"/>
    <w:basedOn w:val="1"/>
    <w:next w:val="1436"/>
    <w:qFormat/>
    <w:uiPriority w:val="0"/>
    <w:pPr>
      <w:pageBreakBefore/>
      <w:numPr>
        <w:ilvl w:val="1"/>
        <w:numId w:val="85"/>
      </w:numPr>
      <w:tabs>
        <w:tab w:val="left" w:pos="840"/>
      </w:tabs>
      <w:spacing w:after="720"/>
      <w:ind w:left="0" w:hanging="200" w:hangingChars="200"/>
      <w:jc w:val="center"/>
      <w:outlineLvl w:val="0"/>
    </w:pPr>
    <w:rPr>
      <w:rFonts w:ascii="Tahoma" w:hAnsi="Tahoma" w:eastAsia="幼圆"/>
      <w:b/>
      <w:caps/>
      <w:spacing w:val="60"/>
      <w:sz w:val="48"/>
      <w:szCs w:val="22"/>
    </w:rPr>
  </w:style>
  <w:style w:type="paragraph" w:customStyle="1" w:styleId="1438">
    <w:name w:val="Z3"/>
    <w:basedOn w:val="1"/>
    <w:qFormat/>
    <w:uiPriority w:val="0"/>
    <w:pPr>
      <w:tabs>
        <w:tab w:val="left" w:pos="2160"/>
      </w:tabs>
      <w:spacing w:after="180"/>
      <w:ind w:firstLine="640" w:firstLineChars="200"/>
      <w:outlineLvl w:val="2"/>
    </w:pPr>
    <w:rPr>
      <w:rFonts w:ascii="Tahoma" w:hAnsi="Tahoma" w:eastAsia="幼圆"/>
      <w:caps/>
      <w:sz w:val="28"/>
      <w:szCs w:val="22"/>
    </w:rPr>
  </w:style>
  <w:style w:type="paragraph" w:customStyle="1" w:styleId="1439">
    <w:name w:val="Z4"/>
    <w:basedOn w:val="1"/>
    <w:qFormat/>
    <w:uiPriority w:val="0"/>
    <w:pPr>
      <w:tabs>
        <w:tab w:val="left" w:pos="2160"/>
      </w:tabs>
      <w:spacing w:after="120"/>
      <w:ind w:hanging="420" w:firstLineChars="200"/>
      <w:outlineLvl w:val="3"/>
    </w:pPr>
    <w:rPr>
      <w:rFonts w:ascii="Tahoma" w:hAnsi="Tahoma" w:eastAsia="幼圆"/>
      <w:sz w:val="32"/>
      <w:szCs w:val="22"/>
    </w:rPr>
  </w:style>
  <w:style w:type="paragraph" w:customStyle="1" w:styleId="1440">
    <w:name w:val="trademark"/>
    <w:qFormat/>
    <w:uiPriority w:val="0"/>
    <w:pPr>
      <w:spacing w:after="60"/>
    </w:pPr>
    <w:rPr>
      <w:rFonts w:ascii="Futura Bk" w:hAnsi="Futura Bk" w:eastAsia="宋体" w:cs="Times New Roman"/>
      <w:sz w:val="15"/>
      <w:lang w:val="en-US" w:eastAsia="en-US" w:bidi="ar-SA"/>
    </w:rPr>
  </w:style>
  <w:style w:type="paragraph" w:customStyle="1" w:styleId="1441">
    <w:name w:val="subhead 2"/>
    <w:qFormat/>
    <w:uiPriority w:val="0"/>
    <w:pPr>
      <w:spacing w:line="260" w:lineRule="exact"/>
    </w:pPr>
    <w:rPr>
      <w:rFonts w:ascii="Futura Hv" w:hAnsi="Futura Hv" w:eastAsia="宋体" w:cs="Times New Roman"/>
      <w:sz w:val="22"/>
      <w:lang w:val="en-US" w:eastAsia="en-US" w:bidi="ar-SA"/>
    </w:rPr>
  </w:style>
  <w:style w:type="paragraph" w:customStyle="1" w:styleId="1442">
    <w:name w:val="bullet dash"/>
    <w:qFormat/>
    <w:uiPriority w:val="0"/>
    <w:pPr>
      <w:tabs>
        <w:tab w:val="left" w:pos="216"/>
        <w:tab w:val="left" w:pos="900"/>
      </w:tabs>
      <w:spacing w:after="60" w:line="220" w:lineRule="exact"/>
      <w:ind w:left="900" w:hanging="420"/>
    </w:pPr>
    <w:rPr>
      <w:rFonts w:ascii="Futura Bk" w:hAnsi="Futura Bk" w:eastAsia="宋体" w:cs="Times New Roman"/>
      <w:sz w:val="18"/>
      <w:lang w:val="en-US" w:eastAsia="en-US" w:bidi="ar-SA"/>
    </w:rPr>
  </w:style>
  <w:style w:type="paragraph" w:customStyle="1" w:styleId="1443">
    <w:name w:val="Table Bullet"/>
    <w:basedOn w:val="1"/>
    <w:qFormat/>
    <w:uiPriority w:val="0"/>
    <w:pPr>
      <w:widowControl/>
      <w:tabs>
        <w:tab w:val="left" w:pos="216"/>
        <w:tab w:val="left" w:pos="360"/>
      </w:tabs>
      <w:spacing w:after="60"/>
      <w:ind w:left="360" w:hanging="360" w:firstLineChars="200"/>
      <w:jc w:val="left"/>
    </w:pPr>
    <w:rPr>
      <w:rFonts w:ascii="Futura Bk" w:hAnsi="Futura Bk" w:eastAsia="仿宋_GB2312"/>
      <w:kern w:val="0"/>
      <w:sz w:val="18"/>
      <w:szCs w:val="22"/>
      <w:lang w:eastAsia="en-US"/>
    </w:rPr>
  </w:style>
  <w:style w:type="paragraph" w:customStyle="1" w:styleId="1444">
    <w:name w:val="Header 3"/>
    <w:basedOn w:val="3"/>
    <w:next w:val="1"/>
    <w:qFormat/>
    <w:uiPriority w:val="0"/>
    <w:pPr>
      <w:keepNext w:val="0"/>
      <w:pageBreakBefore/>
      <w:widowControl/>
      <w:numPr>
        <w:numId w:val="0"/>
      </w:numPr>
      <w:spacing w:before="0" w:beforeLines="0" w:after="0" w:afterLines="0"/>
      <w:textAlignment w:val="auto"/>
      <w:outlineLvl w:val="9"/>
    </w:pPr>
    <w:rPr>
      <w:rFonts w:ascii="Arial" w:hAnsi="Arial"/>
      <w:bCs w:val="0"/>
      <w:kern w:val="0"/>
      <w:sz w:val="20"/>
      <w:szCs w:val="20"/>
    </w:rPr>
  </w:style>
  <w:style w:type="paragraph" w:customStyle="1" w:styleId="1445">
    <w:name w:val="HP_Internal"/>
    <w:basedOn w:val="1"/>
    <w:next w:val="1"/>
    <w:qFormat/>
    <w:uiPriority w:val="0"/>
    <w:pPr>
      <w:widowControl/>
      <w:ind w:firstLine="640" w:firstLineChars="200"/>
      <w:jc w:val="left"/>
    </w:pPr>
    <w:rPr>
      <w:rFonts w:ascii="Arial" w:hAnsi="Arial" w:eastAsia="仿宋_GB2312"/>
      <w:i/>
      <w:kern w:val="0"/>
      <w:sz w:val="18"/>
      <w:szCs w:val="22"/>
    </w:rPr>
  </w:style>
  <w:style w:type="paragraph" w:customStyle="1" w:styleId="1446">
    <w:name w:val="Table_Small"/>
    <w:basedOn w:val="570"/>
    <w:qFormat/>
    <w:uiPriority w:val="0"/>
    <w:pPr>
      <w:widowControl/>
      <w:spacing w:before="40" w:after="40"/>
      <w:jc w:val="left"/>
    </w:pPr>
    <w:rPr>
      <w:rFonts w:ascii="Arial" w:hAnsi="Arial" w:cs="Times New Roman"/>
      <w:sz w:val="16"/>
      <w:szCs w:val="20"/>
    </w:rPr>
  </w:style>
  <w:style w:type="paragraph" w:customStyle="1" w:styleId="1447">
    <w:name w:val="Table_Heading"/>
    <w:basedOn w:val="1"/>
    <w:next w:val="570"/>
    <w:qFormat/>
    <w:uiPriority w:val="0"/>
    <w:pPr>
      <w:keepNext/>
      <w:keepLines/>
      <w:widowControl/>
      <w:spacing w:after="40"/>
      <w:ind w:firstLine="640" w:firstLineChars="200"/>
      <w:jc w:val="left"/>
    </w:pPr>
    <w:rPr>
      <w:rFonts w:ascii="Arial" w:hAnsi="Arial" w:eastAsia="仿宋_GB2312"/>
      <w:b/>
      <w:kern w:val="0"/>
      <w:sz w:val="20"/>
      <w:szCs w:val="22"/>
    </w:rPr>
  </w:style>
  <w:style w:type="paragraph" w:customStyle="1" w:styleId="1448">
    <w:name w:val="TOC_Heading"/>
    <w:basedOn w:val="1"/>
    <w:next w:val="1"/>
    <w:qFormat/>
    <w:uiPriority w:val="0"/>
    <w:pPr>
      <w:keepNext/>
      <w:widowControl/>
      <w:spacing w:after="120"/>
      <w:ind w:firstLine="640" w:firstLineChars="200"/>
      <w:jc w:val="left"/>
    </w:pPr>
    <w:rPr>
      <w:rFonts w:ascii="Arial" w:hAnsi="Arial" w:eastAsia="仿宋_GB2312"/>
      <w:b/>
      <w:kern w:val="0"/>
      <w:sz w:val="32"/>
      <w:szCs w:val="22"/>
    </w:rPr>
  </w:style>
  <w:style w:type="paragraph" w:customStyle="1" w:styleId="1449">
    <w:name w:val="Bullet with text 1"/>
    <w:basedOn w:val="1"/>
    <w:qFormat/>
    <w:uiPriority w:val="0"/>
    <w:pPr>
      <w:widowControl/>
      <w:numPr>
        <w:ilvl w:val="0"/>
        <w:numId w:val="86"/>
      </w:numPr>
      <w:ind w:firstLine="200" w:firstLineChars="200"/>
      <w:jc w:val="left"/>
    </w:pPr>
    <w:rPr>
      <w:rFonts w:ascii="Arial" w:hAnsi="Arial" w:eastAsia="仿宋_GB2312"/>
      <w:kern w:val="0"/>
      <w:sz w:val="20"/>
      <w:szCs w:val="22"/>
    </w:rPr>
  </w:style>
  <w:style w:type="paragraph" w:customStyle="1" w:styleId="1450">
    <w:name w:val="Bullet with text 2"/>
    <w:basedOn w:val="1"/>
    <w:qFormat/>
    <w:uiPriority w:val="0"/>
    <w:pPr>
      <w:widowControl/>
      <w:numPr>
        <w:ilvl w:val="0"/>
        <w:numId w:val="87"/>
      </w:numPr>
      <w:ind w:firstLine="200" w:firstLineChars="200"/>
      <w:jc w:val="left"/>
    </w:pPr>
    <w:rPr>
      <w:rFonts w:ascii="Arial" w:hAnsi="Arial" w:eastAsia="仿宋_GB2312"/>
      <w:kern w:val="0"/>
      <w:sz w:val="20"/>
      <w:szCs w:val="22"/>
    </w:rPr>
  </w:style>
  <w:style w:type="paragraph" w:customStyle="1" w:styleId="1451">
    <w:name w:val="Bullet with text 3"/>
    <w:basedOn w:val="1"/>
    <w:qFormat/>
    <w:uiPriority w:val="0"/>
    <w:pPr>
      <w:widowControl/>
      <w:numPr>
        <w:ilvl w:val="0"/>
        <w:numId w:val="88"/>
      </w:numPr>
      <w:ind w:firstLine="200" w:firstLineChars="200"/>
      <w:jc w:val="left"/>
    </w:pPr>
    <w:rPr>
      <w:rFonts w:ascii="Arial" w:hAnsi="Arial" w:eastAsia="仿宋_GB2312"/>
      <w:kern w:val="0"/>
      <w:sz w:val="20"/>
      <w:szCs w:val="22"/>
    </w:rPr>
  </w:style>
  <w:style w:type="paragraph" w:customStyle="1" w:styleId="1452">
    <w:name w:val="Numbered list 1"/>
    <w:basedOn w:val="1"/>
    <w:next w:val="1"/>
    <w:qFormat/>
    <w:uiPriority w:val="0"/>
    <w:pPr>
      <w:widowControl/>
      <w:numPr>
        <w:ilvl w:val="0"/>
        <w:numId w:val="89"/>
      </w:numPr>
      <w:ind w:firstLine="200" w:firstLineChars="200"/>
      <w:jc w:val="left"/>
    </w:pPr>
    <w:rPr>
      <w:rFonts w:ascii="Arial" w:hAnsi="Arial" w:eastAsia="仿宋_GB2312"/>
      <w:kern w:val="0"/>
      <w:sz w:val="20"/>
      <w:szCs w:val="22"/>
    </w:rPr>
  </w:style>
  <w:style w:type="paragraph" w:customStyle="1" w:styleId="1453">
    <w:name w:val="Numbered list 3.1"/>
    <w:basedOn w:val="3"/>
    <w:next w:val="1"/>
    <w:qFormat/>
    <w:uiPriority w:val="0"/>
    <w:pPr>
      <w:keepLines w:val="0"/>
      <w:pageBreakBefore/>
      <w:widowControl/>
      <w:numPr>
        <w:numId w:val="90"/>
      </w:numPr>
      <w:tabs>
        <w:tab w:val="left" w:pos="360"/>
      </w:tabs>
      <w:spacing w:before="0" w:beforeLines="0" w:after="0" w:afterLines="0"/>
      <w:ind w:firstLine="0"/>
      <w:textAlignment w:val="auto"/>
    </w:pPr>
    <w:rPr>
      <w:rFonts w:ascii="Arial" w:hAnsi="Arial"/>
      <w:b w:val="0"/>
      <w:bCs w:val="0"/>
      <w:kern w:val="28"/>
      <w:sz w:val="28"/>
      <w:szCs w:val="20"/>
    </w:rPr>
  </w:style>
  <w:style w:type="paragraph" w:customStyle="1" w:styleId="1454">
    <w:name w:val="TitlePage_Header"/>
    <w:basedOn w:val="1"/>
    <w:qFormat/>
    <w:uiPriority w:val="0"/>
    <w:pPr>
      <w:widowControl/>
      <w:spacing w:after="240"/>
      <w:ind w:left="3240" w:firstLine="640" w:firstLineChars="200"/>
      <w:jc w:val="left"/>
    </w:pPr>
    <w:rPr>
      <w:rFonts w:ascii="Arial" w:hAnsi="Arial" w:eastAsia="仿宋_GB2312"/>
      <w:b/>
      <w:kern w:val="0"/>
      <w:sz w:val="32"/>
      <w:szCs w:val="22"/>
    </w:rPr>
  </w:style>
  <w:style w:type="paragraph" w:customStyle="1" w:styleId="1455">
    <w:name w:val="TitlePage_TopBorder"/>
    <w:basedOn w:val="1454"/>
    <w:next w:val="1454"/>
    <w:qFormat/>
    <w:uiPriority w:val="0"/>
    <w:pPr>
      <w:pBdr>
        <w:top w:val="single" w:color="auto" w:sz="18" w:space="1"/>
      </w:pBdr>
    </w:pPr>
  </w:style>
  <w:style w:type="paragraph" w:customStyle="1" w:styleId="1456">
    <w:name w:val="Numbered list 3.2"/>
    <w:basedOn w:val="6"/>
    <w:next w:val="1"/>
    <w:qFormat/>
    <w:uiPriority w:val="0"/>
    <w:pPr>
      <w:keepLines w:val="0"/>
      <w:widowControl/>
      <w:numPr>
        <w:numId w:val="90"/>
      </w:numPr>
      <w:tabs>
        <w:tab w:val="left" w:pos="360"/>
        <w:tab w:val="clear" w:pos="703"/>
      </w:tabs>
      <w:snapToGrid w:val="0"/>
      <w:spacing w:line="276" w:lineRule="auto"/>
      <w:ind w:firstLine="0"/>
      <w:textAlignment w:val="auto"/>
    </w:pPr>
    <w:rPr>
      <w:rFonts w:ascii="Arial" w:hAnsi="Arial"/>
      <w:b w:val="0"/>
      <w:bCs w:val="0"/>
      <w:kern w:val="0"/>
      <w:szCs w:val="20"/>
    </w:rPr>
  </w:style>
  <w:style w:type="paragraph" w:customStyle="1" w:styleId="1457">
    <w:name w:val="Bullet with text 4"/>
    <w:basedOn w:val="1"/>
    <w:qFormat/>
    <w:uiPriority w:val="0"/>
    <w:pPr>
      <w:widowControl/>
      <w:numPr>
        <w:ilvl w:val="0"/>
        <w:numId w:val="91"/>
      </w:numPr>
      <w:ind w:firstLine="200" w:firstLineChars="200"/>
      <w:jc w:val="left"/>
    </w:pPr>
    <w:rPr>
      <w:rFonts w:ascii="Arial" w:hAnsi="Arial" w:eastAsia="仿宋_GB2312"/>
      <w:kern w:val="0"/>
      <w:sz w:val="20"/>
      <w:szCs w:val="22"/>
    </w:rPr>
  </w:style>
  <w:style w:type="paragraph" w:customStyle="1" w:styleId="1458">
    <w:name w:val="Numbered list 3.3"/>
    <w:basedOn w:val="7"/>
    <w:next w:val="1"/>
    <w:qFormat/>
    <w:uiPriority w:val="0"/>
    <w:pPr>
      <w:widowControl/>
      <w:numPr>
        <w:numId w:val="90"/>
      </w:numPr>
      <w:tabs>
        <w:tab w:val="left" w:pos="360"/>
        <w:tab w:val="left" w:pos="720"/>
      </w:tabs>
      <w:adjustRightInd w:val="0"/>
      <w:spacing w:before="156" w:after="260" w:line="240" w:lineRule="auto"/>
      <w:ind w:left="1620" w:firstLine="0"/>
      <w:textAlignment w:val="auto"/>
    </w:pPr>
    <w:rPr>
      <w:rFonts w:ascii="Arial" w:hAnsi="Arial"/>
      <w:b/>
      <w:bCs w:val="0"/>
      <w:kern w:val="0"/>
      <w:sz w:val="22"/>
      <w:szCs w:val="20"/>
    </w:rPr>
  </w:style>
  <w:style w:type="paragraph" w:customStyle="1" w:styleId="1459">
    <w:name w:val="Table_Title"/>
    <w:basedOn w:val="1"/>
    <w:next w:val="1"/>
    <w:qFormat/>
    <w:uiPriority w:val="0"/>
    <w:pPr>
      <w:keepNext/>
      <w:keepLines/>
      <w:widowControl/>
      <w:spacing w:after="60"/>
      <w:ind w:firstLine="640" w:firstLineChars="200"/>
      <w:jc w:val="left"/>
    </w:pPr>
    <w:rPr>
      <w:rFonts w:ascii="Arial" w:hAnsi="Arial" w:eastAsia="仿宋_GB2312"/>
      <w:b/>
      <w:kern w:val="0"/>
      <w:sz w:val="20"/>
      <w:szCs w:val="22"/>
    </w:rPr>
  </w:style>
  <w:style w:type="paragraph" w:customStyle="1" w:styleId="1460">
    <w:name w:val="Table_Center"/>
    <w:basedOn w:val="570"/>
    <w:qFormat/>
    <w:uiPriority w:val="0"/>
    <w:pPr>
      <w:widowControl/>
      <w:spacing w:before="40" w:after="40"/>
      <w:jc w:val="center"/>
    </w:pPr>
    <w:rPr>
      <w:rFonts w:ascii="Arial" w:hAnsi="Arial" w:cs="Times New Roman"/>
      <w:sz w:val="20"/>
      <w:szCs w:val="20"/>
    </w:rPr>
  </w:style>
  <w:style w:type="paragraph" w:customStyle="1" w:styleId="1461">
    <w:name w:val="Numbered list 2.1"/>
    <w:basedOn w:val="3"/>
    <w:next w:val="1"/>
    <w:qFormat/>
    <w:uiPriority w:val="0"/>
    <w:pPr>
      <w:keepLines w:val="0"/>
      <w:pageBreakBefore/>
      <w:widowControl/>
      <w:numPr>
        <w:numId w:val="0"/>
      </w:numPr>
      <w:tabs>
        <w:tab w:val="left" w:pos="360"/>
        <w:tab w:val="left" w:pos="720"/>
      </w:tabs>
      <w:spacing w:before="0" w:beforeLines="0" w:after="0" w:afterLines="0"/>
      <w:ind w:left="360" w:hanging="360"/>
      <w:textAlignment w:val="auto"/>
    </w:pPr>
    <w:rPr>
      <w:rFonts w:ascii="Arial" w:hAnsi="Arial"/>
      <w:b w:val="0"/>
      <w:bCs w:val="0"/>
      <w:kern w:val="28"/>
      <w:sz w:val="28"/>
      <w:szCs w:val="20"/>
    </w:rPr>
  </w:style>
  <w:style w:type="paragraph" w:customStyle="1" w:styleId="1462">
    <w:name w:val="Numbered list 2.3"/>
    <w:basedOn w:val="7"/>
    <w:next w:val="1"/>
    <w:qFormat/>
    <w:uiPriority w:val="0"/>
    <w:pPr>
      <w:widowControl/>
      <w:numPr>
        <w:ilvl w:val="0"/>
        <w:numId w:val="0"/>
      </w:numPr>
      <w:tabs>
        <w:tab w:val="left" w:pos="720"/>
        <w:tab w:val="left" w:pos="1080"/>
        <w:tab w:val="left" w:pos="1440"/>
        <w:tab w:val="left" w:pos="3130"/>
        <w:tab w:val="clear" w:pos="703"/>
      </w:tabs>
      <w:adjustRightInd w:val="0"/>
      <w:spacing w:before="156" w:after="260" w:line="240" w:lineRule="auto"/>
      <w:ind w:left="1080" w:hanging="1080"/>
      <w:textAlignment w:val="auto"/>
    </w:pPr>
    <w:rPr>
      <w:rFonts w:ascii="Arial" w:hAnsi="Arial"/>
      <w:b/>
      <w:bCs w:val="0"/>
      <w:kern w:val="0"/>
      <w:sz w:val="22"/>
      <w:szCs w:val="20"/>
    </w:rPr>
  </w:style>
  <w:style w:type="paragraph" w:customStyle="1" w:styleId="1463">
    <w:name w:val="Numbered list 2.4"/>
    <w:basedOn w:val="8"/>
    <w:next w:val="1"/>
    <w:qFormat/>
    <w:uiPriority w:val="0"/>
    <w:pPr>
      <w:keepLines w:val="0"/>
      <w:numPr>
        <w:ilvl w:val="0"/>
        <w:numId w:val="0"/>
      </w:numPr>
      <w:tabs>
        <w:tab w:val="left" w:pos="1080"/>
        <w:tab w:val="left" w:pos="1440"/>
        <w:tab w:val="left" w:pos="1800"/>
      </w:tabs>
      <w:spacing w:line="240" w:lineRule="auto"/>
      <w:ind w:left="1080" w:hanging="1080" w:firstLineChars="200"/>
    </w:pPr>
    <w:rPr>
      <w:rFonts w:ascii="仿宋_GB2312" w:hAnsi="Arial"/>
      <w:b/>
      <w:kern w:val="0"/>
      <w:sz w:val="20"/>
      <w:szCs w:val="20"/>
    </w:rPr>
  </w:style>
  <w:style w:type="paragraph" w:customStyle="1" w:styleId="1464">
    <w:name w:val="Title_Center"/>
    <w:basedOn w:val="85"/>
    <w:qFormat/>
    <w:uiPriority w:val="0"/>
    <w:pPr>
      <w:keepNext/>
      <w:widowControl/>
      <w:spacing w:line="240" w:lineRule="auto"/>
    </w:pPr>
    <w:rPr>
      <w:rFonts w:ascii="Arial" w:hAnsi="Arial" w:eastAsia="仿宋_GB2312"/>
      <w:b/>
      <w:bCs w:val="0"/>
      <w:kern w:val="28"/>
      <w:sz w:val="24"/>
      <w:szCs w:val="20"/>
      <w:shd w:val="clear" w:color="auto" w:fill="auto"/>
    </w:rPr>
  </w:style>
  <w:style w:type="paragraph" w:customStyle="1" w:styleId="1465">
    <w:name w:val="Table_Heading_Center"/>
    <w:basedOn w:val="1447"/>
    <w:qFormat/>
    <w:uiPriority w:val="0"/>
    <w:pPr>
      <w:jc w:val="center"/>
    </w:pPr>
  </w:style>
  <w:style w:type="paragraph" w:customStyle="1" w:styleId="1466">
    <w:name w:val="Table_Sm_Heading_Center"/>
    <w:basedOn w:val="1425"/>
    <w:qFormat/>
    <w:uiPriority w:val="0"/>
    <w:pPr>
      <w:spacing w:line="240" w:lineRule="auto"/>
      <w:jc w:val="center"/>
    </w:pPr>
    <w:rPr>
      <w:rFonts w:ascii="Arial" w:hAnsi="Arial" w:eastAsia="宋体"/>
      <w:lang w:val="en-US" w:eastAsia="zh-CN"/>
    </w:rPr>
  </w:style>
  <w:style w:type="paragraph" w:customStyle="1" w:styleId="1467">
    <w:name w:val="Table_Right"/>
    <w:basedOn w:val="570"/>
    <w:qFormat/>
    <w:uiPriority w:val="0"/>
    <w:pPr>
      <w:widowControl/>
      <w:spacing w:before="40" w:after="40"/>
      <w:jc w:val="right"/>
    </w:pPr>
    <w:rPr>
      <w:rFonts w:ascii="Arial" w:hAnsi="Arial" w:cs="Times New Roman"/>
      <w:sz w:val="20"/>
      <w:szCs w:val="20"/>
    </w:rPr>
  </w:style>
  <w:style w:type="paragraph" w:customStyle="1" w:styleId="1468">
    <w:name w:val="Table_Small_Right"/>
    <w:basedOn w:val="1446"/>
    <w:qFormat/>
    <w:uiPriority w:val="0"/>
    <w:pPr>
      <w:jc w:val="right"/>
    </w:pPr>
  </w:style>
  <w:style w:type="paragraph" w:customStyle="1" w:styleId="1469">
    <w:name w:val="Table_Small_Center"/>
    <w:basedOn w:val="1446"/>
    <w:qFormat/>
    <w:uiPriority w:val="0"/>
    <w:pPr>
      <w:jc w:val="center"/>
    </w:pPr>
  </w:style>
  <w:style w:type="paragraph" w:customStyle="1" w:styleId="1470">
    <w:name w:val="Bullet with text 5"/>
    <w:basedOn w:val="1"/>
    <w:qFormat/>
    <w:uiPriority w:val="0"/>
    <w:pPr>
      <w:widowControl/>
      <w:tabs>
        <w:tab w:val="left" w:pos="360"/>
      </w:tabs>
      <w:ind w:left="360" w:hanging="360" w:firstLineChars="200"/>
      <w:jc w:val="left"/>
    </w:pPr>
    <w:rPr>
      <w:rFonts w:ascii="Arial" w:hAnsi="Arial" w:eastAsia="仿宋_GB2312"/>
      <w:kern w:val="0"/>
      <w:sz w:val="20"/>
      <w:szCs w:val="22"/>
    </w:rPr>
  </w:style>
  <w:style w:type="paragraph" w:customStyle="1" w:styleId="1471">
    <w:name w:val="Table_Heading_Right"/>
    <w:basedOn w:val="1447"/>
    <w:next w:val="570"/>
    <w:qFormat/>
    <w:uiPriority w:val="0"/>
    <w:pPr>
      <w:numPr>
        <w:ilvl w:val="0"/>
        <w:numId w:val="92"/>
      </w:numPr>
      <w:ind w:left="0" w:firstLine="0"/>
      <w:jc w:val="right"/>
    </w:pPr>
  </w:style>
  <w:style w:type="paragraph" w:customStyle="1" w:styleId="1472">
    <w:name w:val="RM_Indt as Bull w txt 2"/>
    <w:basedOn w:val="1450"/>
    <w:next w:val="1450"/>
    <w:qFormat/>
    <w:uiPriority w:val="0"/>
    <w:pPr>
      <w:numPr>
        <w:numId w:val="0"/>
      </w:numPr>
      <w:ind w:left="720"/>
    </w:pPr>
  </w:style>
  <w:style w:type="paragraph" w:customStyle="1" w:styleId="1473">
    <w:name w:val="RM_Heading 1"/>
    <w:basedOn w:val="3"/>
    <w:next w:val="1"/>
    <w:qFormat/>
    <w:uiPriority w:val="0"/>
    <w:pPr>
      <w:keepLines w:val="0"/>
      <w:pageBreakBefore/>
      <w:widowControl/>
      <w:numPr>
        <w:numId w:val="0"/>
      </w:numPr>
      <w:spacing w:before="0" w:beforeLines="0" w:after="0" w:afterLines="0"/>
      <w:textAlignment w:val="auto"/>
    </w:pPr>
    <w:rPr>
      <w:rFonts w:ascii="Arial" w:hAnsi="Arial"/>
      <w:b w:val="0"/>
      <w:bCs w:val="0"/>
      <w:kern w:val="28"/>
      <w:szCs w:val="20"/>
    </w:rPr>
  </w:style>
  <w:style w:type="paragraph" w:customStyle="1" w:styleId="1474">
    <w:name w:val="RM_Heading 2"/>
    <w:basedOn w:val="6"/>
    <w:next w:val="1"/>
    <w:qFormat/>
    <w:uiPriority w:val="0"/>
    <w:pPr>
      <w:keepLines w:val="0"/>
      <w:pageBreakBefore/>
      <w:widowControl/>
      <w:numPr>
        <w:numId w:val="0"/>
      </w:numPr>
      <w:tabs>
        <w:tab w:val="left" w:pos="578"/>
        <w:tab w:val="clear" w:pos="703"/>
      </w:tabs>
      <w:snapToGrid w:val="0"/>
      <w:spacing w:line="276" w:lineRule="auto"/>
      <w:ind w:left="576" w:hanging="576" w:firstLineChars="200"/>
      <w:textAlignment w:val="auto"/>
    </w:pPr>
    <w:rPr>
      <w:rFonts w:ascii="Arial" w:hAnsi="Arial"/>
      <w:b w:val="0"/>
      <w:bCs w:val="0"/>
      <w:kern w:val="0"/>
      <w:sz w:val="30"/>
      <w:szCs w:val="20"/>
    </w:rPr>
  </w:style>
  <w:style w:type="paragraph" w:customStyle="1" w:styleId="1475">
    <w:name w:val="RM_Heading 3"/>
    <w:basedOn w:val="7"/>
    <w:next w:val="1"/>
    <w:qFormat/>
    <w:uiPriority w:val="0"/>
    <w:pPr>
      <w:pageBreakBefore/>
      <w:widowControl/>
      <w:numPr>
        <w:ilvl w:val="0"/>
        <w:numId w:val="0"/>
      </w:numPr>
      <w:tabs>
        <w:tab w:val="clear" w:pos="703"/>
      </w:tabs>
      <w:adjustRightInd w:val="0"/>
      <w:spacing w:before="156" w:after="260" w:line="240" w:lineRule="auto"/>
      <w:textAlignment w:val="auto"/>
    </w:pPr>
    <w:rPr>
      <w:rFonts w:ascii="Arial" w:hAnsi="Arial"/>
      <w:b/>
      <w:bCs w:val="0"/>
      <w:kern w:val="0"/>
      <w:sz w:val="30"/>
      <w:szCs w:val="20"/>
    </w:rPr>
  </w:style>
  <w:style w:type="paragraph" w:customStyle="1" w:styleId="1476">
    <w:name w:val="RM_Table_Bullet"/>
    <w:basedOn w:val="1457"/>
    <w:next w:val="1"/>
    <w:qFormat/>
    <w:uiPriority w:val="0"/>
    <w:pPr>
      <w:tabs>
        <w:tab w:val="left" w:pos="567"/>
      </w:tabs>
      <w:ind w:left="568" w:hanging="284"/>
    </w:pPr>
  </w:style>
  <w:style w:type="paragraph" w:customStyle="1" w:styleId="1477">
    <w:name w:val="表中"/>
    <w:basedOn w:val="1"/>
    <w:qFormat/>
    <w:uiPriority w:val="0"/>
    <w:pPr>
      <w:widowControl/>
      <w:spacing w:after="40"/>
      <w:ind w:firstLine="640" w:firstLineChars="200"/>
      <w:jc w:val="left"/>
    </w:pPr>
    <w:rPr>
      <w:rFonts w:ascii="Arial" w:hAnsi="Arial" w:eastAsia="仿宋_GB2312"/>
      <w:kern w:val="0"/>
      <w:sz w:val="18"/>
      <w:szCs w:val="22"/>
      <w:lang w:eastAsia="en-US"/>
    </w:rPr>
  </w:style>
  <w:style w:type="paragraph" w:customStyle="1" w:styleId="1478">
    <w:name w:val="font0"/>
    <w:basedOn w:val="1"/>
    <w:qFormat/>
    <w:uiPriority w:val="0"/>
    <w:pPr>
      <w:widowControl/>
      <w:spacing w:beforeAutospacing="1" w:after="100" w:afterAutospacing="1"/>
      <w:ind w:firstLine="640" w:firstLineChars="200"/>
      <w:jc w:val="left"/>
    </w:pPr>
    <w:rPr>
      <w:rFonts w:ascii="宋体" w:hAnsi="宋体" w:eastAsia="仿宋_GB2312" w:cs="楷体_GB2312"/>
      <w:kern w:val="0"/>
      <w:sz w:val="32"/>
    </w:rPr>
  </w:style>
  <w:style w:type="paragraph" w:customStyle="1" w:styleId="1479">
    <w:name w:val="Char11"/>
    <w:basedOn w:val="3"/>
    <w:qFormat/>
    <w:uiPriority w:val="0"/>
    <w:pPr>
      <w:keepLines w:val="0"/>
      <w:pageBreakBefore/>
      <w:widowControl/>
      <w:numPr>
        <w:numId w:val="0"/>
      </w:numPr>
      <w:spacing w:before="0" w:beforeLines="0" w:after="0" w:afterLines="0" w:line="240" w:lineRule="exact"/>
      <w:textAlignment w:val="auto"/>
    </w:pPr>
    <w:rPr>
      <w:rFonts w:ascii="Verdana" w:hAnsi="Verdana" w:eastAsia="MS Mincho" w:cs="Verdana"/>
      <w:b w:val="0"/>
      <w:kern w:val="0"/>
      <w:sz w:val="20"/>
      <w:szCs w:val="20"/>
      <w:lang w:eastAsia="en-US" w:bidi="kn-IN"/>
    </w:rPr>
  </w:style>
  <w:style w:type="paragraph" w:customStyle="1" w:styleId="1480">
    <w:name w:val="正文格式"/>
    <w:basedOn w:val="1"/>
    <w:link w:val="2486"/>
    <w:qFormat/>
    <w:uiPriority w:val="0"/>
    <w:pPr>
      <w:spacing w:after="160" w:line="240" w:lineRule="exact"/>
      <w:ind w:firstLine="640" w:firstLineChars="200"/>
    </w:pPr>
    <w:rPr>
      <w:rFonts w:ascii="Verdana" w:hAnsi="Verdana" w:eastAsia="仿宋_GB2312" w:cs="Verdana"/>
      <w:sz w:val="20"/>
      <w:szCs w:val="22"/>
      <w:lang w:eastAsia="en-US"/>
    </w:rPr>
  </w:style>
  <w:style w:type="paragraph" w:customStyle="1" w:styleId="1481">
    <w:name w:val="样式 首行缩进:  2 字符 段前: 0.5 行 段后: 0.5 行1"/>
    <w:basedOn w:val="1"/>
    <w:qFormat/>
    <w:uiPriority w:val="0"/>
    <w:pPr>
      <w:spacing w:beforeLines="50" w:line="360" w:lineRule="auto"/>
      <w:ind w:firstLine="420" w:firstLineChars="200"/>
      <w:jc w:val="left"/>
    </w:pPr>
    <w:rPr>
      <w:rFonts w:ascii="Calibri" w:hAnsi="Calibri" w:eastAsia="仿宋_GB2312" w:cs="宋体"/>
      <w:sz w:val="32"/>
      <w:szCs w:val="22"/>
    </w:rPr>
  </w:style>
  <w:style w:type="paragraph" w:customStyle="1" w:styleId="1482">
    <w:name w:val="Normal 1"/>
    <w:basedOn w:val="1"/>
    <w:qFormat/>
    <w:uiPriority w:val="0"/>
    <w:pPr>
      <w:spacing w:after="60"/>
      <w:ind w:left="1418" w:right="397" w:firstLine="640" w:firstLineChars="200"/>
    </w:pPr>
    <w:rPr>
      <w:rFonts w:ascii="Futura Bk" w:hAnsi="Futura Bk" w:eastAsia="仿宋_GB2312"/>
      <w:kern w:val="0"/>
      <w:sz w:val="20"/>
      <w:lang w:eastAsia="en-US"/>
    </w:rPr>
  </w:style>
  <w:style w:type="paragraph" w:customStyle="1" w:styleId="1483">
    <w:name w:val="Standard Features - Text"/>
    <w:basedOn w:val="1"/>
    <w:qFormat/>
    <w:uiPriority w:val="0"/>
    <w:pPr>
      <w:keepNext/>
      <w:keepLines/>
      <w:widowControl/>
      <w:tabs>
        <w:tab w:val="left" w:pos="1890"/>
      </w:tabs>
      <w:spacing w:line="200" w:lineRule="exact"/>
      <w:ind w:left="274" w:firstLine="640" w:firstLineChars="200"/>
      <w:jc w:val="left"/>
    </w:pPr>
    <w:rPr>
      <w:rFonts w:ascii="Arial Narrow" w:hAnsi="Arial Narrow" w:eastAsia="仿宋_GB2312"/>
      <w:kern w:val="0"/>
      <w:sz w:val="18"/>
      <w:szCs w:val="18"/>
    </w:rPr>
  </w:style>
  <w:style w:type="paragraph" w:customStyle="1" w:styleId="1484">
    <w:name w:val="Standard Features - Models"/>
    <w:qFormat/>
    <w:uiPriority w:val="0"/>
    <w:pPr>
      <w:keepNext/>
      <w:keepLines/>
      <w:spacing w:before="60" w:after="40"/>
      <w:ind w:left="547"/>
    </w:pPr>
    <w:rPr>
      <w:rFonts w:ascii="Arial Narrow" w:hAnsi="Arial Narrow" w:eastAsia="宋体" w:cs="Times New Roman"/>
      <w:sz w:val="18"/>
      <w:szCs w:val="18"/>
      <w:lang w:val="en-US" w:eastAsia="zh-CN" w:bidi="ar-SA"/>
    </w:rPr>
  </w:style>
  <w:style w:type="paragraph" w:customStyle="1" w:styleId="1485">
    <w:name w:val="QuickSpec - Heading 3"/>
    <w:qFormat/>
    <w:uiPriority w:val="0"/>
    <w:pPr>
      <w:keepNext/>
      <w:keepLines/>
      <w:spacing w:before="120"/>
    </w:pPr>
    <w:rPr>
      <w:rFonts w:ascii="Arial Narrow" w:hAnsi="Arial Narrow" w:eastAsia="宋体" w:cs="Times New Roman"/>
      <w:b/>
      <w:bCs/>
      <w:i/>
      <w:iCs/>
      <w:sz w:val="18"/>
      <w:szCs w:val="18"/>
      <w:lang w:val="en-US" w:eastAsia="zh-CN" w:bidi="ar-SA"/>
    </w:rPr>
  </w:style>
  <w:style w:type="paragraph" w:customStyle="1" w:styleId="1486">
    <w:name w:val="TechSpecs - Hard Drive Sub Level"/>
    <w:basedOn w:val="1"/>
    <w:qFormat/>
    <w:uiPriority w:val="0"/>
    <w:pPr>
      <w:keepNext/>
      <w:keepLines/>
      <w:widowControl/>
      <w:tabs>
        <w:tab w:val="left" w:pos="1980"/>
      </w:tabs>
      <w:spacing w:after="20" w:line="180" w:lineRule="exact"/>
      <w:ind w:firstLine="640" w:firstLineChars="200"/>
      <w:jc w:val="left"/>
    </w:pPr>
    <w:rPr>
      <w:rFonts w:ascii="Arial Narrow" w:hAnsi="Arial Narrow" w:eastAsia="仿宋_GB2312"/>
      <w:kern w:val="0"/>
      <w:sz w:val="18"/>
      <w:szCs w:val="18"/>
    </w:rPr>
  </w:style>
  <w:style w:type="paragraph" w:customStyle="1" w:styleId="1487">
    <w:name w:val="副题封页"/>
    <w:basedOn w:val="1"/>
    <w:next w:val="1"/>
    <w:qFormat/>
    <w:uiPriority w:val="0"/>
    <w:pPr>
      <w:keepNext/>
      <w:widowControl/>
      <w:overflowPunct w:val="0"/>
      <w:autoSpaceDE w:val="0"/>
      <w:autoSpaceDN w:val="0"/>
      <w:adjustRightInd w:val="0"/>
      <w:spacing w:after="160"/>
      <w:ind w:firstLine="640" w:firstLineChars="200"/>
      <w:jc w:val="center"/>
    </w:pPr>
    <w:rPr>
      <w:rFonts w:ascii="Arial" w:hAnsi="Arial" w:eastAsia="仿宋_GB2312"/>
      <w:i/>
      <w:kern w:val="28"/>
      <w:sz w:val="36"/>
      <w:szCs w:val="22"/>
    </w:rPr>
  </w:style>
  <w:style w:type="paragraph" w:customStyle="1" w:styleId="1488">
    <w:name w:val="章节标题"/>
    <w:basedOn w:val="1"/>
    <w:next w:val="1"/>
    <w:qFormat/>
    <w:uiPriority w:val="0"/>
    <w:pPr>
      <w:keepNext/>
      <w:keepLines/>
      <w:widowControl/>
      <w:overflowPunct w:val="0"/>
      <w:autoSpaceDE w:val="0"/>
      <w:autoSpaceDN w:val="0"/>
      <w:adjustRightInd w:val="0"/>
      <w:ind w:firstLine="640" w:firstLineChars="200"/>
      <w:jc w:val="center"/>
    </w:pPr>
    <w:rPr>
      <w:rFonts w:ascii="Arial" w:hAnsi="Arial" w:eastAsia="仿宋_GB2312"/>
      <w:b/>
      <w:kern w:val="28"/>
      <w:sz w:val="32"/>
      <w:szCs w:val="22"/>
    </w:rPr>
  </w:style>
  <w:style w:type="paragraph" w:customStyle="1" w:styleId="1489">
    <w:name w:val="mytemple"/>
    <w:basedOn w:val="1"/>
    <w:qFormat/>
    <w:uiPriority w:val="0"/>
    <w:pPr>
      <w:widowControl/>
      <w:overflowPunct w:val="0"/>
      <w:autoSpaceDE w:val="0"/>
      <w:autoSpaceDN w:val="0"/>
      <w:adjustRightInd w:val="0"/>
      <w:ind w:firstLine="640" w:firstLineChars="200"/>
      <w:jc w:val="left"/>
    </w:pPr>
    <w:rPr>
      <w:rFonts w:ascii="Calibri" w:hAnsi="Calibri" w:eastAsia="仿宋_GB2312"/>
      <w:kern w:val="0"/>
      <w:sz w:val="32"/>
      <w:szCs w:val="22"/>
    </w:rPr>
  </w:style>
  <w:style w:type="paragraph" w:customStyle="1" w:styleId="1490">
    <w:name w:val="Body Single"/>
    <w:qFormat/>
    <w:uiPriority w:val="0"/>
    <w:pPr>
      <w:widowControl w:val="0"/>
      <w:spacing w:line="360" w:lineRule="auto"/>
    </w:pPr>
    <w:rPr>
      <w:rFonts w:ascii="Calibri" w:hAnsi="Calibri" w:eastAsia="宋体" w:cs="Times New Roman"/>
      <w:color w:val="000000"/>
      <w:sz w:val="24"/>
      <w:lang w:val="en-US" w:eastAsia="en-US" w:bidi="ar-SA"/>
    </w:rPr>
  </w:style>
  <w:style w:type="paragraph" w:customStyle="1" w:styleId="1491">
    <w:name w:val="Figure 1"/>
    <w:basedOn w:val="1"/>
    <w:qFormat/>
    <w:uiPriority w:val="0"/>
    <w:pPr>
      <w:widowControl/>
      <w:pBdr>
        <w:top w:val="single" w:color="auto" w:sz="4" w:space="1"/>
      </w:pBdr>
      <w:snapToGrid w:val="0"/>
      <w:spacing w:after="240" w:line="360" w:lineRule="atLeast"/>
      <w:ind w:firstLine="640" w:firstLineChars="200"/>
      <w:jc w:val="left"/>
    </w:pPr>
    <w:rPr>
      <w:rFonts w:ascii="楷体" w:hAnsi="Calibri" w:eastAsia="楷体"/>
      <w:kern w:val="0"/>
      <w:sz w:val="20"/>
      <w:szCs w:val="22"/>
    </w:rPr>
  </w:style>
  <w:style w:type="paragraph" w:customStyle="1" w:styleId="1492">
    <w:name w:val="ymtitle"/>
    <w:basedOn w:val="1316"/>
    <w:qFormat/>
    <w:uiPriority w:val="0"/>
    <w:pPr>
      <w:spacing w:before="120" w:after="120" w:line="480" w:lineRule="atLeast"/>
      <w:ind w:firstLine="504"/>
      <w:jc w:val="both"/>
    </w:pPr>
    <w:rPr>
      <w:rFonts w:hAnsi="宋体"/>
      <w:b/>
      <w:spacing w:val="0"/>
    </w:rPr>
  </w:style>
  <w:style w:type="paragraph" w:customStyle="1" w:styleId="1493">
    <w:name w:val="样式符号段落"/>
    <w:basedOn w:val="1"/>
    <w:qFormat/>
    <w:uiPriority w:val="0"/>
    <w:pPr>
      <w:widowControl/>
      <w:spacing w:after="60"/>
      <w:ind w:firstLine="640" w:firstLineChars="200"/>
      <w:jc w:val="left"/>
    </w:pPr>
    <w:rPr>
      <w:rFonts w:ascii="Calibri" w:hAnsi="Calibri" w:eastAsia="仿宋_GB2312"/>
      <w:kern w:val="0"/>
      <w:sz w:val="22"/>
      <w:szCs w:val="22"/>
    </w:rPr>
  </w:style>
  <w:style w:type="paragraph" w:customStyle="1" w:styleId="1494">
    <w:name w:val="xl23"/>
    <w:basedOn w:val="1"/>
    <w:qFormat/>
    <w:uiPriority w:val="0"/>
    <w:pPr>
      <w:widowControl/>
      <w:pBdr>
        <w:top w:val="single" w:color="auto" w:sz="4" w:space="0"/>
        <w:bottom w:val="single" w:color="auto" w:sz="4" w:space="0"/>
        <w:right w:val="single" w:color="auto" w:sz="4" w:space="0"/>
      </w:pBdr>
      <w:spacing w:beforeAutospacing="1" w:after="100" w:afterAutospacing="1"/>
      <w:ind w:firstLine="640" w:firstLineChars="200"/>
      <w:jc w:val="center"/>
    </w:pPr>
    <w:rPr>
      <w:rFonts w:ascii="宋体" w:hAnsi="宋体" w:eastAsia="仿宋_GB2312" w:cs="Arial Unicode MS"/>
      <w:kern w:val="0"/>
      <w:sz w:val="32"/>
      <w:szCs w:val="21"/>
    </w:rPr>
  </w:style>
  <w:style w:type="paragraph" w:customStyle="1" w:styleId="1495">
    <w:name w:val="font1"/>
    <w:basedOn w:val="1"/>
    <w:qFormat/>
    <w:uiPriority w:val="0"/>
    <w:pPr>
      <w:widowControl/>
      <w:spacing w:beforeAutospacing="1" w:after="100" w:afterAutospacing="1"/>
      <w:ind w:firstLine="640" w:firstLineChars="200"/>
      <w:jc w:val="left"/>
    </w:pPr>
    <w:rPr>
      <w:rFonts w:ascii="Arial" w:hAnsi="Arial" w:eastAsia="仿宋_GB2312" w:cs="Arial"/>
      <w:b/>
      <w:bCs/>
      <w:kern w:val="0"/>
      <w:sz w:val="20"/>
      <w:szCs w:val="22"/>
    </w:rPr>
  </w:style>
  <w:style w:type="paragraph" w:customStyle="1" w:styleId="1496">
    <w:name w:val="Bullet 3"/>
    <w:basedOn w:val="1"/>
    <w:qFormat/>
    <w:uiPriority w:val="0"/>
    <w:pPr>
      <w:widowControl/>
      <w:tabs>
        <w:tab w:val="left" w:pos="840"/>
      </w:tabs>
      <w:ind w:left="840" w:hanging="420" w:firstLineChars="200"/>
      <w:jc w:val="left"/>
    </w:pPr>
    <w:rPr>
      <w:rFonts w:ascii="Arial" w:hAnsi="Arial" w:eastAsia="仿宋_GB2312"/>
      <w:kern w:val="0"/>
      <w:sz w:val="32"/>
      <w:szCs w:val="22"/>
      <w:lang w:val="fr-CA" w:eastAsia="en-US"/>
    </w:rPr>
  </w:style>
  <w:style w:type="paragraph" w:customStyle="1" w:styleId="1497">
    <w:name w:val="c"/>
    <w:qFormat/>
    <w:uiPriority w:val="0"/>
    <w:pPr>
      <w:widowControl w:val="0"/>
      <w:autoSpaceDE w:val="0"/>
      <w:autoSpaceDN w:val="0"/>
      <w:adjustRightInd w:val="0"/>
      <w:jc w:val="both"/>
    </w:pPr>
    <w:rPr>
      <w:rFonts w:ascii="Arial" w:hAnsi="Arial" w:eastAsia="宋体" w:cs="Times New Roman"/>
      <w:sz w:val="24"/>
      <w:szCs w:val="24"/>
      <w:lang w:val="en-US" w:eastAsia="zh-CN" w:bidi="ar-SA"/>
    </w:rPr>
  </w:style>
  <w:style w:type="paragraph" w:customStyle="1" w:styleId="1498">
    <w:name w:val="bullet正文2"/>
    <w:basedOn w:val="1"/>
    <w:qFormat/>
    <w:uiPriority w:val="0"/>
    <w:pPr>
      <w:widowControl/>
      <w:tabs>
        <w:tab w:val="left" w:pos="780"/>
      </w:tabs>
      <w:ind w:left="780" w:leftChars="200" w:hanging="360" w:hangingChars="200"/>
      <w:jc w:val="left"/>
    </w:pPr>
    <w:rPr>
      <w:rFonts w:ascii="Calibri" w:hAnsi="Calibri" w:eastAsia="仿宋_GB2312"/>
      <w:kern w:val="0"/>
      <w:sz w:val="20"/>
      <w:szCs w:val="22"/>
    </w:rPr>
  </w:style>
  <w:style w:type="paragraph" w:customStyle="1" w:styleId="1499">
    <w:name w:val="Char Char1 Char Char Char Char Char Char Char Char Char Char Char Char"/>
    <w:basedOn w:val="28"/>
    <w:semiHidden/>
    <w:qFormat/>
    <w:uiPriority w:val="0"/>
    <w:pPr>
      <w:ind w:firstLine="640" w:firstLineChars="200"/>
    </w:pPr>
    <w:rPr>
      <w:rFonts w:ascii="Tahoma" w:hAnsi="Tahoma" w:eastAsia="仿宋_GB2312" w:cs="Tahoma"/>
      <w:kern w:val="0"/>
    </w:rPr>
  </w:style>
  <w:style w:type="paragraph" w:customStyle="1" w:styleId="1500">
    <w:name w:val="CM2"/>
    <w:basedOn w:val="786"/>
    <w:next w:val="786"/>
    <w:qFormat/>
    <w:uiPriority w:val="0"/>
    <w:rPr>
      <w:rFonts w:ascii="Futura Bk" w:hAnsi="Times New Roman" w:eastAsia="Futura Bk" w:cs="Times New Roman"/>
      <w:color w:val="auto"/>
      <w:sz w:val="20"/>
      <w:szCs w:val="20"/>
    </w:rPr>
  </w:style>
  <w:style w:type="paragraph" w:customStyle="1" w:styleId="1501">
    <w:name w:val="CM9"/>
    <w:basedOn w:val="786"/>
    <w:next w:val="786"/>
    <w:qFormat/>
    <w:uiPriority w:val="0"/>
    <w:pPr>
      <w:spacing w:after="270"/>
    </w:pPr>
    <w:rPr>
      <w:rFonts w:ascii="Futura Bk" w:hAnsi="Times New Roman" w:eastAsia="Futura Bk" w:cs="Times New Roman"/>
      <w:color w:val="auto"/>
      <w:sz w:val="20"/>
      <w:szCs w:val="20"/>
    </w:rPr>
  </w:style>
  <w:style w:type="paragraph" w:customStyle="1" w:styleId="1502">
    <w:name w:val="CM3"/>
    <w:basedOn w:val="786"/>
    <w:next w:val="786"/>
    <w:qFormat/>
    <w:uiPriority w:val="0"/>
    <w:pPr>
      <w:spacing w:line="263" w:lineRule="atLeast"/>
    </w:pPr>
    <w:rPr>
      <w:rFonts w:ascii="Futura Bk" w:hAnsi="Times New Roman" w:eastAsia="Futura Bk" w:cs="Times New Roman"/>
      <w:color w:val="auto"/>
      <w:sz w:val="20"/>
      <w:szCs w:val="20"/>
    </w:rPr>
  </w:style>
  <w:style w:type="paragraph" w:customStyle="1" w:styleId="1503">
    <w:name w:val="CM10"/>
    <w:basedOn w:val="786"/>
    <w:next w:val="786"/>
    <w:qFormat/>
    <w:uiPriority w:val="0"/>
    <w:pPr>
      <w:spacing w:after="488"/>
    </w:pPr>
    <w:rPr>
      <w:rFonts w:ascii="Futura Bk" w:hAnsi="Times New Roman" w:eastAsia="Futura Bk" w:cs="Times New Roman"/>
      <w:color w:val="auto"/>
      <w:sz w:val="20"/>
      <w:szCs w:val="20"/>
    </w:rPr>
  </w:style>
  <w:style w:type="paragraph" w:customStyle="1" w:styleId="1504">
    <w:name w:val="CM11"/>
    <w:basedOn w:val="786"/>
    <w:next w:val="786"/>
    <w:qFormat/>
    <w:uiPriority w:val="99"/>
    <w:pPr>
      <w:spacing w:after="200"/>
    </w:pPr>
    <w:rPr>
      <w:rFonts w:ascii="Futura Bk" w:hAnsi="Times New Roman" w:eastAsia="Futura Bk" w:cs="Times New Roman"/>
      <w:color w:val="auto"/>
      <w:sz w:val="20"/>
      <w:szCs w:val="20"/>
    </w:rPr>
  </w:style>
  <w:style w:type="paragraph" w:customStyle="1" w:styleId="1505">
    <w:name w:val="CM12"/>
    <w:basedOn w:val="786"/>
    <w:next w:val="786"/>
    <w:qFormat/>
    <w:uiPriority w:val="0"/>
    <w:pPr>
      <w:spacing w:after="350"/>
    </w:pPr>
    <w:rPr>
      <w:rFonts w:ascii="Futura Bk" w:hAnsi="Times New Roman" w:eastAsia="Futura Bk" w:cs="Times New Roman"/>
      <w:color w:val="auto"/>
      <w:sz w:val="20"/>
      <w:szCs w:val="20"/>
    </w:rPr>
  </w:style>
  <w:style w:type="paragraph" w:customStyle="1" w:styleId="1506">
    <w:name w:val="CM1"/>
    <w:basedOn w:val="786"/>
    <w:next w:val="786"/>
    <w:qFormat/>
    <w:uiPriority w:val="99"/>
    <w:rPr>
      <w:rFonts w:ascii="Futura Bk" w:hAnsi="Times New Roman" w:eastAsia="Futura Bk" w:cs="Times New Roman"/>
      <w:color w:val="auto"/>
      <w:sz w:val="20"/>
      <w:szCs w:val="20"/>
    </w:rPr>
  </w:style>
  <w:style w:type="paragraph" w:customStyle="1" w:styleId="1507">
    <w:name w:val="CM4"/>
    <w:basedOn w:val="786"/>
    <w:next w:val="786"/>
    <w:qFormat/>
    <w:uiPriority w:val="0"/>
    <w:pPr>
      <w:spacing w:line="263" w:lineRule="atLeast"/>
    </w:pPr>
    <w:rPr>
      <w:rFonts w:ascii="Futura Bk" w:hAnsi="Times New Roman" w:eastAsia="Futura Bk" w:cs="Times New Roman"/>
      <w:color w:val="auto"/>
      <w:sz w:val="20"/>
      <w:szCs w:val="20"/>
    </w:rPr>
  </w:style>
  <w:style w:type="paragraph" w:customStyle="1" w:styleId="1508">
    <w:name w:val="CM13"/>
    <w:basedOn w:val="786"/>
    <w:next w:val="786"/>
    <w:qFormat/>
    <w:uiPriority w:val="99"/>
    <w:pPr>
      <w:spacing w:after="700"/>
    </w:pPr>
    <w:rPr>
      <w:rFonts w:ascii="Futura Bk" w:hAnsi="Times New Roman" w:eastAsia="Futura Bk" w:cs="Times New Roman"/>
      <w:color w:val="auto"/>
      <w:sz w:val="20"/>
      <w:szCs w:val="20"/>
    </w:rPr>
  </w:style>
  <w:style w:type="paragraph" w:customStyle="1" w:styleId="1509">
    <w:name w:val="CM14"/>
    <w:basedOn w:val="786"/>
    <w:next w:val="786"/>
    <w:qFormat/>
    <w:uiPriority w:val="99"/>
    <w:pPr>
      <w:spacing w:after="550"/>
    </w:pPr>
    <w:rPr>
      <w:rFonts w:ascii="Futura Bk" w:hAnsi="Times New Roman" w:eastAsia="Futura Bk" w:cs="Times New Roman"/>
      <w:color w:val="auto"/>
      <w:sz w:val="20"/>
      <w:szCs w:val="20"/>
    </w:rPr>
  </w:style>
  <w:style w:type="paragraph" w:customStyle="1" w:styleId="1510">
    <w:name w:val="CM15"/>
    <w:basedOn w:val="786"/>
    <w:next w:val="786"/>
    <w:qFormat/>
    <w:uiPriority w:val="99"/>
    <w:pPr>
      <w:spacing w:after="123"/>
    </w:pPr>
    <w:rPr>
      <w:rFonts w:ascii="Futura Bk" w:hAnsi="Times New Roman" w:eastAsia="Futura Bk" w:cs="Times New Roman"/>
      <w:color w:val="auto"/>
      <w:sz w:val="20"/>
      <w:szCs w:val="20"/>
    </w:rPr>
  </w:style>
  <w:style w:type="paragraph" w:customStyle="1" w:styleId="1511">
    <w:name w:val="Overview - Benefit"/>
    <w:basedOn w:val="1"/>
    <w:qFormat/>
    <w:uiPriority w:val="0"/>
    <w:pPr>
      <w:widowControl/>
      <w:numPr>
        <w:ilvl w:val="0"/>
        <w:numId w:val="93"/>
      </w:numPr>
      <w:tabs>
        <w:tab w:val="left" w:pos="115"/>
      </w:tabs>
      <w:spacing w:after="40"/>
      <w:ind w:firstLine="200" w:firstLineChars="200"/>
      <w:jc w:val="left"/>
    </w:pPr>
    <w:rPr>
      <w:rFonts w:ascii="Arial Narrow" w:hAnsi="Arial Narrow" w:eastAsia="仿宋_GB2312"/>
      <w:kern w:val="0"/>
      <w:sz w:val="16"/>
      <w:szCs w:val="22"/>
      <w:lang w:eastAsia="en-US"/>
    </w:rPr>
  </w:style>
  <w:style w:type="paragraph" w:customStyle="1" w:styleId="1512">
    <w:name w:val="QuickSpec - Option Text"/>
    <w:basedOn w:val="1"/>
    <w:qFormat/>
    <w:uiPriority w:val="0"/>
    <w:pPr>
      <w:keepNext/>
      <w:keepLines/>
      <w:widowControl/>
      <w:tabs>
        <w:tab w:val="right" w:pos="3888"/>
      </w:tabs>
      <w:spacing w:line="200" w:lineRule="exact"/>
      <w:ind w:left="360" w:hanging="216" w:firstLineChars="200"/>
      <w:jc w:val="left"/>
    </w:pPr>
    <w:rPr>
      <w:rFonts w:ascii="Arial Narrow" w:hAnsi="Arial Narrow" w:eastAsia="仿宋_GB2312"/>
      <w:kern w:val="0"/>
      <w:sz w:val="18"/>
      <w:szCs w:val="22"/>
      <w:lang w:eastAsia="en-US"/>
    </w:rPr>
  </w:style>
  <w:style w:type="paragraph" w:customStyle="1" w:styleId="1513">
    <w:name w:val="Headline"/>
    <w:basedOn w:val="1"/>
    <w:qFormat/>
    <w:uiPriority w:val="0"/>
    <w:pPr>
      <w:widowControl/>
      <w:ind w:firstLine="640" w:firstLineChars="200"/>
      <w:jc w:val="left"/>
    </w:pPr>
    <w:rPr>
      <w:rFonts w:ascii="Futura Bk" w:hAnsi="Futura Bk" w:eastAsia="仿宋_GB2312"/>
      <w:color w:val="04173F"/>
      <w:kern w:val="0"/>
      <w:sz w:val="34"/>
      <w:lang w:eastAsia="en-US"/>
    </w:rPr>
  </w:style>
  <w:style w:type="character" w:customStyle="1" w:styleId="1514">
    <w:name w:val="Body Char"/>
    <w:link w:val="1185"/>
    <w:qFormat/>
    <w:locked/>
    <w:uiPriority w:val="0"/>
    <w:rPr>
      <w:rFonts w:ascii="Univers" w:hAnsi="Univers" w:cs="Univers"/>
      <w:sz w:val="22"/>
      <w:szCs w:val="22"/>
      <w:lang w:eastAsia="en-US"/>
    </w:rPr>
  </w:style>
  <w:style w:type="paragraph" w:customStyle="1" w:styleId="1515">
    <w:name w:val="bullet标题"/>
    <w:basedOn w:val="1"/>
    <w:qFormat/>
    <w:uiPriority w:val="0"/>
    <w:pPr>
      <w:widowControl/>
      <w:ind w:firstLine="640" w:firstLineChars="200"/>
      <w:jc w:val="left"/>
    </w:pPr>
    <w:rPr>
      <w:rFonts w:ascii="Calibri" w:hAnsi="Calibri" w:eastAsia="仿宋_GB2312"/>
      <w:kern w:val="0"/>
      <w:sz w:val="32"/>
      <w:lang w:eastAsia="en-US"/>
    </w:rPr>
  </w:style>
  <w:style w:type="paragraph" w:customStyle="1" w:styleId="1516">
    <w:name w:val="样式段落"/>
    <w:basedOn w:val="1"/>
    <w:qFormat/>
    <w:uiPriority w:val="0"/>
    <w:pPr>
      <w:widowControl/>
      <w:spacing w:after="120"/>
      <w:ind w:left="2160" w:firstLine="640" w:firstLineChars="200"/>
      <w:jc w:val="left"/>
    </w:pPr>
    <w:rPr>
      <w:rFonts w:ascii="Calibri" w:hAnsi="Calibri" w:eastAsia="仿宋_GB2312"/>
      <w:kern w:val="0"/>
      <w:sz w:val="22"/>
      <w:szCs w:val="22"/>
    </w:rPr>
  </w:style>
  <w:style w:type="paragraph" w:customStyle="1" w:styleId="1517">
    <w:name w:val="编号 1 文字"/>
    <w:basedOn w:val="1"/>
    <w:qFormat/>
    <w:uiPriority w:val="0"/>
    <w:pPr>
      <w:widowControl/>
      <w:pBdr>
        <w:bottom w:val="single" w:color="auto" w:sz="4" w:space="1"/>
      </w:pBdr>
      <w:ind w:left="2160" w:firstLine="539" w:firstLineChars="200"/>
      <w:jc w:val="left"/>
    </w:pPr>
    <w:rPr>
      <w:rFonts w:ascii="Arial" w:hAnsi="Arial" w:eastAsia="仿宋_GB2312"/>
      <w:kern w:val="0"/>
      <w:sz w:val="22"/>
      <w:szCs w:val="22"/>
    </w:rPr>
  </w:style>
  <w:style w:type="paragraph" w:customStyle="1" w:styleId="1518">
    <w:name w:val="chart text"/>
    <w:basedOn w:val="1"/>
    <w:qFormat/>
    <w:uiPriority w:val="0"/>
    <w:pPr>
      <w:widowControl/>
      <w:spacing w:line="180" w:lineRule="exact"/>
      <w:ind w:firstLine="640" w:firstLineChars="200"/>
      <w:jc w:val="left"/>
    </w:pPr>
    <w:rPr>
      <w:rFonts w:ascii="Futura Bk" w:hAnsi="Futura Bk" w:eastAsia="仿宋_GB2312" w:cs="Futura Bk"/>
      <w:kern w:val="0"/>
      <w:sz w:val="14"/>
      <w:szCs w:val="14"/>
    </w:rPr>
  </w:style>
  <w:style w:type="paragraph" w:customStyle="1" w:styleId="1519">
    <w:name w:val="标题5A"/>
    <w:basedOn w:val="9"/>
    <w:qFormat/>
    <w:uiPriority w:val="0"/>
    <w:pPr>
      <w:tabs>
        <w:tab w:val="left" w:pos="1008"/>
        <w:tab w:val="left" w:pos="1800"/>
      </w:tabs>
      <w:spacing w:before="240" w:after="240" w:line="480" w:lineRule="exact"/>
      <w:ind w:left="1008" w:hanging="1437"/>
    </w:pPr>
    <w:rPr>
      <w:rFonts w:ascii="仿宋_GB2312" w:hAnsi="Arial" w:eastAsia="仿宋_GB2312" w:cs="Arial"/>
      <w:bCs w:val="0"/>
      <w:color w:val="000000"/>
      <w:sz w:val="24"/>
      <w:szCs w:val="20"/>
    </w:rPr>
  </w:style>
  <w:style w:type="character" w:customStyle="1" w:styleId="1520">
    <w:name w:val="标题2A Char Char1"/>
    <w:link w:val="1521"/>
    <w:qFormat/>
    <w:locked/>
    <w:uiPriority w:val="0"/>
    <w:rPr>
      <w:rFonts w:eastAsia="方正小标宋简体"/>
      <w:sz w:val="32"/>
    </w:rPr>
  </w:style>
  <w:style w:type="paragraph" w:customStyle="1" w:styleId="1521">
    <w:name w:val="标题2A"/>
    <w:basedOn w:val="6"/>
    <w:link w:val="1520"/>
    <w:qFormat/>
    <w:uiPriority w:val="0"/>
    <w:pPr>
      <w:numPr>
        <w:numId w:val="0"/>
      </w:numPr>
      <w:tabs>
        <w:tab w:val="left" w:pos="576"/>
        <w:tab w:val="left" w:pos="907"/>
        <w:tab w:val="clear" w:pos="703"/>
      </w:tabs>
      <w:snapToGrid w:val="0"/>
      <w:spacing w:line="480" w:lineRule="exact"/>
      <w:ind w:left="576" w:hanging="576" w:firstLineChars="200"/>
      <w:jc w:val="both"/>
      <w:textAlignment w:val="auto"/>
    </w:pPr>
    <w:rPr>
      <w:rFonts w:ascii="Times New Roman" w:hAnsi="Times New Roman" w:eastAsia="方正小标宋简体"/>
      <w:b w:val="0"/>
      <w:bCs w:val="0"/>
      <w:kern w:val="0"/>
      <w:sz w:val="32"/>
      <w:szCs w:val="20"/>
    </w:rPr>
  </w:style>
  <w:style w:type="character" w:customStyle="1" w:styleId="1522">
    <w:name w:val="标题4A Char"/>
    <w:link w:val="1523"/>
    <w:qFormat/>
    <w:locked/>
    <w:uiPriority w:val="0"/>
    <w:rPr>
      <w:rFonts w:ascii="宋体" w:hAnsi="Arial"/>
      <w:b/>
      <w:sz w:val="28"/>
    </w:rPr>
  </w:style>
  <w:style w:type="paragraph" w:customStyle="1" w:styleId="1523">
    <w:name w:val="标题4A"/>
    <w:basedOn w:val="8"/>
    <w:link w:val="1522"/>
    <w:qFormat/>
    <w:uiPriority w:val="0"/>
    <w:pPr>
      <w:widowControl w:val="0"/>
      <w:numPr>
        <w:ilvl w:val="0"/>
        <w:numId w:val="0"/>
      </w:numPr>
      <w:tabs>
        <w:tab w:val="left" w:pos="360"/>
        <w:tab w:val="left" w:pos="964"/>
      </w:tabs>
      <w:spacing w:line="377" w:lineRule="auto"/>
      <w:ind w:left="360" w:hanging="360" w:firstLineChars="200"/>
      <w:jc w:val="both"/>
    </w:pPr>
    <w:rPr>
      <w:rFonts w:ascii="宋体" w:hAnsi="Arial"/>
      <w:b/>
      <w:bCs w:val="0"/>
      <w:kern w:val="0"/>
      <w:sz w:val="28"/>
      <w:szCs w:val="20"/>
    </w:rPr>
  </w:style>
  <w:style w:type="paragraph" w:customStyle="1" w:styleId="1524">
    <w:name w:val="标题3A"/>
    <w:basedOn w:val="7"/>
    <w:qFormat/>
    <w:uiPriority w:val="0"/>
    <w:pPr>
      <w:numPr>
        <w:ilvl w:val="0"/>
        <w:numId w:val="0"/>
      </w:numPr>
      <w:tabs>
        <w:tab w:val="left" w:pos="360"/>
        <w:tab w:val="left" w:pos="720"/>
        <w:tab w:val="left" w:pos="851"/>
        <w:tab w:val="left" w:pos="3130"/>
        <w:tab w:val="clear" w:pos="703"/>
      </w:tabs>
      <w:adjustRightInd w:val="0"/>
      <w:spacing w:before="156" w:after="260" w:line="416" w:lineRule="auto"/>
      <w:ind w:left="360" w:hanging="360"/>
      <w:textAlignment w:val="auto"/>
    </w:pPr>
    <w:rPr>
      <w:rFonts w:ascii="宋体" w:hAnsi="宋体"/>
      <w:b/>
      <w:bCs w:val="0"/>
      <w:sz w:val="30"/>
      <w:szCs w:val="20"/>
    </w:rPr>
  </w:style>
  <w:style w:type="paragraph" w:customStyle="1" w:styleId="1525">
    <w:name w:val="Intro"/>
    <w:basedOn w:val="786"/>
    <w:next w:val="786"/>
    <w:qFormat/>
    <w:uiPriority w:val="0"/>
    <w:pPr>
      <w:spacing w:after="240"/>
    </w:pPr>
    <w:rPr>
      <w:rFonts w:cs="Times New Roman"/>
      <w:color w:val="auto"/>
    </w:rPr>
  </w:style>
  <w:style w:type="paragraph" w:customStyle="1" w:styleId="1526">
    <w:name w:val="Subhead1"/>
    <w:basedOn w:val="786"/>
    <w:next w:val="786"/>
    <w:qFormat/>
    <w:uiPriority w:val="0"/>
    <w:pPr>
      <w:spacing w:before="240" w:after="60"/>
    </w:pPr>
    <w:rPr>
      <w:rFonts w:cs="Times New Roman"/>
      <w:color w:val="auto"/>
    </w:rPr>
  </w:style>
  <w:style w:type="paragraph" w:customStyle="1" w:styleId="1527">
    <w:name w:val="FigureCaption"/>
    <w:basedOn w:val="786"/>
    <w:next w:val="786"/>
    <w:qFormat/>
    <w:uiPriority w:val="0"/>
    <w:pPr>
      <w:spacing w:before="240" w:after="240"/>
    </w:pPr>
    <w:rPr>
      <w:rFonts w:cs="Times New Roman"/>
      <w:color w:val="auto"/>
    </w:rPr>
  </w:style>
  <w:style w:type="paragraph" w:customStyle="1" w:styleId="1528">
    <w:name w:val="Subhead2"/>
    <w:basedOn w:val="786"/>
    <w:next w:val="786"/>
    <w:qFormat/>
    <w:uiPriority w:val="0"/>
    <w:pPr>
      <w:spacing w:before="240"/>
    </w:pPr>
    <w:rPr>
      <w:rFonts w:cs="Times New Roman"/>
      <w:color w:val="auto"/>
    </w:rPr>
  </w:style>
  <w:style w:type="paragraph" w:customStyle="1" w:styleId="1529">
    <w:name w:val="Bullet2"/>
    <w:basedOn w:val="786"/>
    <w:next w:val="786"/>
    <w:qFormat/>
    <w:uiPriority w:val="0"/>
    <w:pPr>
      <w:spacing w:after="60"/>
    </w:pPr>
    <w:rPr>
      <w:rFonts w:cs="Times New Roman"/>
      <w:color w:val="auto"/>
    </w:rPr>
  </w:style>
  <w:style w:type="paragraph" w:customStyle="1" w:styleId="1530">
    <w:name w:val="TableCaption"/>
    <w:basedOn w:val="786"/>
    <w:next w:val="786"/>
    <w:qFormat/>
    <w:uiPriority w:val="0"/>
    <w:pPr>
      <w:spacing w:before="240" w:after="120"/>
    </w:pPr>
    <w:rPr>
      <w:rFonts w:cs="Times New Roman"/>
      <w:color w:val="auto"/>
    </w:rPr>
  </w:style>
  <w:style w:type="paragraph" w:customStyle="1" w:styleId="1531">
    <w:name w:val="CellHead1"/>
    <w:basedOn w:val="786"/>
    <w:next w:val="786"/>
    <w:qFormat/>
    <w:uiPriority w:val="0"/>
    <w:pPr>
      <w:spacing w:before="60" w:after="60"/>
    </w:pPr>
    <w:rPr>
      <w:rFonts w:cs="Times New Roman"/>
      <w:color w:val="auto"/>
    </w:rPr>
  </w:style>
  <w:style w:type="paragraph" w:customStyle="1" w:styleId="1532">
    <w:name w:val="Char5"/>
    <w:basedOn w:val="1"/>
    <w:qFormat/>
    <w:uiPriority w:val="0"/>
    <w:pPr>
      <w:widowControl/>
      <w:spacing w:after="160" w:line="240" w:lineRule="exact"/>
      <w:ind w:firstLine="640" w:firstLineChars="200"/>
      <w:jc w:val="left"/>
    </w:pPr>
    <w:rPr>
      <w:rFonts w:ascii="宋体" w:hAnsi="宋体" w:eastAsia="仿宋_GB2312"/>
      <w:kern w:val="0"/>
      <w:sz w:val="20"/>
      <w:szCs w:val="22"/>
      <w:lang w:eastAsia="en-US"/>
    </w:rPr>
  </w:style>
  <w:style w:type="paragraph" w:customStyle="1" w:styleId="1533">
    <w:name w:val="Char Char6"/>
    <w:basedOn w:val="1"/>
    <w:qFormat/>
    <w:uiPriority w:val="0"/>
    <w:pPr>
      <w:ind w:firstLine="640" w:firstLineChars="200"/>
    </w:pPr>
    <w:rPr>
      <w:rFonts w:ascii="Tahoma" w:hAnsi="Tahoma" w:eastAsia="仿宋_GB2312"/>
      <w:sz w:val="32"/>
      <w:szCs w:val="22"/>
    </w:rPr>
  </w:style>
  <w:style w:type="paragraph" w:customStyle="1" w:styleId="1534">
    <w:name w:val="Char12"/>
    <w:basedOn w:val="1"/>
    <w:qFormat/>
    <w:uiPriority w:val="0"/>
    <w:pPr>
      <w:ind w:firstLine="640" w:firstLineChars="200"/>
    </w:pPr>
    <w:rPr>
      <w:rFonts w:ascii="Tahoma" w:hAnsi="Tahoma" w:eastAsia="仿宋_GB2312"/>
      <w:sz w:val="32"/>
      <w:szCs w:val="22"/>
    </w:rPr>
  </w:style>
  <w:style w:type="paragraph" w:customStyle="1" w:styleId="1535">
    <w:name w:val="正文首缩两字"/>
    <w:basedOn w:val="1"/>
    <w:link w:val="3464"/>
    <w:qFormat/>
    <w:uiPriority w:val="0"/>
    <w:pPr>
      <w:spacing w:line="360" w:lineRule="auto"/>
      <w:ind w:firstLine="200" w:firstLineChars="200"/>
    </w:pPr>
    <w:rPr>
      <w:rFonts w:ascii="Verdana" w:hAnsi="Verdana" w:eastAsia="仿宋_GB2312"/>
      <w:sz w:val="32"/>
    </w:rPr>
  </w:style>
  <w:style w:type="paragraph" w:customStyle="1" w:styleId="1536">
    <w:name w:val="Char Char1 Char1"/>
    <w:basedOn w:val="1"/>
    <w:qFormat/>
    <w:uiPriority w:val="0"/>
    <w:pPr>
      <w:snapToGrid w:val="0"/>
      <w:ind w:firstLine="640" w:firstLineChars="200"/>
    </w:pPr>
    <w:rPr>
      <w:rFonts w:ascii="Tahoma" w:hAnsi="Tahoma" w:eastAsia="仿宋_GB2312"/>
      <w:sz w:val="32"/>
      <w:szCs w:val="22"/>
    </w:rPr>
  </w:style>
  <w:style w:type="paragraph" w:customStyle="1" w:styleId="1537">
    <w:name w:val="编写建议"/>
    <w:basedOn w:val="1"/>
    <w:link w:val="3485"/>
    <w:qFormat/>
    <w:uiPriority w:val="0"/>
    <w:pPr>
      <w:autoSpaceDE w:val="0"/>
      <w:autoSpaceDN w:val="0"/>
      <w:adjustRightInd w:val="0"/>
      <w:spacing w:line="360" w:lineRule="auto"/>
      <w:ind w:left="1134" w:firstLine="640" w:firstLineChars="200"/>
      <w:jc w:val="left"/>
    </w:pPr>
    <w:rPr>
      <w:rFonts w:ascii="Calibri" w:hAnsi="Calibri" w:eastAsia="仿宋_GB2312"/>
      <w:i/>
      <w:iCs/>
      <w:color w:val="0000FF"/>
      <w:kern w:val="0"/>
      <w:sz w:val="32"/>
      <w:szCs w:val="21"/>
    </w:rPr>
  </w:style>
  <w:style w:type="paragraph" w:customStyle="1" w:styleId="1538">
    <w:name w:val="Char Char5"/>
    <w:basedOn w:val="1"/>
    <w:qFormat/>
    <w:uiPriority w:val="0"/>
    <w:pPr>
      <w:ind w:firstLine="640" w:firstLineChars="200"/>
    </w:pPr>
    <w:rPr>
      <w:rFonts w:ascii="Tahoma" w:hAnsi="Tahoma" w:eastAsia="仿宋_GB2312"/>
      <w:sz w:val="32"/>
      <w:szCs w:val="22"/>
    </w:rPr>
  </w:style>
  <w:style w:type="paragraph" w:customStyle="1" w:styleId="1539">
    <w:name w:val="正文首行缩进1"/>
    <w:basedOn w:val="1"/>
    <w:qFormat/>
    <w:uiPriority w:val="99"/>
    <w:pPr>
      <w:widowControl/>
      <w:spacing w:beforeAutospacing="1" w:after="119" w:line="300" w:lineRule="auto"/>
      <w:ind w:firstLine="640" w:firstLineChars="200"/>
      <w:jc w:val="left"/>
    </w:pPr>
    <w:rPr>
      <w:rFonts w:ascii="宋体" w:hAnsi="宋体" w:eastAsia="仿宋_GB2312" w:cs="宋体"/>
      <w:kern w:val="0"/>
      <w:sz w:val="32"/>
    </w:rPr>
  </w:style>
  <w:style w:type="paragraph" w:customStyle="1" w:styleId="1540">
    <w:name w:val="默认段落字体 Para"/>
    <w:basedOn w:val="1"/>
    <w:qFormat/>
    <w:uiPriority w:val="0"/>
    <w:pPr>
      <w:adjustRightInd w:val="0"/>
      <w:spacing w:line="360" w:lineRule="auto"/>
      <w:ind w:firstLine="640" w:firstLineChars="200"/>
    </w:pPr>
    <w:rPr>
      <w:rFonts w:ascii="Calibri" w:hAnsi="Calibri" w:eastAsia="仿宋_GB2312"/>
      <w:kern w:val="0"/>
      <w:sz w:val="32"/>
      <w:szCs w:val="22"/>
    </w:rPr>
  </w:style>
  <w:style w:type="paragraph" w:customStyle="1" w:styleId="1541">
    <w:name w:val="Char Char Char Char2"/>
    <w:basedOn w:val="1"/>
    <w:qFormat/>
    <w:uiPriority w:val="0"/>
    <w:pPr>
      <w:ind w:firstLine="640" w:firstLineChars="200"/>
    </w:pPr>
    <w:rPr>
      <w:rFonts w:ascii="Calibri" w:hAnsi="Calibri" w:eastAsia="仿宋_GB2312"/>
      <w:sz w:val="32"/>
    </w:rPr>
  </w:style>
  <w:style w:type="paragraph" w:customStyle="1" w:styleId="1542">
    <w:name w:val="正文首行缩进11"/>
    <w:basedOn w:val="1"/>
    <w:qFormat/>
    <w:uiPriority w:val="0"/>
    <w:pPr>
      <w:widowControl/>
      <w:spacing w:beforeAutospacing="1" w:after="119" w:line="300" w:lineRule="auto"/>
      <w:ind w:firstLine="640" w:firstLineChars="200"/>
      <w:jc w:val="left"/>
    </w:pPr>
    <w:rPr>
      <w:rFonts w:ascii="宋体" w:hAnsi="宋体" w:eastAsia="仿宋_GB2312" w:cs="宋体"/>
      <w:kern w:val="0"/>
      <w:sz w:val="32"/>
    </w:rPr>
  </w:style>
  <w:style w:type="paragraph" w:customStyle="1" w:styleId="1543">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1544">
    <w:name w:val="Char Char1 Char Char Char Char Char Char Char Char Char Char1"/>
    <w:basedOn w:val="1"/>
    <w:qFormat/>
    <w:uiPriority w:val="0"/>
    <w:pPr>
      <w:ind w:firstLine="640" w:firstLineChars="200"/>
    </w:pPr>
    <w:rPr>
      <w:rFonts w:ascii="Tahoma" w:hAnsi="Tahoma" w:eastAsia="仿宋_GB2312" w:cs="Arial"/>
      <w:sz w:val="32"/>
      <w:szCs w:val="21"/>
    </w:rPr>
  </w:style>
  <w:style w:type="paragraph" w:customStyle="1" w:styleId="1545">
    <w:name w:val="列表符号"/>
    <w:qFormat/>
    <w:uiPriority w:val="0"/>
    <w:pPr>
      <w:numPr>
        <w:ilvl w:val="0"/>
        <w:numId w:val="94"/>
      </w:numPr>
      <w:spacing w:before="156" w:after="156"/>
    </w:pPr>
    <w:rPr>
      <w:rFonts w:ascii="宋体" w:hAnsi="Calibri" w:eastAsia="宋体" w:cs="Times New Roman"/>
      <w:kern w:val="2"/>
      <w:lang w:val="en-US" w:eastAsia="zh-CN" w:bidi="ar-SA"/>
    </w:rPr>
  </w:style>
  <w:style w:type="paragraph" w:customStyle="1" w:styleId="1546">
    <w:name w:val="表头"/>
    <w:qFormat/>
    <w:uiPriority w:val="0"/>
    <w:pPr>
      <w:jc w:val="center"/>
    </w:pPr>
    <w:rPr>
      <w:rFonts w:ascii="宋体" w:hAnsi="Calibri" w:eastAsia="宋体" w:cs="Times New Roman"/>
      <w:b/>
      <w:kern w:val="2"/>
      <w:lang w:val="en-US" w:eastAsia="zh-CN" w:bidi="ar-SA"/>
    </w:rPr>
  </w:style>
  <w:style w:type="paragraph" w:customStyle="1" w:styleId="1547">
    <w:name w:val="图样式"/>
    <w:next w:val="302"/>
    <w:qFormat/>
    <w:uiPriority w:val="0"/>
    <w:pPr>
      <w:spacing w:before="156" w:after="156"/>
      <w:jc w:val="center"/>
    </w:pPr>
    <w:rPr>
      <w:rFonts w:ascii="宋体" w:hAnsi="Calibri" w:eastAsia="宋体" w:cs="Times New Roman"/>
      <w:kern w:val="2"/>
      <w:lang w:val="en-US" w:eastAsia="zh-CN" w:bidi="ar-SA"/>
    </w:rPr>
  </w:style>
  <w:style w:type="paragraph" w:customStyle="1" w:styleId="1548">
    <w:name w:val="Item List in Table"/>
    <w:link w:val="2493"/>
    <w:qFormat/>
    <w:uiPriority w:val="0"/>
    <w:pPr>
      <w:numPr>
        <w:ilvl w:val="0"/>
        <w:numId w:val="95"/>
      </w:numPr>
      <w:spacing w:before="40" w:after="40"/>
      <w:jc w:val="both"/>
    </w:pPr>
    <w:rPr>
      <w:rFonts w:ascii="Arial" w:hAnsi="Arial" w:eastAsia="宋体" w:cs="Arial"/>
      <w:sz w:val="18"/>
      <w:szCs w:val="18"/>
      <w:lang w:val="en-US" w:eastAsia="zh-CN" w:bidi="ar-SA"/>
    </w:rPr>
  </w:style>
  <w:style w:type="paragraph" w:customStyle="1" w:styleId="1549">
    <w:name w:val="Char Char Char Char Char Char Char Char1"/>
    <w:basedOn w:val="1"/>
    <w:qFormat/>
    <w:uiPriority w:val="0"/>
    <w:pPr>
      <w:ind w:firstLine="640" w:firstLineChars="200"/>
    </w:pPr>
    <w:rPr>
      <w:rFonts w:ascii="Calibri" w:hAnsi="Calibri" w:eastAsia="仿宋_GB2312"/>
      <w:sz w:val="32"/>
    </w:rPr>
  </w:style>
  <w:style w:type="paragraph" w:customStyle="1" w:styleId="1550">
    <w:name w:val="Char4"/>
    <w:basedOn w:val="1"/>
    <w:qFormat/>
    <w:uiPriority w:val="0"/>
    <w:pPr>
      <w:spacing w:line="360" w:lineRule="auto"/>
      <w:ind w:firstLine="479" w:firstLineChars="171"/>
    </w:pPr>
    <w:rPr>
      <w:rFonts w:ascii="宋体" w:hAnsi="宋体" w:eastAsia="仿宋_GB2312"/>
      <w:sz w:val="28"/>
      <w:szCs w:val="28"/>
    </w:rPr>
  </w:style>
  <w:style w:type="character" w:customStyle="1" w:styleId="1551">
    <w:name w:val="样式9 Char Char"/>
    <w:link w:val="1552"/>
    <w:qFormat/>
    <w:locked/>
    <w:uiPriority w:val="0"/>
    <w:rPr>
      <w:rFonts w:ascii="宋体" w:hAnsi="宋体"/>
      <w:spacing w:val="6"/>
    </w:rPr>
  </w:style>
  <w:style w:type="paragraph" w:customStyle="1" w:styleId="1552">
    <w:name w:val="样式9 Char"/>
    <w:basedOn w:val="1"/>
    <w:link w:val="1551"/>
    <w:qFormat/>
    <w:uiPriority w:val="0"/>
    <w:pPr>
      <w:widowControl/>
      <w:spacing w:line="440" w:lineRule="exact"/>
      <w:ind w:firstLine="200" w:firstLineChars="200"/>
      <w:jc w:val="left"/>
    </w:pPr>
    <w:rPr>
      <w:rFonts w:ascii="宋体" w:hAnsi="宋体"/>
      <w:spacing w:val="6"/>
      <w:kern w:val="0"/>
      <w:sz w:val="20"/>
      <w:szCs w:val="20"/>
    </w:rPr>
  </w:style>
  <w:style w:type="paragraph" w:customStyle="1" w:styleId="1553">
    <w:name w:val="正式标题 宋体 小一 加粗 居中"/>
    <w:basedOn w:val="1"/>
    <w:qFormat/>
    <w:uiPriority w:val="0"/>
    <w:pPr>
      <w:spacing w:beforeLines="100" w:line="480" w:lineRule="auto"/>
      <w:ind w:firstLine="640" w:firstLineChars="200"/>
      <w:jc w:val="center"/>
    </w:pPr>
    <w:rPr>
      <w:rFonts w:ascii="Arial" w:hAnsi="Arial" w:eastAsia="仿宋_GB2312" w:cs="宋体"/>
      <w:b/>
      <w:bCs/>
      <w:sz w:val="48"/>
      <w:szCs w:val="22"/>
    </w:rPr>
  </w:style>
  <w:style w:type="paragraph" w:customStyle="1" w:styleId="1554">
    <w:name w:val="样式 样式 正式标题 宋体 小一 加粗 居中 + 段前: 1 行 + 段前: 1.5 行 段后: 1 行"/>
    <w:basedOn w:val="1"/>
    <w:qFormat/>
    <w:uiPriority w:val="0"/>
    <w:pPr>
      <w:spacing w:beforeLines="100" w:line="360" w:lineRule="auto"/>
      <w:ind w:firstLine="640" w:firstLineChars="200"/>
      <w:jc w:val="center"/>
    </w:pPr>
    <w:rPr>
      <w:rFonts w:ascii="Arial" w:hAnsi="Arial" w:eastAsia="仿宋_GB2312" w:cs="宋体"/>
      <w:b/>
      <w:bCs/>
      <w:sz w:val="48"/>
      <w:szCs w:val="22"/>
    </w:rPr>
  </w:style>
  <w:style w:type="paragraph" w:customStyle="1" w:styleId="1555">
    <w:name w:val="标题 4 + 小四"/>
    <w:basedOn w:val="8"/>
    <w:qFormat/>
    <w:uiPriority w:val="0"/>
    <w:pPr>
      <w:widowControl w:val="0"/>
      <w:numPr>
        <w:numId w:val="96"/>
      </w:numPr>
      <w:tabs>
        <w:tab w:val="left" w:pos="360"/>
        <w:tab w:val="left" w:pos="425"/>
        <w:tab w:val="left" w:pos="851"/>
      </w:tabs>
      <w:spacing w:line="372" w:lineRule="auto"/>
      <w:ind w:left="1620" w:hanging="360"/>
      <w:jc w:val="both"/>
    </w:pPr>
    <w:rPr>
      <w:rFonts w:hAnsi="Arial" w:cs="宋体"/>
      <w:b/>
      <w:sz w:val="28"/>
    </w:rPr>
  </w:style>
  <w:style w:type="paragraph" w:customStyle="1" w:styleId="1556">
    <w:name w:val="样式 样式 样式 正式标题 宋体 小一 加粗 居中 + 段前: 1 行 + 段前: 1.5 行 段后: 1 行 + 段前: 1 ..."/>
    <w:basedOn w:val="1554"/>
    <w:qFormat/>
    <w:uiPriority w:val="0"/>
    <w:rPr>
      <w:sz w:val="72"/>
      <w:szCs w:val="72"/>
    </w:rPr>
  </w:style>
  <w:style w:type="paragraph" w:customStyle="1" w:styleId="1557">
    <w:name w:val="正文 小四宋体（首行缩进两字+1.5倍行距）"/>
    <w:basedOn w:val="1"/>
    <w:qFormat/>
    <w:uiPriority w:val="0"/>
    <w:pPr>
      <w:spacing w:line="360" w:lineRule="auto"/>
      <w:ind w:firstLine="480" w:firstLineChars="200"/>
    </w:pPr>
    <w:rPr>
      <w:rFonts w:ascii="Arial" w:hAnsi="Arial" w:eastAsia="仿宋_GB2312" w:cs="宋体"/>
      <w:sz w:val="32"/>
      <w:szCs w:val="22"/>
    </w:rPr>
  </w:style>
  <w:style w:type="paragraph" w:customStyle="1" w:styleId="1558">
    <w:name w:val="Char Char1 Char Char Char Char Char Char"/>
    <w:basedOn w:val="1"/>
    <w:qFormat/>
    <w:uiPriority w:val="0"/>
    <w:pPr>
      <w:widowControl/>
      <w:spacing w:after="160" w:line="240" w:lineRule="exact"/>
      <w:ind w:firstLine="640" w:firstLineChars="200"/>
      <w:jc w:val="left"/>
    </w:pPr>
    <w:rPr>
      <w:rFonts w:ascii="Verdana" w:hAnsi="Verdana" w:eastAsia="仿宋_GB2312"/>
      <w:kern w:val="0"/>
      <w:sz w:val="32"/>
      <w:szCs w:val="22"/>
      <w:lang w:eastAsia="en-US"/>
    </w:rPr>
  </w:style>
  <w:style w:type="paragraph" w:customStyle="1" w:styleId="1559">
    <w:name w:val="样式 标题 1标书标题 1PIM 1H1Heading 0h1l1Head 1 (Chapter heading)..."/>
    <w:basedOn w:val="3"/>
    <w:qFormat/>
    <w:uiPriority w:val="0"/>
    <w:pPr>
      <w:pageBreakBefore/>
      <w:numPr>
        <w:ilvl w:val="0"/>
        <w:numId w:val="0"/>
      </w:numPr>
      <w:tabs>
        <w:tab w:val="left" w:pos="780"/>
        <w:tab w:val="left" w:pos="3318"/>
      </w:tabs>
      <w:spacing w:before="0" w:beforeLines="0" w:after="0" w:afterLines="0" w:line="360" w:lineRule="auto"/>
      <w:ind w:left="780" w:leftChars="200" w:hanging="360" w:hangingChars="200"/>
      <w:jc w:val="center"/>
      <w:textAlignment w:val="auto"/>
    </w:pPr>
    <w:rPr>
      <w:rFonts w:ascii="楷体_GB2312" w:eastAsia="楷体_GB2312" w:cs="宋体"/>
      <w:b w:val="0"/>
      <w:szCs w:val="32"/>
    </w:rPr>
  </w:style>
  <w:style w:type="paragraph" w:customStyle="1" w:styleId="1560">
    <w:name w:val="样式 标题 2Heading 2 HiddenHeading 2 CCBSheading 2PIM2H2Titre3...1"/>
    <w:basedOn w:val="6"/>
    <w:qFormat/>
    <w:uiPriority w:val="0"/>
    <w:pPr>
      <w:pageBreakBefore/>
      <w:numPr>
        <w:numId w:val="0"/>
      </w:numPr>
      <w:tabs>
        <w:tab w:val="left" w:pos="578"/>
        <w:tab w:val="left" w:pos="780"/>
        <w:tab w:val="left" w:pos="1201"/>
        <w:tab w:val="clear" w:pos="703"/>
      </w:tabs>
      <w:snapToGrid w:val="0"/>
      <w:ind w:left="1201" w:leftChars="200" w:hanging="360" w:hangingChars="200"/>
      <w:jc w:val="both"/>
      <w:textAlignment w:val="auto"/>
    </w:pPr>
    <w:rPr>
      <w:rFonts w:ascii="楷体_GB2312" w:eastAsia="楷体_GB2312" w:cs="宋体"/>
      <w:szCs w:val="20"/>
    </w:rPr>
  </w:style>
  <w:style w:type="paragraph" w:customStyle="1" w:styleId="1561">
    <w:name w:val="样式 标题 3h3H3level_3PIM 3Level 3 HeadHeading 3 - oldsect1.2..."/>
    <w:basedOn w:val="7"/>
    <w:qFormat/>
    <w:uiPriority w:val="0"/>
    <w:pPr>
      <w:numPr>
        <w:ilvl w:val="0"/>
        <w:numId w:val="0"/>
      </w:numPr>
      <w:tabs>
        <w:tab w:val="left" w:pos="780"/>
        <w:tab w:val="left" w:pos="1621"/>
        <w:tab w:val="clear" w:pos="703"/>
      </w:tabs>
      <w:adjustRightInd w:val="0"/>
      <w:spacing w:before="156" w:after="260" w:line="416" w:lineRule="auto"/>
      <w:ind w:left="1621" w:leftChars="200" w:hanging="360" w:hangingChars="200"/>
      <w:textAlignment w:val="auto"/>
    </w:pPr>
    <w:rPr>
      <w:rFonts w:ascii="仿宋_GB2312" w:eastAsia="仿宋_GB2312" w:cs="宋体"/>
      <w:b/>
      <w:szCs w:val="20"/>
    </w:rPr>
  </w:style>
  <w:style w:type="paragraph" w:customStyle="1" w:styleId="1562">
    <w:name w:val="列表（编号二级）（绿盟科技）"/>
    <w:basedOn w:val="1066"/>
    <w:qFormat/>
    <w:uiPriority w:val="0"/>
    <w:pPr>
      <w:tabs>
        <w:tab w:val="clear" w:pos="432"/>
      </w:tabs>
      <w:spacing w:before="0" w:beforeLines="0"/>
      <w:ind w:hanging="420" w:firstLineChars="200"/>
    </w:pPr>
    <w:rPr>
      <w:rFonts w:ascii="Arial" w:hAnsi="Arial" w:eastAsia="仿宋_GB2312"/>
      <w:sz w:val="32"/>
    </w:rPr>
  </w:style>
  <w:style w:type="paragraph" w:customStyle="1" w:styleId="1563">
    <w:name w:val="列举项目"/>
    <w:basedOn w:val="191"/>
    <w:qFormat/>
    <w:uiPriority w:val="0"/>
    <w:pPr>
      <w:numPr>
        <w:ilvl w:val="0"/>
        <w:numId w:val="97"/>
      </w:numPr>
      <w:tabs>
        <w:tab w:val="left" w:pos="0"/>
        <w:tab w:val="left" w:pos="360"/>
        <w:tab w:val="left" w:pos="432"/>
        <w:tab w:val="left" w:pos="1800"/>
        <w:tab w:val="clear" w:pos="1200"/>
      </w:tabs>
      <w:spacing w:line="360" w:lineRule="auto"/>
      <w:ind w:left="0" w:firstLine="0"/>
      <w:jc w:val="left"/>
    </w:pPr>
    <w:rPr>
      <w:rFonts w:ascii="宋体" w:hAnsi="宋体" w:cs="宋体"/>
      <w:szCs w:val="22"/>
    </w:rPr>
  </w:style>
  <w:style w:type="character" w:customStyle="1" w:styleId="1564">
    <w:name w:val="说明提示 Char"/>
    <w:link w:val="1565"/>
    <w:qFormat/>
    <w:locked/>
    <w:uiPriority w:val="0"/>
    <w:rPr>
      <w:rFonts w:ascii="宋体" w:hAnsi="宋体"/>
      <w:szCs w:val="21"/>
    </w:rPr>
  </w:style>
  <w:style w:type="paragraph" w:customStyle="1" w:styleId="1565">
    <w:name w:val="说明提示"/>
    <w:basedOn w:val="1"/>
    <w:next w:val="1"/>
    <w:link w:val="1564"/>
    <w:qFormat/>
    <w:uiPriority w:val="0"/>
    <w:pPr>
      <w:spacing w:beforeLines="100" w:after="156"/>
      <w:ind w:firstLine="640" w:firstLineChars="200"/>
      <w:jc w:val="left"/>
    </w:pPr>
    <w:rPr>
      <w:rFonts w:ascii="宋体" w:hAnsi="宋体"/>
      <w:kern w:val="0"/>
      <w:sz w:val="20"/>
      <w:szCs w:val="21"/>
    </w:rPr>
  </w:style>
  <w:style w:type="paragraph" w:customStyle="1" w:styleId="1566">
    <w:name w:val="说明提示内容1"/>
    <w:basedOn w:val="1"/>
    <w:qFormat/>
    <w:uiPriority w:val="0"/>
    <w:pPr>
      <w:tabs>
        <w:tab w:val="left" w:pos="450"/>
        <w:tab w:val="left" w:pos="720"/>
      </w:tabs>
      <w:ind w:left="720" w:hanging="360" w:firstLineChars="200"/>
    </w:pPr>
    <w:rPr>
      <w:rFonts w:ascii="Calibri" w:hAnsi="Calibri" w:eastAsia="仿宋_GB2312"/>
      <w:sz w:val="32"/>
      <w:szCs w:val="21"/>
    </w:rPr>
  </w:style>
  <w:style w:type="paragraph" w:customStyle="1" w:styleId="1567">
    <w:name w:val="项目符号1"/>
    <w:basedOn w:val="1"/>
    <w:qFormat/>
    <w:uiPriority w:val="0"/>
    <w:pPr>
      <w:keepNext/>
      <w:keepLines/>
      <w:tabs>
        <w:tab w:val="left" w:pos="420"/>
      </w:tabs>
      <w:spacing w:after="290" w:line="374" w:lineRule="auto"/>
      <w:ind w:left="420" w:hanging="420" w:firstLineChars="200"/>
      <w:outlineLvl w:val="3"/>
    </w:pPr>
    <w:rPr>
      <w:rFonts w:ascii="Arial" w:hAnsi="Arial" w:eastAsia="仿宋_GB2312"/>
      <w:b/>
      <w:bCs/>
      <w:sz w:val="28"/>
      <w:szCs w:val="28"/>
    </w:rPr>
  </w:style>
  <w:style w:type="paragraph" w:customStyle="1" w:styleId="1568">
    <w:name w:val="说明文字"/>
    <w:basedOn w:val="191"/>
    <w:qFormat/>
    <w:uiPriority w:val="0"/>
    <w:pPr>
      <w:spacing w:line="360" w:lineRule="auto"/>
      <w:ind w:left="360" w:firstLine="420"/>
      <w:jc w:val="left"/>
    </w:pPr>
    <w:rPr>
      <w:rFonts w:ascii="宋体" w:hAnsi="宋体" w:cs="宋体"/>
      <w:i/>
      <w:color w:val="008080"/>
      <w:szCs w:val="22"/>
    </w:rPr>
  </w:style>
  <w:style w:type="character" w:customStyle="1" w:styleId="1569">
    <w:name w:val="正文加粗 Char"/>
    <w:link w:val="1570"/>
    <w:qFormat/>
    <w:locked/>
    <w:uiPriority w:val="0"/>
    <w:rPr>
      <w:rFonts w:ascii="宋体" w:hAnsi="宋体" w:cs="宋体"/>
      <w:b/>
      <w:bCs/>
    </w:rPr>
  </w:style>
  <w:style w:type="paragraph" w:customStyle="1" w:styleId="1570">
    <w:name w:val="正文加粗"/>
    <w:basedOn w:val="191"/>
    <w:link w:val="1569"/>
    <w:qFormat/>
    <w:uiPriority w:val="0"/>
    <w:pPr>
      <w:spacing w:line="360" w:lineRule="auto"/>
      <w:ind w:left="113" w:firstLine="420"/>
      <w:jc w:val="left"/>
    </w:pPr>
    <w:rPr>
      <w:rFonts w:ascii="宋体" w:hAnsi="宋体" w:cs="宋体"/>
      <w:b/>
      <w:bCs/>
      <w:kern w:val="0"/>
      <w:sz w:val="20"/>
      <w:szCs w:val="20"/>
    </w:rPr>
  </w:style>
  <w:style w:type="paragraph" w:customStyle="1" w:styleId="1571">
    <w:name w:val="绿盟科技--列表（符号一级）"/>
    <w:basedOn w:val="1"/>
    <w:qFormat/>
    <w:uiPriority w:val="0"/>
    <w:pPr>
      <w:widowControl/>
      <w:numPr>
        <w:ilvl w:val="0"/>
        <w:numId w:val="98"/>
      </w:numPr>
      <w:spacing w:line="300" w:lineRule="auto"/>
      <w:ind w:firstLine="200" w:firstLineChars="200"/>
      <w:jc w:val="left"/>
    </w:pPr>
    <w:rPr>
      <w:rFonts w:ascii="Arial" w:hAnsi="Arial" w:eastAsia="仿宋_GB2312"/>
      <w:kern w:val="0"/>
      <w:sz w:val="32"/>
      <w:szCs w:val="21"/>
    </w:rPr>
  </w:style>
  <w:style w:type="paragraph" w:customStyle="1" w:styleId="1572">
    <w:name w:val="绿盟科技--正文首行缩进"/>
    <w:basedOn w:val="1"/>
    <w:qFormat/>
    <w:uiPriority w:val="0"/>
    <w:pPr>
      <w:widowControl/>
      <w:spacing w:after="50" w:line="300" w:lineRule="auto"/>
      <w:ind w:firstLine="200" w:firstLineChars="200"/>
      <w:jc w:val="left"/>
    </w:pPr>
    <w:rPr>
      <w:rFonts w:ascii="Arial" w:hAnsi="Arial" w:eastAsia="仿宋_GB2312"/>
      <w:kern w:val="0"/>
      <w:sz w:val="32"/>
      <w:szCs w:val="21"/>
    </w:rPr>
  </w:style>
  <w:style w:type="paragraph" w:customStyle="1" w:styleId="1573">
    <w:name w:val="绿盟科技--列表（符号二级）"/>
    <w:basedOn w:val="1571"/>
    <w:qFormat/>
    <w:uiPriority w:val="0"/>
    <w:pPr>
      <w:numPr>
        <w:ilvl w:val="1"/>
      </w:numPr>
    </w:pPr>
  </w:style>
  <w:style w:type="paragraph" w:customStyle="1" w:styleId="1574">
    <w:name w:val="绿盟科技--列表（编号一级）"/>
    <w:basedOn w:val="1"/>
    <w:qFormat/>
    <w:uiPriority w:val="0"/>
    <w:pPr>
      <w:widowControl/>
      <w:spacing w:beforeLines="25" w:line="300" w:lineRule="auto"/>
      <w:ind w:left="420" w:hanging="420" w:firstLineChars="200"/>
      <w:jc w:val="left"/>
    </w:pPr>
    <w:rPr>
      <w:rFonts w:ascii="Arial" w:hAnsi="Arial" w:eastAsia="仿宋_GB2312"/>
      <w:kern w:val="0"/>
      <w:sz w:val="32"/>
      <w:szCs w:val="21"/>
    </w:rPr>
  </w:style>
  <w:style w:type="paragraph" w:customStyle="1" w:styleId="1575">
    <w:name w:val="绿盟科技--列表（编号二级）"/>
    <w:basedOn w:val="1574"/>
    <w:qFormat/>
    <w:uiPriority w:val="0"/>
    <w:pPr>
      <w:spacing w:beforeLines="0"/>
      <w:ind w:left="840"/>
    </w:pPr>
  </w:style>
  <w:style w:type="paragraph" w:customStyle="1" w:styleId="1576">
    <w:name w:val="Char Char Char Char Char Char Char Char Char Char Char Char Char"/>
    <w:basedOn w:val="1"/>
    <w:qFormat/>
    <w:uiPriority w:val="0"/>
    <w:pPr>
      <w:ind w:firstLine="640" w:firstLineChars="200"/>
    </w:pPr>
    <w:rPr>
      <w:rFonts w:ascii="Tahoma" w:hAnsi="Tahoma" w:eastAsia="仿宋_GB2312"/>
      <w:b/>
      <w:bCs/>
      <w:kern w:val="44"/>
      <w:sz w:val="32"/>
      <w:szCs w:val="32"/>
    </w:rPr>
  </w:style>
  <w:style w:type="paragraph" w:customStyle="1" w:styleId="1577">
    <w:name w:val="Char1 Char Char Char Char Char Char Char Char Char Char Char Char"/>
    <w:basedOn w:val="1"/>
    <w:qFormat/>
    <w:uiPriority w:val="0"/>
    <w:pPr>
      <w:ind w:firstLine="640" w:firstLineChars="200"/>
    </w:pPr>
    <w:rPr>
      <w:rFonts w:ascii="Tahoma" w:hAnsi="Tahoma" w:eastAsia="仿宋_GB2312"/>
      <w:sz w:val="32"/>
      <w:szCs w:val="22"/>
    </w:rPr>
  </w:style>
  <w:style w:type="paragraph" w:customStyle="1" w:styleId="1578">
    <w:name w:val="样式 标题 3"/>
    <w:basedOn w:val="7"/>
    <w:qFormat/>
    <w:uiPriority w:val="0"/>
    <w:pPr>
      <w:widowControl/>
      <w:numPr>
        <w:ilvl w:val="0"/>
        <w:numId w:val="99"/>
      </w:numPr>
      <w:tabs>
        <w:tab w:val="left" w:pos="360"/>
        <w:tab w:val="clear" w:pos="780"/>
      </w:tabs>
      <w:adjustRightInd w:val="0"/>
      <w:spacing w:before="156" w:after="260" w:line="416" w:lineRule="auto"/>
      <w:ind w:left="0" w:firstLine="0"/>
      <w:textAlignment w:val="auto"/>
    </w:pPr>
    <w:rPr>
      <w:rFonts w:ascii="Verdana" w:hAnsi="Verdana"/>
      <w:kern w:val="0"/>
      <w:sz w:val="30"/>
      <w:szCs w:val="20"/>
    </w:rPr>
  </w:style>
  <w:style w:type="paragraph" w:customStyle="1" w:styleId="1579">
    <w:name w:val="标题 2 + Times New Roman 四号 行距: 单倍行距"/>
    <w:basedOn w:val="6"/>
    <w:qFormat/>
    <w:uiPriority w:val="0"/>
    <w:pPr>
      <w:pageBreakBefore/>
      <w:numPr>
        <w:numId w:val="0"/>
      </w:numPr>
      <w:tabs>
        <w:tab w:val="left" w:pos="578"/>
        <w:tab w:val="clear" w:pos="703"/>
      </w:tabs>
      <w:snapToGrid w:val="0"/>
      <w:spacing w:line="276" w:lineRule="auto"/>
      <w:ind w:left="576" w:right="240" w:hanging="576" w:firstLineChars="200"/>
      <w:jc w:val="both"/>
      <w:textAlignment w:val="auto"/>
    </w:pPr>
    <w:rPr>
      <w:rFonts w:ascii="Times New Roman" w:hAnsi="Times New Roman" w:cs="宋体"/>
      <w:sz w:val="30"/>
      <w:szCs w:val="28"/>
    </w:rPr>
  </w:style>
  <w:style w:type="paragraph" w:customStyle="1" w:styleId="1580">
    <w:name w:val="缩进 Char Char"/>
    <w:basedOn w:val="23"/>
    <w:qFormat/>
    <w:uiPriority w:val="0"/>
    <w:pPr>
      <w:spacing w:beforeLines="50" w:line="360" w:lineRule="auto"/>
      <w:ind w:firstLine="480" w:firstLineChars="200"/>
    </w:pPr>
    <w:rPr>
      <w:rFonts w:ascii="Tahoma" w:hAnsi="Tahoma" w:eastAsia="仿宋_GB2312" w:cs="Calibri"/>
      <w:szCs w:val="24"/>
    </w:rPr>
  </w:style>
  <w:style w:type="character" w:customStyle="1" w:styleId="1581">
    <w:name w:val="无缩进正文 Char"/>
    <w:link w:val="1582"/>
    <w:qFormat/>
    <w:locked/>
    <w:uiPriority w:val="0"/>
    <w:rPr>
      <w:rFonts w:ascii="宋体" w:hAnsi="宋体"/>
      <w:color w:val="0000FF"/>
    </w:rPr>
  </w:style>
  <w:style w:type="paragraph" w:customStyle="1" w:styleId="1582">
    <w:name w:val="无缩进正文"/>
    <w:basedOn w:val="1"/>
    <w:link w:val="1581"/>
    <w:qFormat/>
    <w:uiPriority w:val="0"/>
    <w:pPr>
      <w:adjustRightInd w:val="0"/>
      <w:ind w:firstLine="420" w:firstLineChars="200"/>
    </w:pPr>
    <w:rPr>
      <w:rFonts w:ascii="宋体" w:hAnsi="宋体"/>
      <w:color w:val="0000FF"/>
      <w:kern w:val="0"/>
      <w:sz w:val="20"/>
      <w:szCs w:val="20"/>
    </w:rPr>
  </w:style>
  <w:style w:type="paragraph" w:customStyle="1" w:styleId="1583">
    <w:name w:val="Char Char2 Char Char Char"/>
    <w:basedOn w:val="1"/>
    <w:qFormat/>
    <w:uiPriority w:val="0"/>
    <w:pPr>
      <w:tabs>
        <w:tab w:val="left" w:pos="360"/>
      </w:tabs>
      <w:ind w:firstLine="420" w:firstLineChars="150"/>
    </w:pPr>
    <w:rPr>
      <w:rFonts w:ascii="Arial" w:hAnsi="Arial" w:eastAsia="仿宋_GB2312" w:cs="Arial"/>
      <w:sz w:val="20"/>
      <w:szCs w:val="22"/>
    </w:rPr>
  </w:style>
  <w:style w:type="paragraph" w:customStyle="1" w:styleId="1584">
    <w:name w:val="Date1"/>
    <w:basedOn w:val="1"/>
    <w:next w:val="1"/>
    <w:qFormat/>
    <w:uiPriority w:val="0"/>
    <w:pPr>
      <w:adjustRightInd w:val="0"/>
      <w:spacing w:line="360" w:lineRule="auto"/>
      <w:ind w:firstLine="640" w:firstLineChars="200"/>
    </w:pPr>
    <w:rPr>
      <w:rFonts w:ascii="Calibri" w:hAnsi="Calibri" w:eastAsia="仿宋_GB2312"/>
      <w:sz w:val="32"/>
      <w:szCs w:val="22"/>
    </w:rPr>
  </w:style>
  <w:style w:type="paragraph" w:customStyle="1" w:styleId="1585">
    <w:name w:val="Date2"/>
    <w:basedOn w:val="1"/>
    <w:next w:val="1"/>
    <w:qFormat/>
    <w:uiPriority w:val="0"/>
    <w:pPr>
      <w:adjustRightInd w:val="0"/>
      <w:spacing w:line="360" w:lineRule="auto"/>
      <w:ind w:firstLine="640" w:firstLineChars="200"/>
    </w:pPr>
    <w:rPr>
      <w:rFonts w:ascii="Calibri" w:hAnsi="Calibri" w:eastAsia="仿宋_GB2312"/>
      <w:sz w:val="32"/>
      <w:szCs w:val="22"/>
    </w:rPr>
  </w:style>
  <w:style w:type="paragraph" w:customStyle="1" w:styleId="1586">
    <w:name w:val="样式 标题 3条标题1.1.1H3b33h33rd levell3CTHead 3level_3PIM 3...1"/>
    <w:basedOn w:val="7"/>
    <w:qFormat/>
    <w:uiPriority w:val="0"/>
    <w:pPr>
      <w:numPr>
        <w:ilvl w:val="0"/>
        <w:numId w:val="0"/>
      </w:numPr>
      <w:tabs>
        <w:tab w:val="left" w:pos="1260"/>
        <w:tab w:val="clear" w:pos="703"/>
      </w:tabs>
      <w:adjustRightInd w:val="0"/>
      <w:spacing w:before="156" w:after="260" w:line="460" w:lineRule="exact"/>
      <w:ind w:left="1260" w:hanging="420"/>
      <w:textAlignment w:val="auto"/>
    </w:pPr>
    <w:rPr>
      <w:bCs w:val="0"/>
      <w:kern w:val="0"/>
      <w:szCs w:val="20"/>
    </w:rPr>
  </w:style>
  <w:style w:type="paragraph" w:customStyle="1" w:styleId="1587">
    <w:name w:val="È±Ê¡ÎÄ±¾"/>
    <w:basedOn w:val="1"/>
    <w:qFormat/>
    <w:uiPriority w:val="0"/>
    <w:pPr>
      <w:widowControl/>
      <w:overflowPunct w:val="0"/>
      <w:autoSpaceDE w:val="0"/>
      <w:autoSpaceDN w:val="0"/>
      <w:adjustRightInd w:val="0"/>
      <w:ind w:firstLine="640" w:firstLineChars="200"/>
      <w:jc w:val="left"/>
    </w:pPr>
    <w:rPr>
      <w:rFonts w:ascii="Calibri" w:hAnsi="Calibri" w:eastAsia="仿宋_GB2312"/>
      <w:kern w:val="0"/>
      <w:sz w:val="32"/>
      <w:szCs w:val="22"/>
    </w:rPr>
  </w:style>
  <w:style w:type="paragraph" w:customStyle="1" w:styleId="1588">
    <w:name w:val="Normal2"/>
    <w:basedOn w:val="1"/>
    <w:qFormat/>
    <w:uiPriority w:val="0"/>
    <w:pPr>
      <w:widowControl/>
      <w:overflowPunct w:val="0"/>
      <w:autoSpaceDE w:val="0"/>
      <w:autoSpaceDN w:val="0"/>
      <w:adjustRightInd w:val="0"/>
      <w:ind w:firstLine="640" w:firstLineChars="200"/>
    </w:pPr>
    <w:rPr>
      <w:rFonts w:ascii="宋体" w:hAnsi="Calibri" w:eastAsia="仿宋_GB2312"/>
      <w:kern w:val="0"/>
      <w:sz w:val="32"/>
      <w:szCs w:val="22"/>
    </w:rPr>
  </w:style>
  <w:style w:type="paragraph" w:customStyle="1" w:styleId="1589">
    <w:name w:val="ÕýÎÄ:1"/>
    <w:basedOn w:val="1"/>
    <w:qFormat/>
    <w:uiPriority w:val="0"/>
    <w:pPr>
      <w:widowControl/>
      <w:overflowPunct w:val="0"/>
      <w:autoSpaceDE w:val="0"/>
      <w:autoSpaceDN w:val="0"/>
      <w:adjustRightInd w:val="0"/>
      <w:spacing w:after="80" w:line="300" w:lineRule="auto"/>
      <w:ind w:left="1701" w:firstLine="640" w:firstLineChars="200"/>
    </w:pPr>
    <w:rPr>
      <w:rFonts w:ascii="Calibri" w:hAnsi="Calibri" w:eastAsia="仿宋_GB2312"/>
      <w:kern w:val="0"/>
      <w:sz w:val="32"/>
      <w:szCs w:val="22"/>
    </w:rPr>
  </w:style>
  <w:style w:type="paragraph" w:customStyle="1" w:styleId="1590">
    <w:name w:val="±íÍ·"/>
    <w:basedOn w:val="1"/>
    <w:qFormat/>
    <w:uiPriority w:val="0"/>
    <w:pPr>
      <w:widowControl/>
      <w:overflowPunct w:val="0"/>
      <w:autoSpaceDE w:val="0"/>
      <w:autoSpaceDN w:val="0"/>
      <w:adjustRightInd w:val="0"/>
      <w:ind w:firstLine="640" w:firstLineChars="200"/>
      <w:jc w:val="center"/>
    </w:pPr>
    <w:rPr>
      <w:rFonts w:ascii="Arial" w:hAnsi="Arial" w:eastAsia="仿宋_GB2312"/>
      <w:kern w:val="0"/>
      <w:sz w:val="18"/>
      <w:szCs w:val="22"/>
    </w:rPr>
  </w:style>
  <w:style w:type="paragraph" w:customStyle="1" w:styleId="1591">
    <w:name w:val="±íÑùÊ½"/>
    <w:basedOn w:val="1"/>
    <w:qFormat/>
    <w:uiPriority w:val="0"/>
    <w:pPr>
      <w:widowControl/>
      <w:overflowPunct w:val="0"/>
      <w:autoSpaceDE w:val="0"/>
      <w:autoSpaceDN w:val="0"/>
      <w:adjustRightInd w:val="0"/>
      <w:spacing w:after="90"/>
      <w:ind w:firstLine="640" w:firstLineChars="200"/>
      <w:jc w:val="left"/>
    </w:pPr>
    <w:rPr>
      <w:rFonts w:ascii="Arial" w:hAnsi="Arial" w:eastAsia="仿宋_GB2312"/>
      <w:kern w:val="0"/>
      <w:sz w:val="18"/>
      <w:szCs w:val="22"/>
    </w:rPr>
  </w:style>
  <w:style w:type="paragraph" w:customStyle="1" w:styleId="1592">
    <w:name w:val="Plain Text1"/>
    <w:basedOn w:val="1"/>
    <w:qFormat/>
    <w:uiPriority w:val="0"/>
    <w:pPr>
      <w:adjustRightInd w:val="0"/>
      <w:ind w:firstLine="640" w:firstLineChars="200"/>
    </w:pPr>
    <w:rPr>
      <w:rFonts w:ascii="宋体" w:hAnsi="Courier New" w:eastAsia="仿宋_GB2312"/>
      <w:sz w:val="32"/>
      <w:szCs w:val="22"/>
    </w:rPr>
  </w:style>
  <w:style w:type="paragraph" w:customStyle="1" w:styleId="1593">
    <w:name w:val="简单回函地址"/>
    <w:basedOn w:val="1"/>
    <w:qFormat/>
    <w:uiPriority w:val="0"/>
    <w:pPr>
      <w:ind w:firstLine="640" w:firstLineChars="200"/>
    </w:pPr>
    <w:rPr>
      <w:rFonts w:ascii="Calibri" w:hAnsi="Calibri" w:eastAsia="仿宋_GB2312"/>
      <w:sz w:val="32"/>
    </w:rPr>
  </w:style>
  <w:style w:type="paragraph" w:customStyle="1" w:styleId="1594">
    <w:name w:val="默认段落字体 Para Char Char Char Char Char Char Char Char Char Char Char Char Char Char Char Char"/>
    <w:basedOn w:val="1"/>
    <w:qFormat/>
    <w:uiPriority w:val="0"/>
    <w:pPr>
      <w:ind w:firstLine="640" w:firstLineChars="200"/>
    </w:pPr>
    <w:rPr>
      <w:rFonts w:ascii="Tahoma" w:hAnsi="Tahoma" w:eastAsia="仿宋_GB2312"/>
      <w:sz w:val="32"/>
      <w:szCs w:val="22"/>
    </w:rPr>
  </w:style>
  <w:style w:type="paragraph" w:customStyle="1" w:styleId="1595">
    <w:name w:val="文档标题"/>
    <w:basedOn w:val="1"/>
    <w:qFormat/>
    <w:uiPriority w:val="0"/>
    <w:pPr>
      <w:tabs>
        <w:tab w:val="left" w:pos="0"/>
      </w:tabs>
      <w:autoSpaceDE w:val="0"/>
      <w:autoSpaceDN w:val="0"/>
      <w:adjustRightInd w:val="0"/>
      <w:spacing w:after="300" w:line="360" w:lineRule="auto"/>
      <w:ind w:firstLine="640" w:firstLineChars="200"/>
      <w:jc w:val="center"/>
    </w:pPr>
    <w:rPr>
      <w:rFonts w:ascii="Arial" w:hAnsi="Arial" w:eastAsia="黑体"/>
      <w:kern w:val="0"/>
      <w:sz w:val="36"/>
      <w:szCs w:val="36"/>
    </w:rPr>
  </w:style>
  <w:style w:type="paragraph" w:customStyle="1" w:styleId="1596">
    <w:name w:val="注示头"/>
    <w:basedOn w:val="1"/>
    <w:qFormat/>
    <w:uiPriority w:val="0"/>
    <w:pPr>
      <w:pBdr>
        <w:top w:val="single" w:color="000000" w:sz="4" w:space="1"/>
      </w:pBdr>
      <w:autoSpaceDE w:val="0"/>
      <w:autoSpaceDN w:val="0"/>
      <w:adjustRightInd w:val="0"/>
      <w:spacing w:line="360" w:lineRule="auto"/>
      <w:ind w:firstLine="640" w:firstLineChars="200"/>
    </w:pPr>
    <w:rPr>
      <w:rFonts w:ascii="Arial" w:hAnsi="Arial" w:eastAsia="黑体"/>
      <w:kern w:val="0"/>
      <w:sz w:val="18"/>
      <w:szCs w:val="21"/>
    </w:rPr>
  </w:style>
  <w:style w:type="paragraph" w:customStyle="1" w:styleId="1597">
    <w:name w:val="注示文本"/>
    <w:basedOn w:val="1"/>
    <w:qFormat/>
    <w:uiPriority w:val="0"/>
    <w:pPr>
      <w:pBdr>
        <w:bottom w:val="single" w:color="000000" w:sz="4" w:space="1"/>
      </w:pBdr>
      <w:autoSpaceDE w:val="0"/>
      <w:autoSpaceDN w:val="0"/>
      <w:adjustRightInd w:val="0"/>
      <w:spacing w:line="360" w:lineRule="auto"/>
      <w:ind w:firstLine="360" w:firstLineChars="200"/>
    </w:pPr>
    <w:rPr>
      <w:rFonts w:ascii="Arial" w:hAnsi="Arial" w:eastAsia="楷体_GB2312"/>
      <w:kern w:val="0"/>
      <w:sz w:val="18"/>
      <w:szCs w:val="18"/>
    </w:rPr>
  </w:style>
  <w:style w:type="character" w:customStyle="1" w:styleId="1598">
    <w:name w:val="首行缩进 Char Char Char"/>
    <w:link w:val="1599"/>
    <w:qFormat/>
    <w:locked/>
    <w:uiPriority w:val="0"/>
    <w:rPr>
      <w:rFonts w:ascii="宋体" w:hAnsi="宋体" w:cs="宋体"/>
    </w:rPr>
  </w:style>
  <w:style w:type="paragraph" w:customStyle="1" w:styleId="1599">
    <w:name w:val="首行缩进 Char Char"/>
    <w:basedOn w:val="1"/>
    <w:link w:val="1598"/>
    <w:qFormat/>
    <w:uiPriority w:val="0"/>
    <w:pPr>
      <w:widowControl/>
      <w:snapToGrid w:val="0"/>
      <w:spacing w:after="80" w:line="360" w:lineRule="auto"/>
      <w:ind w:left="540" w:firstLine="640" w:firstLineChars="200"/>
    </w:pPr>
    <w:rPr>
      <w:rFonts w:ascii="宋体" w:hAnsi="宋体" w:cs="宋体"/>
      <w:kern w:val="0"/>
      <w:sz w:val="20"/>
      <w:szCs w:val="20"/>
    </w:rPr>
  </w:style>
  <w:style w:type="paragraph" w:customStyle="1" w:styleId="1600">
    <w:name w:val="插图题注 Char"/>
    <w:next w:val="1"/>
    <w:qFormat/>
    <w:uiPriority w:val="0"/>
    <w:pPr>
      <w:ind w:left="1089" w:hanging="369"/>
      <w:jc w:val="center"/>
    </w:pPr>
    <w:rPr>
      <w:rFonts w:ascii="Arial" w:hAnsi="Arial" w:eastAsia="宋体" w:cs="Times New Roman"/>
      <w:sz w:val="18"/>
      <w:szCs w:val="18"/>
      <w:lang w:val="en-US" w:eastAsia="zh-CN" w:bidi="ar-SA"/>
    </w:rPr>
  </w:style>
  <w:style w:type="paragraph" w:customStyle="1" w:styleId="1601">
    <w:name w:val="06 Header B (front page)"/>
    <w:basedOn w:val="1"/>
    <w:qFormat/>
    <w:uiPriority w:val="0"/>
    <w:pPr>
      <w:widowControl/>
      <w:autoSpaceDE w:val="0"/>
      <w:autoSpaceDN w:val="0"/>
      <w:adjustRightInd w:val="0"/>
      <w:spacing w:line="180" w:lineRule="atLeast"/>
      <w:ind w:firstLine="640" w:firstLineChars="200"/>
      <w:jc w:val="left"/>
    </w:pPr>
    <w:rPr>
      <w:rFonts w:ascii="MyriadPro-Semibold" w:hAnsi="MyriadPro-Semibold" w:eastAsia="仿宋_GB2312" w:cs="MyriadPro-Semibold"/>
      <w:color w:val="5986C4"/>
      <w:kern w:val="0"/>
      <w:sz w:val="32"/>
      <w:lang w:eastAsia="en-US"/>
    </w:rPr>
  </w:style>
  <w:style w:type="paragraph" w:customStyle="1" w:styleId="1602">
    <w:name w:val="样式 样式 样式 标题 2 + 宋体 五号 非加粗 黑色 + 段前: 6 磅 段后: 0 磅 行距: 单倍行距 + 段前: 12..."/>
    <w:basedOn w:val="1"/>
    <w:qFormat/>
    <w:uiPriority w:val="0"/>
    <w:pPr>
      <w:keepNext/>
      <w:keepLines/>
      <w:tabs>
        <w:tab w:val="left" w:pos="840"/>
      </w:tabs>
      <w:adjustRightInd w:val="0"/>
      <w:ind w:left="840" w:hanging="420" w:firstLineChars="200"/>
      <w:jc w:val="left"/>
      <w:outlineLvl w:val="1"/>
    </w:pPr>
    <w:rPr>
      <w:rFonts w:ascii="宋体" w:hAnsi="宋体" w:eastAsia="仿宋_GB2312"/>
      <w:kern w:val="0"/>
      <w:sz w:val="32"/>
      <w:szCs w:val="22"/>
    </w:rPr>
  </w:style>
  <w:style w:type="paragraph" w:customStyle="1" w:styleId="1603">
    <w:name w:val="[No paragraph style]"/>
    <w:qFormat/>
    <w:uiPriority w:val="0"/>
    <w:pPr>
      <w:widowControl w:val="0"/>
      <w:autoSpaceDE w:val="0"/>
      <w:autoSpaceDN w:val="0"/>
      <w:adjustRightInd w:val="0"/>
      <w:spacing w:line="288" w:lineRule="auto"/>
      <w:jc w:val="both"/>
    </w:pPr>
    <w:rPr>
      <w:rFonts w:ascii="汉仪大黑简+Arial Bold Light" w:hAnsi="Calibri" w:eastAsia="汉仪大黑简+Arial Bold Light" w:cs="Times New Roman"/>
      <w:color w:val="000000"/>
      <w:sz w:val="24"/>
      <w:szCs w:val="24"/>
      <w:lang w:val="zh-CN" w:eastAsia="zh-CN" w:bidi="ar-SA"/>
    </w:rPr>
  </w:style>
  <w:style w:type="paragraph" w:customStyle="1" w:styleId="1604">
    <w:name w:val="font15"/>
    <w:basedOn w:val="1"/>
    <w:qFormat/>
    <w:uiPriority w:val="0"/>
    <w:pPr>
      <w:widowControl/>
      <w:spacing w:beforeAutospacing="1" w:after="100" w:afterAutospacing="1"/>
      <w:ind w:firstLine="640" w:firstLineChars="200"/>
      <w:jc w:val="left"/>
    </w:pPr>
    <w:rPr>
      <w:rFonts w:ascii="Arial" w:hAnsi="Arial" w:eastAsia="仿宋_GB2312" w:cs="Arial"/>
      <w:b/>
      <w:bCs/>
      <w:kern w:val="0"/>
      <w:sz w:val="32"/>
    </w:rPr>
  </w:style>
  <w:style w:type="paragraph" w:customStyle="1" w:styleId="1605">
    <w:name w:val="font16"/>
    <w:basedOn w:val="1"/>
    <w:qFormat/>
    <w:uiPriority w:val="0"/>
    <w:pPr>
      <w:widowControl/>
      <w:spacing w:beforeAutospacing="1" w:after="100" w:afterAutospacing="1"/>
      <w:ind w:firstLine="640" w:firstLineChars="200"/>
      <w:jc w:val="left"/>
    </w:pPr>
    <w:rPr>
      <w:rFonts w:ascii="宋体" w:hAnsi="宋体" w:eastAsia="仿宋_GB2312" w:cs="宋体"/>
      <w:b/>
      <w:bCs/>
      <w:kern w:val="0"/>
      <w:sz w:val="32"/>
    </w:rPr>
  </w:style>
  <w:style w:type="character" w:customStyle="1" w:styleId="1606">
    <w:name w:val="Cisco Text Char"/>
    <w:link w:val="1607"/>
    <w:qFormat/>
    <w:locked/>
    <w:uiPriority w:val="0"/>
    <w:rPr>
      <w:rFonts w:ascii="宋体" w:hAnsi="宋体"/>
      <w:lang w:eastAsia="en-US"/>
    </w:rPr>
  </w:style>
  <w:style w:type="paragraph" w:customStyle="1" w:styleId="1607">
    <w:name w:val="Cisco Text"/>
    <w:basedOn w:val="1"/>
    <w:link w:val="1606"/>
    <w:qFormat/>
    <w:uiPriority w:val="0"/>
    <w:pPr>
      <w:widowControl/>
      <w:ind w:firstLine="640" w:firstLineChars="200"/>
      <w:jc w:val="left"/>
    </w:pPr>
    <w:rPr>
      <w:rFonts w:ascii="宋体" w:hAnsi="宋体"/>
      <w:kern w:val="0"/>
      <w:sz w:val="20"/>
      <w:szCs w:val="20"/>
      <w:lang w:eastAsia="en-US"/>
    </w:rPr>
  </w:style>
  <w:style w:type="paragraph" w:customStyle="1" w:styleId="1608">
    <w:name w:val="Normal3rdBullet"/>
    <w:basedOn w:val="1"/>
    <w:qFormat/>
    <w:uiPriority w:val="0"/>
    <w:pPr>
      <w:widowControl/>
      <w:numPr>
        <w:ilvl w:val="1"/>
        <w:numId w:val="100"/>
      </w:numPr>
      <w:tabs>
        <w:tab w:val="left" w:pos="1440"/>
        <w:tab w:val="left" w:pos="1530"/>
      </w:tabs>
      <w:ind w:left="1530" w:hanging="270" w:firstLineChars="200"/>
      <w:jc w:val="left"/>
    </w:pPr>
    <w:rPr>
      <w:rFonts w:ascii="Times" w:hAnsi="Times" w:eastAsia="仿宋_GB2312"/>
      <w:bCs/>
      <w:kern w:val="0"/>
      <w:sz w:val="22"/>
      <w:szCs w:val="22"/>
      <w:lang w:val="en-GB" w:eastAsia="en-US"/>
    </w:rPr>
  </w:style>
  <w:style w:type="paragraph" w:customStyle="1" w:styleId="1609">
    <w:name w:val="Style Bid 1 + 20 pt"/>
    <w:basedOn w:val="1"/>
    <w:qFormat/>
    <w:uiPriority w:val="0"/>
    <w:pPr>
      <w:pageBreakBefore/>
      <w:widowControl/>
      <w:numPr>
        <w:ilvl w:val="0"/>
        <w:numId w:val="101"/>
      </w:numPr>
      <w:spacing w:after="240"/>
      <w:ind w:left="567" w:firstLine="1134" w:firstLineChars="200"/>
      <w:jc w:val="left"/>
      <w:outlineLvl w:val="0"/>
    </w:pPr>
    <w:rPr>
      <w:rFonts w:ascii="Arial Bold" w:hAnsi="Arial Bold" w:eastAsia="仿宋_GB2312"/>
      <w:b/>
      <w:bCs/>
      <w:caps/>
      <w:color w:val="333399"/>
      <w:kern w:val="0"/>
      <w:sz w:val="40"/>
      <w:szCs w:val="36"/>
    </w:rPr>
  </w:style>
  <w:style w:type="character" w:customStyle="1" w:styleId="1610">
    <w:name w:val="*Body 1 Char"/>
    <w:link w:val="1611"/>
    <w:qFormat/>
    <w:locked/>
    <w:uiPriority w:val="0"/>
    <w:rPr>
      <w:rFonts w:ascii="宋体" w:hAnsi="宋体" w:cs="Arial"/>
    </w:rPr>
  </w:style>
  <w:style w:type="paragraph" w:customStyle="1" w:styleId="1611">
    <w:name w:val="*Body 1"/>
    <w:link w:val="1610"/>
    <w:qFormat/>
    <w:uiPriority w:val="0"/>
    <w:pPr>
      <w:snapToGrid w:val="0"/>
      <w:spacing w:line="360" w:lineRule="auto"/>
      <w:jc w:val="both"/>
    </w:pPr>
    <w:rPr>
      <w:rFonts w:ascii="宋体" w:hAnsi="宋体" w:eastAsia="宋体" w:cs="Arial"/>
      <w:lang w:val="en-US" w:eastAsia="zh-CN" w:bidi="ar-SA"/>
    </w:rPr>
  </w:style>
  <w:style w:type="paragraph" w:customStyle="1" w:styleId="1612">
    <w:name w:val="CiscoResponse"/>
    <w:basedOn w:val="1"/>
    <w:qFormat/>
    <w:uiPriority w:val="0"/>
    <w:pPr>
      <w:widowControl/>
      <w:ind w:left="360" w:firstLine="640" w:firstLineChars="200"/>
      <w:jc w:val="left"/>
    </w:pPr>
    <w:rPr>
      <w:rFonts w:ascii="Times" w:hAnsi="Times" w:eastAsia="仿宋_GB2312"/>
      <w:color w:val="0000FF"/>
      <w:kern w:val="0"/>
      <w:sz w:val="22"/>
      <w:szCs w:val="22"/>
      <w:lang w:eastAsia="en-US"/>
    </w:rPr>
  </w:style>
  <w:style w:type="character" w:customStyle="1" w:styleId="1613">
    <w:name w:val="CellBody Char"/>
    <w:link w:val="1614"/>
    <w:qFormat/>
    <w:locked/>
    <w:uiPriority w:val="0"/>
    <w:rPr>
      <w:rFonts w:ascii="Times" w:hAnsi="Times" w:cs="Times"/>
      <w:lang w:eastAsia="en-US"/>
    </w:rPr>
  </w:style>
  <w:style w:type="paragraph" w:customStyle="1" w:styleId="1614">
    <w:name w:val="CellBody"/>
    <w:basedOn w:val="1"/>
    <w:link w:val="1613"/>
    <w:qFormat/>
    <w:uiPriority w:val="0"/>
    <w:pPr>
      <w:widowControl/>
      <w:ind w:firstLine="640" w:firstLineChars="200"/>
      <w:jc w:val="left"/>
    </w:pPr>
    <w:rPr>
      <w:rFonts w:ascii="Times" w:hAnsi="Times" w:cs="Times"/>
      <w:kern w:val="0"/>
      <w:sz w:val="20"/>
      <w:szCs w:val="20"/>
      <w:lang w:eastAsia="en-US"/>
    </w:rPr>
  </w:style>
  <w:style w:type="paragraph" w:customStyle="1" w:styleId="1615">
    <w:name w:val="TOCTitle"/>
    <w:basedOn w:val="1"/>
    <w:next w:val="60"/>
    <w:qFormat/>
    <w:uiPriority w:val="0"/>
    <w:pPr>
      <w:widowControl/>
      <w:tabs>
        <w:tab w:val="left" w:pos="3969"/>
      </w:tabs>
      <w:spacing w:after="240"/>
      <w:ind w:left="360" w:firstLine="640" w:firstLineChars="200"/>
      <w:jc w:val="left"/>
    </w:pPr>
    <w:rPr>
      <w:rFonts w:ascii="Arial" w:hAnsi="Arial" w:eastAsia="仿宋_GB2312"/>
      <w:b/>
      <w:kern w:val="0"/>
      <w:sz w:val="28"/>
      <w:szCs w:val="22"/>
      <w:lang w:eastAsia="en-US"/>
    </w:rPr>
  </w:style>
  <w:style w:type="character" w:customStyle="1" w:styleId="1616">
    <w:name w:val="NormalBullet Char Char"/>
    <w:link w:val="1617"/>
    <w:qFormat/>
    <w:locked/>
    <w:uiPriority w:val="0"/>
    <w:rPr>
      <w:rFonts w:ascii="Times" w:hAnsi="Times" w:cs="Times"/>
      <w:sz w:val="22"/>
      <w:lang w:val="en-GB" w:eastAsia="en-US"/>
    </w:rPr>
  </w:style>
  <w:style w:type="paragraph" w:customStyle="1" w:styleId="1617">
    <w:name w:val="NormalBullet"/>
    <w:basedOn w:val="1"/>
    <w:link w:val="1616"/>
    <w:qFormat/>
    <w:uiPriority w:val="0"/>
    <w:pPr>
      <w:widowControl/>
      <w:tabs>
        <w:tab w:val="left" w:pos="630"/>
        <w:tab w:val="left" w:pos="810"/>
      </w:tabs>
      <w:ind w:left="630" w:hanging="180" w:firstLineChars="200"/>
      <w:jc w:val="left"/>
    </w:pPr>
    <w:rPr>
      <w:rFonts w:ascii="Times" w:hAnsi="Times" w:cs="Times"/>
      <w:kern w:val="0"/>
      <w:sz w:val="22"/>
      <w:szCs w:val="20"/>
      <w:lang w:val="en-GB" w:eastAsia="en-US"/>
    </w:rPr>
  </w:style>
  <w:style w:type="paragraph" w:customStyle="1" w:styleId="1618">
    <w:name w:val="CellHeading"/>
    <w:basedOn w:val="1"/>
    <w:qFormat/>
    <w:uiPriority w:val="0"/>
    <w:pPr>
      <w:framePr w:hSpace="187" w:vSpace="245" w:wrap="around" w:vAnchor="text" w:hAnchor="text" w:y="1"/>
      <w:ind w:firstLine="640" w:firstLineChars="200"/>
      <w:jc w:val="left"/>
    </w:pPr>
    <w:rPr>
      <w:rFonts w:ascii="Arial" w:hAnsi="Arial" w:eastAsia="仿宋_GB2312"/>
      <w:b/>
      <w:bCs/>
      <w:kern w:val="0"/>
      <w:sz w:val="20"/>
      <w:szCs w:val="22"/>
      <w:lang w:eastAsia="en-US"/>
    </w:rPr>
  </w:style>
  <w:style w:type="character" w:customStyle="1" w:styleId="1619">
    <w:name w:val="CiscoCellBody Char"/>
    <w:link w:val="1620"/>
    <w:qFormat/>
    <w:locked/>
    <w:uiPriority w:val="0"/>
    <w:rPr>
      <w:rFonts w:ascii="Times" w:hAnsi="Times" w:cs="Times"/>
      <w:color w:val="0000FF"/>
      <w:sz w:val="22"/>
      <w:lang w:eastAsia="en-US"/>
    </w:rPr>
  </w:style>
  <w:style w:type="paragraph" w:customStyle="1" w:styleId="1620">
    <w:name w:val="CiscoCellBody"/>
    <w:basedOn w:val="1614"/>
    <w:link w:val="1619"/>
    <w:qFormat/>
    <w:uiPriority w:val="0"/>
    <w:rPr>
      <w:color w:val="0000FF"/>
      <w:sz w:val="22"/>
    </w:rPr>
  </w:style>
  <w:style w:type="character" w:customStyle="1" w:styleId="1621">
    <w:name w:val="Cover Char"/>
    <w:link w:val="1622"/>
    <w:qFormat/>
    <w:locked/>
    <w:uiPriority w:val="0"/>
    <w:rPr>
      <w:rFonts w:ascii="Arial" w:hAnsi="Arial" w:cs="Arial"/>
      <w:b/>
      <w:bCs/>
      <w:lang w:eastAsia="en-US"/>
    </w:rPr>
  </w:style>
  <w:style w:type="paragraph" w:customStyle="1" w:styleId="1622">
    <w:name w:val="Cover"/>
    <w:basedOn w:val="1"/>
    <w:link w:val="1621"/>
    <w:qFormat/>
    <w:uiPriority w:val="0"/>
    <w:pPr>
      <w:widowControl/>
      <w:ind w:left="360" w:firstLine="640" w:firstLineChars="200"/>
      <w:jc w:val="center"/>
    </w:pPr>
    <w:rPr>
      <w:rFonts w:ascii="Arial" w:hAnsi="Arial" w:cs="Arial"/>
      <w:b/>
      <w:bCs/>
      <w:kern w:val="0"/>
      <w:sz w:val="20"/>
      <w:szCs w:val="20"/>
      <w:lang w:eastAsia="en-US"/>
    </w:rPr>
  </w:style>
  <w:style w:type="paragraph" w:customStyle="1" w:styleId="1623">
    <w:name w:val="Cover2"/>
    <w:basedOn w:val="1622"/>
    <w:qFormat/>
    <w:uiPriority w:val="0"/>
    <w:rPr>
      <w:rFonts w:eastAsia="等线"/>
      <w:sz w:val="32"/>
    </w:rPr>
  </w:style>
  <w:style w:type="paragraph" w:customStyle="1" w:styleId="1624">
    <w:name w:val="Cover3"/>
    <w:basedOn w:val="1622"/>
    <w:qFormat/>
    <w:uiPriority w:val="0"/>
    <w:rPr>
      <w:rFonts w:eastAsia="等线"/>
    </w:rPr>
  </w:style>
  <w:style w:type="character" w:customStyle="1" w:styleId="1625">
    <w:name w:val="Disclaimer Char"/>
    <w:link w:val="1626"/>
    <w:qFormat/>
    <w:locked/>
    <w:uiPriority w:val="0"/>
    <w:rPr>
      <w:rFonts w:ascii="宋体" w:hAnsi="宋体"/>
      <w:b/>
      <w:sz w:val="22"/>
      <w:lang w:eastAsia="en-US"/>
    </w:rPr>
  </w:style>
  <w:style w:type="paragraph" w:customStyle="1" w:styleId="1626">
    <w:name w:val="Disclaimer"/>
    <w:link w:val="1625"/>
    <w:qFormat/>
    <w:uiPriority w:val="0"/>
    <w:rPr>
      <w:rFonts w:ascii="宋体" w:hAnsi="宋体" w:eastAsia="宋体" w:cs="Times New Roman"/>
      <w:b/>
      <w:sz w:val="22"/>
      <w:lang w:val="en-US" w:eastAsia="en-US" w:bidi="ar-SA"/>
    </w:rPr>
  </w:style>
  <w:style w:type="paragraph" w:customStyle="1" w:styleId="1627">
    <w:name w:val="CiscoCellHeading"/>
    <w:basedOn w:val="1618"/>
    <w:qFormat/>
    <w:uiPriority w:val="0"/>
    <w:rPr>
      <w:color w:val="0000FF"/>
    </w:rPr>
  </w:style>
  <w:style w:type="paragraph" w:customStyle="1" w:styleId="1628">
    <w:name w:val="Cisco Title"/>
    <w:basedOn w:val="1"/>
    <w:next w:val="1607"/>
    <w:qFormat/>
    <w:uiPriority w:val="0"/>
    <w:pPr>
      <w:keepNext/>
      <w:pageBreakBefore/>
      <w:widowControl/>
      <w:spacing w:after="240"/>
      <w:ind w:firstLine="640" w:firstLineChars="200"/>
      <w:jc w:val="left"/>
      <w:outlineLvl w:val="0"/>
    </w:pPr>
    <w:rPr>
      <w:rFonts w:ascii="Arial Bold" w:hAnsi="Arial Bold" w:eastAsia="仿宋_GB2312" w:cs="Arial"/>
      <w:b/>
      <w:color w:val="333399"/>
      <w:kern w:val="0"/>
      <w:sz w:val="40"/>
      <w:szCs w:val="40"/>
      <w:lang w:eastAsia="en-US"/>
    </w:rPr>
  </w:style>
  <w:style w:type="paragraph" w:customStyle="1" w:styleId="1629">
    <w:name w:val="Text with Heading 2"/>
    <w:basedOn w:val="1"/>
    <w:qFormat/>
    <w:uiPriority w:val="0"/>
    <w:pPr>
      <w:widowControl/>
      <w:spacing w:line="280" w:lineRule="atLeast"/>
      <w:ind w:left="1418" w:firstLine="640" w:firstLineChars="200"/>
      <w:jc w:val="left"/>
    </w:pPr>
    <w:rPr>
      <w:rFonts w:ascii="Calibri" w:hAnsi="Calibri" w:eastAsia="仿宋_GB2312"/>
      <w:kern w:val="0"/>
      <w:sz w:val="32"/>
      <w:szCs w:val="22"/>
      <w:lang w:val="en-GB" w:eastAsia="en-GB"/>
    </w:rPr>
  </w:style>
  <w:style w:type="paragraph" w:customStyle="1" w:styleId="1630">
    <w:name w:val="Text with Heading 3"/>
    <w:basedOn w:val="1"/>
    <w:qFormat/>
    <w:uiPriority w:val="0"/>
    <w:pPr>
      <w:widowControl/>
      <w:spacing w:line="280" w:lineRule="atLeast"/>
      <w:ind w:left="2126" w:firstLine="640" w:firstLineChars="200"/>
      <w:jc w:val="left"/>
    </w:pPr>
    <w:rPr>
      <w:rFonts w:ascii="Calibri" w:hAnsi="Calibri" w:eastAsia="仿宋_GB2312"/>
      <w:kern w:val="0"/>
      <w:sz w:val="32"/>
      <w:szCs w:val="22"/>
      <w:lang w:val="en-GB" w:eastAsia="en-GB"/>
    </w:rPr>
  </w:style>
  <w:style w:type="paragraph" w:customStyle="1" w:styleId="1631">
    <w:name w:val="NormalSubBullet"/>
    <w:basedOn w:val="1617"/>
    <w:qFormat/>
    <w:uiPriority w:val="0"/>
    <w:pPr>
      <w:numPr>
        <w:ilvl w:val="0"/>
        <w:numId w:val="102"/>
      </w:numPr>
      <w:tabs>
        <w:tab w:val="left" w:pos="284"/>
        <w:tab w:val="left" w:pos="360"/>
        <w:tab w:val="left" w:pos="840"/>
        <w:tab w:val="left" w:pos="1170"/>
        <w:tab w:val="left" w:pos="2040"/>
        <w:tab w:val="clear" w:pos="1440"/>
      </w:tabs>
      <w:ind w:left="1170" w:leftChars="800" w:hanging="270" w:hangingChars="200"/>
    </w:pPr>
    <w:rPr>
      <w:rFonts w:eastAsia="等线"/>
      <w:bCs/>
    </w:rPr>
  </w:style>
  <w:style w:type="paragraph" w:customStyle="1" w:styleId="1632">
    <w:name w:val="info_bullet2"/>
    <w:basedOn w:val="1"/>
    <w:semiHidden/>
    <w:qFormat/>
    <w:uiPriority w:val="0"/>
    <w:pPr>
      <w:widowControl/>
      <w:spacing w:after="100" w:afterAutospacing="1"/>
      <w:ind w:firstLine="640" w:firstLineChars="200"/>
      <w:jc w:val="left"/>
    </w:pPr>
    <w:rPr>
      <w:rFonts w:ascii="Arial" w:hAnsi="Arial" w:eastAsia="仿宋_GB2312" w:cs="Arial"/>
      <w:kern w:val="0"/>
      <w:sz w:val="18"/>
      <w:szCs w:val="18"/>
      <w:lang w:eastAsia="en-US"/>
    </w:rPr>
  </w:style>
  <w:style w:type="paragraph" w:customStyle="1" w:styleId="1633">
    <w:name w:val="first"/>
    <w:basedOn w:val="1"/>
    <w:semiHidden/>
    <w:qFormat/>
    <w:uiPriority w:val="0"/>
    <w:pPr>
      <w:widowControl/>
      <w:spacing w:after="100" w:afterAutospacing="1"/>
      <w:ind w:firstLine="640" w:firstLineChars="200"/>
      <w:jc w:val="left"/>
    </w:pPr>
    <w:rPr>
      <w:rFonts w:ascii="Arial" w:hAnsi="Arial" w:eastAsia="仿宋_GB2312" w:cs="Arial"/>
      <w:kern w:val="0"/>
      <w:sz w:val="18"/>
      <w:szCs w:val="18"/>
      <w:lang w:eastAsia="en-US"/>
    </w:rPr>
  </w:style>
  <w:style w:type="paragraph" w:customStyle="1" w:styleId="1634">
    <w:name w:val="pdefault"/>
    <w:basedOn w:val="1"/>
    <w:semiHidden/>
    <w:qFormat/>
    <w:uiPriority w:val="0"/>
    <w:pPr>
      <w:widowControl/>
      <w:spacing w:after="234"/>
      <w:ind w:firstLine="640" w:firstLineChars="200"/>
      <w:jc w:val="left"/>
    </w:pPr>
    <w:rPr>
      <w:rFonts w:ascii="Arial" w:hAnsi="Arial" w:eastAsia="仿宋_GB2312" w:cs="Arial"/>
      <w:kern w:val="0"/>
      <w:sz w:val="20"/>
      <w:szCs w:val="22"/>
      <w:lang w:eastAsia="en-US"/>
    </w:rPr>
  </w:style>
  <w:style w:type="paragraph" w:customStyle="1" w:styleId="1635">
    <w:name w:val="CiscoSubBullet"/>
    <w:basedOn w:val="1"/>
    <w:qFormat/>
    <w:uiPriority w:val="0"/>
    <w:pPr>
      <w:widowControl/>
      <w:numPr>
        <w:ilvl w:val="0"/>
        <w:numId w:val="103"/>
      </w:numPr>
      <w:tabs>
        <w:tab w:val="left" w:pos="1350"/>
        <w:tab w:val="clear" w:pos="972"/>
      </w:tabs>
      <w:spacing w:after="60"/>
      <w:ind w:left="1354" w:firstLine="200" w:firstLineChars="200"/>
      <w:jc w:val="left"/>
    </w:pPr>
    <w:rPr>
      <w:rFonts w:ascii="Times" w:hAnsi="Times" w:eastAsia="仿宋_GB2312"/>
      <w:color w:val="0000FF"/>
      <w:kern w:val="0"/>
      <w:sz w:val="22"/>
      <w:szCs w:val="22"/>
    </w:rPr>
  </w:style>
  <w:style w:type="character" w:customStyle="1" w:styleId="1636">
    <w:name w:val="CiscoBullet Char"/>
    <w:link w:val="1637"/>
    <w:qFormat/>
    <w:locked/>
    <w:uiPriority w:val="0"/>
    <w:rPr>
      <w:rFonts w:ascii="Times" w:hAnsi="Times" w:eastAsia="MS Mincho"/>
      <w:color w:val="0000FF"/>
      <w:sz w:val="22"/>
      <w:lang w:val="en-GB" w:eastAsia="ja-JP"/>
    </w:rPr>
  </w:style>
  <w:style w:type="paragraph" w:customStyle="1" w:styleId="1637">
    <w:name w:val="CiscoBullet"/>
    <w:basedOn w:val="1"/>
    <w:link w:val="1636"/>
    <w:qFormat/>
    <w:uiPriority w:val="0"/>
    <w:pPr>
      <w:widowControl/>
      <w:numPr>
        <w:ilvl w:val="0"/>
        <w:numId w:val="104"/>
      </w:numPr>
      <w:tabs>
        <w:tab w:val="left" w:pos="288"/>
      </w:tabs>
      <w:spacing w:after="60"/>
      <w:ind w:left="288" w:hanging="180" w:firstLineChars="200"/>
      <w:jc w:val="left"/>
    </w:pPr>
    <w:rPr>
      <w:rFonts w:ascii="Times" w:hAnsi="Times" w:eastAsia="MS Mincho"/>
      <w:color w:val="0000FF"/>
      <w:kern w:val="0"/>
      <w:sz w:val="22"/>
      <w:szCs w:val="20"/>
      <w:lang w:val="en-GB" w:eastAsia="ja-JP"/>
    </w:rPr>
  </w:style>
  <w:style w:type="paragraph" w:customStyle="1" w:styleId="1638">
    <w:name w:val="CiscoResponse1"/>
    <w:basedOn w:val="1612"/>
    <w:qFormat/>
    <w:uiPriority w:val="0"/>
  </w:style>
  <w:style w:type="paragraph" w:customStyle="1" w:styleId="1639">
    <w:name w:val="NormalFigure"/>
    <w:basedOn w:val="1"/>
    <w:qFormat/>
    <w:uiPriority w:val="0"/>
    <w:pPr>
      <w:widowControl/>
      <w:spacing w:after="60"/>
      <w:ind w:left="360" w:firstLine="640" w:firstLineChars="200"/>
      <w:jc w:val="center"/>
    </w:pPr>
    <w:rPr>
      <w:rFonts w:ascii="Times" w:hAnsi="Times" w:eastAsia="仿宋_GB2312"/>
      <w:kern w:val="0"/>
      <w:sz w:val="22"/>
      <w:szCs w:val="22"/>
      <w:lang w:eastAsia="en-US"/>
    </w:rPr>
  </w:style>
  <w:style w:type="character" w:customStyle="1" w:styleId="1640">
    <w:name w:val="CellHeadingNormal Char"/>
    <w:link w:val="1641"/>
    <w:qFormat/>
    <w:locked/>
    <w:uiPriority w:val="0"/>
    <w:rPr>
      <w:rFonts w:ascii="Arial" w:hAnsi="Arial" w:cs="Arial"/>
      <w:b/>
      <w:lang w:eastAsia="en-US"/>
    </w:rPr>
  </w:style>
  <w:style w:type="paragraph" w:customStyle="1" w:styleId="1641">
    <w:name w:val="CellHeadingNormal"/>
    <w:basedOn w:val="1"/>
    <w:link w:val="1640"/>
    <w:qFormat/>
    <w:uiPriority w:val="0"/>
    <w:pPr>
      <w:ind w:firstLine="640" w:firstLineChars="200"/>
      <w:jc w:val="left"/>
    </w:pPr>
    <w:rPr>
      <w:rFonts w:ascii="Arial" w:hAnsi="Arial" w:cs="Arial"/>
      <w:b/>
      <w:kern w:val="0"/>
      <w:sz w:val="20"/>
      <w:szCs w:val="20"/>
      <w:lang w:eastAsia="en-US"/>
    </w:rPr>
  </w:style>
  <w:style w:type="character" w:customStyle="1" w:styleId="1642">
    <w:name w:val="SmallCellHeading Char"/>
    <w:link w:val="1643"/>
    <w:qFormat/>
    <w:locked/>
    <w:uiPriority w:val="0"/>
    <w:rPr>
      <w:rFonts w:ascii="Arial" w:hAnsi="Arial" w:cs="Arial"/>
      <w:b/>
      <w:bCs/>
      <w:sz w:val="18"/>
      <w:lang w:eastAsia="en-US"/>
    </w:rPr>
  </w:style>
  <w:style w:type="paragraph" w:customStyle="1" w:styleId="1643">
    <w:name w:val="SmallCellHeading"/>
    <w:basedOn w:val="1641"/>
    <w:link w:val="1642"/>
    <w:qFormat/>
    <w:uiPriority w:val="0"/>
    <w:pPr>
      <w:spacing w:before="40"/>
    </w:pPr>
    <w:rPr>
      <w:bCs/>
      <w:sz w:val="18"/>
    </w:rPr>
  </w:style>
  <w:style w:type="paragraph" w:customStyle="1" w:styleId="1644">
    <w:name w:val="Spacer"/>
    <w:basedOn w:val="1"/>
    <w:qFormat/>
    <w:uiPriority w:val="0"/>
    <w:pPr>
      <w:widowControl/>
      <w:spacing w:line="80" w:lineRule="exact"/>
      <w:ind w:left="360" w:firstLine="640" w:firstLineChars="200"/>
      <w:jc w:val="left"/>
    </w:pPr>
    <w:rPr>
      <w:rFonts w:ascii="Times" w:hAnsi="Times" w:eastAsia="仿宋_GB2312"/>
      <w:kern w:val="0"/>
      <w:sz w:val="16"/>
      <w:szCs w:val="22"/>
      <w:lang w:eastAsia="en-US"/>
    </w:rPr>
  </w:style>
  <w:style w:type="character" w:customStyle="1" w:styleId="1645">
    <w:name w:val="Chart Char"/>
    <w:link w:val="1646"/>
    <w:qFormat/>
    <w:locked/>
    <w:uiPriority w:val="0"/>
    <w:rPr>
      <w:rFonts w:ascii="Arial" w:hAnsi="Arial" w:cs="Arial"/>
      <w:b/>
      <w:bCs/>
      <w:color w:val="000000"/>
      <w:szCs w:val="32"/>
      <w:lang w:eastAsia="en-US"/>
    </w:rPr>
  </w:style>
  <w:style w:type="paragraph" w:customStyle="1" w:styleId="1646">
    <w:name w:val="Chart"/>
    <w:basedOn w:val="1"/>
    <w:link w:val="1645"/>
    <w:qFormat/>
    <w:uiPriority w:val="0"/>
    <w:pPr>
      <w:widowControl/>
      <w:autoSpaceDE w:val="0"/>
      <w:autoSpaceDN w:val="0"/>
      <w:adjustRightInd w:val="0"/>
      <w:ind w:firstLine="640" w:firstLineChars="200"/>
      <w:jc w:val="center"/>
    </w:pPr>
    <w:rPr>
      <w:rFonts w:ascii="Arial" w:hAnsi="Arial" w:cs="Arial"/>
      <w:b/>
      <w:bCs/>
      <w:color w:val="000000"/>
      <w:kern w:val="0"/>
      <w:sz w:val="20"/>
      <w:szCs w:val="32"/>
      <w:lang w:eastAsia="en-US"/>
    </w:rPr>
  </w:style>
  <w:style w:type="paragraph" w:customStyle="1" w:styleId="1647">
    <w:name w:val="CellBodyBullet"/>
    <w:basedOn w:val="1614"/>
    <w:qFormat/>
    <w:uiPriority w:val="0"/>
    <w:pPr>
      <w:widowControl w:val="0"/>
      <w:numPr>
        <w:ilvl w:val="0"/>
        <w:numId w:val="105"/>
      </w:numPr>
      <w:tabs>
        <w:tab w:val="left" w:pos="162"/>
        <w:tab w:val="left" w:pos="425"/>
        <w:tab w:val="left" w:pos="874"/>
        <w:tab w:val="left" w:pos="1200"/>
        <w:tab w:val="left" w:pos="2268"/>
        <w:tab w:val="clear" w:pos="360"/>
      </w:tabs>
      <w:spacing w:after="60"/>
      <w:ind w:left="162" w:leftChars="400" w:hanging="162" w:hangingChars="200"/>
    </w:pPr>
    <w:rPr>
      <w:rFonts w:eastAsia="等线"/>
    </w:rPr>
  </w:style>
  <w:style w:type="character" w:customStyle="1" w:styleId="1648">
    <w:name w:val="NormalBulletBold Char Char"/>
    <w:link w:val="1649"/>
    <w:qFormat/>
    <w:locked/>
    <w:uiPriority w:val="0"/>
    <w:rPr>
      <w:rFonts w:ascii="Times" w:hAnsi="Times" w:eastAsia="方正小标宋简体" w:cs="Times"/>
      <w:b/>
      <w:sz w:val="22"/>
      <w:lang w:val="en-GB" w:eastAsia="en-US"/>
    </w:rPr>
  </w:style>
  <w:style w:type="paragraph" w:customStyle="1" w:styleId="1649">
    <w:name w:val="NormalBulletBold"/>
    <w:basedOn w:val="1"/>
    <w:link w:val="1648"/>
    <w:qFormat/>
    <w:uiPriority w:val="0"/>
    <w:pPr>
      <w:keepNext/>
      <w:widowControl/>
      <w:numPr>
        <w:ilvl w:val="0"/>
        <w:numId w:val="106"/>
      </w:numPr>
      <w:tabs>
        <w:tab w:val="left" w:pos="630"/>
      </w:tabs>
      <w:ind w:left="630" w:hanging="180" w:firstLineChars="200"/>
      <w:jc w:val="left"/>
    </w:pPr>
    <w:rPr>
      <w:rFonts w:ascii="Times" w:hAnsi="Times" w:eastAsia="方正小标宋简体" w:cs="Times"/>
      <w:b/>
      <w:kern w:val="0"/>
      <w:sz w:val="22"/>
      <w:szCs w:val="20"/>
      <w:lang w:val="en-GB" w:eastAsia="en-US"/>
    </w:rPr>
  </w:style>
  <w:style w:type="paragraph" w:customStyle="1" w:styleId="1650">
    <w:name w:val="ResponseHeading2"/>
    <w:basedOn w:val="1"/>
    <w:qFormat/>
    <w:uiPriority w:val="0"/>
    <w:pPr>
      <w:keepNext/>
      <w:keepLines/>
      <w:widowControl/>
      <w:overflowPunct w:val="0"/>
      <w:autoSpaceDE w:val="0"/>
      <w:autoSpaceDN w:val="0"/>
      <w:adjustRightInd w:val="0"/>
      <w:spacing w:after="240"/>
      <w:ind w:firstLine="640" w:firstLineChars="200"/>
      <w:outlineLvl w:val="1"/>
    </w:pPr>
    <w:rPr>
      <w:rFonts w:ascii="Arial" w:hAnsi="Arial" w:eastAsia="仿宋_GB2312"/>
      <w:b/>
      <w:smallCaps/>
      <w:kern w:val="0"/>
      <w:sz w:val="26"/>
      <w:szCs w:val="22"/>
      <w:lang w:val="en-GB" w:eastAsia="en-US"/>
    </w:rPr>
  </w:style>
  <w:style w:type="paragraph" w:customStyle="1" w:styleId="1651">
    <w:name w:val="ResponseHeading3"/>
    <w:basedOn w:val="1"/>
    <w:qFormat/>
    <w:uiPriority w:val="0"/>
    <w:pPr>
      <w:keepNext/>
      <w:keepLines/>
      <w:widowControl/>
      <w:numPr>
        <w:ilvl w:val="2"/>
        <w:numId w:val="107"/>
      </w:numPr>
      <w:overflowPunct w:val="0"/>
      <w:autoSpaceDE w:val="0"/>
      <w:autoSpaceDN w:val="0"/>
      <w:adjustRightInd w:val="0"/>
      <w:spacing w:after="240"/>
      <w:ind w:firstLine="200" w:firstLineChars="200"/>
      <w:jc w:val="left"/>
      <w:outlineLvl w:val="2"/>
    </w:pPr>
    <w:rPr>
      <w:rFonts w:ascii="Arial" w:hAnsi="Arial" w:eastAsia="仿宋_GB2312" w:cs="Arial"/>
      <w:bCs/>
      <w:i/>
      <w:smallCaps/>
      <w:kern w:val="0"/>
      <w:sz w:val="22"/>
      <w:szCs w:val="22"/>
      <w:lang w:eastAsia="en-GB"/>
    </w:rPr>
  </w:style>
  <w:style w:type="paragraph" w:customStyle="1" w:styleId="1652">
    <w:name w:val="Cisco Heading 1"/>
    <w:basedOn w:val="1"/>
    <w:next w:val="1607"/>
    <w:qFormat/>
    <w:uiPriority w:val="0"/>
    <w:pPr>
      <w:pageBreakBefore/>
      <w:widowControl/>
      <w:pBdr>
        <w:top w:val="thinThickSmallGap" w:color="auto" w:sz="24" w:space="1"/>
        <w:bottom w:val="single" w:color="auto" w:sz="12" w:space="1"/>
      </w:pBdr>
      <w:spacing w:after="240"/>
      <w:ind w:firstLine="640" w:firstLineChars="200"/>
      <w:jc w:val="left"/>
      <w:outlineLvl w:val="0"/>
    </w:pPr>
    <w:rPr>
      <w:rFonts w:ascii="Arial Bold" w:hAnsi="Arial Bold" w:eastAsia="仿宋_GB2312"/>
      <w:b/>
      <w:caps/>
      <w:color w:val="333399"/>
      <w:kern w:val="0"/>
      <w:sz w:val="36"/>
      <w:szCs w:val="36"/>
      <w:lang w:eastAsia="en-US"/>
    </w:rPr>
  </w:style>
  <w:style w:type="paragraph" w:customStyle="1" w:styleId="1653">
    <w:name w:val="Cisco Heading 3"/>
    <w:basedOn w:val="1"/>
    <w:next w:val="1607"/>
    <w:qFormat/>
    <w:uiPriority w:val="0"/>
    <w:pPr>
      <w:keepNext/>
      <w:widowControl/>
      <w:spacing w:after="240"/>
      <w:ind w:firstLine="640" w:firstLineChars="200"/>
      <w:jc w:val="left"/>
      <w:outlineLvl w:val="2"/>
    </w:pPr>
    <w:rPr>
      <w:rFonts w:ascii="Arial Bold" w:hAnsi="Arial Bold" w:eastAsia="仿宋_GB2312"/>
      <w:b/>
      <w:caps/>
      <w:color w:val="333399"/>
      <w:kern w:val="0"/>
      <w:sz w:val="28"/>
      <w:szCs w:val="28"/>
      <w:lang w:eastAsia="en-US"/>
    </w:rPr>
  </w:style>
  <w:style w:type="paragraph" w:customStyle="1" w:styleId="1654">
    <w:name w:val="Cisco Heading"/>
    <w:basedOn w:val="1"/>
    <w:qFormat/>
    <w:uiPriority w:val="0"/>
    <w:pPr>
      <w:keepNext/>
      <w:widowControl/>
      <w:tabs>
        <w:tab w:val="left" w:leader="dot" w:pos="1080"/>
      </w:tabs>
      <w:spacing w:after="120"/>
      <w:ind w:left="360" w:firstLine="640" w:firstLineChars="200"/>
      <w:jc w:val="left"/>
    </w:pPr>
    <w:rPr>
      <w:rFonts w:ascii="Arial" w:hAnsi="Arial" w:eastAsia="仿宋_GB2312"/>
      <w:b/>
      <w:color w:val="0000FF"/>
      <w:kern w:val="0"/>
      <w:sz w:val="32"/>
      <w:szCs w:val="32"/>
      <w:u w:color="3366FF"/>
      <w:lang w:val="en-GB" w:eastAsia="en-US"/>
    </w:rPr>
  </w:style>
  <w:style w:type="paragraph" w:customStyle="1" w:styleId="1655">
    <w:name w:val="Cisco Table Header"/>
    <w:basedOn w:val="1"/>
    <w:qFormat/>
    <w:uiPriority w:val="0"/>
    <w:pPr>
      <w:widowControl/>
      <w:spacing w:after="60"/>
      <w:ind w:firstLine="640" w:firstLineChars="200"/>
      <w:jc w:val="left"/>
    </w:pPr>
    <w:rPr>
      <w:rFonts w:ascii="Arial Bold" w:hAnsi="Arial Bold" w:eastAsia="仿宋_GB2312" w:cs="Arial"/>
      <w:b/>
      <w:bCs/>
      <w:color w:val="0000FF"/>
      <w:kern w:val="0"/>
      <w:sz w:val="20"/>
      <w:szCs w:val="22"/>
      <w:lang w:eastAsia="en-US"/>
    </w:rPr>
  </w:style>
  <w:style w:type="paragraph" w:customStyle="1" w:styleId="1656">
    <w:name w:val="Cisco Table"/>
    <w:basedOn w:val="1"/>
    <w:qFormat/>
    <w:uiPriority w:val="0"/>
    <w:pPr>
      <w:widowControl/>
      <w:ind w:firstLine="640" w:firstLineChars="200"/>
      <w:jc w:val="left"/>
    </w:pPr>
    <w:rPr>
      <w:rFonts w:ascii="Calibri" w:hAnsi="Calibri" w:eastAsia="仿宋_GB2312" w:cs="Arial"/>
      <w:color w:val="0000FF"/>
      <w:kern w:val="0"/>
      <w:sz w:val="18"/>
      <w:szCs w:val="22"/>
      <w:lang w:eastAsia="en-US"/>
    </w:rPr>
  </w:style>
  <w:style w:type="character" w:customStyle="1" w:styleId="1657">
    <w:name w:val="Cisco Heading 4 Char"/>
    <w:link w:val="1658"/>
    <w:qFormat/>
    <w:locked/>
    <w:uiPriority w:val="0"/>
    <w:rPr>
      <w:rFonts w:ascii="Arial Bold" w:hAnsi="Arial Bold"/>
      <w:b/>
      <w:color w:val="333399"/>
      <w:lang w:eastAsia="en-US"/>
    </w:rPr>
  </w:style>
  <w:style w:type="paragraph" w:customStyle="1" w:styleId="1658">
    <w:name w:val="Cisco Heading 4"/>
    <w:basedOn w:val="1"/>
    <w:next w:val="1607"/>
    <w:link w:val="1657"/>
    <w:qFormat/>
    <w:uiPriority w:val="0"/>
    <w:pPr>
      <w:keepNext/>
      <w:widowControl/>
      <w:spacing w:after="120"/>
      <w:ind w:firstLine="640" w:firstLineChars="200"/>
      <w:jc w:val="left"/>
      <w:outlineLvl w:val="3"/>
    </w:pPr>
    <w:rPr>
      <w:rFonts w:ascii="Arial Bold" w:hAnsi="Arial Bold"/>
      <w:b/>
      <w:color w:val="333399"/>
      <w:kern w:val="0"/>
      <w:sz w:val="20"/>
      <w:szCs w:val="20"/>
      <w:lang w:eastAsia="en-US"/>
    </w:rPr>
  </w:style>
  <w:style w:type="character" w:customStyle="1" w:styleId="1659">
    <w:name w:val="Cisco Heading 5 Char"/>
    <w:link w:val="1660"/>
    <w:qFormat/>
    <w:locked/>
    <w:uiPriority w:val="0"/>
    <w:rPr>
      <w:rFonts w:ascii="Times New Roman Bold" w:hAnsi="Times New Roman Bold" w:eastAsia="Times New Roman Bold" w:cs="Times New Roman Bold"/>
      <w:b/>
      <w:i/>
      <w:color w:val="333399"/>
      <w:lang w:eastAsia="en-US"/>
    </w:rPr>
  </w:style>
  <w:style w:type="paragraph" w:customStyle="1" w:styleId="1660">
    <w:name w:val="Cisco Heading 5"/>
    <w:basedOn w:val="1"/>
    <w:next w:val="1607"/>
    <w:link w:val="1659"/>
    <w:qFormat/>
    <w:uiPriority w:val="0"/>
    <w:pPr>
      <w:keepNext/>
      <w:widowControl/>
      <w:spacing w:after="120"/>
      <w:ind w:firstLine="640" w:firstLineChars="200"/>
      <w:jc w:val="left"/>
      <w:outlineLvl w:val="4"/>
    </w:pPr>
    <w:rPr>
      <w:rFonts w:ascii="Times New Roman Bold" w:hAnsi="Times New Roman Bold" w:eastAsia="Times New Roman Bold" w:cs="Times New Roman Bold"/>
      <w:b/>
      <w:i/>
      <w:color w:val="333399"/>
      <w:kern w:val="0"/>
      <w:sz w:val="20"/>
      <w:szCs w:val="20"/>
      <w:lang w:eastAsia="en-US"/>
    </w:rPr>
  </w:style>
  <w:style w:type="paragraph" w:customStyle="1" w:styleId="1661">
    <w:name w:val="pbu1_bullet1"/>
    <w:basedOn w:val="1"/>
    <w:qFormat/>
    <w:uiPriority w:val="0"/>
    <w:pPr>
      <w:widowControl/>
      <w:spacing w:beforeAutospacing="1" w:after="100" w:afterAutospacing="1"/>
      <w:ind w:firstLine="640" w:firstLineChars="200"/>
      <w:jc w:val="left"/>
    </w:pPr>
    <w:rPr>
      <w:rFonts w:ascii="Calibri" w:hAnsi="Calibri" w:eastAsia="仿宋_GB2312"/>
      <w:kern w:val="0"/>
      <w:sz w:val="32"/>
      <w:lang w:eastAsia="en-US"/>
    </w:rPr>
  </w:style>
  <w:style w:type="paragraph" w:customStyle="1" w:styleId="1662">
    <w:name w:val="Answer"/>
    <w:next w:val="1"/>
    <w:semiHidden/>
    <w:qFormat/>
    <w:uiPriority w:val="0"/>
    <w:pPr>
      <w:tabs>
        <w:tab w:val="left" w:pos="1800"/>
      </w:tabs>
      <w:spacing w:after="140" w:line="280" w:lineRule="atLeast"/>
      <w:ind w:left="1800" w:hanging="360"/>
    </w:pPr>
    <w:rPr>
      <w:rFonts w:ascii="Times" w:hAnsi="Times" w:eastAsia="宋体" w:cs="Times New Roman"/>
      <w:color w:val="000000"/>
      <w:sz w:val="18"/>
      <w:lang w:val="en-US" w:eastAsia="en-US" w:bidi="ar-SA"/>
    </w:rPr>
  </w:style>
  <w:style w:type="paragraph" w:customStyle="1" w:styleId="1663">
    <w:name w:val="Copyright"/>
    <w:basedOn w:val="1"/>
    <w:qFormat/>
    <w:uiPriority w:val="0"/>
    <w:pPr>
      <w:widowControl/>
      <w:tabs>
        <w:tab w:val="left" w:pos="450"/>
      </w:tabs>
      <w:ind w:firstLine="640" w:firstLineChars="200"/>
    </w:pPr>
    <w:rPr>
      <w:rFonts w:ascii="Calibri" w:hAnsi="Calibri" w:eastAsia="仿宋_GB2312"/>
      <w:kern w:val="0"/>
      <w:sz w:val="14"/>
      <w:szCs w:val="22"/>
      <w:lang w:eastAsia="en-US"/>
    </w:rPr>
  </w:style>
  <w:style w:type="paragraph" w:customStyle="1" w:styleId="1664">
    <w:name w:val="CiscoSmCellBody"/>
    <w:basedOn w:val="1620"/>
    <w:qFormat/>
    <w:uiPriority w:val="0"/>
    <w:rPr>
      <w:rFonts w:eastAsia="等线"/>
    </w:rPr>
  </w:style>
  <w:style w:type="paragraph" w:customStyle="1" w:styleId="1665">
    <w:name w:val="ResponseHeading1"/>
    <w:basedOn w:val="3"/>
    <w:qFormat/>
    <w:uiPriority w:val="0"/>
    <w:pPr>
      <w:keepLines w:val="0"/>
      <w:pageBreakBefore/>
      <w:widowControl/>
      <w:numPr>
        <w:numId w:val="107"/>
      </w:numPr>
      <w:tabs>
        <w:tab w:val="left" w:pos="360"/>
        <w:tab w:val="left" w:pos="432"/>
      </w:tabs>
      <w:spacing w:before="0" w:beforeLines="0" w:after="0" w:afterLines="0"/>
      <w:ind w:left="0" w:firstLine="0"/>
      <w:textAlignment w:val="auto"/>
    </w:pPr>
    <w:rPr>
      <w:rFonts w:ascii="Arial Bold" w:hAnsi="Arial Bold"/>
      <w:b w:val="0"/>
      <w:bCs w:val="0"/>
      <w:kern w:val="0"/>
      <w:sz w:val="48"/>
      <w:szCs w:val="28"/>
      <w:lang w:eastAsia="en-US"/>
    </w:rPr>
  </w:style>
  <w:style w:type="character" w:customStyle="1" w:styleId="1666">
    <w:name w:val="Cisco Bullet 1 Char"/>
    <w:link w:val="1667"/>
    <w:qFormat/>
    <w:locked/>
    <w:uiPriority w:val="0"/>
    <w:rPr>
      <w:rFonts w:eastAsia="方正小标宋简体"/>
    </w:rPr>
  </w:style>
  <w:style w:type="paragraph" w:customStyle="1" w:styleId="1667">
    <w:name w:val="Cisco Bullet 1"/>
    <w:basedOn w:val="1607"/>
    <w:link w:val="1666"/>
    <w:qFormat/>
    <w:uiPriority w:val="0"/>
    <w:pPr>
      <w:numPr>
        <w:ilvl w:val="0"/>
        <w:numId w:val="108"/>
      </w:numPr>
      <w:tabs>
        <w:tab w:val="left" w:pos="425"/>
        <w:tab w:val="clear" w:pos="360"/>
      </w:tabs>
      <w:spacing w:before="60"/>
      <w:ind w:left="0" w:firstLine="0"/>
    </w:pPr>
    <w:rPr>
      <w:rFonts w:ascii="Times New Roman" w:hAnsi="Times New Roman" w:eastAsia="方正小标宋简体"/>
      <w:lang w:eastAsia="zh-CN"/>
    </w:rPr>
  </w:style>
  <w:style w:type="paragraph" w:customStyle="1" w:styleId="1668">
    <w:name w:val="Cisco Bullet 1 Continue"/>
    <w:basedOn w:val="1607"/>
    <w:qFormat/>
    <w:uiPriority w:val="0"/>
    <w:pPr>
      <w:spacing w:before="60"/>
      <w:ind w:left="360"/>
    </w:pPr>
    <w:rPr>
      <w:rFonts w:ascii="Times" w:hAnsi="Times" w:eastAsia="等线" w:cs="Arial"/>
    </w:rPr>
  </w:style>
  <w:style w:type="character" w:customStyle="1" w:styleId="1669">
    <w:name w:val="Cisco Bullet 2 Char"/>
    <w:link w:val="1670"/>
    <w:qFormat/>
    <w:locked/>
    <w:uiPriority w:val="0"/>
    <w:rPr>
      <w:rFonts w:eastAsia="方正小标宋简体"/>
    </w:rPr>
  </w:style>
  <w:style w:type="paragraph" w:customStyle="1" w:styleId="1670">
    <w:name w:val="Cisco Bullet 2"/>
    <w:basedOn w:val="1607"/>
    <w:link w:val="1669"/>
    <w:qFormat/>
    <w:uiPriority w:val="0"/>
    <w:pPr>
      <w:numPr>
        <w:ilvl w:val="0"/>
        <w:numId w:val="109"/>
      </w:numPr>
      <w:tabs>
        <w:tab w:val="left" w:pos="360"/>
        <w:tab w:val="left" w:pos="425"/>
        <w:tab w:val="left" w:pos="1800"/>
        <w:tab w:val="clear" w:pos="720"/>
      </w:tabs>
      <w:spacing w:before="60"/>
      <w:ind w:left="1800" w:firstLine="0"/>
    </w:pPr>
    <w:rPr>
      <w:rFonts w:ascii="Times New Roman" w:hAnsi="Times New Roman" w:eastAsia="方正小标宋简体"/>
      <w:lang w:eastAsia="zh-CN"/>
    </w:rPr>
  </w:style>
  <w:style w:type="character" w:customStyle="1" w:styleId="1671">
    <w:name w:val="Cisco Response Char"/>
    <w:link w:val="1672"/>
    <w:qFormat/>
    <w:locked/>
    <w:uiPriority w:val="0"/>
    <w:rPr>
      <w:rFonts w:eastAsia="方正小标宋简体"/>
      <w:color w:val="333399"/>
      <w:lang w:eastAsia="en-US"/>
    </w:rPr>
  </w:style>
  <w:style w:type="paragraph" w:customStyle="1" w:styleId="1672">
    <w:name w:val="Cisco Response"/>
    <w:basedOn w:val="1607"/>
    <w:next w:val="1607"/>
    <w:link w:val="1671"/>
    <w:qFormat/>
    <w:uiPriority w:val="0"/>
    <w:pPr>
      <w:numPr>
        <w:ilvl w:val="0"/>
        <w:numId w:val="110"/>
      </w:numPr>
      <w:tabs>
        <w:tab w:val="left" w:pos="360"/>
        <w:tab w:val="left" w:pos="425"/>
        <w:tab w:val="left" w:pos="1440"/>
        <w:tab w:val="clear" w:pos="0"/>
      </w:tabs>
      <w:ind w:left="1440" w:hanging="360"/>
    </w:pPr>
    <w:rPr>
      <w:rFonts w:ascii="Times New Roman" w:hAnsi="Times New Roman" w:eastAsia="方正小标宋简体"/>
      <w:color w:val="333399"/>
    </w:rPr>
  </w:style>
  <w:style w:type="paragraph" w:customStyle="1" w:styleId="1673">
    <w:name w:val="Customer Question"/>
    <w:basedOn w:val="1"/>
    <w:next w:val="1672"/>
    <w:qFormat/>
    <w:uiPriority w:val="0"/>
    <w:pPr>
      <w:widowControl/>
      <w:ind w:firstLine="640" w:firstLineChars="200"/>
      <w:jc w:val="left"/>
    </w:pPr>
    <w:rPr>
      <w:rFonts w:ascii="Calibri" w:hAnsi="Calibri" w:eastAsia="仿宋_GB2312"/>
      <w:kern w:val="0"/>
      <w:sz w:val="32"/>
      <w:lang w:eastAsia="en-US"/>
    </w:rPr>
  </w:style>
  <w:style w:type="paragraph" w:customStyle="1" w:styleId="1674">
    <w:name w:val="Cisco Figure"/>
    <w:basedOn w:val="1"/>
    <w:next w:val="1607"/>
    <w:qFormat/>
    <w:uiPriority w:val="0"/>
    <w:pPr>
      <w:widowControl/>
      <w:numPr>
        <w:ilvl w:val="0"/>
        <w:numId w:val="111"/>
      </w:numPr>
      <w:spacing w:after="240"/>
      <w:ind w:firstLine="200" w:firstLineChars="200"/>
      <w:jc w:val="left"/>
    </w:pPr>
    <w:rPr>
      <w:rFonts w:ascii="Calibri" w:hAnsi="Calibri" w:eastAsia="仿宋_GB2312" w:cs="Arial"/>
      <w:i/>
      <w:kern w:val="0"/>
      <w:sz w:val="22"/>
      <w:szCs w:val="32"/>
      <w:lang w:eastAsia="en-US"/>
    </w:rPr>
  </w:style>
  <w:style w:type="paragraph" w:customStyle="1" w:styleId="1675">
    <w:name w:val="Cisco Note"/>
    <w:basedOn w:val="1607"/>
    <w:next w:val="1607"/>
    <w:qFormat/>
    <w:uiPriority w:val="0"/>
    <w:pPr>
      <w:numPr>
        <w:ilvl w:val="0"/>
        <w:numId w:val="112"/>
      </w:numPr>
      <w:tabs>
        <w:tab w:val="left" w:pos="720"/>
        <w:tab w:val="left" w:pos="845"/>
        <w:tab w:val="left" w:pos="979"/>
        <w:tab w:val="clear" w:pos="360"/>
      </w:tabs>
      <w:ind w:left="979" w:hanging="360"/>
    </w:pPr>
    <w:rPr>
      <w:rFonts w:eastAsia="等线"/>
      <w:i/>
    </w:rPr>
  </w:style>
  <w:style w:type="paragraph" w:customStyle="1" w:styleId="1676">
    <w:name w:val="Cisco Footer"/>
    <w:basedOn w:val="1607"/>
    <w:qFormat/>
    <w:uiPriority w:val="0"/>
    <w:pPr>
      <w:tabs>
        <w:tab w:val="left" w:pos="7920"/>
      </w:tabs>
    </w:pPr>
    <w:rPr>
      <w:rFonts w:ascii="Arial" w:hAnsi="Arial" w:eastAsia="等线"/>
      <w:sz w:val="16"/>
    </w:rPr>
  </w:style>
  <w:style w:type="paragraph" w:customStyle="1" w:styleId="1677">
    <w:name w:val="RFP"/>
    <w:basedOn w:val="1607"/>
    <w:next w:val="1672"/>
    <w:qFormat/>
    <w:uiPriority w:val="0"/>
    <w:pPr>
      <w:spacing w:after="120"/>
      <w:ind w:left="288"/>
    </w:pPr>
    <w:rPr>
      <w:rFonts w:ascii="Arial" w:hAnsi="Arial" w:eastAsia="等线"/>
    </w:rPr>
  </w:style>
  <w:style w:type="paragraph" w:customStyle="1" w:styleId="1678">
    <w:name w:val="Cisco Subtitle"/>
    <w:basedOn w:val="1"/>
    <w:qFormat/>
    <w:uiPriority w:val="0"/>
    <w:pPr>
      <w:widowControl/>
      <w:ind w:firstLine="640" w:firstLineChars="200"/>
      <w:jc w:val="center"/>
    </w:pPr>
    <w:rPr>
      <w:rFonts w:ascii="Arial" w:hAnsi="Arial" w:eastAsia="仿宋_GB2312" w:cs="Arial"/>
      <w:b/>
      <w:kern w:val="0"/>
      <w:sz w:val="32"/>
      <w:lang w:eastAsia="en-US"/>
    </w:rPr>
  </w:style>
  <w:style w:type="paragraph" w:customStyle="1" w:styleId="1679">
    <w:name w:val="Cisco Customer Name"/>
    <w:basedOn w:val="1"/>
    <w:qFormat/>
    <w:uiPriority w:val="0"/>
    <w:pPr>
      <w:widowControl/>
      <w:ind w:firstLine="640" w:firstLineChars="200"/>
      <w:jc w:val="center"/>
    </w:pPr>
    <w:rPr>
      <w:rFonts w:ascii="Arial Bold" w:hAnsi="Arial Bold" w:eastAsia="仿宋_GB2312" w:cs="Arial"/>
      <w:b/>
      <w:kern w:val="0"/>
      <w:sz w:val="36"/>
      <w:szCs w:val="36"/>
      <w:lang w:eastAsia="en-US"/>
    </w:rPr>
  </w:style>
  <w:style w:type="paragraph" w:customStyle="1" w:styleId="1680">
    <w:name w:val="Cisco Date"/>
    <w:basedOn w:val="58"/>
    <w:qFormat/>
    <w:uiPriority w:val="0"/>
    <w:pPr>
      <w:pBdr>
        <w:bottom w:val="none" w:color="auto" w:sz="0" w:space="0"/>
      </w:pBdr>
      <w:tabs>
        <w:tab w:val="clear" w:pos="4153"/>
        <w:tab w:val="clear" w:pos="8306"/>
      </w:tabs>
      <w:snapToGrid/>
      <w:ind w:firstLine="640" w:firstLineChars="200"/>
      <w:jc w:val="both"/>
    </w:pPr>
    <w:rPr>
      <w:rFonts w:ascii="宋体" w:hAnsi="宋体" w:eastAsia="仿宋_GB2312"/>
      <w:sz w:val="21"/>
      <w:szCs w:val="22"/>
    </w:rPr>
  </w:style>
  <w:style w:type="paragraph" w:customStyle="1" w:styleId="1681">
    <w:name w:val="Cisco Disclaimer"/>
    <w:basedOn w:val="1"/>
    <w:qFormat/>
    <w:uiPriority w:val="0"/>
    <w:pPr>
      <w:widowControl/>
      <w:ind w:firstLine="640" w:firstLineChars="200"/>
      <w:jc w:val="left"/>
    </w:pPr>
    <w:rPr>
      <w:rFonts w:ascii="Arial" w:hAnsi="Arial" w:eastAsia="仿宋_GB2312" w:cs="Arial"/>
      <w:kern w:val="0"/>
      <w:sz w:val="16"/>
      <w:lang w:eastAsia="en-US"/>
    </w:rPr>
  </w:style>
  <w:style w:type="paragraph" w:customStyle="1" w:styleId="1682">
    <w:name w:val="Cisco Disclaimer First Paragraph"/>
    <w:basedOn w:val="1"/>
    <w:next w:val="1681"/>
    <w:qFormat/>
    <w:uiPriority w:val="0"/>
    <w:pPr>
      <w:widowControl/>
      <w:ind w:firstLine="640" w:firstLineChars="200"/>
      <w:jc w:val="left"/>
    </w:pPr>
    <w:rPr>
      <w:rFonts w:ascii="Arial" w:hAnsi="Arial" w:eastAsia="仿宋_GB2312" w:cs="Arial"/>
      <w:kern w:val="0"/>
      <w:sz w:val="16"/>
      <w:szCs w:val="22"/>
      <w:lang w:eastAsia="en-US"/>
    </w:rPr>
  </w:style>
  <w:style w:type="paragraph" w:customStyle="1" w:styleId="1683">
    <w:name w:val="Cisco TOC Header"/>
    <w:basedOn w:val="1"/>
    <w:qFormat/>
    <w:uiPriority w:val="0"/>
    <w:pPr>
      <w:widowControl/>
      <w:spacing w:after="240"/>
      <w:ind w:firstLine="640" w:firstLineChars="200"/>
      <w:jc w:val="left"/>
    </w:pPr>
    <w:rPr>
      <w:rFonts w:ascii="Arial" w:hAnsi="Arial" w:eastAsia="仿宋_GB2312"/>
      <w:color w:val="333399"/>
      <w:kern w:val="0"/>
      <w:sz w:val="36"/>
      <w:szCs w:val="36"/>
      <w:lang w:eastAsia="en-US"/>
    </w:rPr>
  </w:style>
  <w:style w:type="paragraph" w:customStyle="1" w:styleId="1684">
    <w:name w:val="Insert Graphic"/>
    <w:basedOn w:val="1"/>
    <w:qFormat/>
    <w:uiPriority w:val="0"/>
    <w:pPr>
      <w:widowControl/>
      <w:ind w:firstLine="640" w:firstLineChars="200"/>
      <w:jc w:val="left"/>
    </w:pPr>
    <w:rPr>
      <w:rFonts w:ascii="Calibri" w:hAnsi="Calibri" w:eastAsia="仿宋_GB2312"/>
      <w:kern w:val="0"/>
      <w:sz w:val="32"/>
      <w:lang w:eastAsia="en-US"/>
    </w:rPr>
  </w:style>
  <w:style w:type="paragraph" w:customStyle="1" w:styleId="1685">
    <w:name w:val="Cisco Title Page Picture"/>
    <w:basedOn w:val="1"/>
    <w:qFormat/>
    <w:uiPriority w:val="0"/>
    <w:pPr>
      <w:widowControl/>
      <w:ind w:firstLine="640" w:firstLineChars="200"/>
      <w:jc w:val="center"/>
    </w:pPr>
    <w:rPr>
      <w:rFonts w:ascii="Calibri" w:hAnsi="Calibri" w:eastAsia="仿宋_GB2312"/>
      <w:kern w:val="0"/>
      <w:sz w:val="32"/>
      <w:lang w:eastAsia="en-US"/>
    </w:rPr>
  </w:style>
  <w:style w:type="paragraph" w:customStyle="1" w:styleId="1686">
    <w:name w:val="Cisco Title Page Logo"/>
    <w:basedOn w:val="1607"/>
    <w:qFormat/>
    <w:uiPriority w:val="0"/>
    <w:pPr>
      <w:spacing w:before="700"/>
      <w:jc w:val="center"/>
    </w:pPr>
    <w:rPr>
      <w:rFonts w:eastAsia="等线"/>
    </w:rPr>
  </w:style>
  <w:style w:type="paragraph" w:customStyle="1" w:styleId="1687">
    <w:name w:val="Cisco Bullet 2 Continue"/>
    <w:basedOn w:val="1607"/>
    <w:qFormat/>
    <w:uiPriority w:val="0"/>
    <w:pPr>
      <w:spacing w:before="60"/>
      <w:ind w:left="720"/>
    </w:pPr>
    <w:rPr>
      <w:rFonts w:eastAsia="等线"/>
    </w:rPr>
  </w:style>
  <w:style w:type="paragraph" w:customStyle="1" w:styleId="1688">
    <w:name w:val="Cisco Number List 1"/>
    <w:basedOn w:val="1607"/>
    <w:qFormat/>
    <w:uiPriority w:val="0"/>
    <w:pPr>
      <w:numPr>
        <w:ilvl w:val="0"/>
        <w:numId w:val="113"/>
      </w:numPr>
      <w:tabs>
        <w:tab w:val="left" w:pos="425"/>
        <w:tab w:val="left" w:pos="720"/>
        <w:tab w:val="left" w:pos="840"/>
        <w:tab w:val="left" w:pos="1080"/>
        <w:tab w:val="left" w:pos="2126"/>
        <w:tab w:val="clear" w:pos="360"/>
      </w:tabs>
      <w:ind w:left="2126" w:hanging="708"/>
    </w:pPr>
    <w:rPr>
      <w:rFonts w:eastAsia="等线" w:cs="Arial"/>
    </w:rPr>
  </w:style>
  <w:style w:type="paragraph" w:customStyle="1" w:styleId="1689">
    <w:name w:val="Cisco Number List 1 Continue"/>
    <w:basedOn w:val="1668"/>
    <w:qFormat/>
    <w:uiPriority w:val="0"/>
  </w:style>
  <w:style w:type="paragraph" w:customStyle="1" w:styleId="1690">
    <w:name w:val="Cisco Number List 2"/>
    <w:basedOn w:val="1607"/>
    <w:qFormat/>
    <w:uiPriority w:val="0"/>
    <w:pPr>
      <w:numPr>
        <w:ilvl w:val="0"/>
        <w:numId w:val="114"/>
      </w:numPr>
      <w:tabs>
        <w:tab w:val="left" w:pos="420"/>
        <w:tab w:val="left" w:pos="900"/>
        <w:tab w:val="clear" w:pos="360"/>
      </w:tabs>
      <w:ind w:left="0" w:hanging="360"/>
    </w:pPr>
    <w:rPr>
      <w:rFonts w:eastAsia="等线"/>
    </w:rPr>
  </w:style>
  <w:style w:type="paragraph" w:customStyle="1" w:styleId="1691">
    <w:name w:val="Cisco Number List 2 Continue"/>
    <w:basedOn w:val="1687"/>
    <w:qFormat/>
    <w:uiPriority w:val="0"/>
    <w:rPr>
      <w:rFonts w:cs="Arial"/>
    </w:rPr>
  </w:style>
  <w:style w:type="character" w:customStyle="1" w:styleId="1692">
    <w:name w:val="Cisco Heading 2 Char"/>
    <w:link w:val="1693"/>
    <w:qFormat/>
    <w:locked/>
    <w:uiPriority w:val="0"/>
    <w:rPr>
      <w:rFonts w:ascii="Arial Bold" w:hAnsi="Arial Bold"/>
      <w:b/>
      <w:caps/>
      <w:color w:val="333399"/>
      <w:sz w:val="28"/>
      <w:szCs w:val="28"/>
      <w:lang w:eastAsia="en-US"/>
    </w:rPr>
  </w:style>
  <w:style w:type="paragraph" w:customStyle="1" w:styleId="1693">
    <w:name w:val="Cisco Heading 2"/>
    <w:basedOn w:val="1"/>
    <w:link w:val="1692"/>
    <w:qFormat/>
    <w:uiPriority w:val="0"/>
    <w:pPr>
      <w:keepNext/>
      <w:widowControl/>
      <w:pBdr>
        <w:top w:val="single" w:color="333399" w:sz="12" w:space="1"/>
        <w:bottom w:val="single" w:color="333399" w:sz="12" w:space="1"/>
      </w:pBdr>
      <w:spacing w:after="240"/>
      <w:ind w:firstLine="640" w:firstLineChars="200"/>
      <w:jc w:val="left"/>
      <w:outlineLvl w:val="1"/>
    </w:pPr>
    <w:rPr>
      <w:rFonts w:ascii="Arial Bold" w:hAnsi="Arial Bold"/>
      <w:b/>
      <w:caps/>
      <w:color w:val="333399"/>
      <w:kern w:val="0"/>
      <w:sz w:val="28"/>
      <w:szCs w:val="28"/>
      <w:lang w:eastAsia="en-US"/>
    </w:rPr>
  </w:style>
  <w:style w:type="paragraph" w:customStyle="1" w:styleId="1694">
    <w:name w:val="Cisco Logo Cover Page"/>
    <w:basedOn w:val="1680"/>
    <w:qFormat/>
    <w:uiPriority w:val="0"/>
    <w:pPr>
      <w:widowControl/>
      <w:adjustRightInd w:val="0"/>
      <w:spacing w:before="2040"/>
      <w:jc w:val="center"/>
    </w:pPr>
    <w:rPr>
      <w:rFonts w:ascii="Arial Bold" w:hAnsi="Arial Bold" w:cs="Arial"/>
      <w:b/>
      <w:kern w:val="0"/>
      <w:sz w:val="28"/>
      <w:szCs w:val="28"/>
      <w:lang w:eastAsia="en-US"/>
    </w:rPr>
  </w:style>
  <w:style w:type="paragraph" w:customStyle="1" w:styleId="1695">
    <w:name w:val="Customer Logo Cover Page"/>
    <w:basedOn w:val="1"/>
    <w:qFormat/>
    <w:uiPriority w:val="0"/>
    <w:pPr>
      <w:widowControl/>
      <w:ind w:firstLine="640" w:firstLineChars="200"/>
      <w:jc w:val="center"/>
    </w:pPr>
    <w:rPr>
      <w:rFonts w:ascii="Calibri" w:hAnsi="Calibri" w:eastAsia="仿宋_GB2312"/>
      <w:kern w:val="0"/>
      <w:sz w:val="32"/>
      <w:lang w:eastAsia="en-US"/>
    </w:rPr>
  </w:style>
  <w:style w:type="paragraph" w:customStyle="1" w:styleId="1696">
    <w:name w:val="RFP Bold"/>
    <w:basedOn w:val="1677"/>
    <w:qFormat/>
    <w:uiPriority w:val="0"/>
    <w:rPr>
      <w:rFonts w:ascii="Arial Bold" w:hAnsi="Arial Bold"/>
      <w:b/>
      <w:sz w:val="24"/>
      <w:szCs w:val="24"/>
    </w:rPr>
  </w:style>
  <w:style w:type="paragraph" w:customStyle="1" w:styleId="1697">
    <w:name w:val="Cisco Heading 6"/>
    <w:basedOn w:val="1"/>
    <w:qFormat/>
    <w:uiPriority w:val="0"/>
    <w:pPr>
      <w:widowControl/>
      <w:spacing w:after="120"/>
      <w:ind w:firstLine="640" w:firstLineChars="200"/>
      <w:jc w:val="left"/>
    </w:pPr>
    <w:rPr>
      <w:rFonts w:ascii="Times New Roman Bold" w:hAnsi="Times New Roman Bold" w:eastAsia="仿宋_GB2312"/>
      <w:b/>
      <w:kern w:val="0"/>
      <w:sz w:val="32"/>
      <w:lang w:eastAsia="en-US"/>
    </w:rPr>
  </w:style>
  <w:style w:type="paragraph" w:customStyle="1" w:styleId="1698">
    <w:name w:val="Cisco Heading 7"/>
    <w:basedOn w:val="1"/>
    <w:qFormat/>
    <w:uiPriority w:val="0"/>
    <w:pPr>
      <w:widowControl/>
      <w:spacing w:after="120"/>
      <w:ind w:firstLine="640" w:firstLineChars="200"/>
      <w:jc w:val="left"/>
    </w:pPr>
    <w:rPr>
      <w:rFonts w:ascii="Times New Roman Bold" w:hAnsi="Times New Roman Bold" w:eastAsia="仿宋_GB2312"/>
      <w:b/>
      <w:i/>
      <w:kern w:val="0"/>
      <w:sz w:val="32"/>
      <w:lang w:eastAsia="en-US"/>
    </w:rPr>
  </w:style>
  <w:style w:type="paragraph" w:customStyle="1" w:styleId="1699">
    <w:name w:val="32 chapter title"/>
    <w:basedOn w:val="1"/>
    <w:next w:val="1"/>
    <w:qFormat/>
    <w:uiPriority w:val="0"/>
    <w:pPr>
      <w:pageBreakBefore/>
      <w:widowControl/>
      <w:spacing w:after="720"/>
      <w:ind w:left="547" w:right="1080" w:hanging="547" w:firstLineChars="200"/>
      <w:jc w:val="left"/>
      <w:outlineLvl w:val="1"/>
    </w:pPr>
    <w:rPr>
      <w:rFonts w:ascii="Calibri" w:hAnsi="Calibri" w:eastAsia="MS Mincho"/>
      <w:kern w:val="0"/>
      <w:sz w:val="44"/>
      <w:szCs w:val="44"/>
      <w:lang w:eastAsia="en-US"/>
    </w:rPr>
  </w:style>
  <w:style w:type="paragraph" w:customStyle="1" w:styleId="1700">
    <w:name w:val="20 major"/>
    <w:basedOn w:val="1"/>
    <w:next w:val="1"/>
    <w:qFormat/>
    <w:uiPriority w:val="0"/>
    <w:pPr>
      <w:keepNext/>
      <w:widowControl/>
      <w:tabs>
        <w:tab w:val="left" w:pos="357"/>
      </w:tabs>
      <w:spacing w:after="240"/>
      <w:ind w:right="360" w:firstLine="640" w:firstLineChars="200"/>
      <w:jc w:val="left"/>
      <w:outlineLvl w:val="2"/>
    </w:pPr>
    <w:rPr>
      <w:rFonts w:ascii="Calibri" w:hAnsi="Calibri" w:eastAsia="MS Mincho"/>
      <w:b/>
      <w:bCs/>
      <w:caps/>
      <w:kern w:val="0"/>
      <w:sz w:val="26"/>
      <w:szCs w:val="26"/>
      <w:lang w:eastAsia="en-US"/>
    </w:rPr>
  </w:style>
  <w:style w:type="paragraph" w:customStyle="1" w:styleId="1701">
    <w:name w:val="21 minor"/>
    <w:basedOn w:val="1"/>
    <w:next w:val="1"/>
    <w:qFormat/>
    <w:uiPriority w:val="0"/>
    <w:pPr>
      <w:keepNext/>
      <w:widowControl/>
      <w:tabs>
        <w:tab w:val="left" w:pos="357"/>
      </w:tabs>
      <w:spacing w:after="240"/>
      <w:ind w:right="1800" w:firstLine="640" w:firstLineChars="200"/>
      <w:jc w:val="left"/>
      <w:outlineLvl w:val="3"/>
    </w:pPr>
    <w:rPr>
      <w:rFonts w:ascii="Calibri" w:hAnsi="Calibri" w:eastAsia="MS Mincho"/>
      <w:b/>
      <w:bCs/>
      <w:kern w:val="0"/>
      <w:sz w:val="26"/>
      <w:szCs w:val="26"/>
      <w:lang w:eastAsia="en-US"/>
    </w:rPr>
  </w:style>
  <w:style w:type="paragraph" w:customStyle="1" w:styleId="1702">
    <w:name w:val="31 subtitle"/>
    <w:basedOn w:val="1"/>
    <w:next w:val="1"/>
    <w:qFormat/>
    <w:uiPriority w:val="0"/>
    <w:pPr>
      <w:widowControl/>
      <w:spacing w:after="720"/>
      <w:ind w:right="3601" w:firstLine="640" w:firstLineChars="200"/>
      <w:jc w:val="left"/>
    </w:pPr>
    <w:rPr>
      <w:rFonts w:ascii="Calibri" w:hAnsi="Calibri" w:eastAsia="MS Mincho"/>
      <w:i/>
      <w:iCs/>
      <w:kern w:val="0"/>
      <w:sz w:val="26"/>
      <w:szCs w:val="26"/>
      <w:lang w:eastAsia="en-US"/>
    </w:rPr>
  </w:style>
  <w:style w:type="paragraph" w:customStyle="1" w:styleId="1703">
    <w:name w:val="35 contents subject"/>
    <w:basedOn w:val="1"/>
    <w:qFormat/>
    <w:uiPriority w:val="0"/>
    <w:pPr>
      <w:widowControl/>
      <w:tabs>
        <w:tab w:val="left" w:pos="720"/>
        <w:tab w:val="right" w:pos="8640"/>
      </w:tabs>
      <w:spacing w:after="180"/>
      <w:ind w:left="360" w:firstLine="640" w:firstLineChars="200"/>
      <w:jc w:val="left"/>
    </w:pPr>
    <w:rPr>
      <w:rFonts w:ascii="Calibri" w:hAnsi="Calibri" w:eastAsia="MS Mincho"/>
      <w:kern w:val="0"/>
      <w:sz w:val="26"/>
      <w:szCs w:val="26"/>
      <w:lang w:eastAsia="en-US"/>
    </w:rPr>
  </w:style>
  <w:style w:type="paragraph" w:customStyle="1" w:styleId="1704">
    <w:name w:val="40 address"/>
    <w:basedOn w:val="1"/>
    <w:qFormat/>
    <w:uiPriority w:val="0"/>
    <w:pPr>
      <w:widowControl/>
      <w:spacing w:after="180"/>
      <w:ind w:firstLine="640" w:firstLineChars="200"/>
      <w:jc w:val="left"/>
    </w:pPr>
    <w:rPr>
      <w:rFonts w:ascii="Calibri" w:hAnsi="Calibri" w:eastAsia="MS Mincho"/>
      <w:kern w:val="0"/>
      <w:sz w:val="26"/>
      <w:szCs w:val="26"/>
      <w:lang w:eastAsia="en-US"/>
    </w:rPr>
  </w:style>
  <w:style w:type="paragraph" w:customStyle="1" w:styleId="1705">
    <w:name w:val="39 restrictive note"/>
    <w:basedOn w:val="1"/>
    <w:next w:val="1704"/>
    <w:qFormat/>
    <w:uiPriority w:val="0"/>
    <w:pPr>
      <w:widowControl/>
      <w:spacing w:after="180"/>
      <w:ind w:firstLine="640" w:firstLineChars="200"/>
      <w:jc w:val="left"/>
    </w:pPr>
    <w:rPr>
      <w:rFonts w:ascii="Calibri" w:hAnsi="Calibri" w:eastAsia="MS Mincho"/>
      <w:i/>
      <w:iCs/>
      <w:kern w:val="0"/>
      <w:sz w:val="26"/>
      <w:szCs w:val="26"/>
      <w:lang w:eastAsia="en-US"/>
    </w:rPr>
  </w:style>
  <w:style w:type="paragraph" w:customStyle="1" w:styleId="1706">
    <w:name w:val="60 exh normal"/>
    <w:basedOn w:val="1"/>
    <w:qFormat/>
    <w:uiPriority w:val="0"/>
    <w:pPr>
      <w:widowControl/>
      <w:ind w:firstLine="640" w:firstLineChars="200"/>
      <w:jc w:val="left"/>
    </w:pPr>
    <w:rPr>
      <w:rFonts w:ascii="Arial" w:hAnsi="Arial" w:eastAsia="MS Mincho" w:cs="Arial"/>
      <w:kern w:val="0"/>
      <w:sz w:val="32"/>
      <w:lang w:eastAsia="en-US"/>
    </w:rPr>
  </w:style>
  <w:style w:type="paragraph" w:customStyle="1" w:styleId="1707">
    <w:name w:val="86 exh measure"/>
    <w:basedOn w:val="1"/>
    <w:qFormat/>
    <w:uiPriority w:val="0"/>
    <w:pPr>
      <w:ind w:firstLine="640" w:firstLineChars="200"/>
    </w:pPr>
    <w:rPr>
      <w:rFonts w:ascii="Calibri" w:hAnsi="Calibri" w:eastAsia="仿宋_GB2312"/>
      <w:sz w:val="32"/>
    </w:rPr>
  </w:style>
  <w:style w:type="paragraph" w:customStyle="1" w:styleId="1708">
    <w:name w:val="84 exh subtitle"/>
    <w:basedOn w:val="1706"/>
    <w:next w:val="1707"/>
    <w:qFormat/>
    <w:uiPriority w:val="0"/>
    <w:pPr>
      <w:spacing w:before="100"/>
    </w:pPr>
    <w:rPr>
      <w:b/>
      <w:bCs/>
    </w:rPr>
  </w:style>
  <w:style w:type="paragraph" w:customStyle="1" w:styleId="1709">
    <w:name w:val="01 parapoint"/>
    <w:basedOn w:val="1"/>
    <w:qFormat/>
    <w:uiPriority w:val="0"/>
    <w:pPr>
      <w:widowControl/>
      <w:tabs>
        <w:tab w:val="left" w:pos="648"/>
        <w:tab w:val="left" w:pos="965"/>
        <w:tab w:val="left" w:pos="1051"/>
        <w:tab w:val="left" w:pos="1339"/>
        <w:tab w:val="left" w:pos="1656"/>
        <w:tab w:val="left" w:pos="1973"/>
      </w:tabs>
      <w:spacing w:after="180"/>
      <w:ind w:left="979" w:hanging="288" w:firstLineChars="200"/>
      <w:jc w:val="left"/>
      <w:outlineLvl w:val="5"/>
    </w:pPr>
    <w:rPr>
      <w:rFonts w:ascii="Calibri" w:hAnsi="Calibri" w:eastAsia="MS Mincho"/>
      <w:kern w:val="0"/>
      <w:sz w:val="26"/>
      <w:szCs w:val="26"/>
      <w:lang w:eastAsia="en-US"/>
    </w:rPr>
  </w:style>
  <w:style w:type="paragraph" w:customStyle="1" w:styleId="1710">
    <w:name w:val="02 bullet"/>
    <w:basedOn w:val="1"/>
    <w:qFormat/>
    <w:uiPriority w:val="0"/>
    <w:pPr>
      <w:widowControl/>
      <w:tabs>
        <w:tab w:val="left" w:pos="648"/>
        <w:tab w:val="left" w:pos="965"/>
        <w:tab w:val="left" w:pos="1973"/>
      </w:tabs>
      <w:spacing w:after="180"/>
      <w:ind w:left="1296" w:hanging="317" w:firstLineChars="200"/>
      <w:jc w:val="left"/>
      <w:outlineLvl w:val="6"/>
    </w:pPr>
    <w:rPr>
      <w:rFonts w:ascii="Calibri" w:hAnsi="Calibri" w:eastAsia="MS Mincho"/>
      <w:kern w:val="0"/>
      <w:sz w:val="26"/>
      <w:szCs w:val="26"/>
      <w:lang w:eastAsia="en-US"/>
    </w:rPr>
  </w:style>
  <w:style w:type="paragraph" w:customStyle="1" w:styleId="1711">
    <w:name w:val="03 dash"/>
    <w:basedOn w:val="1"/>
    <w:qFormat/>
    <w:uiPriority w:val="0"/>
    <w:pPr>
      <w:widowControl/>
      <w:tabs>
        <w:tab w:val="left" w:pos="648"/>
        <w:tab w:val="left" w:pos="965"/>
        <w:tab w:val="left" w:pos="1627"/>
      </w:tabs>
      <w:spacing w:after="180"/>
      <w:ind w:left="1613" w:hanging="317" w:firstLineChars="200"/>
      <w:jc w:val="left"/>
      <w:outlineLvl w:val="7"/>
    </w:pPr>
    <w:rPr>
      <w:rFonts w:ascii="Calibri" w:hAnsi="Calibri" w:eastAsia="MS Mincho"/>
      <w:kern w:val="0"/>
      <w:sz w:val="26"/>
      <w:szCs w:val="26"/>
      <w:lang w:eastAsia="en-US"/>
    </w:rPr>
  </w:style>
  <w:style w:type="paragraph" w:customStyle="1" w:styleId="1712">
    <w:name w:val="04 dot"/>
    <w:basedOn w:val="1"/>
    <w:qFormat/>
    <w:uiPriority w:val="0"/>
    <w:pPr>
      <w:widowControl/>
      <w:spacing w:after="180"/>
      <w:ind w:left="1872" w:hanging="259" w:firstLineChars="200"/>
      <w:jc w:val="left"/>
      <w:outlineLvl w:val="8"/>
    </w:pPr>
    <w:rPr>
      <w:rFonts w:ascii="Calibri" w:hAnsi="Calibri" w:eastAsia="MS Mincho"/>
      <w:kern w:val="0"/>
      <w:sz w:val="26"/>
      <w:szCs w:val="26"/>
      <w:lang w:eastAsia="en-US"/>
    </w:rPr>
  </w:style>
  <w:style w:type="paragraph" w:customStyle="1" w:styleId="1713">
    <w:name w:val="05 number/1"/>
    <w:basedOn w:val="1"/>
    <w:qFormat/>
    <w:uiPriority w:val="0"/>
    <w:pPr>
      <w:widowControl/>
      <w:spacing w:after="180"/>
      <w:ind w:left="981" w:hanging="289" w:firstLineChars="200"/>
      <w:jc w:val="left"/>
      <w:outlineLvl w:val="5"/>
    </w:pPr>
    <w:rPr>
      <w:rFonts w:ascii="Calibri" w:hAnsi="Calibri" w:eastAsia="MS Mincho"/>
      <w:kern w:val="0"/>
      <w:sz w:val="26"/>
      <w:szCs w:val="26"/>
      <w:lang w:eastAsia="en-US"/>
    </w:rPr>
  </w:style>
  <w:style w:type="paragraph" w:customStyle="1" w:styleId="1714">
    <w:name w:val="06 letter/2"/>
    <w:basedOn w:val="1"/>
    <w:qFormat/>
    <w:uiPriority w:val="0"/>
    <w:pPr>
      <w:widowControl/>
      <w:spacing w:after="180"/>
      <w:ind w:left="1299" w:hanging="318" w:firstLineChars="200"/>
      <w:jc w:val="left"/>
      <w:outlineLvl w:val="6"/>
    </w:pPr>
    <w:rPr>
      <w:rFonts w:ascii="Calibri" w:hAnsi="Calibri" w:eastAsia="MS Mincho"/>
      <w:kern w:val="0"/>
      <w:sz w:val="26"/>
      <w:szCs w:val="26"/>
      <w:lang w:eastAsia="en-US"/>
    </w:rPr>
  </w:style>
  <w:style w:type="paragraph" w:customStyle="1" w:styleId="1715">
    <w:name w:val="07 number/3"/>
    <w:basedOn w:val="1"/>
    <w:qFormat/>
    <w:uiPriority w:val="0"/>
    <w:pPr>
      <w:widowControl/>
      <w:spacing w:after="180"/>
      <w:ind w:left="1627" w:hanging="329" w:firstLineChars="200"/>
      <w:jc w:val="left"/>
      <w:outlineLvl w:val="7"/>
    </w:pPr>
    <w:rPr>
      <w:rFonts w:ascii="Calibri" w:hAnsi="Calibri" w:eastAsia="MS Mincho"/>
      <w:kern w:val="0"/>
      <w:sz w:val="26"/>
      <w:szCs w:val="26"/>
      <w:lang w:eastAsia="en-US"/>
    </w:rPr>
  </w:style>
  <w:style w:type="paragraph" w:customStyle="1" w:styleId="1716">
    <w:name w:val="08 letter/4"/>
    <w:basedOn w:val="1"/>
    <w:qFormat/>
    <w:uiPriority w:val="0"/>
    <w:pPr>
      <w:widowControl/>
      <w:spacing w:after="180"/>
      <w:ind w:left="1871" w:hanging="261" w:firstLineChars="200"/>
      <w:jc w:val="left"/>
      <w:outlineLvl w:val="8"/>
    </w:pPr>
    <w:rPr>
      <w:rFonts w:ascii="Calibri" w:hAnsi="Calibri" w:eastAsia="MS Mincho"/>
      <w:kern w:val="0"/>
      <w:sz w:val="26"/>
      <w:szCs w:val="26"/>
      <w:lang w:eastAsia="en-US"/>
    </w:rPr>
  </w:style>
  <w:style w:type="paragraph" w:customStyle="1" w:styleId="1717">
    <w:name w:val="09 number/10"/>
    <w:basedOn w:val="1713"/>
    <w:qFormat/>
    <w:uiPriority w:val="0"/>
    <w:pPr>
      <w:ind w:hanging="403"/>
    </w:pPr>
  </w:style>
  <w:style w:type="character" w:customStyle="1" w:styleId="1718">
    <w:name w:val="10 table normal Char"/>
    <w:link w:val="1719"/>
    <w:qFormat/>
    <w:locked/>
    <w:uiPriority w:val="0"/>
    <w:rPr>
      <w:rFonts w:ascii="Arial" w:hAnsi="Arial" w:eastAsia="MS Mincho" w:cs="Arial"/>
      <w:sz w:val="22"/>
      <w:lang w:eastAsia="en-US"/>
    </w:rPr>
  </w:style>
  <w:style w:type="paragraph" w:customStyle="1" w:styleId="1719">
    <w:name w:val="10 table normal"/>
    <w:basedOn w:val="1"/>
    <w:link w:val="1718"/>
    <w:qFormat/>
    <w:uiPriority w:val="0"/>
    <w:pPr>
      <w:widowControl/>
      <w:spacing w:after="60"/>
      <w:ind w:right="288" w:firstLine="640" w:firstLineChars="200"/>
      <w:jc w:val="left"/>
    </w:pPr>
    <w:rPr>
      <w:rFonts w:ascii="Arial" w:hAnsi="Arial" w:eastAsia="MS Mincho" w:cs="Arial"/>
      <w:kern w:val="0"/>
      <w:sz w:val="22"/>
      <w:szCs w:val="20"/>
      <w:lang w:eastAsia="en-US"/>
    </w:rPr>
  </w:style>
  <w:style w:type="paragraph" w:customStyle="1" w:styleId="1720">
    <w:name w:val="11 table parapoint"/>
    <w:basedOn w:val="1719"/>
    <w:qFormat/>
    <w:uiPriority w:val="0"/>
    <w:pPr>
      <w:ind w:left="288" w:hanging="288"/>
    </w:pPr>
  </w:style>
  <w:style w:type="paragraph" w:customStyle="1" w:styleId="1721">
    <w:name w:val="12 table bullet"/>
    <w:basedOn w:val="1719"/>
    <w:qFormat/>
    <w:uiPriority w:val="0"/>
    <w:pPr>
      <w:tabs>
        <w:tab w:val="left" w:pos="648"/>
        <w:tab w:val="left" w:pos="965"/>
      </w:tabs>
      <w:ind w:left="605" w:hanging="317"/>
    </w:pPr>
  </w:style>
  <w:style w:type="paragraph" w:customStyle="1" w:styleId="1722">
    <w:name w:val="13 table dash"/>
    <w:basedOn w:val="1719"/>
    <w:qFormat/>
    <w:uiPriority w:val="0"/>
    <w:pPr>
      <w:tabs>
        <w:tab w:val="left" w:pos="648"/>
        <w:tab w:val="left" w:pos="720"/>
        <w:tab w:val="left" w:pos="965"/>
        <w:tab w:val="left" w:pos="1339"/>
      </w:tabs>
      <w:ind w:left="936" w:hanging="331"/>
    </w:pPr>
  </w:style>
  <w:style w:type="paragraph" w:customStyle="1" w:styleId="1723">
    <w:name w:val="14 table dot"/>
    <w:basedOn w:val="1719"/>
    <w:qFormat/>
    <w:uiPriority w:val="0"/>
    <w:pPr>
      <w:ind w:left="1195" w:hanging="259"/>
    </w:pPr>
  </w:style>
  <w:style w:type="paragraph" w:customStyle="1" w:styleId="1724">
    <w:name w:val="15 table heading"/>
    <w:basedOn w:val="1719"/>
    <w:next w:val="1719"/>
    <w:qFormat/>
    <w:uiPriority w:val="0"/>
    <w:rPr>
      <w:b/>
      <w:bCs/>
    </w:rPr>
  </w:style>
  <w:style w:type="paragraph" w:customStyle="1" w:styleId="1725">
    <w:name w:val="16 table number/1"/>
    <w:basedOn w:val="1719"/>
    <w:qFormat/>
    <w:uiPriority w:val="0"/>
    <w:pPr>
      <w:ind w:left="288" w:hanging="288"/>
    </w:pPr>
  </w:style>
  <w:style w:type="paragraph" w:customStyle="1" w:styleId="1726">
    <w:name w:val="17 table letter/2"/>
    <w:basedOn w:val="1719"/>
    <w:qFormat/>
    <w:uiPriority w:val="0"/>
    <w:pPr>
      <w:ind w:left="605" w:hanging="317"/>
    </w:pPr>
  </w:style>
  <w:style w:type="paragraph" w:customStyle="1" w:styleId="1727">
    <w:name w:val="18 table number/3"/>
    <w:basedOn w:val="1719"/>
    <w:qFormat/>
    <w:uiPriority w:val="0"/>
    <w:pPr>
      <w:ind w:left="936" w:hanging="331"/>
    </w:pPr>
  </w:style>
  <w:style w:type="paragraph" w:customStyle="1" w:styleId="1728">
    <w:name w:val="19 table letter/4"/>
    <w:basedOn w:val="1719"/>
    <w:qFormat/>
    <w:uiPriority w:val="0"/>
    <w:pPr>
      <w:ind w:left="1267" w:hanging="331"/>
    </w:pPr>
  </w:style>
  <w:style w:type="paragraph" w:customStyle="1" w:styleId="1729">
    <w:name w:val="199 table number/10"/>
    <w:basedOn w:val="1719"/>
    <w:qFormat/>
    <w:uiPriority w:val="0"/>
    <w:pPr>
      <w:tabs>
        <w:tab w:val="right" w:pos="302"/>
      </w:tabs>
      <w:ind w:left="389" w:hanging="389"/>
    </w:pPr>
  </w:style>
  <w:style w:type="paragraph" w:customStyle="1" w:styleId="1730">
    <w:name w:val="22 numbered paragraph"/>
    <w:basedOn w:val="1"/>
    <w:next w:val="1"/>
    <w:qFormat/>
    <w:uiPriority w:val="0"/>
    <w:pPr>
      <w:widowControl/>
      <w:tabs>
        <w:tab w:val="left" w:pos="360"/>
      </w:tabs>
      <w:spacing w:after="180"/>
      <w:ind w:firstLine="640" w:firstLineChars="200"/>
      <w:jc w:val="left"/>
      <w:outlineLvl w:val="4"/>
    </w:pPr>
    <w:rPr>
      <w:rFonts w:ascii="Calibri" w:hAnsi="Calibri" w:eastAsia="MS Mincho"/>
      <w:b/>
      <w:bCs/>
      <w:kern w:val="0"/>
      <w:sz w:val="26"/>
      <w:szCs w:val="26"/>
      <w:lang w:eastAsia="en-US"/>
    </w:rPr>
  </w:style>
  <w:style w:type="paragraph" w:customStyle="1" w:styleId="1731">
    <w:name w:val="23 summary 3*"/>
    <w:basedOn w:val="1"/>
    <w:next w:val="1"/>
    <w:qFormat/>
    <w:uiPriority w:val="0"/>
    <w:pPr>
      <w:widowControl/>
      <w:spacing w:after="480"/>
      <w:ind w:firstLine="640" w:firstLineChars="200"/>
      <w:jc w:val="center"/>
    </w:pPr>
    <w:rPr>
      <w:rFonts w:ascii="Calibri" w:hAnsi="Calibri" w:eastAsia="MS Mincho"/>
      <w:kern w:val="0"/>
      <w:sz w:val="26"/>
      <w:szCs w:val="26"/>
      <w:lang w:eastAsia="en-US"/>
    </w:rPr>
  </w:style>
  <w:style w:type="paragraph" w:customStyle="1" w:styleId="1732">
    <w:name w:val="24 end date/over"/>
    <w:basedOn w:val="1"/>
    <w:next w:val="1"/>
    <w:qFormat/>
    <w:uiPriority w:val="0"/>
    <w:pPr>
      <w:widowControl/>
      <w:spacing w:after="180"/>
      <w:ind w:right="720" w:firstLine="640" w:firstLineChars="200"/>
      <w:jc w:val="right"/>
    </w:pPr>
    <w:rPr>
      <w:rFonts w:ascii="Calibri" w:hAnsi="Calibri" w:eastAsia="MS Mincho"/>
      <w:i/>
      <w:iCs/>
      <w:kern w:val="0"/>
      <w:sz w:val="26"/>
      <w:szCs w:val="26"/>
      <w:lang w:eastAsia="en-US"/>
    </w:rPr>
  </w:style>
  <w:style w:type="paragraph" w:customStyle="1" w:styleId="1733">
    <w:name w:val="25 source"/>
    <w:basedOn w:val="1"/>
    <w:qFormat/>
    <w:uiPriority w:val="0"/>
    <w:pPr>
      <w:widowControl/>
      <w:tabs>
        <w:tab w:val="right" w:pos="619"/>
      </w:tabs>
      <w:spacing w:after="40"/>
      <w:ind w:left="835" w:hanging="835" w:firstLineChars="200"/>
      <w:jc w:val="left"/>
    </w:pPr>
    <w:rPr>
      <w:rFonts w:ascii="Calibri" w:hAnsi="Calibri" w:eastAsia="MS Mincho"/>
      <w:kern w:val="0"/>
      <w:sz w:val="18"/>
      <w:szCs w:val="18"/>
      <w:lang w:eastAsia="en-US"/>
    </w:rPr>
  </w:style>
  <w:style w:type="paragraph" w:customStyle="1" w:styleId="1734">
    <w:name w:val="26 note"/>
    <w:basedOn w:val="1"/>
    <w:qFormat/>
    <w:uiPriority w:val="0"/>
    <w:pPr>
      <w:widowControl/>
      <w:tabs>
        <w:tab w:val="right" w:pos="446"/>
      </w:tabs>
      <w:spacing w:after="40"/>
      <w:ind w:left="648" w:hanging="648" w:firstLineChars="200"/>
      <w:jc w:val="left"/>
    </w:pPr>
    <w:rPr>
      <w:rFonts w:ascii="Calibri" w:hAnsi="Calibri" w:eastAsia="MS Mincho"/>
      <w:kern w:val="0"/>
      <w:sz w:val="18"/>
      <w:szCs w:val="18"/>
      <w:lang w:eastAsia="en-US"/>
    </w:rPr>
  </w:style>
  <w:style w:type="paragraph" w:customStyle="1" w:styleId="1735">
    <w:name w:val="30 document title"/>
    <w:basedOn w:val="1"/>
    <w:next w:val="1702"/>
    <w:qFormat/>
    <w:uiPriority w:val="0"/>
    <w:pPr>
      <w:widowControl/>
      <w:spacing w:after="360"/>
      <w:ind w:right="1080" w:firstLine="640" w:firstLineChars="200"/>
      <w:jc w:val="left"/>
      <w:outlineLvl w:val="0"/>
    </w:pPr>
    <w:rPr>
      <w:rFonts w:ascii="Calibri" w:hAnsi="Calibri" w:eastAsia="MS Mincho"/>
      <w:kern w:val="0"/>
      <w:sz w:val="44"/>
      <w:szCs w:val="44"/>
      <w:lang w:eastAsia="en-US"/>
    </w:rPr>
  </w:style>
  <w:style w:type="paragraph" w:customStyle="1" w:styleId="1736">
    <w:name w:val="33 contents chapter"/>
    <w:basedOn w:val="1"/>
    <w:next w:val="1703"/>
    <w:qFormat/>
    <w:uiPriority w:val="0"/>
    <w:pPr>
      <w:widowControl/>
      <w:tabs>
        <w:tab w:val="left" w:pos="360"/>
        <w:tab w:val="right" w:pos="8640"/>
      </w:tabs>
      <w:spacing w:after="240"/>
      <w:ind w:firstLine="640" w:firstLineChars="200"/>
      <w:jc w:val="left"/>
    </w:pPr>
    <w:rPr>
      <w:rFonts w:ascii="Calibri" w:hAnsi="Calibri" w:eastAsia="MS Mincho"/>
      <w:b/>
      <w:bCs/>
      <w:kern w:val="0"/>
      <w:sz w:val="26"/>
      <w:szCs w:val="26"/>
      <w:lang w:eastAsia="en-US"/>
    </w:rPr>
  </w:style>
  <w:style w:type="paragraph" w:customStyle="1" w:styleId="1737">
    <w:name w:val="34 contents page"/>
    <w:basedOn w:val="1"/>
    <w:next w:val="1"/>
    <w:qFormat/>
    <w:uiPriority w:val="0"/>
    <w:pPr>
      <w:widowControl/>
      <w:tabs>
        <w:tab w:val="right" w:pos="8640"/>
      </w:tabs>
      <w:spacing w:after="180"/>
      <w:ind w:firstLine="640" w:firstLineChars="200"/>
      <w:jc w:val="right"/>
    </w:pPr>
    <w:rPr>
      <w:rFonts w:ascii="Calibri" w:hAnsi="Calibri" w:eastAsia="MS Mincho"/>
      <w:i/>
      <w:iCs/>
      <w:kern w:val="0"/>
      <w:sz w:val="18"/>
      <w:szCs w:val="18"/>
      <w:lang w:eastAsia="en-US"/>
    </w:rPr>
  </w:style>
  <w:style w:type="paragraph" w:customStyle="1" w:styleId="1738">
    <w:name w:val="36 opener"/>
    <w:basedOn w:val="1"/>
    <w:qFormat/>
    <w:uiPriority w:val="0"/>
    <w:pPr>
      <w:widowControl/>
      <w:tabs>
        <w:tab w:val="right" w:pos="-261"/>
      </w:tabs>
      <w:ind w:hanging="2160" w:firstLineChars="200"/>
      <w:jc w:val="left"/>
    </w:pPr>
    <w:rPr>
      <w:rFonts w:ascii="Calibri" w:hAnsi="Calibri" w:eastAsia="MS Mincho"/>
      <w:kern w:val="0"/>
      <w:sz w:val="26"/>
      <w:szCs w:val="26"/>
      <w:lang w:eastAsia="en-US"/>
    </w:rPr>
  </w:style>
  <w:style w:type="paragraph" w:customStyle="1" w:styleId="1739">
    <w:name w:val="37 memo/interv title"/>
    <w:basedOn w:val="1"/>
    <w:next w:val="1"/>
    <w:qFormat/>
    <w:uiPriority w:val="0"/>
    <w:pPr>
      <w:widowControl/>
      <w:spacing w:after="360"/>
      <w:ind w:firstLine="640" w:firstLineChars="200"/>
      <w:jc w:val="left"/>
    </w:pPr>
    <w:rPr>
      <w:rFonts w:ascii="Calibri" w:hAnsi="Calibri" w:eastAsia="MS Mincho"/>
      <w:kern w:val="0"/>
      <w:sz w:val="44"/>
      <w:szCs w:val="44"/>
      <w:lang w:eastAsia="en-US"/>
    </w:rPr>
  </w:style>
  <w:style w:type="paragraph" w:customStyle="1" w:styleId="1740">
    <w:name w:val="38 date"/>
    <w:basedOn w:val="1"/>
    <w:next w:val="1705"/>
    <w:qFormat/>
    <w:uiPriority w:val="0"/>
    <w:pPr>
      <w:widowControl/>
      <w:spacing w:after="180"/>
      <w:ind w:firstLine="640" w:firstLineChars="200"/>
      <w:jc w:val="right"/>
    </w:pPr>
    <w:rPr>
      <w:rFonts w:ascii="Calibri" w:hAnsi="Calibri" w:eastAsia="MS Mincho"/>
      <w:kern w:val="0"/>
      <w:sz w:val="26"/>
      <w:szCs w:val="26"/>
      <w:lang w:eastAsia="en-US"/>
    </w:rPr>
  </w:style>
  <w:style w:type="paragraph" w:customStyle="1" w:styleId="1741">
    <w:name w:val="41 closing"/>
    <w:basedOn w:val="1"/>
    <w:qFormat/>
    <w:uiPriority w:val="0"/>
    <w:pPr>
      <w:widowControl/>
      <w:spacing w:after="180"/>
      <w:ind w:left="3958" w:firstLine="640" w:firstLineChars="200"/>
      <w:jc w:val="left"/>
    </w:pPr>
    <w:rPr>
      <w:rFonts w:ascii="Calibri" w:hAnsi="Calibri" w:eastAsia="MS Mincho"/>
      <w:kern w:val="0"/>
      <w:sz w:val="26"/>
      <w:szCs w:val="26"/>
      <w:lang w:eastAsia="en-US"/>
    </w:rPr>
  </w:style>
  <w:style w:type="paragraph" w:customStyle="1" w:styleId="1742">
    <w:name w:val="42 cc:"/>
    <w:basedOn w:val="1"/>
    <w:qFormat/>
    <w:uiPriority w:val="0"/>
    <w:pPr>
      <w:widowControl/>
      <w:spacing w:after="180"/>
      <w:ind w:left="544" w:hanging="544" w:firstLineChars="200"/>
      <w:jc w:val="left"/>
    </w:pPr>
    <w:rPr>
      <w:rFonts w:ascii="Calibri" w:hAnsi="Calibri" w:eastAsia="MS Mincho"/>
      <w:kern w:val="0"/>
      <w:sz w:val="26"/>
      <w:szCs w:val="26"/>
      <w:lang w:eastAsia="en-US"/>
    </w:rPr>
  </w:style>
  <w:style w:type="paragraph" w:customStyle="1" w:styleId="1743">
    <w:name w:val="43 letter header"/>
    <w:basedOn w:val="58"/>
    <w:qFormat/>
    <w:uiPriority w:val="0"/>
    <w:pPr>
      <w:pBdr>
        <w:bottom w:val="none" w:color="auto" w:sz="0" w:space="0"/>
      </w:pBdr>
      <w:tabs>
        <w:tab w:val="clear" w:pos="4153"/>
        <w:tab w:val="clear" w:pos="8306"/>
      </w:tabs>
      <w:snapToGrid/>
      <w:ind w:firstLine="640" w:firstLineChars="200"/>
      <w:jc w:val="both"/>
    </w:pPr>
    <w:rPr>
      <w:rFonts w:ascii="宋体" w:hAnsi="宋体" w:eastAsia="仿宋_GB2312"/>
      <w:sz w:val="21"/>
      <w:szCs w:val="22"/>
    </w:rPr>
  </w:style>
  <w:style w:type="paragraph" w:customStyle="1" w:styleId="1744">
    <w:name w:val="44 monarch closing"/>
    <w:basedOn w:val="1"/>
    <w:qFormat/>
    <w:uiPriority w:val="0"/>
    <w:pPr>
      <w:widowControl/>
      <w:spacing w:after="180"/>
      <w:ind w:left="2778" w:firstLine="640" w:firstLineChars="200"/>
      <w:jc w:val="left"/>
    </w:pPr>
    <w:rPr>
      <w:rFonts w:ascii="Calibri" w:hAnsi="Calibri" w:eastAsia="MS Mincho"/>
      <w:kern w:val="0"/>
      <w:sz w:val="26"/>
      <w:szCs w:val="26"/>
      <w:lang w:eastAsia="en-US"/>
    </w:rPr>
  </w:style>
  <w:style w:type="paragraph" w:customStyle="1" w:styleId="1745">
    <w:name w:val="45 monarch header"/>
    <w:basedOn w:val="1"/>
    <w:qFormat/>
    <w:uiPriority w:val="0"/>
    <w:pPr>
      <w:widowControl/>
      <w:tabs>
        <w:tab w:val="center" w:pos="3510"/>
        <w:tab w:val="right" w:pos="7020"/>
      </w:tabs>
      <w:spacing w:after="180"/>
      <w:ind w:firstLine="640" w:firstLineChars="200"/>
      <w:jc w:val="left"/>
    </w:pPr>
    <w:rPr>
      <w:rFonts w:ascii="Calibri" w:hAnsi="Calibri" w:eastAsia="MS Mincho"/>
      <w:i/>
      <w:iCs/>
      <w:kern w:val="0"/>
      <w:sz w:val="26"/>
      <w:szCs w:val="26"/>
      <w:lang w:eastAsia="en-US"/>
    </w:rPr>
  </w:style>
  <w:style w:type="paragraph" w:customStyle="1" w:styleId="1746">
    <w:name w:val="46 monarch date"/>
    <w:basedOn w:val="1740"/>
    <w:next w:val="1705"/>
    <w:qFormat/>
    <w:uiPriority w:val="0"/>
    <w:pPr>
      <w:jc w:val="left"/>
    </w:pPr>
  </w:style>
  <w:style w:type="paragraph" w:customStyle="1" w:styleId="1747">
    <w:name w:val="50 horiz chapter title"/>
    <w:basedOn w:val="1699"/>
    <w:next w:val="1"/>
    <w:qFormat/>
    <w:uiPriority w:val="0"/>
    <w:pPr>
      <w:pageBreakBefore w:val="0"/>
    </w:pPr>
  </w:style>
  <w:style w:type="paragraph" w:customStyle="1" w:styleId="1748">
    <w:name w:val="51 horiz major"/>
    <w:basedOn w:val="1700"/>
    <w:next w:val="1"/>
    <w:qFormat/>
    <w:uiPriority w:val="0"/>
  </w:style>
  <w:style w:type="paragraph" w:customStyle="1" w:styleId="1749">
    <w:name w:val="52 horiz minor"/>
    <w:basedOn w:val="1701"/>
    <w:next w:val="1"/>
    <w:qFormat/>
    <w:uiPriority w:val="0"/>
  </w:style>
  <w:style w:type="paragraph" w:customStyle="1" w:styleId="1750">
    <w:name w:val="53 horiz page number"/>
    <w:basedOn w:val="1"/>
    <w:qFormat/>
    <w:uiPriority w:val="0"/>
    <w:pPr>
      <w:widowControl/>
      <w:tabs>
        <w:tab w:val="center" w:pos="5846"/>
        <w:tab w:val="right" w:pos="11707"/>
      </w:tabs>
      <w:spacing w:after="180"/>
      <w:ind w:right="-4320" w:firstLine="640" w:firstLineChars="200"/>
      <w:jc w:val="left"/>
    </w:pPr>
    <w:rPr>
      <w:rFonts w:ascii="Calibri" w:hAnsi="Calibri" w:eastAsia="MS Mincho"/>
      <w:kern w:val="0"/>
      <w:sz w:val="26"/>
      <w:szCs w:val="26"/>
      <w:lang w:eastAsia="en-US"/>
    </w:rPr>
  </w:style>
  <w:style w:type="paragraph" w:customStyle="1" w:styleId="1751">
    <w:name w:val="61 exh bullet"/>
    <w:basedOn w:val="1"/>
    <w:qFormat/>
    <w:uiPriority w:val="0"/>
    <w:pPr>
      <w:widowControl/>
      <w:ind w:left="288" w:hanging="288" w:firstLineChars="200"/>
      <w:jc w:val="left"/>
    </w:pPr>
    <w:rPr>
      <w:rFonts w:ascii="Arial" w:hAnsi="Arial" w:eastAsia="MS Mincho" w:cs="Arial"/>
      <w:kern w:val="0"/>
      <w:sz w:val="32"/>
      <w:lang w:eastAsia="en-US"/>
    </w:rPr>
  </w:style>
  <w:style w:type="paragraph" w:customStyle="1" w:styleId="1752">
    <w:name w:val="62 exh dash"/>
    <w:basedOn w:val="1721"/>
    <w:qFormat/>
    <w:uiPriority w:val="0"/>
    <w:pPr>
      <w:tabs>
        <w:tab w:val="left" w:pos="360"/>
        <w:tab w:val="left" w:pos="605"/>
        <w:tab w:val="clear" w:pos="648"/>
        <w:tab w:val="clear" w:pos="965"/>
      </w:tabs>
      <w:ind w:left="360" w:hanging="360"/>
    </w:pPr>
    <w:rPr>
      <w:sz w:val="24"/>
    </w:rPr>
  </w:style>
  <w:style w:type="paragraph" w:customStyle="1" w:styleId="1753">
    <w:name w:val="63 exh dot"/>
    <w:basedOn w:val="1722"/>
    <w:qFormat/>
    <w:uiPriority w:val="0"/>
    <w:pPr>
      <w:tabs>
        <w:tab w:val="left" w:pos="360"/>
        <w:tab w:val="clear" w:pos="648"/>
        <w:tab w:val="clear" w:pos="1339"/>
      </w:tabs>
      <w:ind w:left="360" w:hanging="360"/>
    </w:pPr>
    <w:rPr>
      <w:sz w:val="24"/>
    </w:rPr>
  </w:style>
  <w:style w:type="paragraph" w:customStyle="1" w:styleId="1754">
    <w:name w:val="64 exh ddot"/>
    <w:basedOn w:val="1712"/>
    <w:qFormat/>
    <w:uiPriority w:val="0"/>
    <w:pPr>
      <w:spacing w:after="0"/>
      <w:ind w:left="1195"/>
      <w:outlineLvl w:val="9"/>
    </w:pPr>
    <w:rPr>
      <w:rFonts w:ascii="Arial" w:hAnsi="Arial" w:cs="Arial"/>
      <w:sz w:val="24"/>
      <w:szCs w:val="24"/>
    </w:rPr>
  </w:style>
  <w:style w:type="paragraph" w:customStyle="1" w:styleId="1755">
    <w:name w:val="65 exh number/1"/>
    <w:basedOn w:val="1725"/>
    <w:qFormat/>
    <w:uiPriority w:val="0"/>
    <w:pPr>
      <w:ind w:right="0"/>
    </w:pPr>
    <w:rPr>
      <w:sz w:val="24"/>
    </w:rPr>
  </w:style>
  <w:style w:type="paragraph" w:customStyle="1" w:styleId="1756">
    <w:name w:val="66 exh letter/2"/>
    <w:basedOn w:val="1726"/>
    <w:qFormat/>
    <w:uiPriority w:val="0"/>
    <w:pPr>
      <w:ind w:right="0"/>
    </w:pPr>
    <w:rPr>
      <w:sz w:val="24"/>
    </w:rPr>
  </w:style>
  <w:style w:type="paragraph" w:customStyle="1" w:styleId="1757">
    <w:name w:val="67 exh number/3"/>
    <w:basedOn w:val="1727"/>
    <w:qFormat/>
    <w:uiPriority w:val="0"/>
    <w:pPr>
      <w:ind w:right="0"/>
    </w:pPr>
    <w:rPr>
      <w:sz w:val="24"/>
    </w:rPr>
  </w:style>
  <w:style w:type="paragraph" w:customStyle="1" w:styleId="1758">
    <w:name w:val="68 exh letter/4"/>
    <w:basedOn w:val="1728"/>
    <w:qFormat/>
    <w:uiPriority w:val="0"/>
    <w:pPr>
      <w:ind w:right="0"/>
    </w:pPr>
    <w:rPr>
      <w:sz w:val="24"/>
    </w:rPr>
  </w:style>
  <w:style w:type="paragraph" w:customStyle="1" w:styleId="1759">
    <w:name w:val="69 exh number/10"/>
    <w:basedOn w:val="1706"/>
    <w:qFormat/>
    <w:uiPriority w:val="0"/>
    <w:pPr>
      <w:tabs>
        <w:tab w:val="right" w:pos="331"/>
      </w:tabs>
      <w:ind w:left="418" w:hanging="418"/>
    </w:pPr>
  </w:style>
  <w:style w:type="paragraph" w:customStyle="1" w:styleId="1760">
    <w:name w:val="70 exh tbl normal"/>
    <w:basedOn w:val="1719"/>
    <w:qFormat/>
    <w:uiPriority w:val="0"/>
    <w:rPr>
      <w:sz w:val="24"/>
    </w:rPr>
  </w:style>
  <w:style w:type="paragraph" w:customStyle="1" w:styleId="1761">
    <w:name w:val="71 exh tbl bullet"/>
    <w:basedOn w:val="1720"/>
    <w:qFormat/>
    <w:uiPriority w:val="0"/>
    <w:pPr>
      <w:ind w:left="360" w:hanging="360"/>
    </w:pPr>
    <w:rPr>
      <w:sz w:val="24"/>
    </w:rPr>
  </w:style>
  <w:style w:type="paragraph" w:customStyle="1" w:styleId="1762">
    <w:name w:val="72 exh tbl dash"/>
    <w:basedOn w:val="1721"/>
    <w:qFormat/>
    <w:uiPriority w:val="0"/>
    <w:pPr>
      <w:tabs>
        <w:tab w:val="left" w:pos="-360"/>
        <w:tab w:val="clear" w:pos="648"/>
      </w:tabs>
      <w:ind w:left="360" w:hanging="360"/>
    </w:pPr>
    <w:rPr>
      <w:sz w:val="24"/>
    </w:rPr>
  </w:style>
  <w:style w:type="paragraph" w:customStyle="1" w:styleId="1763">
    <w:name w:val="73 exh tbl dot"/>
    <w:basedOn w:val="1722"/>
    <w:qFormat/>
    <w:uiPriority w:val="0"/>
    <w:pPr>
      <w:tabs>
        <w:tab w:val="left" w:pos="360"/>
        <w:tab w:val="left" w:pos="936"/>
        <w:tab w:val="clear" w:pos="648"/>
        <w:tab w:val="clear" w:pos="965"/>
      </w:tabs>
      <w:ind w:left="360" w:hanging="360"/>
    </w:pPr>
    <w:rPr>
      <w:sz w:val="24"/>
    </w:rPr>
  </w:style>
  <w:style w:type="paragraph" w:customStyle="1" w:styleId="1764">
    <w:name w:val="74 exh tbl ddot"/>
    <w:basedOn w:val="1723"/>
    <w:qFormat/>
    <w:uiPriority w:val="0"/>
    <w:pPr>
      <w:tabs>
        <w:tab w:val="left" w:pos="720"/>
      </w:tabs>
    </w:pPr>
    <w:rPr>
      <w:sz w:val="24"/>
    </w:rPr>
  </w:style>
  <w:style w:type="paragraph" w:customStyle="1" w:styleId="1765">
    <w:name w:val="75 exh tbl heading"/>
    <w:basedOn w:val="1760"/>
    <w:next w:val="1760"/>
    <w:qFormat/>
    <w:uiPriority w:val="0"/>
    <w:rPr>
      <w:b/>
      <w:bCs/>
    </w:rPr>
  </w:style>
  <w:style w:type="paragraph" w:customStyle="1" w:styleId="1766">
    <w:name w:val="76 exh tbl number/1"/>
    <w:basedOn w:val="1725"/>
    <w:qFormat/>
    <w:uiPriority w:val="0"/>
    <w:rPr>
      <w:sz w:val="24"/>
    </w:rPr>
  </w:style>
  <w:style w:type="paragraph" w:customStyle="1" w:styleId="1767">
    <w:name w:val="77 exh tbl letter/2"/>
    <w:basedOn w:val="1726"/>
    <w:qFormat/>
    <w:uiPriority w:val="0"/>
    <w:rPr>
      <w:sz w:val="24"/>
    </w:rPr>
  </w:style>
  <w:style w:type="paragraph" w:customStyle="1" w:styleId="1768">
    <w:name w:val="78 exh tbl number/3"/>
    <w:basedOn w:val="1727"/>
    <w:qFormat/>
    <w:uiPriority w:val="0"/>
    <w:rPr>
      <w:sz w:val="24"/>
    </w:rPr>
  </w:style>
  <w:style w:type="paragraph" w:customStyle="1" w:styleId="1769">
    <w:name w:val="79 exh tbl letter/4"/>
    <w:basedOn w:val="1728"/>
    <w:qFormat/>
    <w:uiPriority w:val="0"/>
    <w:rPr>
      <w:sz w:val="24"/>
    </w:rPr>
  </w:style>
  <w:style w:type="paragraph" w:customStyle="1" w:styleId="1770">
    <w:name w:val="799 exh tbl number/10"/>
    <w:basedOn w:val="1760"/>
    <w:qFormat/>
    <w:uiPriority w:val="0"/>
    <w:pPr>
      <w:tabs>
        <w:tab w:val="right" w:pos="331"/>
      </w:tabs>
      <w:ind w:left="418" w:hanging="418"/>
    </w:pPr>
  </w:style>
  <w:style w:type="paragraph" w:customStyle="1" w:styleId="1771">
    <w:name w:val="80 exh annotation"/>
    <w:basedOn w:val="1706"/>
    <w:qFormat/>
    <w:uiPriority w:val="0"/>
    <w:pPr>
      <w:pageBreakBefore/>
      <w:ind w:right="2880"/>
    </w:pPr>
    <w:rPr>
      <w:rFonts w:ascii="Times New Roman" w:hAnsi="Times New Roman" w:cs="Times New Roman"/>
      <w:sz w:val="26"/>
      <w:szCs w:val="26"/>
    </w:rPr>
  </w:style>
  <w:style w:type="paragraph" w:customStyle="1" w:styleId="1772">
    <w:name w:val="81 exh message"/>
    <w:basedOn w:val="1706"/>
    <w:next w:val="1706"/>
    <w:qFormat/>
    <w:uiPriority w:val="0"/>
    <w:rPr>
      <w:b/>
      <w:bCs/>
      <w:sz w:val="28"/>
      <w:szCs w:val="28"/>
    </w:rPr>
  </w:style>
  <w:style w:type="paragraph" w:customStyle="1" w:styleId="1773">
    <w:name w:val="82 exh number"/>
    <w:basedOn w:val="1706"/>
    <w:next w:val="1706"/>
    <w:qFormat/>
    <w:uiPriority w:val="0"/>
    <w:rPr>
      <w:sz w:val="18"/>
      <w:szCs w:val="18"/>
    </w:rPr>
  </w:style>
  <w:style w:type="paragraph" w:customStyle="1" w:styleId="1774">
    <w:name w:val="83 exh title"/>
    <w:basedOn w:val="1706"/>
    <w:next w:val="1708"/>
    <w:qFormat/>
    <w:uiPriority w:val="0"/>
    <w:pPr>
      <w:spacing w:before="100"/>
    </w:pPr>
    <w:rPr>
      <w:b/>
      <w:bCs/>
      <w:caps/>
    </w:rPr>
  </w:style>
  <w:style w:type="paragraph" w:customStyle="1" w:styleId="1775">
    <w:name w:val="85 exh sticker"/>
    <w:basedOn w:val="1706"/>
    <w:next w:val="1706"/>
    <w:qFormat/>
    <w:uiPriority w:val="0"/>
    <w:pPr>
      <w:pBdr>
        <w:top w:val="single" w:color="auto" w:sz="6" w:space="1"/>
        <w:bottom w:val="single" w:color="auto" w:sz="6" w:space="1"/>
      </w:pBdr>
      <w:spacing w:before="100"/>
      <w:jc w:val="center"/>
    </w:pPr>
    <w:rPr>
      <w:i/>
      <w:iCs/>
      <w:caps/>
      <w:sz w:val="18"/>
      <w:szCs w:val="18"/>
    </w:rPr>
  </w:style>
  <w:style w:type="paragraph" w:customStyle="1" w:styleId="1776">
    <w:name w:val="87 exh reference#"/>
    <w:basedOn w:val="1"/>
    <w:qFormat/>
    <w:uiPriority w:val="0"/>
    <w:pPr>
      <w:widowControl/>
      <w:spacing w:after="180"/>
      <w:ind w:firstLine="640" w:firstLineChars="200"/>
      <w:jc w:val="left"/>
    </w:pPr>
    <w:rPr>
      <w:rFonts w:ascii="Calibri" w:hAnsi="Calibri" w:eastAsia="MS Mincho"/>
      <w:i/>
      <w:iCs/>
      <w:kern w:val="0"/>
      <w:sz w:val="16"/>
      <w:szCs w:val="16"/>
      <w:lang w:eastAsia="en-US"/>
    </w:rPr>
  </w:style>
  <w:style w:type="paragraph" w:customStyle="1" w:styleId="1777">
    <w:name w:val="88 exh source"/>
    <w:basedOn w:val="1706"/>
    <w:next w:val="1706"/>
    <w:qFormat/>
    <w:uiPriority w:val="0"/>
    <w:pPr>
      <w:tabs>
        <w:tab w:val="right" w:pos="618"/>
      </w:tabs>
      <w:spacing w:after="40"/>
      <w:ind w:left="835" w:hanging="835"/>
    </w:pPr>
    <w:rPr>
      <w:sz w:val="18"/>
      <w:szCs w:val="18"/>
    </w:rPr>
  </w:style>
  <w:style w:type="paragraph" w:customStyle="1" w:styleId="1778">
    <w:name w:val="89 exh note"/>
    <w:basedOn w:val="1706"/>
    <w:next w:val="1706"/>
    <w:qFormat/>
    <w:uiPriority w:val="0"/>
    <w:pPr>
      <w:tabs>
        <w:tab w:val="right" w:pos="448"/>
      </w:tabs>
      <w:spacing w:after="40"/>
      <w:ind w:left="648" w:hanging="648"/>
    </w:pPr>
    <w:rPr>
      <w:sz w:val="18"/>
      <w:szCs w:val="18"/>
    </w:rPr>
  </w:style>
  <w:style w:type="paragraph" w:customStyle="1" w:styleId="1779">
    <w:name w:val="90 exh note*"/>
    <w:basedOn w:val="1706"/>
    <w:next w:val="1706"/>
    <w:qFormat/>
    <w:uiPriority w:val="0"/>
    <w:pPr>
      <w:spacing w:after="40"/>
      <w:ind w:left="187" w:hanging="187"/>
    </w:pPr>
    <w:rPr>
      <w:sz w:val="18"/>
      <w:szCs w:val="18"/>
    </w:rPr>
  </w:style>
  <w:style w:type="paragraph" w:customStyle="1" w:styleId="1780">
    <w:name w:val="91 exh note**"/>
    <w:basedOn w:val="1706"/>
    <w:qFormat/>
    <w:uiPriority w:val="0"/>
    <w:pPr>
      <w:tabs>
        <w:tab w:val="right" w:pos="187"/>
      </w:tabs>
      <w:spacing w:after="40"/>
      <w:ind w:left="360" w:hanging="360"/>
    </w:pPr>
    <w:rPr>
      <w:sz w:val="18"/>
      <w:szCs w:val="18"/>
    </w:rPr>
  </w:style>
  <w:style w:type="paragraph" w:customStyle="1" w:styleId="1781">
    <w:name w:val="92 exh note***"/>
    <w:basedOn w:val="1706"/>
    <w:qFormat/>
    <w:uiPriority w:val="0"/>
    <w:pPr>
      <w:tabs>
        <w:tab w:val="right" w:pos="261"/>
      </w:tabs>
      <w:spacing w:after="40"/>
      <w:ind w:left="446" w:hanging="446"/>
    </w:pPr>
    <w:rPr>
      <w:sz w:val="18"/>
      <w:szCs w:val="18"/>
    </w:rPr>
  </w:style>
  <w:style w:type="paragraph" w:customStyle="1" w:styleId="1782">
    <w:name w:val="Paragraph Te"/>
    <w:qFormat/>
    <w:uiPriority w:val="0"/>
    <w:pPr>
      <w:widowControl w:val="0"/>
      <w:tabs>
        <w:tab w:val="left" w:pos="0"/>
        <w:tab w:val="right" w:pos="8640"/>
      </w:tabs>
      <w:spacing w:line="254" w:lineRule="atLeast"/>
      <w:ind w:left="720"/>
    </w:pPr>
    <w:rPr>
      <w:rFonts w:ascii="Times" w:hAnsi="Times" w:eastAsia="MS Mincho" w:cs="Times New Roman"/>
      <w:sz w:val="24"/>
      <w:szCs w:val="24"/>
      <w:lang w:val="en-US" w:eastAsia="en-US" w:bidi="ar-SA"/>
    </w:rPr>
  </w:style>
  <w:style w:type="paragraph" w:customStyle="1" w:styleId="1783">
    <w:name w:val="DocumentID-BL"/>
    <w:basedOn w:val="1"/>
    <w:next w:val="58"/>
    <w:qFormat/>
    <w:uiPriority w:val="0"/>
    <w:pPr>
      <w:framePr w:hSpace="187" w:vSpace="187" w:wrap="around" w:vAnchor="page" w:hAnchor="page" w:x="721" w:y="15985" w:anchorLock="1"/>
      <w:widowControl/>
      <w:ind w:firstLine="640" w:firstLineChars="200"/>
      <w:jc w:val="left"/>
    </w:pPr>
    <w:rPr>
      <w:rFonts w:ascii="Calibri" w:hAnsi="Calibri" w:eastAsia="MS Mincho"/>
      <w:kern w:val="0"/>
      <w:sz w:val="16"/>
      <w:szCs w:val="16"/>
      <w:lang w:eastAsia="en-US"/>
    </w:rPr>
  </w:style>
  <w:style w:type="paragraph" w:customStyle="1" w:styleId="1784">
    <w:name w:val="DocumentID-BLT"/>
    <w:basedOn w:val="1783"/>
    <w:qFormat/>
    <w:uiPriority w:val="0"/>
    <w:rPr>
      <w:vanish/>
      <w:color w:val="FF0000"/>
    </w:rPr>
  </w:style>
  <w:style w:type="paragraph" w:customStyle="1" w:styleId="1785">
    <w:name w:val="DocumentID-TR"/>
    <w:basedOn w:val="1"/>
    <w:next w:val="58"/>
    <w:qFormat/>
    <w:uiPriority w:val="0"/>
    <w:pPr>
      <w:framePr w:w="5760" w:wrap="around" w:vAnchor="page" w:hAnchor="page" w:x="5401" w:y="721" w:anchorLock="1"/>
      <w:widowControl/>
      <w:ind w:firstLine="640" w:firstLineChars="200"/>
      <w:jc w:val="right"/>
    </w:pPr>
    <w:rPr>
      <w:rFonts w:ascii="Calibri" w:hAnsi="Calibri" w:eastAsia="MS Mincho"/>
      <w:kern w:val="0"/>
      <w:sz w:val="16"/>
      <w:szCs w:val="16"/>
      <w:lang w:eastAsia="en-US"/>
    </w:rPr>
  </w:style>
  <w:style w:type="paragraph" w:customStyle="1" w:styleId="1786">
    <w:name w:val="DocumentID-TRT"/>
    <w:basedOn w:val="1785"/>
    <w:qFormat/>
    <w:uiPriority w:val="0"/>
    <w:rPr>
      <w:vanish/>
      <w:color w:val="FF0000"/>
    </w:rPr>
  </w:style>
  <w:style w:type="paragraph" w:customStyle="1" w:styleId="1787">
    <w:name w:val="Table heading 1"/>
    <w:basedOn w:val="1719"/>
    <w:qFormat/>
    <w:uiPriority w:val="0"/>
    <w:pPr>
      <w:spacing w:before="120" w:after="160"/>
      <w:outlineLvl w:val="0"/>
    </w:pPr>
    <w:rPr>
      <w:b/>
      <w:bCs/>
      <w:sz w:val="28"/>
      <w:szCs w:val="28"/>
    </w:rPr>
  </w:style>
  <w:style w:type="paragraph" w:customStyle="1" w:styleId="1788">
    <w:name w:val="Paragraph Text"/>
    <w:basedOn w:val="1"/>
    <w:qFormat/>
    <w:uiPriority w:val="0"/>
    <w:pPr>
      <w:tabs>
        <w:tab w:val="right" w:pos="9360"/>
      </w:tabs>
      <w:spacing w:line="280" w:lineRule="atLeast"/>
      <w:ind w:left="720" w:firstLine="640" w:firstLineChars="200"/>
      <w:jc w:val="left"/>
    </w:pPr>
    <w:rPr>
      <w:rFonts w:ascii="Times" w:hAnsi="Times" w:eastAsia="MS Mincho"/>
      <w:kern w:val="0"/>
      <w:sz w:val="32"/>
      <w:lang w:eastAsia="en-US"/>
    </w:rPr>
  </w:style>
  <w:style w:type="paragraph" w:customStyle="1" w:styleId="1789">
    <w:name w:val="section text"/>
    <w:basedOn w:val="1719"/>
    <w:qFormat/>
    <w:uiPriority w:val="0"/>
    <w:pPr>
      <w:spacing w:after="120"/>
    </w:pPr>
    <w:rPr>
      <w:sz w:val="20"/>
    </w:rPr>
  </w:style>
  <w:style w:type="paragraph" w:customStyle="1" w:styleId="1790">
    <w:name w:val="T&amp;C"/>
    <w:basedOn w:val="1719"/>
    <w:qFormat/>
    <w:uiPriority w:val="0"/>
  </w:style>
  <w:style w:type="paragraph" w:customStyle="1" w:styleId="1791">
    <w:name w:val="Headign 3"/>
    <w:basedOn w:val="1782"/>
    <w:qFormat/>
    <w:uiPriority w:val="0"/>
    <w:pPr>
      <w:widowControl/>
      <w:tabs>
        <w:tab w:val="left" w:pos="1170"/>
        <w:tab w:val="clear" w:pos="0"/>
        <w:tab w:val="clear" w:pos="8640"/>
      </w:tabs>
      <w:spacing w:line="240" w:lineRule="auto"/>
      <w:ind w:left="0"/>
    </w:pPr>
    <w:rPr>
      <w:rFonts w:ascii="Arial" w:hAnsi="Arial" w:cs="Arial"/>
      <w:sz w:val="22"/>
      <w:szCs w:val="22"/>
    </w:rPr>
  </w:style>
  <w:style w:type="paragraph" w:customStyle="1" w:styleId="1792">
    <w:name w:val="CText"/>
    <w:basedOn w:val="1"/>
    <w:qFormat/>
    <w:uiPriority w:val="0"/>
    <w:pPr>
      <w:keepNext/>
      <w:widowControl/>
      <w:tabs>
        <w:tab w:val="left" w:pos="0"/>
        <w:tab w:val="right" w:pos="360"/>
        <w:tab w:val="right" w:pos="720"/>
        <w:tab w:val="left" w:pos="1080"/>
        <w:tab w:val="right" w:pos="4680"/>
        <w:tab w:val="left" w:pos="5040"/>
        <w:tab w:val="left" w:pos="9900"/>
      </w:tabs>
      <w:spacing w:after="240" w:line="260" w:lineRule="atLeast"/>
      <w:ind w:firstLine="640" w:firstLineChars="200"/>
    </w:pPr>
    <w:rPr>
      <w:rFonts w:ascii="Calibri" w:hAnsi="Calibri" w:eastAsia="MS Mincho"/>
      <w:kern w:val="20"/>
      <w:sz w:val="22"/>
      <w:szCs w:val="32"/>
      <w:lang w:eastAsia="en-US"/>
    </w:rPr>
  </w:style>
  <w:style w:type="paragraph" w:customStyle="1" w:styleId="1793">
    <w:name w:val="Term"/>
    <w:basedOn w:val="1719"/>
    <w:qFormat/>
    <w:uiPriority w:val="0"/>
    <w:pPr>
      <w:jc w:val="both"/>
    </w:pPr>
    <w:rPr>
      <w:sz w:val="20"/>
    </w:rPr>
  </w:style>
  <w:style w:type="paragraph" w:customStyle="1" w:styleId="1794">
    <w:name w:val="SLA table"/>
    <w:basedOn w:val="1"/>
    <w:qFormat/>
    <w:uiPriority w:val="0"/>
    <w:pPr>
      <w:widowControl/>
      <w:tabs>
        <w:tab w:val="left" w:pos="360"/>
        <w:tab w:val="left" w:pos="720"/>
      </w:tabs>
      <w:spacing w:after="180"/>
      <w:ind w:left="720" w:hanging="360" w:firstLineChars="200"/>
      <w:jc w:val="left"/>
    </w:pPr>
    <w:rPr>
      <w:rFonts w:ascii="Arial" w:hAnsi="Arial" w:eastAsia="MS Mincho" w:cs="Arial"/>
      <w:kern w:val="0"/>
      <w:sz w:val="20"/>
      <w:szCs w:val="22"/>
      <w:lang w:eastAsia="en-US"/>
    </w:rPr>
  </w:style>
  <w:style w:type="paragraph" w:customStyle="1" w:styleId="1795">
    <w:name w:val="Dash"/>
    <w:basedOn w:val="1711"/>
    <w:qFormat/>
    <w:uiPriority w:val="0"/>
    <w:pPr>
      <w:tabs>
        <w:tab w:val="left" w:pos="520"/>
        <w:tab w:val="clear" w:pos="1627"/>
      </w:tabs>
      <w:spacing w:before="60" w:after="120"/>
      <w:ind w:left="520" w:hanging="260"/>
    </w:pPr>
    <w:rPr>
      <w:rFonts w:ascii="Arial" w:hAnsi="Arial" w:cs="Arial"/>
      <w:sz w:val="20"/>
      <w:szCs w:val="20"/>
    </w:rPr>
  </w:style>
  <w:style w:type="paragraph" w:customStyle="1" w:styleId="1796">
    <w:name w:val="section text heading"/>
    <w:basedOn w:val="1789"/>
    <w:qFormat/>
    <w:uiPriority w:val="0"/>
    <w:pPr>
      <w:spacing w:before="240"/>
      <w:jc w:val="both"/>
    </w:pPr>
    <w:rPr>
      <w:b/>
      <w:bCs/>
    </w:rPr>
  </w:style>
  <w:style w:type="paragraph" w:customStyle="1" w:styleId="1797">
    <w:name w:val="Question"/>
    <w:basedOn w:val="1789"/>
    <w:qFormat/>
    <w:uiPriority w:val="0"/>
    <w:pPr>
      <w:tabs>
        <w:tab w:val="left" w:pos="720"/>
        <w:tab w:val="left" w:pos="965"/>
        <w:tab w:val="left" w:pos="1051"/>
      </w:tabs>
      <w:ind w:left="520" w:hanging="520"/>
      <w:jc w:val="both"/>
    </w:pPr>
  </w:style>
  <w:style w:type="paragraph" w:customStyle="1" w:styleId="1798">
    <w:name w:val="Questions"/>
    <w:basedOn w:val="1789"/>
    <w:qFormat/>
    <w:uiPriority w:val="0"/>
    <w:pPr>
      <w:tabs>
        <w:tab w:val="left" w:pos="360"/>
      </w:tabs>
      <w:ind w:left="360" w:hanging="360"/>
      <w:jc w:val="both"/>
    </w:pPr>
  </w:style>
  <w:style w:type="paragraph" w:customStyle="1" w:styleId="1799">
    <w:name w:val="Conf term"/>
    <w:basedOn w:val="1789"/>
    <w:qFormat/>
    <w:uiPriority w:val="0"/>
    <w:pPr>
      <w:tabs>
        <w:tab w:val="left" w:pos="360"/>
      </w:tabs>
      <w:ind w:left="1152" w:hanging="1152"/>
    </w:pPr>
    <w:rPr>
      <w:b/>
      <w:bCs/>
      <w:spacing w:val="-2"/>
    </w:rPr>
  </w:style>
  <w:style w:type="paragraph" w:customStyle="1" w:styleId="1800">
    <w:name w:val="Numbered item"/>
    <w:basedOn w:val="1789"/>
    <w:qFormat/>
    <w:uiPriority w:val="0"/>
    <w:pPr>
      <w:tabs>
        <w:tab w:val="left" w:pos="0"/>
      </w:tabs>
      <w:spacing w:before="240"/>
    </w:pPr>
    <w:rPr>
      <w:b/>
      <w:bCs/>
    </w:rPr>
  </w:style>
  <w:style w:type="paragraph" w:customStyle="1" w:styleId="1801">
    <w:name w:val="Lettered item"/>
    <w:basedOn w:val="1800"/>
    <w:qFormat/>
    <w:uiPriority w:val="0"/>
  </w:style>
  <w:style w:type="paragraph" w:customStyle="1" w:styleId="1802">
    <w:name w:val="Table text"/>
    <w:basedOn w:val="1789"/>
    <w:link w:val="2531"/>
    <w:qFormat/>
    <w:uiPriority w:val="0"/>
    <w:pPr>
      <w:framePr w:hSpace="72" w:vSpace="187" w:wrap="around" w:vAnchor="text" w:hAnchor="text" w:y="1"/>
      <w:spacing w:after="60"/>
    </w:pPr>
    <w:rPr>
      <w:sz w:val="16"/>
      <w:szCs w:val="16"/>
    </w:rPr>
  </w:style>
  <w:style w:type="character" w:customStyle="1" w:styleId="1803">
    <w:name w:val="Initials Char"/>
    <w:link w:val="1804"/>
    <w:qFormat/>
    <w:locked/>
    <w:uiPriority w:val="0"/>
  </w:style>
  <w:style w:type="paragraph" w:customStyle="1" w:styleId="1804">
    <w:name w:val="Initials"/>
    <w:basedOn w:val="1719"/>
    <w:link w:val="1803"/>
    <w:qFormat/>
    <w:uiPriority w:val="0"/>
    <w:pPr>
      <w:tabs>
        <w:tab w:val="left" w:pos="360"/>
      </w:tabs>
      <w:ind w:left="360" w:hanging="360"/>
      <w:jc w:val="both"/>
    </w:pPr>
    <w:rPr>
      <w:rFonts w:ascii="Times New Roman" w:hAnsi="Times New Roman" w:eastAsia="宋体" w:cs="Times New Roman"/>
      <w:sz w:val="20"/>
      <w:lang w:eastAsia="zh-CN"/>
    </w:rPr>
  </w:style>
  <w:style w:type="paragraph" w:customStyle="1" w:styleId="1805">
    <w:name w:val="Bullet Level 4"/>
    <w:basedOn w:val="1"/>
    <w:qFormat/>
    <w:uiPriority w:val="0"/>
    <w:pPr>
      <w:widowControl/>
      <w:tabs>
        <w:tab w:val="left" w:pos="360"/>
      </w:tabs>
      <w:ind w:left="360" w:hanging="360" w:firstLineChars="200"/>
      <w:jc w:val="left"/>
    </w:pPr>
    <w:rPr>
      <w:rFonts w:ascii="Calibri" w:hAnsi="Calibri" w:eastAsia="MS Mincho"/>
      <w:kern w:val="0"/>
      <w:sz w:val="32"/>
      <w:lang w:eastAsia="en-US"/>
    </w:rPr>
  </w:style>
  <w:style w:type="paragraph" w:customStyle="1" w:styleId="1806">
    <w:name w:val="Numbered Level 4"/>
    <w:qFormat/>
    <w:uiPriority w:val="0"/>
    <w:rPr>
      <w:rFonts w:ascii="Calibri" w:hAnsi="Calibri" w:eastAsia="MS Mincho" w:cs="Times New Roman"/>
      <w:sz w:val="24"/>
      <w:szCs w:val="24"/>
      <w:lang w:val="en-US" w:eastAsia="en-US" w:bidi="ar-SA"/>
    </w:rPr>
  </w:style>
  <w:style w:type="paragraph" w:customStyle="1" w:styleId="1807">
    <w:name w:val="Text Level 1"/>
    <w:qFormat/>
    <w:uiPriority w:val="0"/>
    <w:pPr>
      <w:spacing w:before="120" w:after="120"/>
      <w:ind w:left="547"/>
    </w:pPr>
    <w:rPr>
      <w:rFonts w:ascii="Calibri" w:hAnsi="Calibri" w:eastAsia="MS Mincho" w:cs="Times New Roman"/>
      <w:sz w:val="24"/>
      <w:szCs w:val="24"/>
      <w:lang w:val="en-US" w:eastAsia="en-US" w:bidi="ar-SA"/>
    </w:rPr>
  </w:style>
  <w:style w:type="paragraph" w:customStyle="1" w:styleId="1808">
    <w:name w:val="Division Header"/>
    <w:qFormat/>
    <w:uiPriority w:val="0"/>
    <w:pPr>
      <w:widowControl w:val="0"/>
    </w:pPr>
    <w:rPr>
      <w:rFonts w:ascii="Calibri" w:hAnsi="Calibri" w:eastAsia="MS Mincho" w:cs="Times New Roman"/>
      <w:b/>
      <w:bCs/>
      <w:sz w:val="28"/>
      <w:szCs w:val="28"/>
      <w:lang w:val="en-US" w:eastAsia="en-US" w:bidi="ar-SA"/>
    </w:rPr>
  </w:style>
  <w:style w:type="paragraph" w:customStyle="1" w:styleId="1809">
    <w:name w:val="*HDWBodyTxt-1&quot;"/>
    <w:basedOn w:val="1"/>
    <w:qFormat/>
    <w:uiPriority w:val="0"/>
    <w:pPr>
      <w:widowControl/>
      <w:spacing w:after="240"/>
      <w:ind w:firstLine="1440" w:firstLineChars="200"/>
    </w:pPr>
    <w:rPr>
      <w:rFonts w:ascii="Calibri" w:hAnsi="Calibri" w:eastAsia="MS Mincho"/>
      <w:kern w:val="0"/>
      <w:sz w:val="32"/>
      <w:lang w:eastAsia="en-US"/>
    </w:rPr>
  </w:style>
  <w:style w:type="paragraph" w:customStyle="1" w:styleId="1810">
    <w:name w:val="Char4 Char Char Char"/>
    <w:basedOn w:val="1"/>
    <w:qFormat/>
    <w:uiPriority w:val="0"/>
    <w:pPr>
      <w:widowControl/>
      <w:spacing w:after="160" w:line="240" w:lineRule="exact"/>
      <w:ind w:firstLine="640" w:firstLineChars="200"/>
      <w:jc w:val="left"/>
    </w:pPr>
    <w:rPr>
      <w:rFonts w:ascii="Arial" w:hAnsi="Arial" w:eastAsia="仿宋_GB2312"/>
      <w:kern w:val="0"/>
      <w:sz w:val="20"/>
      <w:szCs w:val="22"/>
      <w:lang w:eastAsia="en-US"/>
    </w:rPr>
  </w:style>
  <w:style w:type="character" w:customStyle="1" w:styleId="1811">
    <w:name w:val="Cisco Bullet Char"/>
    <w:link w:val="1812"/>
    <w:qFormat/>
    <w:locked/>
    <w:uiPriority w:val="0"/>
    <w:rPr>
      <w:rFonts w:eastAsia="方正小标宋简体"/>
      <w:color w:val="0000FF"/>
      <w:lang w:eastAsia="en-US"/>
    </w:rPr>
  </w:style>
  <w:style w:type="paragraph" w:customStyle="1" w:styleId="1812">
    <w:name w:val="Cisco Bullet"/>
    <w:basedOn w:val="1"/>
    <w:link w:val="1811"/>
    <w:qFormat/>
    <w:uiPriority w:val="0"/>
    <w:pPr>
      <w:widowControl/>
      <w:numPr>
        <w:ilvl w:val="0"/>
        <w:numId w:val="115"/>
      </w:numPr>
      <w:tabs>
        <w:tab w:val="left" w:pos="360"/>
      </w:tabs>
      <w:spacing w:after="60"/>
      <w:ind w:left="720" w:firstLine="200" w:firstLineChars="200"/>
      <w:jc w:val="left"/>
    </w:pPr>
    <w:rPr>
      <w:rFonts w:eastAsia="方正小标宋简体"/>
      <w:color w:val="0000FF"/>
      <w:kern w:val="0"/>
      <w:sz w:val="20"/>
      <w:szCs w:val="20"/>
      <w:lang w:eastAsia="en-US"/>
    </w:rPr>
  </w:style>
  <w:style w:type="paragraph" w:customStyle="1" w:styleId="1813">
    <w:name w:val="Style Cisco Response + After:  6 pt"/>
    <w:basedOn w:val="1672"/>
    <w:qFormat/>
    <w:uiPriority w:val="0"/>
    <w:pPr>
      <w:spacing w:after="120"/>
    </w:pPr>
  </w:style>
  <w:style w:type="paragraph" w:customStyle="1" w:styleId="1814">
    <w:name w:val="Cisoc text"/>
    <w:basedOn w:val="1607"/>
    <w:qFormat/>
    <w:uiPriority w:val="0"/>
    <w:rPr>
      <w:rFonts w:eastAsia="等线"/>
    </w:rPr>
  </w:style>
  <w:style w:type="paragraph" w:customStyle="1" w:styleId="1815">
    <w:name w:val="Bullet 2"/>
    <w:basedOn w:val="600"/>
    <w:qFormat/>
    <w:uiPriority w:val="0"/>
    <w:pPr>
      <w:widowControl/>
      <w:numPr>
        <w:ilvl w:val="0"/>
        <w:numId w:val="116"/>
      </w:numPr>
      <w:tabs>
        <w:tab w:val="clear" w:pos="360"/>
        <w:tab w:val="clear" w:pos="7920"/>
      </w:tabs>
      <w:snapToGrid w:val="0"/>
      <w:spacing w:before="120" w:after="120" w:line="240" w:lineRule="auto"/>
      <w:ind w:left="1080" w:firstLine="200" w:firstLineChars="200"/>
    </w:pPr>
    <w:rPr>
      <w:rFonts w:ascii="Times New Roman" w:hAnsi="Times New Roman"/>
      <w:sz w:val="24"/>
      <w:szCs w:val="24"/>
      <w:lang w:eastAsia="ja-JP" w:bidi="ar-SA"/>
    </w:rPr>
  </w:style>
  <w:style w:type="paragraph" w:customStyle="1" w:styleId="1816">
    <w:name w:val="Cell Heading"/>
    <w:basedOn w:val="1"/>
    <w:qFormat/>
    <w:uiPriority w:val="0"/>
    <w:pPr>
      <w:widowControl/>
      <w:snapToGrid w:val="0"/>
      <w:spacing w:after="120"/>
      <w:ind w:firstLine="640" w:firstLineChars="200"/>
      <w:jc w:val="left"/>
    </w:pPr>
    <w:rPr>
      <w:rFonts w:ascii="Arial Bold" w:hAnsi="Arial Bold" w:eastAsia="Arial" w:cs="Arial"/>
      <w:b/>
      <w:kern w:val="0"/>
      <w:sz w:val="18"/>
      <w:szCs w:val="18"/>
      <w:lang w:eastAsia="ja-JP"/>
    </w:rPr>
  </w:style>
  <w:style w:type="paragraph" w:customStyle="1" w:styleId="1817">
    <w:name w:val="Cell Body"/>
    <w:basedOn w:val="1"/>
    <w:qFormat/>
    <w:uiPriority w:val="0"/>
    <w:pPr>
      <w:widowControl/>
      <w:snapToGrid w:val="0"/>
      <w:spacing w:after="120"/>
      <w:ind w:firstLine="640" w:firstLineChars="200"/>
      <w:jc w:val="left"/>
    </w:pPr>
    <w:rPr>
      <w:rFonts w:ascii="Arial" w:hAnsi="Arial" w:eastAsia="仿宋_GB2312"/>
      <w:kern w:val="0"/>
      <w:sz w:val="16"/>
      <w:szCs w:val="16"/>
      <w:lang w:eastAsia="ja-JP"/>
    </w:rPr>
  </w:style>
  <w:style w:type="paragraph" w:customStyle="1" w:styleId="1818">
    <w:name w:val="Cell Body Bullet"/>
    <w:basedOn w:val="1817"/>
    <w:qFormat/>
    <w:uiPriority w:val="0"/>
    <w:pPr>
      <w:numPr>
        <w:ilvl w:val="0"/>
        <w:numId w:val="117"/>
      </w:numPr>
      <w:ind w:left="288" w:hanging="144"/>
    </w:pPr>
  </w:style>
  <w:style w:type="paragraph" w:customStyle="1" w:styleId="1819">
    <w:name w:val="Document Title"/>
    <w:basedOn w:val="1"/>
    <w:qFormat/>
    <w:uiPriority w:val="0"/>
    <w:pPr>
      <w:widowControl/>
      <w:snapToGrid w:val="0"/>
      <w:spacing w:after="320"/>
      <w:ind w:firstLine="640" w:firstLineChars="200"/>
      <w:jc w:val="center"/>
    </w:pPr>
    <w:rPr>
      <w:rFonts w:ascii="Arial Bold" w:hAnsi="Arial Bold" w:eastAsia="仿宋_GB2312"/>
      <w:b/>
      <w:kern w:val="0"/>
      <w:sz w:val="28"/>
      <w:szCs w:val="28"/>
      <w:lang w:eastAsia="ja-JP"/>
    </w:rPr>
  </w:style>
  <w:style w:type="paragraph" w:customStyle="1" w:styleId="1820">
    <w:name w:val="Document Subtitle"/>
    <w:basedOn w:val="1819"/>
    <w:qFormat/>
    <w:uiPriority w:val="0"/>
    <w:pPr>
      <w:spacing w:before="320"/>
    </w:pPr>
    <w:rPr>
      <w:sz w:val="24"/>
    </w:rPr>
  </w:style>
  <w:style w:type="paragraph" w:customStyle="1" w:styleId="1821">
    <w:name w:val="TOC Title"/>
    <w:basedOn w:val="1"/>
    <w:qFormat/>
    <w:uiPriority w:val="0"/>
    <w:pPr>
      <w:widowControl/>
      <w:snapToGrid w:val="0"/>
      <w:spacing w:after="360"/>
      <w:ind w:firstLine="640" w:firstLineChars="200"/>
      <w:jc w:val="center"/>
    </w:pPr>
    <w:rPr>
      <w:rFonts w:ascii="Arial Bold" w:hAnsi="Arial Bold" w:eastAsia="仿宋_GB2312"/>
      <w:b/>
      <w:color w:val="0000FF"/>
      <w:kern w:val="0"/>
      <w:sz w:val="28"/>
      <w:szCs w:val="28"/>
      <w:lang w:eastAsia="ja-JP"/>
    </w:rPr>
  </w:style>
  <w:style w:type="paragraph" w:customStyle="1" w:styleId="1822">
    <w:name w:val="Normal Indented"/>
    <w:basedOn w:val="1"/>
    <w:qFormat/>
    <w:uiPriority w:val="0"/>
    <w:pPr>
      <w:widowControl/>
      <w:snapToGrid w:val="0"/>
      <w:spacing w:after="120"/>
      <w:ind w:left="720" w:firstLine="640" w:firstLineChars="200"/>
      <w:jc w:val="left"/>
    </w:pPr>
    <w:rPr>
      <w:rFonts w:ascii="Calibri" w:hAnsi="Calibri" w:eastAsia="仿宋_GB2312"/>
      <w:kern w:val="0"/>
      <w:sz w:val="32"/>
      <w:lang w:eastAsia="ja-JP"/>
    </w:rPr>
  </w:style>
  <w:style w:type="paragraph" w:customStyle="1" w:styleId="1823">
    <w:name w:val="Normal italic"/>
    <w:basedOn w:val="1"/>
    <w:qFormat/>
    <w:uiPriority w:val="0"/>
    <w:pPr>
      <w:widowControl/>
      <w:snapToGrid w:val="0"/>
      <w:spacing w:after="120"/>
      <w:ind w:firstLine="640" w:firstLineChars="200"/>
      <w:jc w:val="left"/>
    </w:pPr>
    <w:rPr>
      <w:rFonts w:ascii="Calibri" w:hAnsi="Calibri" w:eastAsia="仿宋_GB2312"/>
      <w:i/>
      <w:kern w:val="0"/>
      <w:sz w:val="32"/>
      <w:lang w:eastAsia="ja-JP"/>
    </w:rPr>
  </w:style>
  <w:style w:type="paragraph" w:customStyle="1" w:styleId="1824">
    <w:name w:val="Cisco - List Bullet"/>
    <w:basedOn w:val="26"/>
    <w:qFormat/>
    <w:uiPriority w:val="0"/>
    <w:pPr>
      <w:widowControl/>
      <w:tabs>
        <w:tab w:val="left" w:pos="720"/>
        <w:tab w:val="clear" w:pos="432"/>
      </w:tabs>
      <w:spacing w:after="180"/>
      <w:ind w:left="720" w:hanging="360"/>
    </w:pPr>
    <w:rPr>
      <w:rFonts w:ascii="Helvetica" w:hAnsi="Helvetica"/>
      <w:kern w:val="0"/>
      <w:sz w:val="18"/>
      <w:lang w:eastAsia="en-US"/>
    </w:rPr>
  </w:style>
  <w:style w:type="paragraph" w:customStyle="1" w:styleId="1825">
    <w:name w:val="Cisco - Body Text"/>
    <w:basedOn w:val="1"/>
    <w:qFormat/>
    <w:uiPriority w:val="0"/>
    <w:pPr>
      <w:ind w:firstLine="640" w:firstLineChars="200"/>
    </w:pPr>
    <w:rPr>
      <w:rFonts w:ascii="Calibri" w:hAnsi="Calibri" w:eastAsia="仿宋_GB2312"/>
      <w:sz w:val="32"/>
    </w:rPr>
  </w:style>
  <w:style w:type="paragraph" w:customStyle="1" w:styleId="1826">
    <w:name w:val="Cisco - Title with Shading"/>
    <w:basedOn w:val="1"/>
    <w:next w:val="1825"/>
    <w:qFormat/>
    <w:uiPriority w:val="0"/>
    <w:pPr>
      <w:keepNext/>
      <w:keepLines/>
      <w:widowControl/>
      <w:shd w:val="clear" w:color="auto" w:fill="D9D9D9"/>
      <w:tabs>
        <w:tab w:val="left" w:pos="360"/>
      </w:tabs>
      <w:spacing w:after="320"/>
      <w:ind w:firstLine="640" w:firstLineChars="200"/>
    </w:pPr>
    <w:rPr>
      <w:rFonts w:ascii="Helvetica" w:hAnsi="Helvetica" w:eastAsia="仿宋_GB2312" w:cs="Arial"/>
      <w:b/>
      <w:kern w:val="0"/>
      <w:sz w:val="32"/>
      <w:szCs w:val="32"/>
      <w:lang w:eastAsia="en-US"/>
    </w:rPr>
  </w:style>
  <w:style w:type="paragraph" w:customStyle="1" w:styleId="1827">
    <w:name w:val="Style1"/>
    <w:basedOn w:val="1"/>
    <w:link w:val="3938"/>
    <w:qFormat/>
    <w:uiPriority w:val="0"/>
    <w:pPr>
      <w:keepNext/>
      <w:keepLines/>
      <w:widowControl/>
      <w:shd w:val="clear" w:color="auto" w:fill="D9D9D9"/>
      <w:tabs>
        <w:tab w:val="left" w:pos="360"/>
      </w:tabs>
      <w:spacing w:after="320"/>
      <w:ind w:firstLine="640" w:firstLineChars="200"/>
    </w:pPr>
    <w:rPr>
      <w:rFonts w:ascii="Helvetica" w:hAnsi="Helvetica" w:eastAsia="仿宋_GB2312" w:cs="Arial"/>
      <w:b/>
      <w:kern w:val="0"/>
      <w:sz w:val="32"/>
      <w:szCs w:val="32"/>
      <w:lang w:eastAsia="en-US"/>
    </w:rPr>
  </w:style>
  <w:style w:type="paragraph" w:customStyle="1" w:styleId="1828">
    <w:name w:val="Body2.tj"/>
    <w:basedOn w:val="1"/>
    <w:qFormat/>
    <w:uiPriority w:val="0"/>
    <w:pPr>
      <w:spacing w:after="240" w:line="480" w:lineRule="auto"/>
      <w:ind w:left="1440" w:hanging="720" w:firstLineChars="200"/>
    </w:pPr>
    <w:rPr>
      <w:rFonts w:ascii="Calibri" w:hAnsi="Calibri" w:eastAsia="仿宋_GB2312"/>
      <w:kern w:val="0"/>
      <w:sz w:val="32"/>
      <w:szCs w:val="22"/>
      <w:lang w:eastAsia="en-US"/>
    </w:rPr>
  </w:style>
  <w:style w:type="paragraph" w:customStyle="1" w:styleId="1829">
    <w:name w:val="Style Heading 3 +"/>
    <w:basedOn w:val="7"/>
    <w:qFormat/>
    <w:uiPriority w:val="0"/>
    <w:pPr>
      <w:widowControl/>
      <w:numPr>
        <w:ilvl w:val="0"/>
        <w:numId w:val="0"/>
      </w:numPr>
      <w:tabs>
        <w:tab w:val="left" w:pos="1260"/>
        <w:tab w:val="clear" w:pos="703"/>
      </w:tabs>
      <w:adjustRightInd w:val="0"/>
      <w:spacing w:before="156" w:after="260" w:line="240" w:lineRule="auto"/>
      <w:ind w:left="1260" w:hanging="420"/>
      <w:textAlignment w:val="auto"/>
    </w:pPr>
    <w:rPr>
      <w:rFonts w:ascii="Arial Bold" w:hAnsi="Arial Bold" w:cs="Arial Bold"/>
      <w:b/>
      <w:color w:val="0000FF"/>
      <w:kern w:val="0"/>
      <w:sz w:val="26"/>
      <w:szCs w:val="26"/>
      <w:lang w:eastAsia="ja-JP"/>
    </w:rPr>
  </w:style>
  <w:style w:type="paragraph" w:customStyle="1" w:styleId="1830">
    <w:name w:val="contentlist"/>
    <w:basedOn w:val="1"/>
    <w:qFormat/>
    <w:uiPriority w:val="0"/>
    <w:pPr>
      <w:widowControl/>
      <w:spacing w:after="75"/>
      <w:ind w:firstLine="640" w:firstLineChars="200"/>
      <w:jc w:val="left"/>
    </w:pPr>
    <w:rPr>
      <w:rFonts w:ascii="Arial" w:hAnsi="Arial" w:eastAsia="MS Mincho"/>
      <w:kern w:val="0"/>
      <w:sz w:val="18"/>
      <w:szCs w:val="18"/>
      <w:lang w:eastAsia="ja-JP"/>
    </w:rPr>
  </w:style>
  <w:style w:type="paragraph" w:customStyle="1" w:styleId="1831">
    <w:name w:val="Style2"/>
    <w:basedOn w:val="1"/>
    <w:link w:val="3939"/>
    <w:qFormat/>
    <w:uiPriority w:val="0"/>
    <w:pPr>
      <w:widowControl/>
      <w:snapToGrid w:val="0"/>
      <w:spacing w:after="120"/>
      <w:ind w:firstLine="640" w:firstLineChars="200"/>
      <w:jc w:val="left"/>
    </w:pPr>
    <w:rPr>
      <w:rFonts w:ascii="Arial" w:hAnsi="Arial" w:eastAsia="仿宋_GB2312"/>
      <w:kern w:val="0"/>
      <w:sz w:val="32"/>
      <w:lang w:eastAsia="ja-JP"/>
    </w:rPr>
  </w:style>
  <w:style w:type="paragraph" w:customStyle="1" w:styleId="1832">
    <w:name w:val="Cisco Figure Caption - No Margins"/>
    <w:basedOn w:val="1"/>
    <w:qFormat/>
    <w:uiPriority w:val="0"/>
    <w:pPr>
      <w:keepNext/>
      <w:widowControl/>
      <w:spacing w:after="240"/>
      <w:ind w:firstLine="640" w:firstLineChars="200"/>
      <w:jc w:val="left"/>
    </w:pPr>
    <w:rPr>
      <w:rFonts w:ascii="Arial" w:hAnsi="Arial" w:eastAsia="仿宋_GB2312"/>
      <w:b/>
      <w:color w:val="969696"/>
      <w:kern w:val="0"/>
      <w:sz w:val="19"/>
      <w:lang w:eastAsia="en-US"/>
    </w:rPr>
  </w:style>
  <w:style w:type="paragraph" w:customStyle="1" w:styleId="1833">
    <w:name w:val="Cisco Heading 3 - No Margins"/>
    <w:basedOn w:val="1"/>
    <w:qFormat/>
    <w:uiPriority w:val="0"/>
    <w:pPr>
      <w:keepNext/>
      <w:widowControl/>
      <w:suppressAutoHyphens/>
      <w:spacing w:after="240"/>
      <w:ind w:firstLine="640" w:firstLineChars="200"/>
      <w:jc w:val="left"/>
      <w:outlineLvl w:val="0"/>
    </w:pPr>
    <w:rPr>
      <w:rFonts w:ascii="Arial" w:hAnsi="Arial" w:eastAsia="仿宋_GB2312" w:cs="Arial"/>
      <w:b/>
      <w:bCs/>
      <w:kern w:val="32"/>
      <w:sz w:val="32"/>
      <w:szCs w:val="32"/>
      <w:lang w:eastAsia="en-US"/>
    </w:rPr>
  </w:style>
  <w:style w:type="paragraph" w:customStyle="1" w:styleId="1834">
    <w:name w:val="Cisco Sidebar Bullets"/>
    <w:basedOn w:val="1"/>
    <w:qFormat/>
    <w:uiPriority w:val="0"/>
    <w:pPr>
      <w:widowControl/>
      <w:spacing w:after="120"/>
      <w:ind w:firstLine="640" w:firstLineChars="200"/>
      <w:jc w:val="left"/>
    </w:pPr>
    <w:rPr>
      <w:rFonts w:ascii="Arial" w:hAnsi="Arial" w:eastAsia="仿宋_GB2312"/>
      <w:kern w:val="0"/>
      <w:sz w:val="19"/>
      <w:lang w:eastAsia="en-US"/>
    </w:rPr>
  </w:style>
  <w:style w:type="character" w:customStyle="1" w:styleId="1835">
    <w:name w:val="Cisco Sidebar Heading 1 Char"/>
    <w:link w:val="1836"/>
    <w:qFormat/>
    <w:locked/>
    <w:uiPriority w:val="0"/>
    <w:rPr>
      <w:rFonts w:ascii="Arial" w:hAnsi="Arial" w:cs="Arial"/>
      <w:b/>
      <w:lang w:eastAsia="en-US"/>
    </w:rPr>
  </w:style>
  <w:style w:type="paragraph" w:customStyle="1" w:styleId="1836">
    <w:name w:val="Cisco Sidebar Heading 1"/>
    <w:basedOn w:val="1"/>
    <w:link w:val="1835"/>
    <w:qFormat/>
    <w:uiPriority w:val="0"/>
    <w:pPr>
      <w:widowControl/>
      <w:ind w:firstLine="640" w:firstLineChars="200"/>
      <w:jc w:val="left"/>
    </w:pPr>
    <w:rPr>
      <w:rFonts w:ascii="Arial" w:hAnsi="Arial" w:cs="Arial"/>
      <w:b/>
      <w:kern w:val="0"/>
      <w:sz w:val="20"/>
      <w:szCs w:val="20"/>
      <w:lang w:eastAsia="en-US"/>
    </w:rPr>
  </w:style>
  <w:style w:type="paragraph" w:customStyle="1" w:styleId="1837">
    <w:name w:val="Cisco Sidebar Text"/>
    <w:basedOn w:val="1"/>
    <w:qFormat/>
    <w:uiPriority w:val="0"/>
    <w:pPr>
      <w:widowControl/>
      <w:spacing w:after="240"/>
      <w:ind w:firstLine="640" w:firstLineChars="200"/>
      <w:jc w:val="left"/>
    </w:pPr>
    <w:rPr>
      <w:rFonts w:ascii="Arial" w:hAnsi="Arial" w:eastAsia="仿宋_GB2312"/>
      <w:kern w:val="0"/>
      <w:sz w:val="19"/>
      <w:lang w:eastAsia="en-US"/>
    </w:rPr>
  </w:style>
  <w:style w:type="paragraph" w:customStyle="1" w:styleId="1838">
    <w:name w:val="Cisco Table Caption - No Margins"/>
    <w:basedOn w:val="1"/>
    <w:qFormat/>
    <w:uiPriority w:val="0"/>
    <w:pPr>
      <w:keepNext/>
      <w:widowControl/>
      <w:tabs>
        <w:tab w:val="left" w:pos="2880"/>
        <w:tab w:val="left" w:pos="3240"/>
        <w:tab w:val="left" w:pos="28800"/>
      </w:tabs>
      <w:suppressAutoHyphens/>
      <w:spacing w:after="240"/>
      <w:ind w:firstLine="640" w:firstLineChars="200"/>
      <w:jc w:val="left"/>
      <w:outlineLvl w:val="0"/>
    </w:pPr>
    <w:rPr>
      <w:rFonts w:ascii="Arial" w:hAnsi="Arial" w:eastAsia="仿宋_GB2312" w:cs="Arial"/>
      <w:b/>
      <w:bCs/>
      <w:kern w:val="32"/>
      <w:sz w:val="19"/>
      <w:szCs w:val="32"/>
      <w:lang w:eastAsia="en-US"/>
    </w:rPr>
  </w:style>
  <w:style w:type="paragraph" w:customStyle="1" w:styleId="1839">
    <w:name w:val="Style Cisco Text + (Asian) MS Mincho"/>
    <w:basedOn w:val="1607"/>
    <w:qFormat/>
    <w:uiPriority w:val="0"/>
    <w:rPr>
      <w:rFonts w:eastAsia="MS Mincho"/>
    </w:rPr>
  </w:style>
  <w:style w:type="paragraph" w:customStyle="1" w:styleId="1840">
    <w:name w:val="Style Cisco Text + (Asian) MS Mincho Italic Centered"/>
    <w:basedOn w:val="1607"/>
    <w:qFormat/>
    <w:uiPriority w:val="0"/>
    <w:pPr>
      <w:jc w:val="center"/>
    </w:pPr>
    <w:rPr>
      <w:rFonts w:eastAsia="MS Mincho"/>
      <w:i/>
      <w:iCs/>
    </w:rPr>
  </w:style>
  <w:style w:type="paragraph" w:customStyle="1" w:styleId="1841">
    <w:name w:val="ciscodisclaimerfirstparagraph"/>
    <w:basedOn w:val="1"/>
    <w:qFormat/>
    <w:uiPriority w:val="0"/>
    <w:pPr>
      <w:widowControl/>
      <w:spacing w:beforeAutospacing="1" w:after="100" w:afterAutospacing="1"/>
      <w:ind w:firstLine="640" w:firstLineChars="200"/>
      <w:jc w:val="left"/>
    </w:pPr>
    <w:rPr>
      <w:rFonts w:ascii="Calibri" w:hAnsi="Calibri" w:eastAsia="仿宋_GB2312"/>
      <w:kern w:val="0"/>
      <w:sz w:val="32"/>
    </w:rPr>
  </w:style>
  <w:style w:type="paragraph" w:customStyle="1" w:styleId="1842">
    <w:name w:val="Char Char1 Char Char Char Char"/>
    <w:basedOn w:val="1"/>
    <w:qFormat/>
    <w:uiPriority w:val="0"/>
    <w:pPr>
      <w:widowControl/>
      <w:spacing w:after="160" w:line="240" w:lineRule="exact"/>
      <w:ind w:firstLine="640" w:firstLineChars="200"/>
      <w:jc w:val="left"/>
    </w:pPr>
    <w:rPr>
      <w:rFonts w:ascii="Arial" w:hAnsi="Arial" w:eastAsia="仿宋_GB2312"/>
      <w:kern w:val="0"/>
      <w:sz w:val="22"/>
      <w:szCs w:val="32"/>
      <w:lang w:eastAsia="en-US"/>
    </w:rPr>
  </w:style>
  <w:style w:type="character" w:customStyle="1" w:styleId="1843">
    <w:name w:val="Style List Bullet1 Char"/>
    <w:link w:val="1844"/>
    <w:qFormat/>
    <w:locked/>
    <w:uiPriority w:val="0"/>
    <w:rPr>
      <w:rFonts w:ascii="宋体" w:hAnsi="宋体" w:cs="Arial"/>
    </w:rPr>
  </w:style>
  <w:style w:type="paragraph" w:customStyle="1" w:styleId="1844">
    <w:name w:val="Style List Bullet1"/>
    <w:basedOn w:val="41"/>
    <w:link w:val="1843"/>
    <w:qFormat/>
    <w:uiPriority w:val="0"/>
    <w:pPr>
      <w:widowControl/>
      <w:numPr>
        <w:numId w:val="0"/>
      </w:numPr>
      <w:snapToGrid w:val="0"/>
      <w:spacing w:line="360" w:lineRule="auto"/>
      <w:ind w:left="720" w:hanging="360"/>
    </w:pPr>
    <w:rPr>
      <w:rFonts w:ascii="宋体" w:hAnsi="宋体" w:cs="Arial"/>
      <w:kern w:val="0"/>
      <w:sz w:val="20"/>
      <w:szCs w:val="20"/>
    </w:rPr>
  </w:style>
  <w:style w:type="character" w:customStyle="1" w:styleId="1845">
    <w:name w:val="Style *Body 1 + Bold1 Char"/>
    <w:link w:val="1846"/>
    <w:qFormat/>
    <w:locked/>
    <w:uiPriority w:val="0"/>
    <w:rPr>
      <w:rFonts w:ascii="宋体" w:hAnsi="宋体" w:cs="Arial"/>
      <w:bCs/>
    </w:rPr>
  </w:style>
  <w:style w:type="paragraph" w:customStyle="1" w:styleId="1846">
    <w:name w:val="Style *Body 1 + Bold1"/>
    <w:basedOn w:val="1611"/>
    <w:link w:val="1845"/>
    <w:qFormat/>
    <w:uiPriority w:val="0"/>
    <w:rPr>
      <w:bCs/>
    </w:rPr>
  </w:style>
  <w:style w:type="character" w:customStyle="1" w:styleId="1847">
    <w:name w:val="Style *Body 1 + Bold2 Char"/>
    <w:link w:val="1848"/>
    <w:qFormat/>
    <w:locked/>
    <w:uiPriority w:val="0"/>
    <w:rPr>
      <w:rFonts w:ascii="宋体" w:hAnsi="宋体" w:cs="Arial"/>
      <w:bCs/>
    </w:rPr>
  </w:style>
  <w:style w:type="paragraph" w:customStyle="1" w:styleId="1848">
    <w:name w:val="Style *Body 1 + Bold2"/>
    <w:basedOn w:val="1611"/>
    <w:link w:val="1847"/>
    <w:qFormat/>
    <w:uiPriority w:val="0"/>
    <w:rPr>
      <w:bCs/>
    </w:rPr>
  </w:style>
  <w:style w:type="character" w:customStyle="1" w:styleId="1849">
    <w:name w:val="样式 样式 我的正文首行缩进 + 首行缩进:  2 字符 + 首行缩进:  2 字符 Char"/>
    <w:link w:val="1850"/>
    <w:qFormat/>
    <w:locked/>
    <w:uiPriority w:val="0"/>
    <w:rPr>
      <w:rFonts w:ascii="华文细黑" w:hAnsi="华文细黑" w:eastAsia="华文细黑"/>
      <w:b/>
    </w:rPr>
  </w:style>
  <w:style w:type="paragraph" w:customStyle="1" w:styleId="1850">
    <w:name w:val="样式 样式 我的正文首行缩进 + 首行缩进:  2 字符 + 首行缩进:  2 字符"/>
    <w:basedOn w:val="1"/>
    <w:link w:val="1849"/>
    <w:qFormat/>
    <w:uiPriority w:val="0"/>
    <w:pPr>
      <w:widowControl/>
      <w:spacing w:after="120"/>
      <w:ind w:firstLine="200" w:firstLineChars="200"/>
      <w:jc w:val="left"/>
    </w:pPr>
    <w:rPr>
      <w:rFonts w:ascii="华文细黑" w:hAnsi="华文细黑" w:eastAsia="华文细黑"/>
      <w:b/>
      <w:kern w:val="0"/>
      <w:sz w:val="20"/>
      <w:szCs w:val="20"/>
    </w:rPr>
  </w:style>
  <w:style w:type="character" w:customStyle="1" w:styleId="1851">
    <w:name w:val="正文 首行缩进:  0.95 厘米 Char"/>
    <w:link w:val="1852"/>
    <w:qFormat/>
    <w:locked/>
    <w:uiPriority w:val="0"/>
    <w:rPr>
      <w:rFonts w:ascii="ˎ̥" w:hAnsi="ˎ̥" w:cs="宋体"/>
      <w:b/>
    </w:rPr>
  </w:style>
  <w:style w:type="paragraph" w:customStyle="1" w:styleId="1852">
    <w:name w:val="正文 首行缩进:  0.95 厘米"/>
    <w:basedOn w:val="1"/>
    <w:link w:val="1851"/>
    <w:qFormat/>
    <w:uiPriority w:val="0"/>
    <w:pPr>
      <w:widowControl/>
      <w:spacing w:line="360" w:lineRule="auto"/>
      <w:ind w:firstLine="482" w:firstLineChars="200"/>
      <w:jc w:val="left"/>
    </w:pPr>
    <w:rPr>
      <w:rFonts w:ascii="ˎ̥" w:hAnsi="ˎ̥" w:cs="宋体"/>
      <w:b/>
      <w:kern w:val="0"/>
      <w:sz w:val="20"/>
      <w:szCs w:val="20"/>
    </w:rPr>
  </w:style>
  <w:style w:type="paragraph" w:customStyle="1" w:styleId="1853">
    <w:name w:val="context"/>
    <w:basedOn w:val="1"/>
    <w:qFormat/>
    <w:uiPriority w:val="0"/>
    <w:pPr>
      <w:widowControl/>
      <w:spacing w:after="120" w:line="360" w:lineRule="auto"/>
      <w:ind w:firstLine="720" w:firstLineChars="200"/>
    </w:pPr>
    <w:rPr>
      <w:rFonts w:ascii="Calibri" w:hAnsi="Calibri" w:eastAsia="仿宋_GB2312"/>
      <w:kern w:val="0"/>
      <w:sz w:val="32"/>
    </w:rPr>
  </w:style>
  <w:style w:type="paragraph" w:customStyle="1" w:styleId="1854">
    <w:name w:val="Caption_head"/>
    <w:basedOn w:val="24"/>
    <w:next w:val="24"/>
    <w:qFormat/>
    <w:uiPriority w:val="0"/>
    <w:pPr>
      <w:keepNext w:val="0"/>
      <w:spacing w:line="240" w:lineRule="auto"/>
      <w:ind w:left="3360" w:leftChars="1600" w:firstLine="640" w:firstLineChars="200"/>
      <w:jc w:val="both"/>
      <w:textAlignment w:val="auto"/>
    </w:pPr>
    <w:rPr>
      <w:rFonts w:ascii="Calibri" w:hAnsi="Calibri" w:cs="Times New Roman"/>
      <w:kern w:val="2"/>
      <w:sz w:val="24"/>
      <w:szCs w:val="22"/>
    </w:rPr>
  </w:style>
  <w:style w:type="paragraph" w:customStyle="1" w:styleId="1855">
    <w:name w:val="Chart_body Char Char Char"/>
    <w:basedOn w:val="786"/>
    <w:next w:val="786"/>
    <w:qFormat/>
    <w:uiPriority w:val="0"/>
    <w:pPr>
      <w:widowControl/>
      <w:spacing w:after="60"/>
    </w:pPr>
    <w:rPr>
      <w:rFonts w:eastAsia="Times New Roman" w:cs="Times New Roman"/>
      <w:color w:val="auto"/>
      <w:lang w:eastAsia="en-US"/>
    </w:rPr>
  </w:style>
  <w:style w:type="paragraph" w:customStyle="1" w:styleId="1856">
    <w:name w:val="Chart_body_bullet"/>
    <w:basedOn w:val="786"/>
    <w:next w:val="786"/>
    <w:qFormat/>
    <w:uiPriority w:val="0"/>
    <w:pPr>
      <w:widowControl/>
      <w:spacing w:after="60"/>
    </w:pPr>
    <w:rPr>
      <w:rFonts w:eastAsia="Times New Roman" w:cs="Times New Roman"/>
      <w:color w:val="auto"/>
      <w:lang w:eastAsia="en-US"/>
    </w:rPr>
  </w:style>
  <w:style w:type="paragraph" w:customStyle="1" w:styleId="1857">
    <w:name w:val="Chart_subhead Char"/>
    <w:basedOn w:val="786"/>
    <w:next w:val="786"/>
    <w:qFormat/>
    <w:uiPriority w:val="0"/>
    <w:pPr>
      <w:widowControl/>
      <w:spacing w:before="60" w:after="60"/>
    </w:pPr>
    <w:rPr>
      <w:rFonts w:eastAsia="Times New Roman" w:cs="Times New Roman"/>
      <w:color w:val="auto"/>
      <w:lang w:eastAsia="en-US"/>
    </w:rPr>
  </w:style>
  <w:style w:type="paragraph" w:customStyle="1" w:styleId="1858">
    <w:name w:val="Chart_body Char Char"/>
    <w:basedOn w:val="786"/>
    <w:next w:val="786"/>
    <w:qFormat/>
    <w:uiPriority w:val="0"/>
    <w:pPr>
      <w:widowControl/>
      <w:spacing w:after="60"/>
    </w:pPr>
    <w:rPr>
      <w:rFonts w:eastAsia="Times New Roman" w:cs="Times New Roman"/>
      <w:color w:val="auto"/>
      <w:lang w:eastAsia="en-US"/>
    </w:rPr>
  </w:style>
  <w:style w:type="paragraph" w:customStyle="1" w:styleId="1859">
    <w:name w:val="CM39"/>
    <w:basedOn w:val="786"/>
    <w:next w:val="786"/>
    <w:qFormat/>
    <w:uiPriority w:val="0"/>
    <w:pPr>
      <w:spacing w:after="595"/>
    </w:pPr>
    <w:rPr>
      <w:rFonts w:cs="Times New Roman"/>
      <w:color w:val="auto"/>
    </w:rPr>
  </w:style>
  <w:style w:type="paragraph" w:customStyle="1" w:styleId="1860">
    <w:name w:val="CM40"/>
    <w:basedOn w:val="786"/>
    <w:next w:val="786"/>
    <w:qFormat/>
    <w:uiPriority w:val="0"/>
    <w:pPr>
      <w:spacing w:after="248"/>
    </w:pPr>
    <w:rPr>
      <w:rFonts w:cs="Times New Roman"/>
      <w:color w:val="auto"/>
    </w:rPr>
  </w:style>
  <w:style w:type="paragraph" w:customStyle="1" w:styleId="1861">
    <w:name w:val="CM41"/>
    <w:basedOn w:val="786"/>
    <w:next w:val="786"/>
    <w:qFormat/>
    <w:uiPriority w:val="0"/>
    <w:pPr>
      <w:spacing w:after="980"/>
    </w:pPr>
    <w:rPr>
      <w:rFonts w:cs="Times New Roman"/>
      <w:color w:val="auto"/>
    </w:rPr>
  </w:style>
  <w:style w:type="paragraph" w:customStyle="1" w:styleId="1862">
    <w:name w:val="CM42"/>
    <w:basedOn w:val="786"/>
    <w:next w:val="786"/>
    <w:qFormat/>
    <w:uiPriority w:val="0"/>
    <w:pPr>
      <w:spacing w:after="465"/>
    </w:pPr>
    <w:rPr>
      <w:rFonts w:cs="Times New Roman"/>
      <w:color w:val="auto"/>
    </w:rPr>
  </w:style>
  <w:style w:type="paragraph" w:customStyle="1" w:styleId="1863">
    <w:name w:val="CM44"/>
    <w:basedOn w:val="786"/>
    <w:next w:val="786"/>
    <w:qFormat/>
    <w:uiPriority w:val="0"/>
    <w:pPr>
      <w:spacing w:after="740"/>
    </w:pPr>
    <w:rPr>
      <w:rFonts w:cs="Times New Roman"/>
      <w:color w:val="auto"/>
    </w:rPr>
  </w:style>
  <w:style w:type="paragraph" w:customStyle="1" w:styleId="1864">
    <w:name w:val="CM45"/>
    <w:basedOn w:val="786"/>
    <w:next w:val="786"/>
    <w:qFormat/>
    <w:uiPriority w:val="0"/>
    <w:pPr>
      <w:spacing w:after="130"/>
    </w:pPr>
    <w:rPr>
      <w:rFonts w:cs="Times New Roman"/>
      <w:color w:val="auto"/>
    </w:rPr>
  </w:style>
  <w:style w:type="paragraph" w:customStyle="1" w:styleId="1865">
    <w:name w:val="CM16"/>
    <w:basedOn w:val="786"/>
    <w:next w:val="786"/>
    <w:qFormat/>
    <w:uiPriority w:val="0"/>
    <w:pPr>
      <w:spacing w:line="253" w:lineRule="atLeast"/>
    </w:pPr>
    <w:rPr>
      <w:rFonts w:cs="Times New Roman"/>
      <w:color w:val="auto"/>
    </w:rPr>
  </w:style>
  <w:style w:type="paragraph" w:customStyle="1" w:styleId="1866">
    <w:name w:val="CM55"/>
    <w:basedOn w:val="786"/>
    <w:next w:val="786"/>
    <w:qFormat/>
    <w:uiPriority w:val="0"/>
    <w:pPr>
      <w:spacing w:after="358"/>
    </w:pPr>
    <w:rPr>
      <w:rFonts w:cs="Times New Roman"/>
      <w:color w:val="auto"/>
    </w:rPr>
  </w:style>
  <w:style w:type="paragraph" w:customStyle="1" w:styleId="1867">
    <w:name w:val="CM26"/>
    <w:basedOn w:val="786"/>
    <w:next w:val="786"/>
    <w:qFormat/>
    <w:uiPriority w:val="99"/>
    <w:pPr>
      <w:spacing w:line="253" w:lineRule="atLeast"/>
    </w:pPr>
    <w:rPr>
      <w:rFonts w:cs="Times New Roman"/>
      <w:color w:val="auto"/>
    </w:rPr>
  </w:style>
  <w:style w:type="paragraph" w:customStyle="1" w:styleId="1868">
    <w:name w:val="CM53"/>
    <w:basedOn w:val="786"/>
    <w:next w:val="786"/>
    <w:qFormat/>
    <w:uiPriority w:val="0"/>
    <w:pPr>
      <w:spacing w:after="840"/>
    </w:pPr>
    <w:rPr>
      <w:rFonts w:cs="Times New Roman"/>
      <w:color w:val="auto"/>
    </w:rPr>
  </w:style>
  <w:style w:type="paragraph" w:customStyle="1" w:styleId="1869">
    <w:name w:val="CM33"/>
    <w:basedOn w:val="786"/>
    <w:next w:val="786"/>
    <w:qFormat/>
    <w:uiPriority w:val="0"/>
    <w:pPr>
      <w:spacing w:line="220" w:lineRule="atLeast"/>
    </w:pPr>
    <w:rPr>
      <w:rFonts w:cs="Times New Roman"/>
      <w:color w:val="auto"/>
    </w:rPr>
  </w:style>
  <w:style w:type="paragraph" w:customStyle="1" w:styleId="1870">
    <w:name w:val="CM43"/>
    <w:basedOn w:val="786"/>
    <w:next w:val="786"/>
    <w:qFormat/>
    <w:uiPriority w:val="0"/>
    <w:pPr>
      <w:spacing w:after="440"/>
    </w:pPr>
    <w:rPr>
      <w:rFonts w:cs="Times New Roman"/>
      <w:color w:val="auto"/>
    </w:rPr>
  </w:style>
  <w:style w:type="paragraph" w:customStyle="1" w:styleId="1871">
    <w:name w:val="Bid 1"/>
    <w:basedOn w:val="1652"/>
    <w:qFormat/>
    <w:uiPriority w:val="0"/>
    <w:pPr>
      <w:pBdr>
        <w:top w:val="none" w:color="auto" w:sz="0" w:space="0"/>
        <w:bottom w:val="none" w:color="auto" w:sz="0" w:space="0"/>
      </w:pBdr>
    </w:pPr>
    <w:rPr>
      <w:lang w:eastAsia="zh-CN"/>
    </w:rPr>
  </w:style>
  <w:style w:type="paragraph" w:customStyle="1" w:styleId="1872">
    <w:name w:val="bid 2"/>
    <w:basedOn w:val="3"/>
    <w:qFormat/>
    <w:uiPriority w:val="0"/>
    <w:pPr>
      <w:keepLines w:val="0"/>
      <w:pageBreakBefore/>
      <w:widowControl/>
      <w:numPr>
        <w:numId w:val="0"/>
      </w:numPr>
      <w:overflowPunct w:val="0"/>
      <w:autoSpaceDE w:val="0"/>
      <w:autoSpaceDN w:val="0"/>
      <w:adjustRightInd w:val="0"/>
      <w:spacing w:before="0" w:beforeLines="0" w:after="0" w:afterLines="0"/>
      <w:textAlignment w:val="auto"/>
    </w:pPr>
    <w:rPr>
      <w:rFonts w:ascii="Arial Bold" w:hAnsi="Arial Bold"/>
      <w:b w:val="0"/>
      <w:bCs w:val="0"/>
      <w:kern w:val="0"/>
      <w:sz w:val="48"/>
      <w:szCs w:val="28"/>
    </w:rPr>
  </w:style>
  <w:style w:type="paragraph" w:customStyle="1" w:styleId="1873">
    <w:name w:val="bid 3"/>
    <w:basedOn w:val="6"/>
    <w:qFormat/>
    <w:uiPriority w:val="0"/>
    <w:pPr>
      <w:keepLines w:val="0"/>
      <w:pageBreakBefore/>
      <w:widowControl/>
      <w:numPr>
        <w:numId w:val="0"/>
      </w:numPr>
      <w:tabs>
        <w:tab w:val="left" w:pos="578"/>
        <w:tab w:val="clear" w:pos="703"/>
      </w:tabs>
      <w:overflowPunct w:val="0"/>
      <w:autoSpaceDE w:val="0"/>
      <w:autoSpaceDN w:val="0"/>
      <w:adjustRightInd w:val="0"/>
      <w:snapToGrid w:val="0"/>
      <w:spacing w:line="276" w:lineRule="auto"/>
      <w:ind w:left="576" w:hanging="576" w:firstLineChars="200"/>
      <w:textAlignment w:val="auto"/>
    </w:pPr>
    <w:rPr>
      <w:rFonts w:ascii="Arial Bold" w:hAnsi="Arial Bold"/>
      <w:bCs w:val="0"/>
      <w:kern w:val="0"/>
      <w:szCs w:val="28"/>
    </w:rPr>
  </w:style>
  <w:style w:type="paragraph" w:customStyle="1" w:styleId="1874">
    <w:name w:val="bid 4"/>
    <w:basedOn w:val="6"/>
    <w:qFormat/>
    <w:uiPriority w:val="0"/>
    <w:pPr>
      <w:keepLines w:val="0"/>
      <w:pageBreakBefore/>
      <w:widowControl/>
      <w:numPr>
        <w:numId w:val="0"/>
      </w:numPr>
      <w:tabs>
        <w:tab w:val="left" w:pos="578"/>
        <w:tab w:val="clear" w:pos="703"/>
      </w:tabs>
      <w:overflowPunct w:val="0"/>
      <w:autoSpaceDE w:val="0"/>
      <w:autoSpaceDN w:val="0"/>
      <w:adjustRightInd w:val="0"/>
      <w:snapToGrid w:val="0"/>
      <w:spacing w:line="276" w:lineRule="auto"/>
      <w:ind w:left="576" w:hanging="576" w:firstLineChars="200"/>
      <w:textAlignment w:val="auto"/>
    </w:pPr>
    <w:rPr>
      <w:rFonts w:ascii="Arial Bold" w:hAnsi="Arial Bold"/>
      <w:bCs w:val="0"/>
      <w:kern w:val="0"/>
      <w:sz w:val="28"/>
      <w:szCs w:val="28"/>
    </w:rPr>
  </w:style>
  <w:style w:type="paragraph" w:customStyle="1" w:styleId="1875">
    <w:name w:val="CM7"/>
    <w:basedOn w:val="786"/>
    <w:next w:val="786"/>
    <w:qFormat/>
    <w:uiPriority w:val="0"/>
    <w:pPr>
      <w:spacing w:after="493"/>
    </w:pPr>
    <w:rPr>
      <w:rFonts w:cs="Times New Roman"/>
      <w:color w:val="auto"/>
    </w:rPr>
  </w:style>
  <w:style w:type="paragraph" w:customStyle="1" w:styleId="1876">
    <w:name w:val="CM8"/>
    <w:basedOn w:val="786"/>
    <w:next w:val="786"/>
    <w:qFormat/>
    <w:uiPriority w:val="0"/>
    <w:pPr>
      <w:spacing w:after="245"/>
    </w:pPr>
    <w:rPr>
      <w:rFonts w:cs="Times New Roman"/>
      <w:color w:val="auto"/>
    </w:rPr>
  </w:style>
  <w:style w:type="paragraph" w:customStyle="1" w:styleId="1877">
    <w:name w:val="disclaimer"/>
    <w:basedOn w:val="1"/>
    <w:qFormat/>
    <w:uiPriority w:val="0"/>
    <w:pPr>
      <w:widowControl/>
      <w:spacing w:beforeAutospacing="1" w:after="100" w:afterAutospacing="1"/>
      <w:ind w:firstLine="640" w:firstLineChars="200"/>
      <w:jc w:val="left"/>
    </w:pPr>
    <w:rPr>
      <w:rFonts w:ascii="Calibri" w:hAnsi="Calibri" w:eastAsia="仿宋_GB2312"/>
      <w:kern w:val="0"/>
      <w:sz w:val="32"/>
    </w:rPr>
  </w:style>
  <w:style w:type="paragraph" w:customStyle="1" w:styleId="1878">
    <w:name w:val="Char Char Char1"/>
    <w:basedOn w:val="1"/>
    <w:qFormat/>
    <w:uiPriority w:val="0"/>
    <w:pPr>
      <w:widowControl/>
      <w:spacing w:after="160" w:line="240" w:lineRule="exact"/>
      <w:ind w:firstLine="640" w:firstLineChars="200"/>
      <w:jc w:val="left"/>
    </w:pPr>
    <w:rPr>
      <w:rFonts w:ascii="Arial" w:hAnsi="Arial" w:eastAsia="PMingLiU"/>
      <w:kern w:val="0"/>
      <w:sz w:val="22"/>
      <w:szCs w:val="32"/>
      <w:lang w:eastAsia="en-US"/>
    </w:rPr>
  </w:style>
  <w:style w:type="paragraph" w:customStyle="1" w:styleId="1879">
    <w:name w:val="style12ptlinespacing15lines"/>
    <w:basedOn w:val="1"/>
    <w:qFormat/>
    <w:uiPriority w:val="0"/>
    <w:pPr>
      <w:widowControl/>
      <w:spacing w:beforeAutospacing="1" w:after="100" w:afterAutospacing="1"/>
      <w:ind w:firstLine="640" w:firstLineChars="200"/>
      <w:jc w:val="left"/>
    </w:pPr>
    <w:rPr>
      <w:rFonts w:ascii="Calibri" w:hAnsi="Calibri" w:eastAsia="仿宋_GB2312"/>
      <w:kern w:val="0"/>
      <w:sz w:val="32"/>
    </w:rPr>
  </w:style>
  <w:style w:type="paragraph" w:customStyle="1" w:styleId="1880">
    <w:name w:val="Char Char1 Char Char"/>
    <w:basedOn w:val="1"/>
    <w:qFormat/>
    <w:uiPriority w:val="99"/>
    <w:pPr>
      <w:ind w:firstLine="640" w:firstLineChars="200"/>
    </w:pPr>
    <w:rPr>
      <w:rFonts w:ascii="Tahoma" w:hAnsi="Tahoma" w:eastAsia="仿宋_GB2312"/>
      <w:sz w:val="32"/>
      <w:szCs w:val="22"/>
    </w:rPr>
  </w:style>
  <w:style w:type="paragraph" w:customStyle="1" w:styleId="1881">
    <w:name w:val="標題2內文"/>
    <w:basedOn w:val="1"/>
    <w:qFormat/>
    <w:uiPriority w:val="0"/>
    <w:pPr>
      <w:spacing w:line="400" w:lineRule="atLeast"/>
      <w:ind w:firstLine="640" w:firstLineChars="200"/>
      <w:jc w:val="left"/>
    </w:pPr>
    <w:rPr>
      <w:rFonts w:ascii="Calibri" w:hAnsi="Calibri" w:eastAsia="仿宋_GB2312"/>
      <w:bCs/>
      <w:kern w:val="0"/>
      <w:sz w:val="26"/>
      <w:szCs w:val="26"/>
    </w:rPr>
  </w:style>
  <w:style w:type="paragraph" w:customStyle="1" w:styleId="1882">
    <w:name w:val="Normal1"/>
    <w:basedOn w:val="1"/>
    <w:qFormat/>
    <w:uiPriority w:val="0"/>
    <w:pPr>
      <w:widowControl/>
      <w:overflowPunct w:val="0"/>
      <w:autoSpaceDE w:val="0"/>
      <w:autoSpaceDN w:val="0"/>
      <w:adjustRightInd w:val="0"/>
      <w:ind w:firstLine="640" w:firstLineChars="200"/>
    </w:pPr>
    <w:rPr>
      <w:rFonts w:ascii="宋体" w:hAnsi="Calibri" w:eastAsia="仿宋_GB2312"/>
      <w:kern w:val="0"/>
      <w:sz w:val="32"/>
      <w:szCs w:val="22"/>
    </w:rPr>
  </w:style>
  <w:style w:type="paragraph" w:customStyle="1" w:styleId="1883">
    <w:name w:val="正文01"/>
    <w:basedOn w:val="1"/>
    <w:qFormat/>
    <w:uiPriority w:val="0"/>
    <w:pPr>
      <w:spacing w:line="360" w:lineRule="auto"/>
      <w:ind w:firstLine="640" w:firstLineChars="200"/>
    </w:pPr>
    <w:rPr>
      <w:rFonts w:ascii="Calibri" w:hAnsi="Calibri" w:eastAsia="仿宋_GB2312"/>
      <w:sz w:val="32"/>
      <w:szCs w:val="22"/>
    </w:rPr>
  </w:style>
  <w:style w:type="paragraph" w:customStyle="1" w:styleId="1884">
    <w:name w:val="bullet subsub double"/>
    <w:basedOn w:val="1"/>
    <w:qFormat/>
    <w:uiPriority w:val="0"/>
    <w:pPr>
      <w:widowControl/>
      <w:tabs>
        <w:tab w:val="left" w:pos="360"/>
      </w:tabs>
      <w:ind w:left="634" w:hanging="180" w:firstLineChars="200"/>
      <w:jc w:val="left"/>
    </w:pPr>
    <w:rPr>
      <w:rFonts w:ascii="Calibri" w:hAnsi="Calibri" w:eastAsia="仿宋_GB2312"/>
      <w:kern w:val="0"/>
      <w:sz w:val="22"/>
      <w:szCs w:val="22"/>
      <w:lang w:eastAsia="en-US"/>
    </w:rPr>
  </w:style>
  <w:style w:type="paragraph" w:customStyle="1" w:styleId="1885">
    <w:name w:val="Table Heading Column"/>
    <w:qFormat/>
    <w:uiPriority w:val="0"/>
    <w:pPr>
      <w:spacing w:before="120" w:after="120"/>
      <w:jc w:val="center"/>
    </w:pPr>
    <w:rPr>
      <w:rFonts w:ascii="Arial Narrow" w:hAnsi="Arial Narrow" w:eastAsia="宋体" w:cs="Times New Roman"/>
      <w:b/>
      <w:color w:val="000000"/>
      <w:spacing w:val="20"/>
      <w:sz w:val="22"/>
      <w:lang w:val="en-US" w:eastAsia="en-US" w:bidi="ar-SA"/>
    </w:rPr>
  </w:style>
  <w:style w:type="paragraph" w:customStyle="1" w:styleId="1886">
    <w:name w:val="附图居中"/>
    <w:basedOn w:val="1"/>
    <w:next w:val="1"/>
    <w:qFormat/>
    <w:uiPriority w:val="0"/>
    <w:pPr>
      <w:keepNext/>
      <w:numPr>
        <w:ilvl w:val="1"/>
        <w:numId w:val="118"/>
      </w:numPr>
      <w:ind w:left="0" w:firstLine="0" w:firstLineChars="200"/>
      <w:jc w:val="center"/>
    </w:pPr>
    <w:rPr>
      <w:rFonts w:ascii="Calibri" w:hAnsi="Calibri" w:eastAsia="仿宋_GB2312"/>
      <w:sz w:val="32"/>
    </w:rPr>
  </w:style>
  <w:style w:type="paragraph" w:customStyle="1" w:styleId="1887">
    <w:name w:val="样式 样式 样式 样式 标题 2 + 宋体 五号 非加粗 黑色 + 段前: 6 磅 段后: 0 磅 行距: 单倍行距 + 段前:..."/>
    <w:basedOn w:val="1602"/>
    <w:qFormat/>
    <w:uiPriority w:val="0"/>
    <w:pPr>
      <w:tabs>
        <w:tab w:val="clear" w:pos="840"/>
      </w:tabs>
    </w:pPr>
    <w:rPr>
      <w:rFonts w:cs="宋体"/>
      <w:b/>
      <w:bCs/>
    </w:rPr>
  </w:style>
  <w:style w:type="paragraph" w:customStyle="1" w:styleId="1888">
    <w:name w:val="text_format"/>
    <w:basedOn w:val="1"/>
    <w:qFormat/>
    <w:uiPriority w:val="0"/>
    <w:pPr>
      <w:widowControl/>
      <w:spacing w:beforeAutospacing="1" w:after="100" w:afterAutospacing="1" w:line="375" w:lineRule="atLeast"/>
      <w:ind w:firstLine="640" w:firstLineChars="200"/>
      <w:jc w:val="left"/>
    </w:pPr>
    <w:rPr>
      <w:rFonts w:ascii="Calibri" w:hAnsi="Calibri" w:eastAsia="仿宋_GB2312"/>
      <w:kern w:val="0"/>
      <w:sz w:val="32"/>
      <w:szCs w:val="21"/>
    </w:rPr>
  </w:style>
  <w:style w:type="paragraph" w:customStyle="1" w:styleId="1889">
    <w:name w:val="itemstepintable"/>
    <w:basedOn w:val="1"/>
    <w:qFormat/>
    <w:uiPriority w:val="0"/>
    <w:pPr>
      <w:widowControl/>
      <w:spacing w:line="300" w:lineRule="atLeast"/>
      <w:ind w:firstLine="640" w:firstLineChars="200"/>
      <w:jc w:val="left"/>
    </w:pPr>
    <w:rPr>
      <w:rFonts w:ascii="宋体" w:hAnsi="宋体" w:eastAsia="仿宋_GB2312" w:cs="宋体"/>
      <w:kern w:val="0"/>
      <w:sz w:val="18"/>
      <w:szCs w:val="18"/>
    </w:rPr>
  </w:style>
  <w:style w:type="character" w:customStyle="1" w:styleId="1890">
    <w:name w:val="Table Key Char"/>
    <w:link w:val="1891"/>
    <w:qFormat/>
    <w:locked/>
    <w:uiPriority w:val="0"/>
    <w:rPr>
      <w:rFonts w:ascii="Verdana" w:hAnsi="Verdana" w:cs="Verdana"/>
      <w:b/>
      <w:bCs/>
      <w:sz w:val="16"/>
      <w:szCs w:val="16"/>
    </w:rPr>
  </w:style>
  <w:style w:type="paragraph" w:customStyle="1" w:styleId="1891">
    <w:name w:val="Table Key"/>
    <w:basedOn w:val="1"/>
    <w:link w:val="1890"/>
    <w:qFormat/>
    <w:uiPriority w:val="0"/>
    <w:pPr>
      <w:widowControl/>
      <w:spacing w:after="240"/>
      <w:ind w:firstLine="640" w:firstLineChars="200"/>
      <w:jc w:val="left"/>
    </w:pPr>
    <w:rPr>
      <w:rFonts w:ascii="Verdana" w:hAnsi="Verdana" w:cs="Verdana"/>
      <w:b/>
      <w:bCs/>
      <w:kern w:val="0"/>
      <w:sz w:val="16"/>
      <w:szCs w:val="16"/>
    </w:rPr>
  </w:style>
  <w:style w:type="paragraph" w:customStyle="1" w:styleId="1892">
    <w:name w:val="正文(缩进2个字符)"/>
    <w:basedOn w:val="1"/>
    <w:next w:val="1"/>
    <w:qFormat/>
    <w:uiPriority w:val="0"/>
    <w:pPr>
      <w:autoSpaceDE w:val="0"/>
      <w:autoSpaceDN w:val="0"/>
      <w:adjustRightInd w:val="0"/>
      <w:snapToGrid w:val="0"/>
      <w:spacing w:line="360" w:lineRule="auto"/>
      <w:ind w:firstLine="640" w:firstLineChars="200"/>
      <w:jc w:val="left"/>
    </w:pPr>
    <w:rPr>
      <w:rFonts w:ascii="Calibri" w:hAnsi="Calibri" w:eastAsia="仿宋_GB2312"/>
      <w:kern w:val="0"/>
      <w:sz w:val="32"/>
      <w:szCs w:val="21"/>
    </w:rPr>
  </w:style>
  <w:style w:type="paragraph" w:customStyle="1" w:styleId="1893">
    <w:name w:val="正文五号"/>
    <w:basedOn w:val="1"/>
    <w:qFormat/>
    <w:uiPriority w:val="0"/>
    <w:pPr>
      <w:ind w:firstLine="640" w:firstLineChars="200"/>
    </w:pPr>
    <w:rPr>
      <w:rFonts w:ascii="宋体" w:hAnsi="Calibri" w:eastAsia="仿宋_GB2312"/>
      <w:sz w:val="32"/>
      <w:szCs w:val="22"/>
    </w:rPr>
  </w:style>
  <w:style w:type="paragraph" w:customStyle="1" w:styleId="1894">
    <w:name w:val="基本正文"/>
    <w:qFormat/>
    <w:uiPriority w:val="0"/>
    <w:pPr>
      <w:widowControl w:val="0"/>
      <w:spacing w:before="60" w:after="60" w:line="360" w:lineRule="exact"/>
      <w:ind w:firstLine="420" w:firstLineChars="200"/>
      <w:jc w:val="both"/>
    </w:pPr>
    <w:rPr>
      <w:rFonts w:ascii="Calibri" w:hAnsi="Calibri" w:eastAsia="宋体" w:cs="Times New Roman"/>
      <w:kern w:val="2"/>
      <w:sz w:val="21"/>
      <w:lang w:val="en-US" w:eastAsia="zh-CN" w:bidi="ar-SA"/>
    </w:rPr>
  </w:style>
  <w:style w:type="paragraph" w:customStyle="1" w:styleId="1895">
    <w:name w:val="¶ÎÂä2"/>
    <w:basedOn w:val="1"/>
    <w:qFormat/>
    <w:uiPriority w:val="0"/>
    <w:pPr>
      <w:widowControl/>
      <w:numPr>
        <w:ilvl w:val="0"/>
        <w:numId w:val="119"/>
      </w:numPr>
      <w:overflowPunct w:val="0"/>
      <w:autoSpaceDE w:val="0"/>
      <w:autoSpaceDN w:val="0"/>
      <w:adjustRightInd w:val="0"/>
      <w:spacing w:line="360" w:lineRule="auto"/>
      <w:ind w:left="360" w:firstLine="0" w:firstLineChars="200"/>
    </w:pPr>
    <w:rPr>
      <w:rFonts w:ascii="宋体" w:hAnsi="Calibri" w:eastAsia="仿宋_GB2312"/>
      <w:kern w:val="0"/>
      <w:sz w:val="32"/>
      <w:szCs w:val="22"/>
    </w:rPr>
  </w:style>
  <w:style w:type="character" w:customStyle="1" w:styleId="1896">
    <w:name w:val="Item List Char Char Char Char Char"/>
    <w:link w:val="1897"/>
    <w:qFormat/>
    <w:locked/>
    <w:uiPriority w:val="0"/>
    <w:rPr>
      <w:rFonts w:ascii="Arial" w:hAnsi="Arial" w:cs="Arial"/>
    </w:rPr>
  </w:style>
  <w:style w:type="paragraph" w:customStyle="1" w:styleId="1897">
    <w:name w:val="Item List Char Char Char Char"/>
    <w:link w:val="1896"/>
    <w:qFormat/>
    <w:uiPriority w:val="0"/>
    <w:pPr>
      <w:tabs>
        <w:tab w:val="left" w:pos="2552"/>
      </w:tabs>
      <w:spacing w:line="300" w:lineRule="auto"/>
      <w:ind w:left="2552" w:hanging="284"/>
      <w:jc w:val="both"/>
    </w:pPr>
    <w:rPr>
      <w:rFonts w:ascii="Arial" w:hAnsi="Arial" w:eastAsia="宋体" w:cs="Arial"/>
      <w:lang w:val="en-US" w:eastAsia="zh-CN" w:bidi="ar-SA"/>
    </w:rPr>
  </w:style>
  <w:style w:type="paragraph" w:customStyle="1" w:styleId="1898">
    <w:name w:val="Char Char Char Char Char Char1 Char"/>
    <w:basedOn w:val="1"/>
    <w:qFormat/>
    <w:uiPriority w:val="0"/>
    <w:pPr>
      <w:ind w:firstLine="640" w:firstLineChars="200"/>
    </w:pPr>
    <w:rPr>
      <w:rFonts w:ascii="Tahoma" w:hAnsi="Tahoma" w:eastAsia="仿宋_GB2312"/>
      <w:sz w:val="32"/>
      <w:szCs w:val="22"/>
    </w:rPr>
  </w:style>
  <w:style w:type="paragraph" w:customStyle="1" w:styleId="1899">
    <w:name w:val="默认段落字体 Para Char Char Char Char111"/>
    <w:basedOn w:val="1"/>
    <w:qFormat/>
    <w:uiPriority w:val="0"/>
    <w:pPr>
      <w:ind w:firstLine="640" w:firstLineChars="200"/>
    </w:pPr>
    <w:rPr>
      <w:rFonts w:ascii="Calibri" w:hAnsi="Calibri" w:eastAsia="仿宋_GB2312"/>
      <w:sz w:val="32"/>
    </w:rPr>
  </w:style>
  <w:style w:type="paragraph" w:customStyle="1" w:styleId="1900">
    <w:name w:val="图号"/>
    <w:basedOn w:val="1"/>
    <w:qFormat/>
    <w:uiPriority w:val="0"/>
    <w:pPr>
      <w:autoSpaceDE w:val="0"/>
      <w:autoSpaceDN w:val="0"/>
      <w:adjustRightInd w:val="0"/>
      <w:spacing w:line="360" w:lineRule="auto"/>
      <w:ind w:firstLine="640" w:firstLineChars="200"/>
      <w:jc w:val="center"/>
    </w:pPr>
    <w:rPr>
      <w:rFonts w:ascii="Arial" w:hAnsi="Arial" w:eastAsia="仿宋_GB2312"/>
      <w:kern w:val="0"/>
      <w:sz w:val="18"/>
      <w:szCs w:val="18"/>
    </w:rPr>
  </w:style>
  <w:style w:type="character" w:customStyle="1" w:styleId="1901">
    <w:name w:val="Item List Char Char"/>
    <w:link w:val="1902"/>
    <w:qFormat/>
    <w:locked/>
    <w:uiPriority w:val="0"/>
    <w:rPr>
      <w:rFonts w:ascii="Arial" w:hAnsi="Arial" w:cs="Arial"/>
      <w:szCs w:val="21"/>
    </w:rPr>
  </w:style>
  <w:style w:type="paragraph" w:customStyle="1" w:styleId="1902">
    <w:name w:val="Item List Char"/>
    <w:link w:val="1901"/>
    <w:qFormat/>
    <w:uiPriority w:val="0"/>
    <w:pPr>
      <w:spacing w:line="300" w:lineRule="auto"/>
      <w:ind w:left="900" w:hanging="420"/>
      <w:jc w:val="both"/>
    </w:pPr>
    <w:rPr>
      <w:rFonts w:ascii="Arial" w:hAnsi="Arial" w:eastAsia="宋体" w:cs="Arial"/>
      <w:szCs w:val="21"/>
      <w:lang w:val="en-US" w:eastAsia="zh-CN" w:bidi="ar-SA"/>
    </w:rPr>
  </w:style>
  <w:style w:type="paragraph" w:customStyle="1" w:styleId="1903">
    <w:name w:val="Notes Text in Table"/>
    <w:qFormat/>
    <w:uiPriority w:val="0"/>
    <w:pPr>
      <w:keepLines/>
      <w:numPr>
        <w:ilvl w:val="0"/>
        <w:numId w:val="120"/>
      </w:numPr>
      <w:spacing w:before="40" w:after="40"/>
      <w:ind w:left="0" w:firstLine="0"/>
      <w:jc w:val="both"/>
    </w:pPr>
    <w:rPr>
      <w:rFonts w:ascii="Arial" w:hAnsi="Arial" w:eastAsia="楷体_GB2312" w:cs="Arial"/>
      <w:sz w:val="18"/>
      <w:szCs w:val="18"/>
      <w:lang w:val="en-US" w:eastAsia="zh-CN" w:bidi="ar-SA"/>
    </w:rPr>
  </w:style>
  <w:style w:type="paragraph" w:customStyle="1" w:styleId="1904">
    <w:name w:val="Notes Heading in Table"/>
    <w:next w:val="1903"/>
    <w:qFormat/>
    <w:uiPriority w:val="0"/>
    <w:pPr>
      <w:keepNext/>
      <w:numPr>
        <w:ilvl w:val="0"/>
        <w:numId w:val="121"/>
      </w:numPr>
      <w:spacing w:before="40" w:after="40"/>
      <w:ind w:left="0" w:firstLine="0"/>
    </w:pPr>
    <w:rPr>
      <w:rFonts w:ascii="Arial" w:hAnsi="Arial" w:eastAsia="黑体" w:cs="Arial"/>
      <w:sz w:val="18"/>
      <w:szCs w:val="18"/>
      <w:lang w:val="en-US" w:eastAsia="zh-CN" w:bidi="ar-SA"/>
    </w:rPr>
  </w:style>
  <w:style w:type="paragraph" w:customStyle="1" w:styleId="1905">
    <w:name w:val="Notes Text List in Table"/>
    <w:qFormat/>
    <w:uiPriority w:val="0"/>
    <w:pPr>
      <w:tabs>
        <w:tab w:val="left" w:pos="360"/>
      </w:tabs>
      <w:spacing w:before="40" w:after="40"/>
      <w:ind w:left="360" w:hanging="360"/>
      <w:jc w:val="both"/>
    </w:pPr>
    <w:rPr>
      <w:rFonts w:ascii="Arial" w:hAnsi="Arial" w:eastAsia="楷体_GB2312" w:cs="楷体_GB2312"/>
      <w:sz w:val="18"/>
      <w:szCs w:val="18"/>
      <w:lang w:val="en-US" w:eastAsia="zh-CN" w:bidi="ar-SA"/>
    </w:rPr>
  </w:style>
  <w:style w:type="paragraph" w:customStyle="1" w:styleId="1906">
    <w:name w:val="Item Step in Table"/>
    <w:link w:val="2487"/>
    <w:qFormat/>
    <w:uiPriority w:val="99"/>
    <w:pPr>
      <w:tabs>
        <w:tab w:val="left" w:pos="720"/>
      </w:tabs>
      <w:spacing w:before="40" w:after="40"/>
      <w:ind w:left="720" w:hanging="360"/>
      <w:jc w:val="both"/>
    </w:pPr>
    <w:rPr>
      <w:rFonts w:ascii="Arial" w:hAnsi="Arial" w:eastAsia="宋体" w:cs="Arial"/>
      <w:sz w:val="18"/>
      <w:szCs w:val="18"/>
      <w:lang w:val="en-US" w:eastAsia="zh-CN" w:bidi="ar-SA"/>
    </w:rPr>
  </w:style>
  <w:style w:type="paragraph" w:customStyle="1" w:styleId="1907">
    <w:name w:val="表正文左"/>
    <w:qFormat/>
    <w:uiPriority w:val="0"/>
    <w:rPr>
      <w:rFonts w:ascii="Arial" w:hAnsi="Arial" w:eastAsia="宋体" w:cs="Times New Roman"/>
      <w:kern w:val="2"/>
      <w:sz w:val="18"/>
      <w:szCs w:val="24"/>
      <w:lang w:val="en-US" w:eastAsia="zh-CN" w:bidi="ar-SA"/>
    </w:rPr>
  </w:style>
  <w:style w:type="paragraph" w:customStyle="1" w:styleId="1908">
    <w:name w:val="项目正文"/>
    <w:qFormat/>
    <w:uiPriority w:val="0"/>
    <w:pPr>
      <w:numPr>
        <w:ilvl w:val="0"/>
        <w:numId w:val="122"/>
      </w:numPr>
      <w:jc w:val="both"/>
    </w:pPr>
    <w:rPr>
      <w:rFonts w:ascii="Arial" w:hAnsi="Arial" w:eastAsia="宋体" w:cs="Times New Roman"/>
      <w:kern w:val="2"/>
      <w:sz w:val="18"/>
      <w:szCs w:val="24"/>
      <w:lang w:val="en-US" w:eastAsia="zh-CN" w:bidi="ar-SA"/>
    </w:rPr>
  </w:style>
  <w:style w:type="paragraph" w:customStyle="1" w:styleId="1909">
    <w:name w:val="Char Char1 Char Char Char Char Char Char Char Char Char Char Char Char Char Char Char Char Char Char Char Char Char Char Char Char"/>
    <w:basedOn w:val="1"/>
    <w:qFormat/>
    <w:uiPriority w:val="0"/>
    <w:pPr>
      <w:widowControl/>
      <w:spacing w:after="160" w:line="240" w:lineRule="exact"/>
      <w:ind w:firstLine="640" w:firstLineChars="200"/>
      <w:jc w:val="left"/>
    </w:pPr>
    <w:rPr>
      <w:rFonts w:ascii="Verdana" w:hAnsi="Verdana" w:eastAsia="仿宋_GB2312"/>
      <w:kern w:val="0"/>
      <w:sz w:val="20"/>
      <w:szCs w:val="22"/>
      <w:lang w:eastAsia="en-US"/>
    </w:rPr>
  </w:style>
  <w:style w:type="paragraph" w:customStyle="1" w:styleId="1910">
    <w:name w:val="Char Char5 Char Char Char Char"/>
    <w:basedOn w:val="1"/>
    <w:qFormat/>
    <w:uiPriority w:val="0"/>
    <w:pPr>
      <w:widowControl/>
      <w:spacing w:after="160" w:line="240" w:lineRule="exact"/>
      <w:ind w:firstLine="640" w:firstLineChars="200"/>
      <w:jc w:val="center"/>
    </w:pPr>
    <w:rPr>
      <w:rFonts w:ascii="宋体" w:hAnsi="宋体" w:eastAsia="仿宋_GB2312"/>
      <w:b/>
      <w:kern w:val="0"/>
      <w:sz w:val="30"/>
      <w:szCs w:val="30"/>
      <w:lang w:eastAsia="en-US"/>
    </w:rPr>
  </w:style>
  <w:style w:type="paragraph" w:customStyle="1" w:styleId="1911">
    <w:name w:val="标3"/>
    <w:basedOn w:val="1"/>
    <w:qFormat/>
    <w:uiPriority w:val="0"/>
    <w:pPr>
      <w:tabs>
        <w:tab w:val="left" w:pos="1740"/>
      </w:tabs>
      <w:adjustRightInd w:val="0"/>
      <w:snapToGrid w:val="0"/>
      <w:ind w:left="1740" w:hanging="420" w:firstLineChars="200"/>
      <w:outlineLvl w:val="2"/>
    </w:pPr>
    <w:rPr>
      <w:rFonts w:ascii="Arial Narrow" w:hAnsi="Arial Narrow" w:eastAsia="仿宋_GB2312"/>
      <w:sz w:val="28"/>
      <w:szCs w:val="22"/>
    </w:rPr>
  </w:style>
  <w:style w:type="paragraph" w:customStyle="1" w:styleId="1912">
    <w:name w:val="Char Char5 Char Char Char Char1"/>
    <w:basedOn w:val="1"/>
    <w:qFormat/>
    <w:uiPriority w:val="0"/>
    <w:pPr>
      <w:widowControl/>
      <w:spacing w:after="160" w:line="240" w:lineRule="exact"/>
      <w:ind w:firstLine="640" w:firstLineChars="200"/>
      <w:jc w:val="center"/>
    </w:pPr>
    <w:rPr>
      <w:rFonts w:ascii="宋体" w:hAnsi="宋体" w:eastAsia="仿宋_GB2312"/>
      <w:b/>
      <w:kern w:val="0"/>
      <w:sz w:val="30"/>
      <w:szCs w:val="30"/>
      <w:lang w:eastAsia="en-US"/>
    </w:rPr>
  </w:style>
  <w:style w:type="paragraph" w:customStyle="1" w:styleId="1913">
    <w:name w:val="Char Char5 Char Char"/>
    <w:basedOn w:val="1"/>
    <w:qFormat/>
    <w:uiPriority w:val="0"/>
    <w:pPr>
      <w:widowControl/>
      <w:spacing w:after="160" w:line="240" w:lineRule="exact"/>
      <w:ind w:firstLine="640" w:firstLineChars="200"/>
      <w:jc w:val="center"/>
    </w:pPr>
    <w:rPr>
      <w:rFonts w:ascii="宋体" w:hAnsi="宋体" w:eastAsia="仿宋_GB2312"/>
      <w:b/>
      <w:kern w:val="0"/>
      <w:sz w:val="30"/>
      <w:szCs w:val="30"/>
      <w:lang w:eastAsia="en-US"/>
    </w:rPr>
  </w:style>
  <w:style w:type="character" w:customStyle="1" w:styleId="1914">
    <w:name w:val="Style CellBodyBold Char"/>
    <w:link w:val="1915"/>
    <w:qFormat/>
    <w:locked/>
    <w:uiPriority w:val="0"/>
  </w:style>
  <w:style w:type="paragraph" w:customStyle="1" w:styleId="1915">
    <w:name w:val="Style CellBodyBold"/>
    <w:basedOn w:val="1"/>
    <w:link w:val="1914"/>
    <w:qFormat/>
    <w:uiPriority w:val="0"/>
    <w:pPr>
      <w:ind w:firstLine="640" w:firstLineChars="200"/>
    </w:pPr>
    <w:rPr>
      <w:kern w:val="0"/>
      <w:sz w:val="20"/>
      <w:szCs w:val="20"/>
    </w:rPr>
  </w:style>
  <w:style w:type="character" w:customStyle="1" w:styleId="1916">
    <w:name w:val="CellBodyBold Char"/>
    <w:link w:val="1917"/>
    <w:qFormat/>
    <w:locked/>
    <w:uiPriority w:val="0"/>
    <w:rPr>
      <w:rFonts w:ascii="Times" w:hAnsi="Times" w:cs="Times"/>
      <w:lang w:eastAsia="en-US"/>
    </w:rPr>
  </w:style>
  <w:style w:type="paragraph" w:customStyle="1" w:styleId="1917">
    <w:name w:val="CellBodyBold"/>
    <w:basedOn w:val="1"/>
    <w:link w:val="1916"/>
    <w:qFormat/>
    <w:uiPriority w:val="0"/>
    <w:pPr>
      <w:ind w:firstLine="640" w:firstLineChars="200"/>
    </w:pPr>
    <w:rPr>
      <w:rFonts w:ascii="Times" w:hAnsi="Times" w:cs="Times"/>
      <w:kern w:val="0"/>
      <w:sz w:val="20"/>
      <w:szCs w:val="20"/>
      <w:lang w:eastAsia="en-US"/>
    </w:rPr>
  </w:style>
  <w:style w:type="paragraph" w:customStyle="1" w:styleId="1918">
    <w:name w:val="CiscoHeading1"/>
    <w:basedOn w:val="1612"/>
    <w:next w:val="1612"/>
    <w:qFormat/>
    <w:uiPriority w:val="0"/>
    <w:pPr>
      <w:keepNext/>
      <w:spacing w:before="180" w:after="60"/>
    </w:pPr>
    <w:rPr>
      <w:rFonts w:ascii="Arial" w:hAnsi="Arial"/>
      <w:b/>
      <w:sz w:val="28"/>
    </w:rPr>
  </w:style>
  <w:style w:type="paragraph" w:customStyle="1" w:styleId="1919">
    <w:name w:val="CiscoHeading 2"/>
    <w:basedOn w:val="1918"/>
    <w:next w:val="1612"/>
    <w:qFormat/>
    <w:uiPriority w:val="0"/>
    <w:pPr>
      <w:spacing w:before="120" w:after="0"/>
      <w:ind w:left="18"/>
    </w:pPr>
    <w:rPr>
      <w:sz w:val="24"/>
    </w:rPr>
  </w:style>
  <w:style w:type="paragraph" w:customStyle="1" w:styleId="1920">
    <w:name w:val="CiscoHeading3"/>
    <w:basedOn w:val="1919"/>
    <w:qFormat/>
    <w:uiPriority w:val="0"/>
    <w:pPr>
      <w:ind w:left="0"/>
    </w:pPr>
    <w:rPr>
      <w:sz w:val="20"/>
    </w:rPr>
  </w:style>
  <w:style w:type="paragraph" w:customStyle="1" w:styleId="1921">
    <w:name w:val="Cisco - Bold Heading"/>
    <w:basedOn w:val="1825"/>
    <w:next w:val="1825"/>
    <w:qFormat/>
    <w:uiPriority w:val="0"/>
    <w:pPr>
      <w:keepNext/>
      <w:keepLines/>
      <w:widowControl/>
      <w:tabs>
        <w:tab w:val="left" w:pos="360"/>
      </w:tabs>
    </w:pPr>
    <w:rPr>
      <w:rFonts w:ascii="Helvetica" w:hAnsi="Helvetica"/>
      <w:b/>
      <w:kern w:val="0"/>
      <w:sz w:val="18"/>
      <w:lang w:eastAsia="en-US"/>
    </w:rPr>
  </w:style>
  <w:style w:type="paragraph" w:customStyle="1" w:styleId="1922">
    <w:name w:val="CellBodySubBullet"/>
    <w:basedOn w:val="1647"/>
    <w:qFormat/>
    <w:uiPriority w:val="0"/>
    <w:pPr>
      <w:numPr>
        <w:ilvl w:val="1"/>
        <w:numId w:val="123"/>
      </w:numPr>
      <w:tabs>
        <w:tab w:val="left" w:pos="360"/>
        <w:tab w:val="left" w:pos="432"/>
        <w:tab w:val="left" w:pos="567"/>
        <w:tab w:val="left" w:pos="720"/>
        <w:tab w:val="left" w:pos="1260"/>
        <w:tab w:val="clear" w:pos="1440"/>
        <w:tab w:val="clear" w:pos="425"/>
      </w:tabs>
      <w:ind w:left="432" w:hanging="180"/>
    </w:pPr>
  </w:style>
  <w:style w:type="paragraph" w:customStyle="1" w:styleId="1923">
    <w:name w:val="Char Char1 Char Char Char Char Char Char1"/>
    <w:basedOn w:val="1"/>
    <w:qFormat/>
    <w:uiPriority w:val="0"/>
    <w:pPr>
      <w:widowControl/>
      <w:spacing w:after="160" w:line="240" w:lineRule="exact"/>
      <w:ind w:firstLine="640" w:firstLineChars="200"/>
      <w:jc w:val="left"/>
    </w:pPr>
    <w:rPr>
      <w:rFonts w:ascii="Verdana" w:hAnsi="Verdana" w:eastAsia="仿宋_GB2312"/>
      <w:kern w:val="0"/>
      <w:sz w:val="32"/>
      <w:szCs w:val="22"/>
      <w:lang w:eastAsia="en-US"/>
    </w:rPr>
  </w:style>
  <w:style w:type="paragraph" w:customStyle="1" w:styleId="1924">
    <w:name w:val="Char1 Char Char Char Char Char Char1"/>
    <w:basedOn w:val="1"/>
    <w:qFormat/>
    <w:uiPriority w:val="0"/>
    <w:pPr>
      <w:autoSpaceDE w:val="0"/>
      <w:autoSpaceDN w:val="0"/>
      <w:ind w:firstLine="640" w:firstLineChars="200"/>
    </w:pPr>
    <w:rPr>
      <w:rFonts w:ascii="Tahoma" w:hAnsi="Tahoma" w:eastAsia="仿宋_GB2312"/>
      <w:sz w:val="32"/>
      <w:szCs w:val="22"/>
    </w:rPr>
  </w:style>
  <w:style w:type="paragraph" w:customStyle="1" w:styleId="1925">
    <w:name w:val="Char13"/>
    <w:basedOn w:val="1"/>
    <w:qFormat/>
    <w:uiPriority w:val="0"/>
    <w:pPr>
      <w:ind w:firstLine="640" w:firstLineChars="200"/>
    </w:pPr>
    <w:rPr>
      <w:rFonts w:ascii="仿宋_GB2312" w:hAnsi="Calibri" w:eastAsia="仿宋_GB2312"/>
      <w:b/>
      <w:sz w:val="32"/>
      <w:szCs w:val="32"/>
    </w:rPr>
  </w:style>
  <w:style w:type="paragraph" w:customStyle="1" w:styleId="1926">
    <w:name w:val="Char Char Char Char Char Char Char Char Char Char Char Char Char Char Char Char1"/>
    <w:basedOn w:val="1"/>
    <w:qFormat/>
    <w:uiPriority w:val="99"/>
    <w:pPr>
      <w:ind w:firstLine="640" w:firstLineChars="200"/>
    </w:pPr>
    <w:rPr>
      <w:rFonts w:ascii="Tahoma" w:hAnsi="Tahoma" w:eastAsia="仿宋_GB2312"/>
      <w:sz w:val="32"/>
      <w:szCs w:val="22"/>
    </w:rPr>
  </w:style>
  <w:style w:type="paragraph" w:customStyle="1" w:styleId="1927">
    <w:name w:val="Char1 Char Char Char Char Char Char Char Char Char Char Char Char1"/>
    <w:basedOn w:val="1"/>
    <w:qFormat/>
    <w:uiPriority w:val="0"/>
    <w:pPr>
      <w:ind w:firstLine="640" w:firstLineChars="200"/>
    </w:pPr>
    <w:rPr>
      <w:rFonts w:ascii="Tahoma" w:hAnsi="Tahoma" w:eastAsia="仿宋_GB2312"/>
      <w:sz w:val="32"/>
      <w:szCs w:val="22"/>
    </w:rPr>
  </w:style>
  <w:style w:type="paragraph" w:customStyle="1" w:styleId="1928">
    <w:name w:val="Char Char2 Char Char Char1"/>
    <w:basedOn w:val="1"/>
    <w:qFormat/>
    <w:uiPriority w:val="0"/>
    <w:pPr>
      <w:tabs>
        <w:tab w:val="left" w:pos="360"/>
      </w:tabs>
      <w:ind w:firstLine="420" w:firstLineChars="150"/>
    </w:pPr>
    <w:rPr>
      <w:rFonts w:ascii="Arial" w:hAnsi="Arial" w:eastAsia="仿宋_GB2312" w:cs="Arial"/>
      <w:sz w:val="20"/>
      <w:szCs w:val="22"/>
    </w:rPr>
  </w:style>
  <w:style w:type="paragraph" w:customStyle="1" w:styleId="1929">
    <w:name w:val="Char Char Char2"/>
    <w:basedOn w:val="1"/>
    <w:qFormat/>
    <w:uiPriority w:val="99"/>
    <w:pPr>
      <w:ind w:firstLine="640" w:firstLineChars="200"/>
    </w:pPr>
    <w:rPr>
      <w:rFonts w:ascii="Tahoma" w:hAnsi="Tahoma" w:eastAsia="仿宋_GB2312"/>
      <w:sz w:val="32"/>
      <w:szCs w:val="22"/>
    </w:rPr>
  </w:style>
  <w:style w:type="paragraph" w:customStyle="1" w:styleId="1930">
    <w:name w:val="Char4 Char Char Char1"/>
    <w:basedOn w:val="1"/>
    <w:qFormat/>
    <w:uiPriority w:val="0"/>
    <w:pPr>
      <w:widowControl/>
      <w:spacing w:after="160" w:line="240" w:lineRule="exact"/>
      <w:ind w:firstLine="640" w:firstLineChars="200"/>
      <w:jc w:val="left"/>
    </w:pPr>
    <w:rPr>
      <w:rFonts w:ascii="Arial" w:hAnsi="Arial" w:eastAsia="仿宋_GB2312"/>
      <w:kern w:val="0"/>
      <w:sz w:val="20"/>
      <w:szCs w:val="22"/>
      <w:lang w:eastAsia="en-US"/>
    </w:rPr>
  </w:style>
  <w:style w:type="paragraph" w:customStyle="1" w:styleId="1931">
    <w:name w:val="Char Char1 Char Char Char Char1"/>
    <w:basedOn w:val="1"/>
    <w:semiHidden/>
    <w:qFormat/>
    <w:uiPriority w:val="0"/>
    <w:pPr>
      <w:widowControl/>
      <w:spacing w:after="160" w:line="240" w:lineRule="exact"/>
      <w:ind w:firstLine="640" w:firstLineChars="200"/>
      <w:jc w:val="left"/>
    </w:pPr>
    <w:rPr>
      <w:rFonts w:ascii="Arial" w:hAnsi="Arial" w:eastAsia="仿宋_GB2312"/>
      <w:kern w:val="0"/>
      <w:sz w:val="22"/>
      <w:szCs w:val="32"/>
      <w:lang w:eastAsia="en-US"/>
    </w:rPr>
  </w:style>
  <w:style w:type="paragraph" w:customStyle="1" w:styleId="1932">
    <w:name w:val="Char Char1 Char Char Char Char Char Char Char Char1"/>
    <w:basedOn w:val="1"/>
    <w:qFormat/>
    <w:uiPriority w:val="0"/>
    <w:pPr>
      <w:widowControl/>
      <w:spacing w:after="160" w:line="240" w:lineRule="exact"/>
      <w:ind w:firstLine="640" w:firstLineChars="200"/>
      <w:jc w:val="left"/>
    </w:pPr>
    <w:rPr>
      <w:rFonts w:ascii="Arial" w:hAnsi="Arial" w:eastAsia="仿宋_GB2312"/>
      <w:kern w:val="0"/>
      <w:sz w:val="22"/>
      <w:szCs w:val="32"/>
      <w:lang w:eastAsia="en-US"/>
    </w:rPr>
  </w:style>
  <w:style w:type="paragraph" w:customStyle="1" w:styleId="1933">
    <w:name w:val="Char Char Char11"/>
    <w:basedOn w:val="1"/>
    <w:qFormat/>
    <w:uiPriority w:val="0"/>
    <w:pPr>
      <w:widowControl/>
      <w:spacing w:after="160" w:line="240" w:lineRule="exact"/>
      <w:ind w:firstLine="640" w:firstLineChars="200"/>
      <w:jc w:val="left"/>
    </w:pPr>
    <w:rPr>
      <w:rFonts w:ascii="Arial" w:hAnsi="Arial" w:eastAsia="PMingLiU"/>
      <w:kern w:val="0"/>
      <w:sz w:val="22"/>
      <w:szCs w:val="32"/>
      <w:lang w:eastAsia="en-US"/>
    </w:rPr>
  </w:style>
  <w:style w:type="paragraph" w:customStyle="1" w:styleId="1934">
    <w:name w:val="Char Char1 Char Char1"/>
    <w:basedOn w:val="1"/>
    <w:qFormat/>
    <w:uiPriority w:val="0"/>
    <w:pPr>
      <w:ind w:firstLine="640" w:firstLineChars="200"/>
    </w:pPr>
    <w:rPr>
      <w:rFonts w:ascii="Tahoma" w:hAnsi="Tahoma" w:eastAsia="仿宋_GB2312"/>
      <w:sz w:val="32"/>
      <w:szCs w:val="22"/>
    </w:rPr>
  </w:style>
  <w:style w:type="paragraph" w:customStyle="1" w:styleId="1935">
    <w:name w:val="Char Char Char Char Char Char1 Char1"/>
    <w:basedOn w:val="1"/>
    <w:qFormat/>
    <w:uiPriority w:val="0"/>
    <w:pPr>
      <w:ind w:firstLine="640" w:firstLineChars="200"/>
    </w:pPr>
    <w:rPr>
      <w:rFonts w:ascii="Tahoma" w:hAnsi="Tahoma" w:eastAsia="仿宋_GB2312"/>
      <w:sz w:val="32"/>
      <w:szCs w:val="22"/>
    </w:rPr>
  </w:style>
  <w:style w:type="paragraph" w:customStyle="1" w:styleId="1936">
    <w:name w:val="Char Char1 Char2"/>
    <w:basedOn w:val="1"/>
    <w:qFormat/>
    <w:uiPriority w:val="0"/>
    <w:pPr>
      <w:ind w:firstLine="640" w:firstLineChars="200"/>
    </w:pPr>
    <w:rPr>
      <w:rFonts w:ascii="Tahoma" w:hAnsi="Tahoma" w:eastAsia="仿宋_GB2312"/>
      <w:b/>
      <w:sz w:val="32"/>
      <w:szCs w:val="22"/>
    </w:rPr>
  </w:style>
  <w:style w:type="paragraph" w:customStyle="1" w:styleId="1937">
    <w:name w:val="Char Char Char Char1"/>
    <w:basedOn w:val="1"/>
    <w:qFormat/>
    <w:uiPriority w:val="0"/>
    <w:pPr>
      <w:widowControl/>
      <w:spacing w:after="160" w:line="240" w:lineRule="exact"/>
      <w:ind w:firstLine="640" w:firstLineChars="200"/>
      <w:jc w:val="center"/>
    </w:pPr>
    <w:rPr>
      <w:rFonts w:ascii="宋体" w:hAnsi="宋体" w:eastAsia="仿宋_GB2312"/>
      <w:b/>
      <w:kern w:val="0"/>
      <w:sz w:val="30"/>
      <w:szCs w:val="30"/>
      <w:lang w:eastAsia="en-US"/>
    </w:rPr>
  </w:style>
  <w:style w:type="paragraph" w:customStyle="1" w:styleId="1938">
    <w:name w:val="Char Char1 Char Char Char Char Char Char Char Char Char Char Char Char Char Char Char Char Char Char Char Char Char Char Char Char1"/>
    <w:basedOn w:val="1"/>
    <w:qFormat/>
    <w:uiPriority w:val="0"/>
    <w:pPr>
      <w:widowControl/>
      <w:spacing w:after="160" w:line="240" w:lineRule="exact"/>
      <w:ind w:firstLine="640" w:firstLineChars="200"/>
      <w:jc w:val="left"/>
    </w:pPr>
    <w:rPr>
      <w:rFonts w:ascii="Verdana" w:hAnsi="Verdana" w:eastAsia="仿宋_GB2312"/>
      <w:kern w:val="0"/>
      <w:sz w:val="20"/>
      <w:szCs w:val="22"/>
      <w:lang w:eastAsia="en-US"/>
    </w:rPr>
  </w:style>
  <w:style w:type="paragraph" w:customStyle="1" w:styleId="1939">
    <w:name w:val="Char Char5 Char Char Char Char2"/>
    <w:basedOn w:val="1"/>
    <w:qFormat/>
    <w:uiPriority w:val="0"/>
    <w:pPr>
      <w:widowControl/>
      <w:spacing w:after="160" w:line="240" w:lineRule="exact"/>
      <w:ind w:firstLine="640" w:firstLineChars="200"/>
      <w:jc w:val="center"/>
    </w:pPr>
    <w:rPr>
      <w:rFonts w:ascii="宋体" w:hAnsi="宋体" w:eastAsia="仿宋_GB2312"/>
      <w:b/>
      <w:kern w:val="0"/>
      <w:sz w:val="30"/>
      <w:szCs w:val="30"/>
      <w:lang w:eastAsia="en-US"/>
    </w:rPr>
  </w:style>
  <w:style w:type="paragraph" w:customStyle="1" w:styleId="1940">
    <w:name w:val="Char Char1 Char Char1 Char Char Char Char Char Char1"/>
    <w:basedOn w:val="1"/>
    <w:qFormat/>
    <w:uiPriority w:val="0"/>
    <w:pPr>
      <w:widowControl/>
      <w:spacing w:after="160" w:line="240" w:lineRule="exact"/>
      <w:ind w:firstLine="640" w:firstLineChars="200"/>
      <w:jc w:val="left"/>
    </w:pPr>
    <w:rPr>
      <w:rFonts w:ascii="Verdana" w:hAnsi="Verdana" w:eastAsia="仿宋_GB2312"/>
      <w:kern w:val="0"/>
      <w:sz w:val="20"/>
      <w:szCs w:val="22"/>
      <w:lang w:eastAsia="en-US"/>
    </w:rPr>
  </w:style>
  <w:style w:type="paragraph" w:customStyle="1" w:styleId="1941">
    <w:name w:val="Char Char5 Char Char1"/>
    <w:basedOn w:val="1"/>
    <w:qFormat/>
    <w:uiPriority w:val="0"/>
    <w:pPr>
      <w:widowControl/>
      <w:spacing w:after="160" w:line="240" w:lineRule="exact"/>
      <w:ind w:firstLine="640" w:firstLineChars="200"/>
      <w:jc w:val="center"/>
    </w:pPr>
    <w:rPr>
      <w:rFonts w:ascii="宋体" w:hAnsi="宋体" w:eastAsia="仿宋_GB2312"/>
      <w:b/>
      <w:kern w:val="0"/>
      <w:sz w:val="30"/>
      <w:szCs w:val="30"/>
      <w:lang w:eastAsia="en-US"/>
    </w:rPr>
  </w:style>
  <w:style w:type="paragraph" w:customStyle="1" w:styleId="1942">
    <w:name w:val="Char Char5 Char Char Char Char11"/>
    <w:basedOn w:val="1"/>
    <w:qFormat/>
    <w:uiPriority w:val="0"/>
    <w:pPr>
      <w:widowControl/>
      <w:spacing w:after="160" w:line="240" w:lineRule="exact"/>
      <w:ind w:firstLine="640" w:firstLineChars="200"/>
      <w:jc w:val="center"/>
    </w:pPr>
    <w:rPr>
      <w:rFonts w:ascii="宋体" w:hAnsi="宋体" w:eastAsia="仿宋_GB2312"/>
      <w:b/>
      <w:kern w:val="0"/>
      <w:sz w:val="30"/>
      <w:szCs w:val="30"/>
      <w:lang w:eastAsia="en-US"/>
    </w:rPr>
  </w:style>
  <w:style w:type="paragraph" w:customStyle="1" w:styleId="1943">
    <w:name w:val="表项"/>
    <w:next w:val="1"/>
    <w:qFormat/>
    <w:uiPriority w:val="99"/>
    <w:pPr>
      <w:keepNext/>
      <w:spacing w:line="300" w:lineRule="auto"/>
      <w:jc w:val="center"/>
    </w:pPr>
    <w:rPr>
      <w:rFonts w:ascii="Arial" w:hAnsi="Arial" w:eastAsia="黑体" w:cs="Times New Roman"/>
      <w:sz w:val="21"/>
      <w:lang w:val="en-US" w:eastAsia="zh-CN" w:bidi="ar-SA"/>
    </w:rPr>
  </w:style>
  <w:style w:type="paragraph" w:customStyle="1" w:styleId="1944">
    <w:name w:val="unnamed1"/>
    <w:basedOn w:val="1"/>
    <w:qFormat/>
    <w:uiPriority w:val="0"/>
    <w:pPr>
      <w:widowControl/>
      <w:spacing w:beforeAutospacing="1" w:after="100" w:afterAutospacing="1" w:line="450" w:lineRule="atLeast"/>
      <w:ind w:firstLine="640" w:firstLineChars="200"/>
      <w:jc w:val="left"/>
    </w:pPr>
    <w:rPr>
      <w:rFonts w:ascii="宋体" w:hAnsi="宋体" w:eastAsia="仿宋_GB2312"/>
      <w:kern w:val="0"/>
      <w:sz w:val="18"/>
      <w:szCs w:val="18"/>
    </w:rPr>
  </w:style>
  <w:style w:type="paragraph" w:customStyle="1" w:styleId="1945">
    <w:name w:val="缺省文本:1"/>
    <w:basedOn w:val="1"/>
    <w:qFormat/>
    <w:uiPriority w:val="0"/>
    <w:pPr>
      <w:autoSpaceDE w:val="0"/>
      <w:autoSpaceDN w:val="0"/>
      <w:adjustRightInd w:val="0"/>
      <w:ind w:firstLine="640" w:firstLineChars="200"/>
      <w:jc w:val="left"/>
    </w:pPr>
    <w:rPr>
      <w:rFonts w:ascii="Calibri" w:hAnsi="Calibri" w:eastAsia="仿宋_GB2312"/>
      <w:kern w:val="0"/>
      <w:sz w:val="32"/>
    </w:rPr>
  </w:style>
  <w:style w:type="paragraph" w:customStyle="1" w:styleId="1946">
    <w:name w:val="3rd Subhead"/>
    <w:basedOn w:val="1"/>
    <w:qFormat/>
    <w:uiPriority w:val="0"/>
    <w:pPr>
      <w:widowControl/>
      <w:spacing w:line="320" w:lineRule="exact"/>
      <w:ind w:firstLine="640" w:firstLineChars="200"/>
      <w:jc w:val="left"/>
    </w:pPr>
    <w:rPr>
      <w:rFonts w:ascii="Beijing" w:hAnsi="Calibri" w:eastAsia="Times New Roman"/>
      <w:kern w:val="0"/>
      <w:sz w:val="16"/>
      <w:szCs w:val="16"/>
    </w:rPr>
  </w:style>
  <w:style w:type="paragraph" w:customStyle="1" w:styleId="1947">
    <w:name w:val="4th Subhead"/>
    <w:basedOn w:val="1"/>
    <w:qFormat/>
    <w:uiPriority w:val="0"/>
    <w:pPr>
      <w:widowControl/>
      <w:spacing w:line="320" w:lineRule="exact"/>
      <w:ind w:firstLine="640" w:firstLineChars="200"/>
      <w:jc w:val="left"/>
    </w:pPr>
    <w:rPr>
      <w:rFonts w:ascii="Beijing" w:hAnsi="Calibri" w:eastAsia="Times New Roman"/>
      <w:kern w:val="0"/>
      <w:sz w:val="16"/>
      <w:szCs w:val="16"/>
    </w:rPr>
  </w:style>
  <w:style w:type="paragraph" w:customStyle="1" w:styleId="1948">
    <w:name w:val="文章标题"/>
    <w:next w:val="1"/>
    <w:link w:val="2324"/>
    <w:qFormat/>
    <w:uiPriority w:val="0"/>
    <w:pPr>
      <w:spacing w:beforeLines="800"/>
      <w:jc w:val="center"/>
    </w:pPr>
    <w:rPr>
      <w:rFonts w:ascii="Arial" w:hAnsi="Arial" w:eastAsia="黑体" w:cs="宋体"/>
      <w:bCs/>
      <w:kern w:val="2"/>
      <w:sz w:val="52"/>
      <w:lang w:val="en-US" w:eastAsia="zh-CN" w:bidi="ar-SA"/>
    </w:rPr>
  </w:style>
  <w:style w:type="paragraph" w:customStyle="1" w:styleId="1949">
    <w:name w:val="封面公司名"/>
    <w:qFormat/>
    <w:uiPriority w:val="0"/>
    <w:pPr>
      <w:jc w:val="center"/>
    </w:pPr>
    <w:rPr>
      <w:rFonts w:ascii="Arial" w:hAnsi="Arial" w:eastAsia="楷体_GB2312" w:cs="宋体"/>
      <w:bCs/>
      <w:kern w:val="2"/>
      <w:sz w:val="28"/>
      <w:lang w:val="en-US" w:eastAsia="zh-CN" w:bidi="ar-SA"/>
    </w:rPr>
  </w:style>
  <w:style w:type="paragraph" w:customStyle="1" w:styleId="1950">
    <w:name w:val="Char7"/>
    <w:basedOn w:val="1"/>
    <w:qFormat/>
    <w:uiPriority w:val="0"/>
    <w:pPr>
      <w:ind w:firstLine="640" w:firstLineChars="200"/>
    </w:pPr>
    <w:rPr>
      <w:rFonts w:ascii="Arial" w:hAnsi="Arial" w:eastAsia="仿宋_GB2312" w:cs="Arial"/>
      <w:sz w:val="32"/>
    </w:rPr>
  </w:style>
  <w:style w:type="paragraph" w:customStyle="1" w:styleId="1951">
    <w:name w:val="Char Char Char Char4"/>
    <w:basedOn w:val="1"/>
    <w:qFormat/>
    <w:uiPriority w:val="0"/>
    <w:pPr>
      <w:widowControl/>
      <w:snapToGrid w:val="0"/>
      <w:spacing w:after="160" w:line="360" w:lineRule="auto"/>
      <w:ind w:firstLine="640" w:firstLineChars="200"/>
      <w:jc w:val="left"/>
    </w:pPr>
    <w:rPr>
      <w:rFonts w:ascii="新宋体" w:hAnsi="新宋体" w:eastAsia="新宋体"/>
      <w:b/>
      <w:kern w:val="0"/>
      <w:sz w:val="32"/>
    </w:rPr>
  </w:style>
  <w:style w:type="paragraph" w:customStyle="1" w:styleId="1952">
    <w:name w:val="样式 宋体 五号 两端对齐 行距: 单倍行距"/>
    <w:basedOn w:val="1"/>
    <w:qFormat/>
    <w:uiPriority w:val="0"/>
    <w:pPr>
      <w:adjustRightInd w:val="0"/>
      <w:ind w:firstLine="640" w:firstLineChars="200"/>
    </w:pPr>
    <w:rPr>
      <w:rFonts w:ascii="宋体" w:hAnsi="宋体" w:eastAsia="仿宋_GB2312"/>
      <w:kern w:val="0"/>
      <w:sz w:val="32"/>
      <w:szCs w:val="22"/>
    </w:rPr>
  </w:style>
  <w:style w:type="character" w:customStyle="1" w:styleId="1953">
    <w:name w:val="TOC Heading Char"/>
    <w:link w:val="1007"/>
    <w:qFormat/>
    <w:locked/>
    <w:uiPriority w:val="0"/>
    <w:rPr>
      <w:rFonts w:ascii="Calibri" w:hAnsi="Calibri"/>
      <w:sz w:val="36"/>
      <w:szCs w:val="22"/>
      <w:lang w:val="en-GB" w:eastAsia="en-US"/>
    </w:rPr>
  </w:style>
  <w:style w:type="paragraph" w:customStyle="1" w:styleId="1954">
    <w:name w:val="Char1 Char Char Char Char Char Char Char Char Char Char Char Char Char Char Char Char Char Char Char Char Char1 Char Char Char Char Char Char Char Char Char1 Char Char Char1 Char Char Char Char Char Char Char"/>
    <w:basedOn w:val="1"/>
    <w:qFormat/>
    <w:uiPriority w:val="0"/>
    <w:pPr>
      <w:widowControl/>
      <w:tabs>
        <w:tab w:val="left" w:pos="525"/>
      </w:tabs>
      <w:spacing w:after="160" w:line="240" w:lineRule="exact"/>
      <w:ind w:firstLine="640" w:firstLineChars="200"/>
      <w:jc w:val="left"/>
    </w:pPr>
    <w:rPr>
      <w:rFonts w:ascii="Verdana" w:hAnsi="Verdana" w:eastAsia="仿宋_GB2312"/>
      <w:kern w:val="0"/>
      <w:sz w:val="20"/>
      <w:szCs w:val="22"/>
      <w:lang w:eastAsia="en-US"/>
    </w:rPr>
  </w:style>
  <w:style w:type="character" w:customStyle="1" w:styleId="1955">
    <w:name w:val="Normal Indental Char Char Char Char Char Char Char Char"/>
    <w:link w:val="1956"/>
    <w:qFormat/>
    <w:locked/>
    <w:uiPriority w:val="0"/>
    <w:rPr>
      <w:rFonts w:ascii="Arial Narrow" w:hAnsi="Arial Narrow" w:eastAsia="楷体_GB2312"/>
      <w:spacing w:val="10"/>
    </w:rPr>
  </w:style>
  <w:style w:type="paragraph" w:customStyle="1" w:styleId="1956">
    <w:name w:val="Normal Indental Char Char Char Char Char Char Char"/>
    <w:basedOn w:val="1"/>
    <w:link w:val="1955"/>
    <w:qFormat/>
    <w:uiPriority w:val="0"/>
    <w:pPr>
      <w:widowControl/>
      <w:overflowPunct w:val="0"/>
      <w:autoSpaceDE w:val="0"/>
      <w:autoSpaceDN w:val="0"/>
      <w:adjustRightInd w:val="0"/>
      <w:spacing w:after="240" w:line="360" w:lineRule="auto"/>
      <w:ind w:firstLine="520" w:firstLineChars="200"/>
    </w:pPr>
    <w:rPr>
      <w:rFonts w:ascii="Arial Narrow" w:hAnsi="Arial Narrow" w:eastAsia="楷体_GB2312"/>
      <w:spacing w:val="10"/>
      <w:kern w:val="0"/>
      <w:sz w:val="20"/>
      <w:szCs w:val="20"/>
    </w:rPr>
  </w:style>
  <w:style w:type="paragraph" w:customStyle="1" w:styleId="1957">
    <w:name w:val="Normal Indental Char Char Char Char Char Char"/>
    <w:basedOn w:val="1"/>
    <w:qFormat/>
    <w:uiPriority w:val="0"/>
    <w:pPr>
      <w:widowControl/>
      <w:overflowPunct w:val="0"/>
      <w:autoSpaceDE w:val="0"/>
      <w:autoSpaceDN w:val="0"/>
      <w:adjustRightInd w:val="0"/>
      <w:spacing w:after="240" w:line="360" w:lineRule="auto"/>
      <w:ind w:firstLine="520" w:firstLineChars="200"/>
    </w:pPr>
    <w:rPr>
      <w:rFonts w:ascii="Arial Narrow" w:hAnsi="Arial Narrow" w:eastAsia="楷体_GB2312"/>
      <w:spacing w:val="10"/>
      <w:kern w:val="0"/>
      <w:sz w:val="32"/>
      <w:szCs w:val="22"/>
    </w:rPr>
  </w:style>
  <w:style w:type="paragraph" w:customStyle="1" w:styleId="1958">
    <w:name w:val="Bullets L2"/>
    <w:basedOn w:val="1"/>
    <w:qFormat/>
    <w:uiPriority w:val="0"/>
    <w:pPr>
      <w:widowControl/>
      <w:overflowPunct w:val="0"/>
      <w:autoSpaceDE w:val="0"/>
      <w:autoSpaceDN w:val="0"/>
      <w:adjustRightInd w:val="0"/>
      <w:snapToGrid w:val="0"/>
      <w:spacing w:after="240" w:line="360" w:lineRule="auto"/>
      <w:ind w:firstLine="640" w:firstLineChars="200"/>
    </w:pPr>
    <w:rPr>
      <w:rFonts w:ascii="Arial Narrow" w:hAnsi="Arial Narrow" w:eastAsia="楷体_GB2312"/>
      <w:spacing w:val="10"/>
      <w:kern w:val="0"/>
      <w:sz w:val="32"/>
      <w:szCs w:val="22"/>
      <w:lang w:val="en-GB"/>
    </w:rPr>
  </w:style>
  <w:style w:type="paragraph" w:customStyle="1" w:styleId="1959">
    <w:name w:val="Bullets L3"/>
    <w:basedOn w:val="1958"/>
    <w:qFormat/>
    <w:uiPriority w:val="0"/>
    <w:pPr>
      <w:tabs>
        <w:tab w:val="left" w:pos="1418"/>
      </w:tabs>
      <w:ind w:left="1418" w:hanging="420"/>
    </w:pPr>
  </w:style>
  <w:style w:type="character" w:customStyle="1" w:styleId="1960">
    <w:name w:val="报告正文 Char"/>
    <w:link w:val="1961"/>
    <w:qFormat/>
    <w:locked/>
    <w:uiPriority w:val="0"/>
    <w:rPr>
      <w:sz w:val="24"/>
      <w:szCs w:val="24"/>
    </w:rPr>
  </w:style>
  <w:style w:type="paragraph" w:customStyle="1" w:styleId="1961">
    <w:name w:val="报告正文"/>
    <w:basedOn w:val="1"/>
    <w:link w:val="1960"/>
    <w:qFormat/>
    <w:uiPriority w:val="0"/>
    <w:pPr>
      <w:spacing w:line="360" w:lineRule="auto"/>
      <w:ind w:firstLine="640" w:firstLineChars="200"/>
    </w:pPr>
    <w:rPr>
      <w:kern w:val="0"/>
      <w:sz w:val="24"/>
    </w:rPr>
  </w:style>
  <w:style w:type="paragraph" w:customStyle="1" w:styleId="1962">
    <w:name w:val="正文6"/>
    <w:basedOn w:val="1"/>
    <w:qFormat/>
    <w:uiPriority w:val="0"/>
    <w:pPr>
      <w:numPr>
        <w:ilvl w:val="0"/>
        <w:numId w:val="124"/>
      </w:numPr>
      <w:spacing w:after="60" w:line="360" w:lineRule="auto"/>
      <w:ind w:firstLine="200" w:firstLineChars="200"/>
    </w:pPr>
    <w:rPr>
      <w:rFonts w:ascii="Calibri" w:hAnsi="Calibri" w:eastAsia="仿宋_GB2312"/>
      <w:sz w:val="32"/>
    </w:rPr>
  </w:style>
  <w:style w:type="paragraph" w:customStyle="1" w:styleId="1963">
    <w:name w:val="Char31"/>
    <w:basedOn w:val="1"/>
    <w:qFormat/>
    <w:uiPriority w:val="0"/>
    <w:pPr>
      <w:widowControl/>
      <w:spacing w:beforeLines="100" w:after="160" w:line="240" w:lineRule="exact"/>
      <w:ind w:firstLine="640" w:firstLineChars="200"/>
      <w:jc w:val="left"/>
    </w:pPr>
    <w:rPr>
      <w:rFonts w:ascii="Verdana" w:hAnsi="Verdana" w:eastAsia="仿宋_GB2312"/>
      <w:kern w:val="0"/>
      <w:sz w:val="20"/>
      <w:szCs w:val="22"/>
      <w:lang w:eastAsia="en-US"/>
    </w:rPr>
  </w:style>
  <w:style w:type="character" w:customStyle="1" w:styleId="1964">
    <w:name w:val="Default Text Char"/>
    <w:link w:val="760"/>
    <w:qFormat/>
    <w:locked/>
    <w:uiPriority w:val="0"/>
    <w:rPr>
      <w:rFonts w:ascii="宋体" w:hAnsi="Tms Rmn"/>
      <w:sz w:val="28"/>
      <w:szCs w:val="22"/>
    </w:rPr>
  </w:style>
  <w:style w:type="paragraph" w:customStyle="1" w:styleId="1965">
    <w:name w:val="Normal Indent3"/>
    <w:basedOn w:val="1"/>
    <w:link w:val="3252"/>
    <w:qFormat/>
    <w:uiPriority w:val="0"/>
    <w:pPr>
      <w:widowControl/>
      <w:ind w:left="2160" w:firstLine="640" w:firstLineChars="200"/>
      <w:jc w:val="left"/>
    </w:pPr>
    <w:rPr>
      <w:rFonts w:ascii="Arial" w:hAnsi="Arial" w:eastAsia="仿宋_GB2312"/>
      <w:kern w:val="0"/>
      <w:sz w:val="20"/>
      <w:szCs w:val="22"/>
      <w:u w:val="single"/>
      <w:lang w:eastAsia="en-US"/>
    </w:rPr>
  </w:style>
  <w:style w:type="paragraph" w:customStyle="1" w:styleId="1966">
    <w:name w:val="Table Cell Head"/>
    <w:basedOn w:val="1"/>
    <w:next w:val="1"/>
    <w:qFormat/>
    <w:uiPriority w:val="0"/>
    <w:pPr>
      <w:widowControl/>
      <w:tabs>
        <w:tab w:val="left" w:pos="360"/>
        <w:tab w:val="left" w:pos="720"/>
        <w:tab w:val="left" w:pos="1440"/>
        <w:tab w:val="left" w:pos="2160"/>
        <w:tab w:val="left" w:pos="2880"/>
        <w:tab w:val="left" w:pos="3600"/>
        <w:tab w:val="right" w:pos="7110"/>
        <w:tab w:val="left" w:pos="7920"/>
        <w:tab w:val="left" w:pos="8640"/>
      </w:tabs>
      <w:spacing w:after="120" w:line="360" w:lineRule="auto"/>
      <w:ind w:firstLine="36" w:firstLineChars="200"/>
      <w:jc w:val="left"/>
    </w:pPr>
    <w:rPr>
      <w:rFonts w:ascii="Arial" w:hAnsi="Arial" w:eastAsia="仿宋_GB2312"/>
      <w:b/>
      <w:bCs/>
      <w:kern w:val="0"/>
      <w:sz w:val="20"/>
      <w:szCs w:val="22"/>
      <w:lang w:eastAsia="en-US"/>
    </w:rPr>
  </w:style>
  <w:style w:type="paragraph" w:customStyle="1" w:styleId="1967">
    <w:name w:val="Char Char1 Char Char Char Char Char Char2"/>
    <w:basedOn w:val="1"/>
    <w:qFormat/>
    <w:uiPriority w:val="0"/>
    <w:pPr>
      <w:widowControl/>
      <w:spacing w:after="160" w:line="240" w:lineRule="exact"/>
      <w:ind w:firstLine="640" w:firstLineChars="200"/>
      <w:jc w:val="left"/>
    </w:pPr>
    <w:rPr>
      <w:rFonts w:ascii="Verdana" w:hAnsi="Verdana" w:eastAsia="仿宋_GB2312"/>
      <w:kern w:val="0"/>
      <w:sz w:val="32"/>
      <w:szCs w:val="22"/>
      <w:lang w:eastAsia="en-US"/>
    </w:rPr>
  </w:style>
  <w:style w:type="paragraph" w:customStyle="1" w:styleId="1968">
    <w:name w:val="项目符号 1"/>
    <w:basedOn w:val="1"/>
    <w:qFormat/>
    <w:uiPriority w:val="0"/>
    <w:pPr>
      <w:autoSpaceDE w:val="0"/>
      <w:autoSpaceDN w:val="0"/>
      <w:adjustRightInd w:val="0"/>
      <w:spacing w:line="360" w:lineRule="auto"/>
      <w:ind w:left="928" w:hanging="361" w:firstLineChars="200"/>
    </w:pPr>
    <w:rPr>
      <w:rFonts w:ascii="Calibri" w:hAnsi="Calibri" w:eastAsia="仿宋_GB2312"/>
      <w:i/>
      <w:color w:val="0000FF"/>
      <w:kern w:val="0"/>
      <w:sz w:val="32"/>
      <w:szCs w:val="22"/>
    </w:rPr>
  </w:style>
  <w:style w:type="paragraph" w:customStyle="1" w:styleId="1969">
    <w:name w:val="表题"/>
    <w:basedOn w:val="1"/>
    <w:qFormat/>
    <w:uiPriority w:val="0"/>
    <w:pPr>
      <w:spacing w:after="120" w:line="420" w:lineRule="exact"/>
      <w:ind w:firstLine="640" w:firstLineChars="200"/>
      <w:jc w:val="center"/>
    </w:pPr>
    <w:rPr>
      <w:rFonts w:ascii="Calibri" w:hAnsi="Calibri" w:eastAsia="楷体_GB2312"/>
      <w:kern w:val="0"/>
      <w:sz w:val="32"/>
      <w:szCs w:val="22"/>
    </w:rPr>
  </w:style>
  <w:style w:type="paragraph" w:customStyle="1" w:styleId="1970">
    <w:name w:val="正文（标题2）"/>
    <w:basedOn w:val="1"/>
    <w:qFormat/>
    <w:uiPriority w:val="0"/>
    <w:pPr>
      <w:spacing w:line="360" w:lineRule="auto"/>
      <w:ind w:left="113" w:firstLine="200" w:firstLineChars="200"/>
    </w:pPr>
    <w:rPr>
      <w:rFonts w:ascii="Calibri" w:hAnsi="Calibri" w:eastAsia="仿宋_GB2312"/>
      <w:sz w:val="32"/>
    </w:rPr>
  </w:style>
  <w:style w:type="paragraph" w:customStyle="1" w:styleId="1971">
    <w:name w:val="maxy"/>
    <w:basedOn w:val="1"/>
    <w:qFormat/>
    <w:uiPriority w:val="0"/>
    <w:pPr>
      <w:tabs>
        <w:tab w:val="left" w:pos="3410"/>
        <w:tab w:val="left" w:pos="8698"/>
      </w:tabs>
      <w:autoSpaceDE w:val="0"/>
      <w:autoSpaceDN w:val="0"/>
      <w:adjustRightInd w:val="0"/>
      <w:spacing w:line="360" w:lineRule="auto"/>
      <w:ind w:firstLine="360" w:firstLineChars="200"/>
      <w:jc w:val="left"/>
    </w:pPr>
    <w:rPr>
      <w:rFonts w:ascii="宋体" w:hAnsi="Calibri" w:eastAsia="仿宋_GB2312"/>
      <w:kern w:val="0"/>
      <w:sz w:val="32"/>
      <w:szCs w:val="22"/>
    </w:rPr>
  </w:style>
  <w:style w:type="paragraph" w:customStyle="1" w:styleId="1972">
    <w:name w:val="段落3"/>
    <w:basedOn w:val="1"/>
    <w:qFormat/>
    <w:uiPriority w:val="0"/>
    <w:pPr>
      <w:autoSpaceDE w:val="0"/>
      <w:autoSpaceDN w:val="0"/>
      <w:adjustRightInd w:val="0"/>
      <w:ind w:left="720" w:firstLine="640" w:firstLineChars="200"/>
    </w:pPr>
    <w:rPr>
      <w:rFonts w:ascii="宋体" w:hAnsi="Calibri" w:eastAsia="仿宋_GB2312"/>
      <w:kern w:val="0"/>
      <w:sz w:val="32"/>
      <w:szCs w:val="22"/>
    </w:rPr>
  </w:style>
  <w:style w:type="paragraph" w:customStyle="1" w:styleId="1973">
    <w:name w:val="1.正文"/>
    <w:link w:val="3333"/>
    <w:qFormat/>
    <w:uiPriority w:val="0"/>
    <w:pPr>
      <w:widowControl w:val="0"/>
      <w:adjustRightInd w:val="0"/>
      <w:spacing w:line="360" w:lineRule="auto"/>
      <w:ind w:firstLine="397"/>
      <w:jc w:val="both"/>
    </w:pPr>
    <w:rPr>
      <w:rFonts w:ascii="Calibri" w:hAnsi="Calibri" w:eastAsia="宋体" w:cs="Times New Roman"/>
      <w:spacing w:val="20"/>
      <w:sz w:val="24"/>
      <w:lang w:val="en-US" w:eastAsia="zh-CN" w:bidi="ar-SA"/>
    </w:rPr>
  </w:style>
  <w:style w:type="paragraph" w:customStyle="1" w:styleId="1974">
    <w:name w:val="（正文）宋体 小四 首行缩进: 行距: 1.5 倍行距"/>
    <w:basedOn w:val="1"/>
    <w:qFormat/>
    <w:uiPriority w:val="0"/>
    <w:pPr>
      <w:spacing w:line="360" w:lineRule="auto"/>
      <w:ind w:firstLine="200" w:firstLineChars="200"/>
    </w:pPr>
    <w:rPr>
      <w:rFonts w:ascii="宋体" w:hAnsi="宋体" w:eastAsia="仿宋_GB2312" w:cs="宋体"/>
      <w:sz w:val="32"/>
      <w:szCs w:val="22"/>
    </w:rPr>
  </w:style>
  <w:style w:type="paragraph" w:customStyle="1" w:styleId="1975">
    <w:name w:val="v9"/>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1976">
    <w:name w:val="17r"/>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1977">
    <w:name w:val="正文7"/>
    <w:basedOn w:val="1"/>
    <w:qFormat/>
    <w:uiPriority w:val="0"/>
    <w:pPr>
      <w:widowControl/>
      <w:overflowPunct w:val="0"/>
      <w:autoSpaceDE w:val="0"/>
      <w:autoSpaceDN w:val="0"/>
      <w:adjustRightInd w:val="0"/>
      <w:ind w:firstLine="640" w:firstLineChars="200"/>
    </w:pPr>
    <w:rPr>
      <w:rFonts w:ascii="宋体" w:hAnsi="Calibri" w:eastAsia="仿宋_GB2312"/>
      <w:kern w:val="0"/>
      <w:sz w:val="32"/>
      <w:szCs w:val="22"/>
    </w:rPr>
  </w:style>
  <w:style w:type="paragraph" w:customStyle="1" w:styleId="1978">
    <w:name w:val="Char Char Char Char3"/>
    <w:basedOn w:val="1"/>
    <w:qFormat/>
    <w:uiPriority w:val="0"/>
    <w:pPr>
      <w:ind w:firstLine="640" w:firstLineChars="200"/>
    </w:pPr>
    <w:rPr>
      <w:rFonts w:ascii="Tahoma" w:hAnsi="Tahoma" w:eastAsia="仿宋_GB2312"/>
      <w:sz w:val="32"/>
      <w:szCs w:val="22"/>
    </w:rPr>
  </w:style>
  <w:style w:type="paragraph" w:customStyle="1" w:styleId="1979">
    <w:name w:val="Char Char Char Char Char Char1 Char2"/>
    <w:basedOn w:val="1"/>
    <w:qFormat/>
    <w:uiPriority w:val="0"/>
    <w:pPr>
      <w:ind w:firstLine="640" w:firstLineChars="200"/>
    </w:pPr>
    <w:rPr>
      <w:rFonts w:ascii="Tahoma" w:hAnsi="Tahoma" w:eastAsia="仿宋_GB2312"/>
      <w:sz w:val="32"/>
      <w:szCs w:val="22"/>
    </w:rPr>
  </w:style>
  <w:style w:type="paragraph" w:customStyle="1" w:styleId="1980">
    <w:name w:val="Char Char1 Char3"/>
    <w:basedOn w:val="1"/>
    <w:qFormat/>
    <w:uiPriority w:val="0"/>
    <w:pPr>
      <w:ind w:firstLine="640" w:firstLineChars="200"/>
    </w:pPr>
    <w:rPr>
      <w:rFonts w:ascii="Tahoma" w:hAnsi="Tahoma" w:eastAsia="仿宋_GB2312"/>
      <w:b/>
      <w:sz w:val="32"/>
      <w:szCs w:val="22"/>
    </w:rPr>
  </w:style>
  <w:style w:type="paragraph" w:customStyle="1" w:styleId="1981">
    <w:name w:val="Char Char Char3"/>
    <w:basedOn w:val="1"/>
    <w:qFormat/>
    <w:uiPriority w:val="0"/>
    <w:pPr>
      <w:ind w:firstLine="640" w:firstLineChars="200"/>
    </w:pPr>
    <w:rPr>
      <w:rFonts w:ascii="Tahoma" w:hAnsi="Tahoma" w:eastAsia="仿宋_GB2312"/>
      <w:sz w:val="32"/>
      <w:szCs w:val="22"/>
    </w:rPr>
  </w:style>
  <w:style w:type="paragraph" w:customStyle="1" w:styleId="1982">
    <w:name w:val="绿盟科技--正文"/>
    <w:qFormat/>
    <w:uiPriority w:val="0"/>
    <w:pPr>
      <w:spacing w:line="300" w:lineRule="auto"/>
    </w:pPr>
    <w:rPr>
      <w:rFonts w:ascii="Arial" w:hAnsi="Arial" w:eastAsia="宋体" w:cs="Times New Roman"/>
      <w:sz w:val="21"/>
      <w:szCs w:val="21"/>
      <w:lang w:val="en-US" w:eastAsia="zh-CN" w:bidi="ar-SA"/>
    </w:rPr>
  </w:style>
  <w:style w:type="paragraph" w:customStyle="1" w:styleId="1983">
    <w:name w:val="样式 正文缩进正文（首行缩进两字）表正文正文非缩进特点段1四号正文不缩进特点 CharALT+Z水上软件 +..."/>
    <w:basedOn w:val="23"/>
    <w:qFormat/>
    <w:uiPriority w:val="0"/>
    <w:pPr>
      <w:spacing w:line="360" w:lineRule="auto"/>
      <w:ind w:firstLine="480" w:firstLineChars="200"/>
    </w:pPr>
    <w:rPr>
      <w:rFonts w:ascii="Calibri" w:hAnsi="Calibri" w:eastAsia="仿宋_GB2312" w:cs="Calibri"/>
    </w:rPr>
  </w:style>
  <w:style w:type="paragraph" w:customStyle="1" w:styleId="1984">
    <w:name w:val="一般正文"/>
    <w:basedOn w:val="1"/>
    <w:qFormat/>
    <w:uiPriority w:val="0"/>
    <w:pPr>
      <w:spacing w:after="120" w:line="0" w:lineRule="atLeast"/>
      <w:ind w:firstLine="640" w:firstLineChars="200"/>
    </w:pPr>
    <w:rPr>
      <w:rFonts w:ascii="Calibri" w:hAnsi="Calibri" w:eastAsia="仿宋_GB2312"/>
      <w:sz w:val="28"/>
      <w:szCs w:val="22"/>
    </w:rPr>
  </w:style>
  <w:style w:type="paragraph" w:customStyle="1" w:styleId="1985">
    <w:name w:val="样式 左 首行缩进:  0.74 厘米 段前: 7.8 磅 段后: 7.8 磅"/>
    <w:basedOn w:val="1"/>
    <w:qFormat/>
    <w:uiPriority w:val="0"/>
    <w:pPr>
      <w:spacing w:after="156" w:line="300" w:lineRule="auto"/>
      <w:ind w:firstLine="420" w:firstLineChars="200"/>
      <w:jc w:val="left"/>
    </w:pPr>
    <w:rPr>
      <w:rFonts w:ascii="Arial" w:hAnsi="Arial" w:eastAsia="仿宋_GB2312" w:cs="宋体"/>
      <w:kern w:val="0"/>
      <w:sz w:val="32"/>
      <w:szCs w:val="22"/>
    </w:rPr>
  </w:style>
  <w:style w:type="paragraph" w:customStyle="1" w:styleId="1986">
    <w:name w:val="Char Char Char Char Char Char Char Char Char Char Char Char Char Char Char Char2"/>
    <w:basedOn w:val="1"/>
    <w:qFormat/>
    <w:uiPriority w:val="0"/>
    <w:pPr>
      <w:ind w:firstLine="640" w:firstLineChars="200"/>
    </w:pPr>
    <w:rPr>
      <w:rFonts w:ascii="Tahoma" w:hAnsi="Tahoma" w:eastAsia="仿宋_GB2312"/>
      <w:sz w:val="32"/>
      <w:szCs w:val="22"/>
    </w:rPr>
  </w:style>
  <w:style w:type="paragraph" w:customStyle="1" w:styleId="1987">
    <w:name w:val="Char6"/>
    <w:basedOn w:val="1"/>
    <w:qFormat/>
    <w:uiPriority w:val="0"/>
    <w:pPr>
      <w:widowControl/>
      <w:spacing w:line="240" w:lineRule="exact"/>
      <w:ind w:firstLine="200" w:firstLineChars="200"/>
      <w:jc w:val="left"/>
    </w:pPr>
    <w:rPr>
      <w:rFonts w:ascii="Verdana" w:hAnsi="Verdana" w:eastAsia="仿宋_GB2312"/>
      <w:kern w:val="0"/>
      <w:sz w:val="32"/>
      <w:szCs w:val="22"/>
    </w:rPr>
  </w:style>
  <w:style w:type="paragraph" w:customStyle="1" w:styleId="1988">
    <w:name w:val="项目符号加粗"/>
    <w:basedOn w:val="1"/>
    <w:qFormat/>
    <w:uiPriority w:val="0"/>
    <w:pPr>
      <w:widowControl/>
      <w:tabs>
        <w:tab w:val="left" w:pos="0"/>
      </w:tabs>
      <w:spacing w:line="360" w:lineRule="auto"/>
      <w:ind w:firstLine="480" w:firstLineChars="200"/>
      <w:jc w:val="left"/>
    </w:pPr>
    <w:rPr>
      <w:rFonts w:ascii="Arial" w:hAnsi="Arial" w:eastAsia="仿宋_GB2312"/>
      <w:b/>
      <w:kern w:val="0"/>
      <w:sz w:val="32"/>
      <w:szCs w:val="22"/>
    </w:rPr>
  </w:style>
  <w:style w:type="paragraph" w:customStyle="1" w:styleId="1989">
    <w:name w:val="wen_2"/>
    <w:basedOn w:val="1"/>
    <w:qFormat/>
    <w:uiPriority w:val="0"/>
    <w:pPr>
      <w:widowControl/>
      <w:spacing w:beforeAutospacing="1" w:after="100" w:afterAutospacing="1" w:line="324" w:lineRule="auto"/>
      <w:ind w:firstLine="640" w:firstLineChars="200"/>
      <w:jc w:val="left"/>
    </w:pPr>
    <w:rPr>
      <w:rFonts w:ascii="Calibri" w:hAnsi="Calibri" w:eastAsia="仿宋_GB2312"/>
      <w:kern w:val="0"/>
      <w:sz w:val="18"/>
      <w:szCs w:val="18"/>
    </w:rPr>
  </w:style>
  <w:style w:type="paragraph" w:customStyle="1" w:styleId="1990">
    <w:name w:val="列表（符号一级）（绿盟科技）"/>
    <w:basedOn w:val="1"/>
    <w:qFormat/>
    <w:uiPriority w:val="0"/>
    <w:pPr>
      <w:widowControl/>
      <w:spacing w:line="300" w:lineRule="auto"/>
      <w:ind w:left="420" w:hanging="420" w:firstLineChars="200"/>
      <w:jc w:val="left"/>
    </w:pPr>
    <w:rPr>
      <w:rFonts w:ascii="Arial" w:hAnsi="Arial" w:eastAsia="仿宋_GB2312"/>
      <w:kern w:val="0"/>
      <w:sz w:val="32"/>
      <w:szCs w:val="21"/>
    </w:rPr>
  </w:style>
  <w:style w:type="paragraph" w:customStyle="1" w:styleId="1991">
    <w:name w:val="列表（符号二级）（绿盟科技）"/>
    <w:basedOn w:val="1990"/>
    <w:qFormat/>
    <w:uiPriority w:val="0"/>
    <w:pPr>
      <w:ind w:left="840"/>
    </w:pPr>
  </w:style>
  <w:style w:type="paragraph" w:customStyle="1" w:styleId="1992">
    <w:name w:val="Char Char Char Char Char Char Char Char Char Char Char Char Char Char Char1 Char"/>
    <w:basedOn w:val="1"/>
    <w:qFormat/>
    <w:uiPriority w:val="0"/>
    <w:pPr>
      <w:widowControl/>
      <w:spacing w:after="160" w:line="240" w:lineRule="exact"/>
      <w:ind w:firstLine="640" w:firstLineChars="200"/>
      <w:jc w:val="left"/>
    </w:pPr>
    <w:rPr>
      <w:rFonts w:ascii="Verdana" w:hAnsi="Verdana" w:eastAsia="仿宋_GB2312"/>
      <w:kern w:val="0"/>
      <w:sz w:val="20"/>
      <w:szCs w:val="22"/>
      <w:lang w:eastAsia="en-US"/>
    </w:rPr>
  </w:style>
  <w:style w:type="paragraph" w:customStyle="1" w:styleId="1993">
    <w:name w:val="普通(Web)19"/>
    <w:basedOn w:val="1"/>
    <w:qFormat/>
    <w:uiPriority w:val="0"/>
    <w:pPr>
      <w:widowControl/>
      <w:ind w:firstLine="640" w:firstLineChars="200"/>
      <w:jc w:val="left"/>
    </w:pPr>
    <w:rPr>
      <w:rFonts w:ascii="宋体" w:hAnsi="宋体" w:eastAsia="仿宋_GB2312" w:cs="宋体"/>
      <w:kern w:val="0"/>
      <w:sz w:val="32"/>
    </w:rPr>
  </w:style>
  <w:style w:type="paragraph" w:customStyle="1" w:styleId="1994">
    <w:name w:val="figure"/>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1995">
    <w:name w:val="默认段落字体 Para Char Char Char Char Char Char Char Char Char1 Char"/>
    <w:basedOn w:val="1"/>
    <w:qFormat/>
    <w:uiPriority w:val="0"/>
    <w:pPr>
      <w:ind w:firstLine="640" w:firstLineChars="200"/>
    </w:pPr>
    <w:rPr>
      <w:rFonts w:ascii="Tahoma" w:hAnsi="Tahoma" w:eastAsia="仿宋_GB2312"/>
      <w:sz w:val="32"/>
      <w:szCs w:val="22"/>
    </w:rPr>
  </w:style>
  <w:style w:type="paragraph" w:customStyle="1" w:styleId="1996">
    <w:name w:val="Char1 Char Char Char Char Char Char Char Char Char"/>
    <w:basedOn w:val="1"/>
    <w:qFormat/>
    <w:uiPriority w:val="0"/>
    <w:pPr>
      <w:ind w:firstLine="640" w:firstLineChars="200"/>
    </w:pPr>
    <w:rPr>
      <w:rFonts w:ascii="Tahoma" w:hAnsi="Tahoma" w:eastAsia="仿宋_GB2312"/>
      <w:sz w:val="32"/>
      <w:szCs w:val="22"/>
    </w:rPr>
  </w:style>
  <w:style w:type="paragraph" w:customStyle="1" w:styleId="1997">
    <w:name w:val="Char1 Char Char Char Char Char Char Char Char Char Char Char Char Char Char Char"/>
    <w:basedOn w:val="1"/>
    <w:qFormat/>
    <w:uiPriority w:val="0"/>
    <w:pPr>
      <w:ind w:firstLine="640" w:firstLineChars="200"/>
    </w:pPr>
    <w:rPr>
      <w:rFonts w:ascii="Tahoma" w:hAnsi="Tahoma" w:eastAsia="仿宋_GB2312"/>
      <w:sz w:val="32"/>
      <w:szCs w:val="22"/>
    </w:rPr>
  </w:style>
  <w:style w:type="paragraph" w:customStyle="1" w:styleId="1998">
    <w:name w:val="Char14"/>
    <w:basedOn w:val="1"/>
    <w:qFormat/>
    <w:uiPriority w:val="0"/>
    <w:pPr>
      <w:ind w:firstLine="640" w:firstLineChars="200"/>
    </w:pPr>
    <w:rPr>
      <w:rFonts w:ascii="Tahoma" w:hAnsi="Tahoma" w:eastAsia="仿宋_GB2312"/>
      <w:sz w:val="32"/>
      <w:szCs w:val="22"/>
    </w:rPr>
  </w:style>
  <w:style w:type="paragraph" w:customStyle="1" w:styleId="1999">
    <w:name w:val="普通(Web)12"/>
    <w:basedOn w:val="1"/>
    <w:qFormat/>
    <w:uiPriority w:val="0"/>
    <w:pPr>
      <w:widowControl/>
      <w:ind w:firstLine="640" w:firstLineChars="200"/>
      <w:jc w:val="left"/>
    </w:pPr>
    <w:rPr>
      <w:rFonts w:ascii="宋体" w:hAnsi="宋体" w:eastAsia="仿宋_GB2312" w:cs="宋体"/>
      <w:kern w:val="0"/>
      <w:sz w:val="32"/>
    </w:rPr>
  </w:style>
  <w:style w:type="paragraph" w:customStyle="1" w:styleId="2000">
    <w:name w:val="ColumnHead"/>
    <w:qFormat/>
    <w:uiPriority w:val="0"/>
    <w:rPr>
      <w:rFonts w:ascii="Helvetica" w:hAnsi="Helvetica" w:eastAsia="宋体" w:cs="Times New Roman"/>
      <w:b/>
      <w:szCs w:val="24"/>
      <w:lang w:val="en-US" w:eastAsia="en-US" w:bidi="ar-SA"/>
    </w:rPr>
  </w:style>
  <w:style w:type="paragraph" w:customStyle="1" w:styleId="2001">
    <w:name w:val="正文-宋体五号"/>
    <w:basedOn w:val="1"/>
    <w:qFormat/>
    <w:uiPriority w:val="0"/>
    <w:pPr>
      <w:widowControl/>
      <w:spacing w:after="160" w:line="240" w:lineRule="exact"/>
      <w:ind w:firstLine="640" w:firstLineChars="200"/>
      <w:jc w:val="left"/>
    </w:pPr>
    <w:rPr>
      <w:rFonts w:ascii="Verdana" w:hAnsi="Verdana" w:eastAsia="仿宋_GB2312"/>
      <w:kern w:val="0"/>
      <w:sz w:val="20"/>
      <w:szCs w:val="22"/>
      <w:lang w:eastAsia="en-US"/>
    </w:rPr>
  </w:style>
  <w:style w:type="paragraph" w:customStyle="1" w:styleId="2002">
    <w:name w:val="Char Char1 Char Char Char Char Char1 Char Char Char Char"/>
    <w:basedOn w:val="28"/>
    <w:qFormat/>
    <w:uiPriority w:val="0"/>
    <w:pPr>
      <w:ind w:firstLine="640" w:firstLineChars="200"/>
    </w:pPr>
    <w:rPr>
      <w:rFonts w:ascii="Tahoma" w:hAnsi="Tahoma" w:eastAsia="仿宋_GB2312"/>
      <w:sz w:val="24"/>
    </w:rPr>
  </w:style>
  <w:style w:type="paragraph" w:customStyle="1" w:styleId="2003">
    <w:name w:val="Char Char Char Char Char Char1 Char Char Char Char Char Char Char Char Char Char Char Char Char Char Char Char Char Char Char Char Char Char Char Char Char Char Char Char Char Char Char"/>
    <w:basedOn w:val="1"/>
    <w:qFormat/>
    <w:uiPriority w:val="0"/>
    <w:pPr>
      <w:ind w:firstLine="640" w:firstLineChars="200"/>
    </w:pPr>
    <w:rPr>
      <w:rFonts w:ascii="Calibri" w:hAnsi="Calibri" w:eastAsia="仿宋_GB2312"/>
      <w:sz w:val="32"/>
      <w:szCs w:val="22"/>
    </w:rPr>
  </w:style>
  <w:style w:type="paragraph" w:customStyle="1" w:styleId="2004">
    <w:name w:val="图中文字"/>
    <w:basedOn w:val="1"/>
    <w:qFormat/>
    <w:uiPriority w:val="0"/>
    <w:pPr>
      <w:adjustRightInd w:val="0"/>
      <w:snapToGrid w:val="0"/>
      <w:spacing w:line="0" w:lineRule="atLeast"/>
      <w:ind w:firstLine="640" w:firstLineChars="200"/>
      <w:jc w:val="center"/>
    </w:pPr>
    <w:rPr>
      <w:rFonts w:ascii="Calibri" w:hAnsi="Calibri" w:eastAsia="仿宋_GB2312"/>
      <w:sz w:val="32"/>
      <w:szCs w:val="22"/>
    </w:rPr>
  </w:style>
  <w:style w:type="paragraph" w:customStyle="1" w:styleId="2005">
    <w:name w:val="正文（不缩进）"/>
    <w:basedOn w:val="1"/>
    <w:qFormat/>
    <w:uiPriority w:val="0"/>
    <w:pPr>
      <w:tabs>
        <w:tab w:val="left" w:pos="420"/>
      </w:tabs>
      <w:spacing w:line="360" w:lineRule="auto"/>
      <w:ind w:firstLine="640" w:firstLineChars="200"/>
    </w:pPr>
    <w:rPr>
      <w:rFonts w:ascii="Calibri" w:hAnsi="Calibri" w:eastAsia="仿宋_GB2312"/>
      <w:sz w:val="32"/>
      <w:szCs w:val="22"/>
    </w:rPr>
  </w:style>
  <w:style w:type="paragraph" w:customStyle="1" w:styleId="2006">
    <w:name w:val="正文（紧凑）"/>
    <w:basedOn w:val="1"/>
    <w:qFormat/>
    <w:uiPriority w:val="0"/>
    <w:pPr>
      <w:tabs>
        <w:tab w:val="left" w:pos="420"/>
      </w:tabs>
      <w:spacing w:line="288" w:lineRule="auto"/>
      <w:ind w:firstLine="200" w:firstLineChars="200"/>
    </w:pPr>
    <w:rPr>
      <w:rFonts w:ascii="Calibri" w:hAnsi="Calibri" w:eastAsia="仿宋_GB2312"/>
      <w:sz w:val="32"/>
      <w:szCs w:val="22"/>
    </w:rPr>
  </w:style>
  <w:style w:type="paragraph" w:customStyle="1" w:styleId="2007">
    <w:name w:val="列表项目"/>
    <w:basedOn w:val="2006"/>
    <w:qFormat/>
    <w:uiPriority w:val="0"/>
    <w:pPr>
      <w:numPr>
        <w:ilvl w:val="0"/>
        <w:numId w:val="125"/>
      </w:numPr>
      <w:ind w:left="840" w:leftChars="200" w:hanging="420" w:hangingChars="200"/>
    </w:pPr>
  </w:style>
  <w:style w:type="paragraph" w:customStyle="1" w:styleId="2008">
    <w:name w:val="样式 正文文本缩进 + 左  0 字符"/>
    <w:basedOn w:val="5"/>
    <w:qFormat/>
    <w:uiPriority w:val="0"/>
    <w:pPr>
      <w:widowControl/>
      <w:pBdr>
        <w:top w:val="single" w:color="auto" w:sz="4" w:space="0"/>
        <w:left w:val="single" w:color="auto" w:sz="8" w:space="0"/>
        <w:bottom w:val="single" w:color="auto" w:sz="4" w:space="0"/>
        <w:right w:val="single" w:color="auto" w:sz="4" w:space="0"/>
      </w:pBdr>
      <w:spacing w:beforeAutospacing="1" w:after="100" w:afterAutospacing="1"/>
      <w:ind w:left="0" w:leftChars="0"/>
      <w:jc w:val="left"/>
    </w:pPr>
    <w:rPr>
      <w:rFonts w:ascii="宋体" w:hAnsi="宋体" w:cs="宋体"/>
      <w:b/>
      <w:bCs/>
      <w:kern w:val="0"/>
      <w:sz w:val="18"/>
      <w:szCs w:val="18"/>
    </w:rPr>
  </w:style>
  <w:style w:type="paragraph" w:customStyle="1" w:styleId="2009">
    <w:name w:val="TextStyle1"/>
    <w:qFormat/>
    <w:uiPriority w:val="0"/>
    <w:rPr>
      <w:rFonts w:ascii="Helvetica" w:hAnsi="Helvetica" w:eastAsia="宋体" w:cs="Times New Roman"/>
      <w:szCs w:val="24"/>
      <w:lang w:val="en-US" w:eastAsia="en-US" w:bidi="ar-SA"/>
    </w:rPr>
  </w:style>
  <w:style w:type="paragraph" w:customStyle="1" w:styleId="2010">
    <w:name w:val="CM51"/>
    <w:basedOn w:val="1"/>
    <w:next w:val="1"/>
    <w:qFormat/>
    <w:uiPriority w:val="0"/>
    <w:pPr>
      <w:autoSpaceDE w:val="0"/>
      <w:autoSpaceDN w:val="0"/>
      <w:adjustRightInd w:val="0"/>
      <w:spacing w:after="555"/>
      <w:ind w:firstLine="640" w:firstLineChars="200"/>
      <w:jc w:val="left"/>
    </w:pPr>
    <w:rPr>
      <w:rFonts w:ascii="宋体" w:hAnsi="Calibri" w:eastAsia="仿宋_GB2312"/>
      <w:kern w:val="0"/>
      <w:sz w:val="32"/>
    </w:rPr>
  </w:style>
  <w:style w:type="paragraph" w:customStyle="1" w:styleId="2011">
    <w:name w:val="CM71"/>
    <w:basedOn w:val="1"/>
    <w:next w:val="1"/>
    <w:qFormat/>
    <w:uiPriority w:val="0"/>
    <w:pPr>
      <w:autoSpaceDE w:val="0"/>
      <w:autoSpaceDN w:val="0"/>
      <w:adjustRightInd w:val="0"/>
      <w:spacing w:after="198"/>
      <w:ind w:firstLine="640" w:firstLineChars="200"/>
      <w:jc w:val="left"/>
    </w:pPr>
    <w:rPr>
      <w:rFonts w:ascii="宋体" w:hAnsi="Calibri" w:eastAsia="仿宋_GB2312"/>
      <w:kern w:val="0"/>
      <w:sz w:val="32"/>
    </w:rPr>
  </w:style>
  <w:style w:type="paragraph" w:customStyle="1" w:styleId="2012">
    <w:name w:val="CM56"/>
    <w:basedOn w:val="786"/>
    <w:next w:val="786"/>
    <w:qFormat/>
    <w:uiPriority w:val="0"/>
    <w:pPr>
      <w:spacing w:after="265"/>
    </w:pPr>
    <w:rPr>
      <w:rFonts w:ascii="宋体" w:hAnsi="Times New Roman" w:cs="Times New Roman"/>
      <w:color w:val="auto"/>
    </w:rPr>
  </w:style>
  <w:style w:type="paragraph" w:customStyle="1" w:styleId="2013">
    <w:name w:val="CM58"/>
    <w:basedOn w:val="786"/>
    <w:next w:val="786"/>
    <w:qFormat/>
    <w:uiPriority w:val="0"/>
    <w:pPr>
      <w:spacing w:after="400"/>
    </w:pPr>
    <w:rPr>
      <w:rFonts w:ascii="宋体" w:hAnsi="Times New Roman" w:cs="Times New Roman"/>
      <w:color w:val="auto"/>
    </w:rPr>
  </w:style>
  <w:style w:type="paragraph" w:customStyle="1" w:styleId="2014">
    <w:name w:val="CM52"/>
    <w:basedOn w:val="786"/>
    <w:next w:val="786"/>
    <w:qFormat/>
    <w:uiPriority w:val="0"/>
    <w:pPr>
      <w:spacing w:after="335"/>
    </w:pPr>
    <w:rPr>
      <w:rFonts w:ascii="宋体" w:hAnsi="Times New Roman" w:cs="Times New Roman"/>
      <w:color w:val="auto"/>
    </w:rPr>
  </w:style>
  <w:style w:type="paragraph" w:customStyle="1" w:styleId="2015">
    <w:name w:val="CM57"/>
    <w:basedOn w:val="786"/>
    <w:next w:val="786"/>
    <w:qFormat/>
    <w:uiPriority w:val="0"/>
    <w:pPr>
      <w:spacing w:after="900"/>
    </w:pPr>
    <w:rPr>
      <w:rFonts w:ascii="宋体" w:hAnsi="Times New Roman" w:cs="Times New Roman"/>
      <w:color w:val="auto"/>
    </w:rPr>
  </w:style>
  <w:style w:type="paragraph" w:customStyle="1" w:styleId="2016">
    <w:name w:val="CM54"/>
    <w:basedOn w:val="786"/>
    <w:next w:val="786"/>
    <w:qFormat/>
    <w:uiPriority w:val="0"/>
    <w:pPr>
      <w:spacing w:after="138"/>
    </w:pPr>
    <w:rPr>
      <w:rFonts w:ascii="宋体" w:hAnsi="Times New Roman" w:cs="Times New Roman"/>
      <w:color w:val="auto"/>
    </w:rPr>
  </w:style>
  <w:style w:type="paragraph" w:customStyle="1" w:styleId="2017">
    <w:name w:val="CM70"/>
    <w:basedOn w:val="786"/>
    <w:next w:val="786"/>
    <w:qFormat/>
    <w:uiPriority w:val="0"/>
    <w:pPr>
      <w:spacing w:after="122"/>
    </w:pPr>
    <w:rPr>
      <w:rFonts w:ascii="宋体" w:hAnsi="Times New Roman" w:cs="Times New Roman"/>
      <w:color w:val="auto"/>
    </w:rPr>
  </w:style>
  <w:style w:type="paragraph" w:customStyle="1" w:styleId="2018">
    <w:name w:val="CM50"/>
    <w:basedOn w:val="786"/>
    <w:next w:val="786"/>
    <w:qFormat/>
    <w:uiPriority w:val="0"/>
    <w:pPr>
      <w:spacing w:line="786" w:lineRule="atLeast"/>
    </w:pPr>
    <w:rPr>
      <w:rFonts w:ascii="宋体" w:hAnsi="Times New Roman" w:cs="Times New Roman"/>
      <w:color w:val="auto"/>
    </w:rPr>
  </w:style>
  <w:style w:type="paragraph" w:customStyle="1" w:styleId="2019">
    <w:name w:val="lulu标题1"/>
    <w:basedOn w:val="3"/>
    <w:qFormat/>
    <w:uiPriority w:val="0"/>
    <w:pPr>
      <w:pageBreakBefore/>
      <w:numPr>
        <w:numId w:val="0"/>
      </w:numPr>
      <w:adjustRightInd w:val="0"/>
      <w:spacing w:before="0" w:beforeLines="0" w:after="0" w:afterLines="0" w:line="480" w:lineRule="auto"/>
      <w:jc w:val="center"/>
      <w:textAlignment w:val="auto"/>
    </w:pPr>
    <w:rPr>
      <w:b w:val="0"/>
      <w:bCs w:val="0"/>
      <w:sz w:val="44"/>
      <w:szCs w:val="20"/>
    </w:rPr>
  </w:style>
  <w:style w:type="paragraph" w:customStyle="1" w:styleId="2020">
    <w:name w:val="ll1"/>
    <w:basedOn w:val="3"/>
    <w:qFormat/>
    <w:uiPriority w:val="0"/>
    <w:pPr>
      <w:pageBreakBefore/>
      <w:numPr>
        <w:numId w:val="0"/>
      </w:numPr>
      <w:tabs>
        <w:tab w:val="left" w:pos="620"/>
      </w:tabs>
      <w:adjustRightInd w:val="0"/>
      <w:snapToGrid w:val="0"/>
      <w:spacing w:before="0" w:beforeLines="0" w:after="0" w:afterLines="0" w:line="240" w:lineRule="atLeast"/>
      <w:ind w:left="620" w:hanging="420"/>
      <w:textAlignment w:val="auto"/>
    </w:pPr>
    <w:rPr>
      <w:rFonts w:ascii="宋体" w:hAnsi="宋体"/>
      <w:bCs w:val="0"/>
      <w:sz w:val="24"/>
      <w:szCs w:val="20"/>
    </w:rPr>
  </w:style>
  <w:style w:type="character" w:customStyle="1" w:styleId="2021">
    <w:name w:val="ll2 Char Char"/>
    <w:link w:val="2022"/>
    <w:qFormat/>
    <w:locked/>
    <w:uiPriority w:val="0"/>
    <w:rPr>
      <w:rFonts w:ascii="宋体" w:hAnsi="宋体"/>
      <w:bCs/>
      <w:color w:val="000000"/>
      <w:szCs w:val="32"/>
    </w:rPr>
  </w:style>
  <w:style w:type="paragraph" w:customStyle="1" w:styleId="2022">
    <w:name w:val="ll2"/>
    <w:link w:val="2021"/>
    <w:qFormat/>
    <w:uiPriority w:val="0"/>
    <w:pPr>
      <w:tabs>
        <w:tab w:val="left" w:pos="0"/>
        <w:tab w:val="left" w:pos="720"/>
      </w:tabs>
      <w:snapToGrid w:val="0"/>
      <w:spacing w:line="240" w:lineRule="atLeast"/>
    </w:pPr>
    <w:rPr>
      <w:rFonts w:ascii="宋体" w:hAnsi="宋体" w:eastAsia="宋体" w:cs="Times New Roman"/>
      <w:bCs/>
      <w:color w:val="000000"/>
      <w:szCs w:val="32"/>
      <w:lang w:val="en-US" w:eastAsia="zh-CN" w:bidi="ar-SA"/>
    </w:rPr>
  </w:style>
  <w:style w:type="paragraph" w:customStyle="1" w:styleId="2023">
    <w:name w:val="表格表头"/>
    <w:basedOn w:val="1"/>
    <w:next w:val="23"/>
    <w:qFormat/>
    <w:uiPriority w:val="0"/>
    <w:pPr>
      <w:tabs>
        <w:tab w:val="left" w:pos="840"/>
      </w:tabs>
      <w:ind w:left="840" w:hanging="420" w:firstLineChars="200"/>
      <w:jc w:val="center"/>
    </w:pPr>
    <w:rPr>
      <w:rFonts w:ascii="Calibri" w:hAnsi="Calibri" w:eastAsia="仿宋_GB2312"/>
      <w:sz w:val="32"/>
    </w:rPr>
  </w:style>
  <w:style w:type="paragraph" w:customStyle="1" w:styleId="2024">
    <w:name w:val="列表2"/>
    <w:basedOn w:val="1"/>
    <w:qFormat/>
    <w:uiPriority w:val="0"/>
    <w:pPr>
      <w:widowControl/>
      <w:tabs>
        <w:tab w:val="left" w:pos="1005"/>
      </w:tabs>
      <w:spacing w:beforeLines="50"/>
      <w:ind w:left="420" w:hanging="435" w:firstLineChars="200"/>
      <w:jc w:val="left"/>
    </w:pPr>
    <w:rPr>
      <w:rFonts w:ascii="Calibri" w:hAnsi="Calibri" w:eastAsia="仿宋_GB2312"/>
      <w:sz w:val="32"/>
      <w:szCs w:val="21"/>
    </w:rPr>
  </w:style>
  <w:style w:type="paragraph" w:customStyle="1" w:styleId="2025">
    <w:name w:val="列表3"/>
    <w:basedOn w:val="2024"/>
    <w:qFormat/>
    <w:uiPriority w:val="0"/>
    <w:pPr>
      <w:tabs>
        <w:tab w:val="clear" w:pos="1005"/>
      </w:tabs>
      <w:spacing w:afterLines="50"/>
      <w:ind w:left="630" w:firstLine="0"/>
    </w:pPr>
  </w:style>
  <w:style w:type="paragraph" w:customStyle="1" w:styleId="2026">
    <w:name w:val="Char Char Char Char Char Char Char Char Char Char Char Char Char Char Char Char Char Char Char Char Char Char Char Char Char"/>
    <w:basedOn w:val="1"/>
    <w:qFormat/>
    <w:uiPriority w:val="0"/>
    <w:pPr>
      <w:ind w:firstLine="640" w:firstLineChars="200"/>
    </w:pPr>
    <w:rPr>
      <w:rFonts w:ascii="Tahoma" w:hAnsi="Tahoma" w:eastAsia="仿宋_GB2312"/>
      <w:sz w:val="32"/>
      <w:szCs w:val="22"/>
    </w:rPr>
  </w:style>
  <w:style w:type="paragraph" w:customStyle="1" w:styleId="2027">
    <w:name w:val="空行"/>
    <w:basedOn w:val="1"/>
    <w:next w:val="1"/>
    <w:qFormat/>
    <w:uiPriority w:val="0"/>
    <w:pPr>
      <w:spacing w:beforeLines="100" w:line="360" w:lineRule="auto"/>
      <w:ind w:firstLine="640" w:firstLineChars="200"/>
      <w:jc w:val="center"/>
    </w:pPr>
    <w:rPr>
      <w:rFonts w:ascii="Calibri" w:hAnsi="Calibri" w:eastAsia="仿宋_GB2312"/>
      <w:spacing w:val="20"/>
      <w:sz w:val="32"/>
      <w:szCs w:val="22"/>
    </w:rPr>
  </w:style>
  <w:style w:type="paragraph" w:customStyle="1" w:styleId="2028">
    <w:name w:val="Char3 Char Char Char Char Char Char"/>
    <w:basedOn w:val="1"/>
    <w:qFormat/>
    <w:uiPriority w:val="0"/>
    <w:pPr>
      <w:widowControl/>
      <w:spacing w:beforeLines="100" w:after="160" w:line="240" w:lineRule="exact"/>
      <w:ind w:firstLine="640" w:firstLineChars="200"/>
      <w:jc w:val="left"/>
    </w:pPr>
    <w:rPr>
      <w:rFonts w:ascii="Verdana" w:hAnsi="Verdana" w:eastAsia="仿宋_GB2312"/>
      <w:kern w:val="0"/>
      <w:sz w:val="20"/>
      <w:szCs w:val="22"/>
      <w:lang w:eastAsia="en-US"/>
    </w:rPr>
  </w:style>
  <w:style w:type="paragraph" w:customStyle="1" w:styleId="2029">
    <w:name w:val="样式 标题 3 + 四号 段前: 15.6 磅 段后: 0 磅 行距: 1.5 倍行距"/>
    <w:basedOn w:val="7"/>
    <w:qFormat/>
    <w:uiPriority w:val="0"/>
    <w:pPr>
      <w:numPr>
        <w:ilvl w:val="0"/>
        <w:numId w:val="0"/>
      </w:numPr>
      <w:tabs>
        <w:tab w:val="left" w:pos="720"/>
        <w:tab w:val="left" w:pos="1460"/>
        <w:tab w:val="left" w:pos="3130"/>
        <w:tab w:val="clear" w:pos="703"/>
      </w:tabs>
      <w:adjustRightInd w:val="0"/>
      <w:spacing w:before="260" w:beforeLines="100" w:after="260" w:line="416" w:lineRule="auto"/>
      <w:ind w:left="1460" w:hanging="420"/>
      <w:textAlignment w:val="auto"/>
    </w:pPr>
    <w:rPr>
      <w:rFonts w:ascii="宋体" w:hAnsi="宋体"/>
      <w:b/>
      <w:szCs w:val="20"/>
      <w:lang w:val="en-GB"/>
    </w:rPr>
  </w:style>
  <w:style w:type="paragraph" w:customStyle="1" w:styleId="2030">
    <w:name w:val="正文标号1"/>
    <w:basedOn w:val="1"/>
    <w:qFormat/>
    <w:uiPriority w:val="0"/>
    <w:pPr>
      <w:tabs>
        <w:tab w:val="left" w:pos="780"/>
      </w:tabs>
      <w:spacing w:line="360" w:lineRule="auto"/>
      <w:ind w:left="720" w:leftChars="200" w:hanging="240" w:hangingChars="200"/>
    </w:pPr>
    <w:rPr>
      <w:rFonts w:ascii="宋体" w:hAnsi="Calibri" w:eastAsia="仿宋_GB2312"/>
      <w:sz w:val="32"/>
      <w:lang w:val="en-GB"/>
    </w:rPr>
  </w:style>
  <w:style w:type="paragraph" w:customStyle="1" w:styleId="2031">
    <w:name w:val="标句2"/>
    <w:basedOn w:val="1"/>
    <w:qFormat/>
    <w:uiPriority w:val="0"/>
    <w:pPr>
      <w:snapToGrid w:val="0"/>
      <w:spacing w:after="120" w:line="500" w:lineRule="atLeast"/>
      <w:ind w:left="567" w:hanging="567" w:firstLineChars="200"/>
    </w:pPr>
    <w:rPr>
      <w:rFonts w:ascii="宋体" w:hAnsi="Calibri" w:eastAsia="仿宋_GB2312"/>
      <w:b/>
      <w:sz w:val="30"/>
      <w:szCs w:val="22"/>
    </w:rPr>
  </w:style>
  <w:style w:type="paragraph" w:customStyle="1" w:styleId="2032">
    <w:name w:val="标句5"/>
    <w:basedOn w:val="1"/>
    <w:qFormat/>
    <w:uiPriority w:val="0"/>
    <w:pPr>
      <w:snapToGrid w:val="0"/>
      <w:spacing w:line="500" w:lineRule="atLeast"/>
      <w:ind w:left="1135" w:hanging="284" w:firstLineChars="200"/>
    </w:pPr>
    <w:rPr>
      <w:rFonts w:ascii="宋体" w:hAnsi="Calibri" w:eastAsia="仿宋_GB2312"/>
      <w:kern w:val="28"/>
      <w:sz w:val="27"/>
      <w:szCs w:val="22"/>
    </w:rPr>
  </w:style>
  <w:style w:type="paragraph" w:customStyle="1" w:styleId="2033">
    <w:name w:val="附件"/>
    <w:basedOn w:val="1"/>
    <w:qFormat/>
    <w:uiPriority w:val="0"/>
    <w:pPr>
      <w:widowControl/>
      <w:snapToGrid w:val="0"/>
      <w:spacing w:after="480" w:line="240" w:lineRule="atLeast"/>
      <w:ind w:firstLine="640" w:firstLineChars="200"/>
      <w:jc w:val="center"/>
    </w:pPr>
    <w:rPr>
      <w:rFonts w:ascii="Calibri" w:hAnsi="Calibri" w:eastAsia="黑体"/>
      <w:b/>
      <w:kern w:val="0"/>
      <w:sz w:val="32"/>
      <w:szCs w:val="22"/>
    </w:rPr>
  </w:style>
  <w:style w:type="paragraph" w:customStyle="1" w:styleId="2034">
    <w:name w:val="标句4"/>
    <w:basedOn w:val="1"/>
    <w:qFormat/>
    <w:uiPriority w:val="0"/>
    <w:pPr>
      <w:snapToGrid w:val="0"/>
      <w:spacing w:line="500" w:lineRule="atLeast"/>
      <w:ind w:left="851" w:hanging="284" w:firstLineChars="200"/>
    </w:pPr>
    <w:rPr>
      <w:rFonts w:ascii="宋体" w:hAnsi="Calibri" w:eastAsia="仿宋_GB2312"/>
      <w:b/>
      <w:kern w:val="52"/>
      <w:sz w:val="27"/>
      <w:szCs w:val="22"/>
    </w:rPr>
  </w:style>
  <w:style w:type="paragraph" w:customStyle="1" w:styleId="2035">
    <w:name w:val="素材2"/>
    <w:basedOn w:val="1"/>
    <w:qFormat/>
    <w:uiPriority w:val="0"/>
    <w:pPr>
      <w:snapToGrid w:val="0"/>
      <w:spacing w:line="500" w:lineRule="atLeast"/>
      <w:ind w:firstLine="567" w:firstLineChars="200"/>
    </w:pPr>
    <w:rPr>
      <w:rFonts w:ascii="宋体" w:hAnsi="Calibri" w:eastAsia="仿宋_GB2312"/>
      <w:sz w:val="27"/>
      <w:szCs w:val="22"/>
    </w:rPr>
  </w:style>
  <w:style w:type="paragraph" w:customStyle="1" w:styleId="2036">
    <w:name w:val="标句3"/>
    <w:basedOn w:val="1"/>
    <w:qFormat/>
    <w:uiPriority w:val="0"/>
    <w:pPr>
      <w:snapToGrid w:val="0"/>
      <w:spacing w:line="500" w:lineRule="atLeast"/>
      <w:ind w:left="568" w:hanging="284" w:firstLineChars="200"/>
    </w:pPr>
    <w:rPr>
      <w:rFonts w:ascii="宋体" w:hAnsi="Calibri" w:eastAsia="仿宋_GB2312"/>
      <w:b/>
      <w:kern w:val="52"/>
      <w:sz w:val="28"/>
      <w:szCs w:val="22"/>
    </w:rPr>
  </w:style>
  <w:style w:type="paragraph" w:customStyle="1" w:styleId="2037">
    <w:name w:val="素材4"/>
    <w:basedOn w:val="1"/>
    <w:qFormat/>
    <w:uiPriority w:val="0"/>
    <w:pPr>
      <w:snapToGrid w:val="0"/>
      <w:spacing w:line="500" w:lineRule="atLeast"/>
      <w:ind w:left="1135" w:hanging="284" w:firstLineChars="200"/>
    </w:pPr>
    <w:rPr>
      <w:rFonts w:ascii="宋体" w:hAnsi="Calibri" w:eastAsia="仿宋_GB2312"/>
      <w:kern w:val="28"/>
      <w:sz w:val="27"/>
      <w:szCs w:val="22"/>
    </w:rPr>
  </w:style>
  <w:style w:type="paragraph" w:customStyle="1" w:styleId="2038">
    <w:name w:val="素材5"/>
    <w:basedOn w:val="1"/>
    <w:qFormat/>
    <w:uiPriority w:val="0"/>
    <w:pPr>
      <w:snapToGrid w:val="0"/>
      <w:spacing w:line="500" w:lineRule="atLeast"/>
      <w:ind w:left="1111" w:firstLine="640" w:firstLineChars="200"/>
    </w:pPr>
    <w:rPr>
      <w:rFonts w:ascii="宋体" w:hAnsi="Calibri" w:eastAsia="仿宋_GB2312"/>
      <w:kern w:val="28"/>
      <w:sz w:val="27"/>
      <w:szCs w:val="22"/>
    </w:rPr>
  </w:style>
  <w:style w:type="paragraph" w:customStyle="1" w:styleId="2039">
    <w:name w:val="标句6"/>
    <w:basedOn w:val="1"/>
    <w:qFormat/>
    <w:uiPriority w:val="0"/>
    <w:pPr>
      <w:snapToGrid w:val="0"/>
      <w:spacing w:line="500" w:lineRule="atLeast"/>
      <w:ind w:left="1418" w:hanging="284" w:firstLineChars="200"/>
    </w:pPr>
    <w:rPr>
      <w:rFonts w:ascii="宋体" w:hAnsi="Calibri" w:eastAsia="仿宋_GB2312"/>
      <w:kern w:val="52"/>
      <w:sz w:val="27"/>
      <w:szCs w:val="22"/>
    </w:rPr>
  </w:style>
  <w:style w:type="paragraph" w:customStyle="1" w:styleId="2040">
    <w:name w:val="素材6"/>
    <w:basedOn w:val="1"/>
    <w:qFormat/>
    <w:uiPriority w:val="0"/>
    <w:pPr>
      <w:snapToGrid w:val="0"/>
      <w:spacing w:line="500" w:lineRule="atLeast"/>
      <w:ind w:left="1418" w:firstLine="640" w:firstLineChars="200"/>
    </w:pPr>
    <w:rPr>
      <w:rFonts w:ascii="宋体" w:hAnsi="Calibri" w:eastAsia="仿宋_GB2312"/>
      <w:kern w:val="52"/>
      <w:sz w:val="27"/>
      <w:szCs w:val="22"/>
    </w:rPr>
  </w:style>
  <w:style w:type="paragraph" w:customStyle="1" w:styleId="2041">
    <w:name w:val="标句7"/>
    <w:basedOn w:val="1"/>
    <w:qFormat/>
    <w:uiPriority w:val="0"/>
    <w:pPr>
      <w:snapToGrid w:val="0"/>
      <w:spacing w:line="460" w:lineRule="atLeast"/>
      <w:ind w:left="1679" w:hanging="261" w:firstLineChars="200"/>
    </w:pPr>
    <w:rPr>
      <w:rFonts w:ascii="宋体" w:hAnsi="Calibri" w:eastAsia="仿宋_GB2312"/>
      <w:kern w:val="28"/>
      <w:sz w:val="26"/>
      <w:szCs w:val="22"/>
    </w:rPr>
  </w:style>
  <w:style w:type="paragraph" w:customStyle="1" w:styleId="2042">
    <w:name w:val="素材7"/>
    <w:basedOn w:val="1"/>
    <w:qFormat/>
    <w:uiPriority w:val="0"/>
    <w:pPr>
      <w:snapToGrid w:val="0"/>
      <w:spacing w:line="460" w:lineRule="atLeast"/>
      <w:ind w:left="1701" w:firstLine="640" w:firstLineChars="200"/>
    </w:pPr>
    <w:rPr>
      <w:rFonts w:ascii="宋体" w:hAnsi="Calibri" w:eastAsia="仿宋_GB2312"/>
      <w:kern w:val="28"/>
      <w:sz w:val="26"/>
      <w:szCs w:val="22"/>
    </w:rPr>
  </w:style>
  <w:style w:type="paragraph" w:customStyle="1" w:styleId="2043">
    <w:name w:val="框文"/>
    <w:basedOn w:val="1"/>
    <w:qFormat/>
    <w:uiPriority w:val="0"/>
    <w:pPr>
      <w:snapToGrid w:val="0"/>
      <w:spacing w:line="240" w:lineRule="atLeast"/>
      <w:ind w:firstLine="640" w:firstLineChars="200"/>
      <w:jc w:val="center"/>
    </w:pPr>
    <w:rPr>
      <w:rFonts w:ascii="Calibri" w:hAnsi="Calibri" w:eastAsia="仿宋_GB2312"/>
      <w:sz w:val="27"/>
      <w:szCs w:val="22"/>
    </w:rPr>
  </w:style>
  <w:style w:type="paragraph" w:customStyle="1" w:styleId="2044">
    <w:name w:val="标句8"/>
    <w:basedOn w:val="1"/>
    <w:qFormat/>
    <w:uiPriority w:val="0"/>
    <w:pPr>
      <w:snapToGrid w:val="0"/>
      <w:spacing w:line="460" w:lineRule="atLeast"/>
      <w:ind w:left="1957" w:hanging="369" w:firstLineChars="200"/>
    </w:pPr>
    <w:rPr>
      <w:rFonts w:ascii="宋体" w:hAnsi="Calibri" w:eastAsia="仿宋_GB2312"/>
      <w:kern w:val="28"/>
      <w:sz w:val="26"/>
      <w:szCs w:val="22"/>
    </w:rPr>
  </w:style>
  <w:style w:type="paragraph" w:customStyle="1" w:styleId="2045">
    <w:name w:val="标句9"/>
    <w:basedOn w:val="1"/>
    <w:qFormat/>
    <w:uiPriority w:val="0"/>
    <w:pPr>
      <w:snapToGrid w:val="0"/>
      <w:spacing w:line="460" w:lineRule="atLeast"/>
      <w:ind w:left="2126" w:hanging="255" w:firstLineChars="200"/>
    </w:pPr>
    <w:rPr>
      <w:rFonts w:ascii="宋体" w:hAnsi="Courier New" w:eastAsia="仿宋_GB2312"/>
      <w:sz w:val="26"/>
      <w:szCs w:val="22"/>
    </w:rPr>
  </w:style>
  <w:style w:type="paragraph" w:customStyle="1" w:styleId="2046">
    <w:name w:val="素材8"/>
    <w:basedOn w:val="1"/>
    <w:qFormat/>
    <w:uiPriority w:val="0"/>
    <w:pPr>
      <w:snapToGrid w:val="0"/>
      <w:spacing w:line="460" w:lineRule="atLeast"/>
      <w:ind w:left="1985" w:firstLine="640" w:firstLineChars="200"/>
    </w:pPr>
    <w:rPr>
      <w:rFonts w:ascii="宋体" w:hAnsi="Calibri" w:eastAsia="仿宋_GB2312"/>
      <w:kern w:val="28"/>
      <w:sz w:val="26"/>
      <w:szCs w:val="22"/>
    </w:rPr>
  </w:style>
  <w:style w:type="paragraph" w:customStyle="1" w:styleId="2047">
    <w:name w:val="素材9"/>
    <w:basedOn w:val="1"/>
    <w:qFormat/>
    <w:uiPriority w:val="0"/>
    <w:pPr>
      <w:snapToGrid w:val="0"/>
      <w:spacing w:line="460" w:lineRule="atLeast"/>
      <w:ind w:left="2155" w:firstLine="640" w:firstLineChars="200"/>
    </w:pPr>
    <w:rPr>
      <w:rFonts w:ascii="宋体" w:hAnsi="Courier New" w:eastAsia="仿宋_GB2312"/>
      <w:sz w:val="26"/>
      <w:szCs w:val="22"/>
    </w:rPr>
  </w:style>
  <w:style w:type="paragraph" w:customStyle="1" w:styleId="2048">
    <w:name w:val="素材1"/>
    <w:basedOn w:val="1"/>
    <w:qFormat/>
    <w:uiPriority w:val="0"/>
    <w:pPr>
      <w:snapToGrid w:val="0"/>
      <w:spacing w:line="540" w:lineRule="atLeast"/>
      <w:ind w:firstLine="567" w:firstLineChars="200"/>
    </w:pPr>
    <w:rPr>
      <w:rFonts w:ascii="宋体" w:hAnsi="Calibri" w:eastAsia="仿宋_GB2312"/>
      <w:kern w:val="52"/>
      <w:sz w:val="28"/>
      <w:szCs w:val="22"/>
    </w:rPr>
  </w:style>
  <w:style w:type="paragraph" w:customStyle="1" w:styleId="2049">
    <w:name w:val="文件正文"/>
    <w:basedOn w:val="1"/>
    <w:qFormat/>
    <w:uiPriority w:val="0"/>
    <w:pPr>
      <w:spacing w:line="360" w:lineRule="auto"/>
      <w:ind w:firstLine="480" w:firstLineChars="200"/>
    </w:pPr>
    <w:rPr>
      <w:rFonts w:ascii="Calibri" w:hAnsi="Calibri" w:eastAsia="仿宋_GB2312" w:cs="仿宋_GB2312"/>
      <w:sz w:val="32"/>
    </w:rPr>
  </w:style>
  <w:style w:type="paragraph" w:customStyle="1" w:styleId="2050">
    <w:name w:val="Char Char Char1 Char Char Char Char Char Char Char"/>
    <w:basedOn w:val="1"/>
    <w:qFormat/>
    <w:uiPriority w:val="0"/>
    <w:pPr>
      <w:ind w:firstLine="640" w:firstLineChars="200"/>
    </w:pPr>
    <w:rPr>
      <w:rFonts w:ascii="Tahoma" w:hAnsi="Tahoma" w:eastAsia="仿宋_GB2312"/>
      <w:sz w:val="32"/>
      <w:szCs w:val="22"/>
    </w:rPr>
  </w:style>
  <w:style w:type="paragraph" w:customStyle="1" w:styleId="2051">
    <w:name w:val="标书正文格式"/>
    <w:qFormat/>
    <w:uiPriority w:val="0"/>
    <w:pPr>
      <w:spacing w:line="360" w:lineRule="auto"/>
      <w:ind w:firstLine="200" w:firstLineChars="200"/>
    </w:pPr>
    <w:rPr>
      <w:rFonts w:ascii="Calibri" w:hAnsi="Calibri" w:eastAsia="楷体_GB2312" w:cs="Times New Roman"/>
      <w:kern w:val="2"/>
      <w:sz w:val="24"/>
      <w:szCs w:val="24"/>
      <w:lang w:val="en-US" w:eastAsia="zh-CN" w:bidi="ar-SA"/>
    </w:rPr>
  </w:style>
  <w:style w:type="paragraph" w:customStyle="1" w:styleId="2052">
    <w:name w:val="标书表格字体格式"/>
    <w:next w:val="2051"/>
    <w:qFormat/>
    <w:uiPriority w:val="0"/>
    <w:rPr>
      <w:rFonts w:ascii="Calibri" w:hAnsi="Calibri" w:eastAsia="宋体" w:cs="Times New Roman"/>
      <w:kern w:val="2"/>
      <w:sz w:val="21"/>
      <w:szCs w:val="24"/>
      <w:lang w:val="en-US" w:eastAsia="zh-CN" w:bidi="ar-SA"/>
    </w:rPr>
  </w:style>
  <w:style w:type="paragraph" w:customStyle="1" w:styleId="2053">
    <w:name w:val="样式 标题 3Titre3heading 3Heading 3 - oldH3H31H32H33H34H35..."/>
    <w:basedOn w:val="7"/>
    <w:qFormat/>
    <w:uiPriority w:val="0"/>
    <w:pPr>
      <w:numPr>
        <w:ilvl w:val="0"/>
        <w:numId w:val="0"/>
      </w:numPr>
      <w:tabs>
        <w:tab w:val="clear" w:pos="703"/>
      </w:tabs>
      <w:adjustRightInd w:val="0"/>
      <w:spacing w:before="156" w:after="260" w:line="416" w:lineRule="auto"/>
      <w:ind w:left="1080"/>
      <w:textAlignment w:val="auto"/>
    </w:pPr>
    <w:rPr>
      <w:rFonts w:ascii="宋体" w:hAnsi="宋体"/>
      <w:b/>
      <w:sz w:val="30"/>
    </w:rPr>
  </w:style>
  <w:style w:type="paragraph" w:customStyle="1" w:styleId="2054">
    <w:name w:val="五号正文（标准）"/>
    <w:basedOn w:val="1"/>
    <w:qFormat/>
    <w:uiPriority w:val="0"/>
    <w:pPr>
      <w:spacing w:line="360" w:lineRule="auto"/>
      <w:ind w:firstLine="640" w:firstLineChars="200"/>
    </w:pPr>
    <w:rPr>
      <w:rFonts w:ascii="宋体" w:hAnsi="宋体" w:eastAsia="仿宋_GB2312"/>
      <w:b/>
      <w:sz w:val="32"/>
    </w:rPr>
  </w:style>
  <w:style w:type="paragraph" w:customStyle="1" w:styleId="2055">
    <w:name w:val="正文(首行缩进)"/>
    <w:link w:val="2540"/>
    <w:qFormat/>
    <w:uiPriority w:val="0"/>
    <w:pPr>
      <w:adjustRightInd w:val="0"/>
      <w:snapToGrid w:val="0"/>
      <w:spacing w:line="360" w:lineRule="auto"/>
      <w:ind w:firstLine="428" w:firstLineChars="200"/>
      <w:jc w:val="both"/>
    </w:pPr>
    <w:rPr>
      <w:rFonts w:ascii="Calibri" w:hAnsi="Calibri" w:eastAsia="宋体" w:cs="Times New Roman"/>
      <w:spacing w:val="2"/>
      <w:kern w:val="24"/>
      <w:sz w:val="21"/>
      <w:szCs w:val="24"/>
      <w:lang w:val="en-US" w:eastAsia="zh-CN" w:bidi="ar-SA"/>
    </w:rPr>
  </w:style>
  <w:style w:type="character" w:customStyle="1" w:styleId="2056">
    <w:name w:val="文字 Char"/>
    <w:link w:val="2057"/>
    <w:qFormat/>
    <w:locked/>
    <w:uiPriority w:val="0"/>
    <w:rPr>
      <w:rFonts w:ascii="宋体" w:hAnsi="宋体"/>
      <w:color w:val="000000"/>
      <w:sz w:val="28"/>
    </w:rPr>
  </w:style>
  <w:style w:type="paragraph" w:customStyle="1" w:styleId="2057">
    <w:name w:val="文字"/>
    <w:basedOn w:val="1"/>
    <w:link w:val="2056"/>
    <w:qFormat/>
    <w:uiPriority w:val="0"/>
    <w:pPr>
      <w:tabs>
        <w:tab w:val="left" w:pos="8520"/>
      </w:tabs>
      <w:spacing w:line="312" w:lineRule="auto"/>
      <w:ind w:right="-210" w:firstLine="556" w:firstLineChars="200"/>
    </w:pPr>
    <w:rPr>
      <w:rFonts w:ascii="宋体" w:hAnsi="宋体"/>
      <w:color w:val="000000"/>
      <w:kern w:val="0"/>
      <w:sz w:val="28"/>
      <w:szCs w:val="20"/>
    </w:rPr>
  </w:style>
  <w:style w:type="paragraph" w:customStyle="1" w:styleId="2058">
    <w:name w:val="表文1"/>
    <w:basedOn w:val="1"/>
    <w:qFormat/>
    <w:uiPriority w:val="0"/>
    <w:pPr>
      <w:widowControl/>
      <w:spacing w:line="360" w:lineRule="auto"/>
      <w:ind w:firstLine="640" w:firstLineChars="200"/>
    </w:pPr>
    <w:rPr>
      <w:rFonts w:ascii="宋体" w:hAnsi="宋体" w:eastAsia="仿宋_GB2312"/>
      <w:bCs/>
      <w:spacing w:val="10"/>
      <w:kern w:val="0"/>
      <w:sz w:val="32"/>
    </w:rPr>
  </w:style>
  <w:style w:type="paragraph" w:customStyle="1" w:styleId="2059">
    <w:name w:val="Definition Term"/>
    <w:basedOn w:val="1"/>
    <w:next w:val="1"/>
    <w:qFormat/>
    <w:uiPriority w:val="0"/>
    <w:pPr>
      <w:widowControl/>
      <w:tabs>
        <w:tab w:val="left" w:pos="720"/>
      </w:tabs>
      <w:snapToGrid w:val="0"/>
      <w:spacing w:after="60"/>
      <w:ind w:right="-180" w:firstLine="720" w:firstLineChars="300"/>
    </w:pPr>
    <w:rPr>
      <w:rFonts w:ascii="宋体" w:hAnsi="宋体" w:eastAsia="仿宋_GB2312"/>
      <w:kern w:val="0"/>
      <w:sz w:val="32"/>
      <w:lang w:eastAsia="en-US"/>
    </w:rPr>
  </w:style>
  <w:style w:type="paragraph" w:customStyle="1" w:styleId="2060">
    <w:name w:val="子标题"/>
    <w:basedOn w:val="1"/>
    <w:qFormat/>
    <w:uiPriority w:val="0"/>
    <w:pPr>
      <w:widowControl/>
      <w:snapToGrid w:val="0"/>
      <w:spacing w:after="200"/>
      <w:ind w:left="2156" w:leftChars="740" w:hanging="602" w:hangingChars="250"/>
    </w:pPr>
    <w:rPr>
      <w:rFonts w:ascii="Calibri" w:hAnsi="宋体" w:eastAsia="仿宋_GB2312"/>
      <w:b/>
      <w:bCs/>
      <w:color w:val="000080"/>
      <w:kern w:val="0"/>
      <w:sz w:val="32"/>
      <w:szCs w:val="22"/>
    </w:rPr>
  </w:style>
  <w:style w:type="paragraph" w:customStyle="1" w:styleId="2061">
    <w:name w:val="样式 首行缩进:  2 字符1"/>
    <w:basedOn w:val="1"/>
    <w:qFormat/>
    <w:uiPriority w:val="0"/>
    <w:pPr>
      <w:spacing w:line="360" w:lineRule="auto"/>
      <w:ind w:firstLine="480" w:firstLineChars="200"/>
    </w:pPr>
    <w:rPr>
      <w:rFonts w:ascii="等线" w:hAnsi="等线" w:eastAsia="等线"/>
      <w:bCs/>
      <w:sz w:val="24"/>
    </w:rPr>
  </w:style>
  <w:style w:type="paragraph" w:customStyle="1" w:styleId="2062">
    <w:name w:val="样式 样式 标题 2 + 左侧:  0.32 厘米 悬挂缩进: 5.4 字符 + 宋体"/>
    <w:basedOn w:val="1"/>
    <w:qFormat/>
    <w:uiPriority w:val="0"/>
    <w:pPr>
      <w:ind w:left="567" w:firstLine="640" w:firstLineChars="200"/>
    </w:pPr>
    <w:rPr>
      <w:rFonts w:ascii="Calibri" w:hAnsi="Calibri" w:eastAsia="仿宋_GB2312"/>
      <w:sz w:val="32"/>
    </w:rPr>
  </w:style>
  <w:style w:type="paragraph" w:customStyle="1" w:styleId="2063">
    <w:name w:val="小标题 1"/>
    <w:basedOn w:val="1"/>
    <w:qFormat/>
    <w:uiPriority w:val="0"/>
    <w:pPr>
      <w:autoSpaceDE w:val="0"/>
      <w:autoSpaceDN w:val="0"/>
      <w:adjustRightInd w:val="0"/>
      <w:spacing w:line="360" w:lineRule="atLeast"/>
      <w:ind w:firstLine="640" w:firstLineChars="200"/>
    </w:pPr>
    <w:rPr>
      <w:rFonts w:ascii="文鼎粗黑" w:hAnsi="Calibri" w:eastAsia="文鼎粗黑"/>
      <w:kern w:val="0"/>
      <w:sz w:val="22"/>
      <w:szCs w:val="22"/>
    </w:rPr>
  </w:style>
  <w:style w:type="paragraph" w:customStyle="1" w:styleId="2064">
    <w:name w:val="Default 123  Text1"/>
    <w:basedOn w:val="1"/>
    <w:qFormat/>
    <w:uiPriority w:val="0"/>
    <w:pPr>
      <w:widowControl/>
      <w:overflowPunct w:val="0"/>
      <w:autoSpaceDE w:val="0"/>
      <w:autoSpaceDN w:val="0"/>
      <w:adjustRightInd w:val="0"/>
      <w:ind w:firstLine="640" w:firstLineChars="200"/>
      <w:jc w:val="left"/>
    </w:pPr>
    <w:rPr>
      <w:rFonts w:ascii="宋体" w:hAnsi="Calibri" w:eastAsia="仿宋_GB2312"/>
      <w:kern w:val="0"/>
      <w:sz w:val="26"/>
      <w:szCs w:val="22"/>
    </w:rPr>
  </w:style>
  <w:style w:type="paragraph" w:customStyle="1" w:styleId="2065">
    <w:name w:val="2册标题4"/>
    <w:basedOn w:val="1"/>
    <w:next w:val="1"/>
    <w:qFormat/>
    <w:uiPriority w:val="0"/>
    <w:pPr>
      <w:spacing w:beforeLines="50" w:line="300" w:lineRule="auto"/>
      <w:ind w:left="420" w:leftChars="200" w:firstLine="640" w:firstLineChars="200"/>
      <w:outlineLvl w:val="3"/>
    </w:pPr>
    <w:rPr>
      <w:rFonts w:ascii="Arial" w:hAnsi="Arial" w:eastAsia="幼圆" w:cs="Arial"/>
      <w:b/>
      <w:sz w:val="32"/>
    </w:rPr>
  </w:style>
  <w:style w:type="paragraph" w:customStyle="1" w:styleId="2066">
    <w:name w:val="Char Char Char Char Char Char Char Char Char Char Char Char Char Char Char Char Char Char Char Char Char Char Char Char Char Char Char Char Char Char Char Char Char Char Char Char Char Char Char Char"/>
    <w:basedOn w:val="1"/>
    <w:qFormat/>
    <w:uiPriority w:val="0"/>
    <w:pPr>
      <w:ind w:firstLine="640" w:firstLineChars="200"/>
    </w:pPr>
    <w:rPr>
      <w:rFonts w:ascii="Tahoma" w:hAnsi="Tahoma" w:eastAsia="仿宋_GB2312"/>
      <w:sz w:val="32"/>
      <w:szCs w:val="22"/>
    </w:rPr>
  </w:style>
  <w:style w:type="paragraph" w:customStyle="1" w:styleId="2067">
    <w:name w:val="Char Char Char Char Char Char Char Char Char Char1"/>
    <w:basedOn w:val="1"/>
    <w:qFormat/>
    <w:uiPriority w:val="0"/>
    <w:pPr>
      <w:tabs>
        <w:tab w:val="left" w:pos="425"/>
      </w:tabs>
      <w:ind w:left="425" w:hanging="425" w:firstLineChars="200"/>
    </w:pPr>
    <w:rPr>
      <w:rFonts w:ascii="Arial" w:hAnsi="Arial" w:eastAsia="黑体" w:cs="宋体"/>
      <w:b/>
      <w:bCs/>
      <w:sz w:val="32"/>
      <w:szCs w:val="32"/>
    </w:rPr>
  </w:style>
  <w:style w:type="paragraph" w:customStyle="1" w:styleId="2068">
    <w:name w:val="Char Char Char Char Char Char Char Char Char Char Char Char Char Char Char Char Char Char Char Char Char Char Char Char Char Char Char Char Char Char Char Char Char Char Char Char Char Char Char Char Char Char Char Char Char Char"/>
    <w:basedOn w:val="1"/>
    <w:qFormat/>
    <w:uiPriority w:val="0"/>
    <w:pPr>
      <w:ind w:firstLine="640" w:firstLineChars="200"/>
    </w:pPr>
    <w:rPr>
      <w:rFonts w:ascii="Tahoma" w:hAnsi="Tahoma" w:eastAsia="仿宋_GB2312"/>
      <w:sz w:val="32"/>
      <w:szCs w:val="22"/>
    </w:rPr>
  </w:style>
  <w:style w:type="paragraph" w:customStyle="1" w:styleId="2069">
    <w:name w:val="正文文字（自定义）"/>
    <w:basedOn w:val="1"/>
    <w:qFormat/>
    <w:uiPriority w:val="0"/>
    <w:pPr>
      <w:widowControl/>
      <w:spacing w:after="240" w:line="360" w:lineRule="auto"/>
      <w:ind w:firstLine="640" w:firstLineChars="200"/>
      <w:jc w:val="left"/>
    </w:pPr>
    <w:rPr>
      <w:rFonts w:ascii="Calibri" w:hAnsi="Calibri" w:eastAsia="仿宋_GB2312"/>
      <w:kern w:val="0"/>
      <w:sz w:val="32"/>
    </w:rPr>
  </w:style>
  <w:style w:type="paragraph" w:customStyle="1" w:styleId="2070">
    <w:name w:val="Char Char1 Char Char Char Char1 Char Char Char Char Char Char Char Char"/>
    <w:basedOn w:val="1"/>
    <w:qFormat/>
    <w:uiPriority w:val="0"/>
    <w:pPr>
      <w:ind w:firstLine="640" w:firstLineChars="200"/>
    </w:pPr>
    <w:rPr>
      <w:rFonts w:ascii="Tahoma" w:hAnsi="Tahoma" w:eastAsia="仿宋_GB2312"/>
      <w:sz w:val="32"/>
      <w:szCs w:val="22"/>
    </w:rPr>
  </w:style>
  <w:style w:type="paragraph" w:customStyle="1" w:styleId="2071">
    <w:name w:val="Body Text Indent 21"/>
    <w:basedOn w:val="1"/>
    <w:qFormat/>
    <w:uiPriority w:val="0"/>
    <w:pPr>
      <w:adjustRightInd w:val="0"/>
      <w:ind w:left="720" w:hanging="720" w:firstLineChars="200"/>
    </w:pPr>
    <w:rPr>
      <w:rFonts w:ascii="Calibri" w:hAnsi="Calibri" w:eastAsia="仿宋_GB2312"/>
      <w:b/>
      <w:sz w:val="28"/>
      <w:szCs w:val="22"/>
    </w:rPr>
  </w:style>
  <w:style w:type="paragraph" w:customStyle="1" w:styleId="2072">
    <w:name w:val="section1"/>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2073">
    <w:name w:val="figuredescription"/>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2074">
    <w:name w:val="章正文"/>
    <w:basedOn w:val="1"/>
    <w:qFormat/>
    <w:uiPriority w:val="99"/>
    <w:pPr>
      <w:spacing w:beforeLines="50" w:after="120" w:line="300" w:lineRule="auto"/>
      <w:ind w:firstLine="480" w:firstLineChars="200"/>
    </w:pPr>
    <w:rPr>
      <w:rFonts w:ascii="Helvetica" w:hAnsi="Helvetica" w:eastAsia="仿宋_GB2312"/>
      <w:kern w:val="0"/>
      <w:sz w:val="32"/>
    </w:rPr>
  </w:style>
  <w:style w:type="character" w:customStyle="1" w:styleId="2075">
    <w:name w:val="正文首行缩进 2 Char1"/>
    <w:qFormat/>
    <w:uiPriority w:val="0"/>
    <w:rPr>
      <w:rFonts w:ascii="Calibri" w:hAnsi="Calibri" w:eastAsia="宋体" w:cs="Times New Roman"/>
      <w:kern w:val="0"/>
      <w:sz w:val="24"/>
      <w:szCs w:val="24"/>
      <w:lang w:val="zh-CN" w:eastAsia="zh-CN"/>
    </w:rPr>
  </w:style>
  <w:style w:type="paragraph" w:customStyle="1" w:styleId="2076">
    <w:name w:val="样式 正文首行缩进 2 + (符号) 宋体 首行缩进:  2 字符"/>
    <w:basedOn w:val="88"/>
    <w:qFormat/>
    <w:uiPriority w:val="0"/>
    <w:pPr>
      <w:widowControl w:val="0"/>
      <w:numPr>
        <w:ilvl w:val="0"/>
        <w:numId w:val="126"/>
      </w:numPr>
      <w:tabs>
        <w:tab w:val="left" w:pos="360"/>
        <w:tab w:val="left" w:pos="605"/>
        <w:tab w:val="left" w:pos="2211"/>
        <w:tab w:val="left" w:pos="2340"/>
        <w:tab w:val="clear" w:pos="420"/>
      </w:tabs>
      <w:adjustRightInd w:val="0"/>
      <w:snapToGrid w:val="0"/>
      <w:spacing w:before="120" w:after="0" w:line="360" w:lineRule="auto"/>
      <w:ind w:left="0" w:leftChars="0" w:firstLine="0" w:firstLineChars="0"/>
      <w:jc w:val="both"/>
    </w:pPr>
    <w:rPr>
      <w:rFonts w:ascii="Verdana" w:hAnsi="Verdana" w:cs="宋体"/>
      <w:spacing w:val="10"/>
      <w:sz w:val="24"/>
      <w:szCs w:val="24"/>
      <w:lang w:eastAsia="en-US"/>
    </w:rPr>
  </w:style>
  <w:style w:type="paragraph" w:customStyle="1" w:styleId="2077">
    <w:name w:val="样式 列表 + 左侧:  2 字符 悬挂缩进: 2 字符 段前: 0.5 行 段后: 0.1 行"/>
    <w:basedOn w:val="67"/>
    <w:next w:val="2076"/>
    <w:qFormat/>
    <w:uiPriority w:val="0"/>
    <w:pPr>
      <w:numPr>
        <w:ilvl w:val="0"/>
        <w:numId w:val="127"/>
      </w:numPr>
      <w:tabs>
        <w:tab w:val="clear" w:pos="874"/>
      </w:tabs>
      <w:ind w:left="0" w:firstLine="0" w:firstLineChars="0"/>
      <w:jc w:val="both"/>
    </w:pPr>
    <w:rPr>
      <w:rFonts w:eastAsia="仿宋_GB2312"/>
      <w:sz w:val="21"/>
      <w:szCs w:val="22"/>
    </w:rPr>
  </w:style>
  <w:style w:type="paragraph" w:customStyle="1" w:styleId="2078">
    <w:name w:val="样式 样式 正文首行缩进 2 + 五号 首行缩进:  2 字符 段前: 0.5 行 段后: 3.1 磅 行距: 多倍行距 1.....1"/>
    <w:basedOn w:val="1"/>
    <w:qFormat/>
    <w:uiPriority w:val="0"/>
    <w:pPr>
      <w:spacing w:line="360" w:lineRule="auto"/>
      <w:ind w:firstLine="420" w:firstLineChars="200"/>
    </w:pPr>
    <w:rPr>
      <w:rFonts w:ascii="Verdana" w:hAnsi="Verdana" w:eastAsia="仿宋_GB2312" w:cs="宋体"/>
      <w:sz w:val="32"/>
    </w:rPr>
  </w:style>
  <w:style w:type="paragraph" w:customStyle="1" w:styleId="2079">
    <w:name w:val="ae"/>
    <w:basedOn w:val="1"/>
    <w:qFormat/>
    <w:uiPriority w:val="0"/>
    <w:pPr>
      <w:widowControl/>
      <w:spacing w:line="300" w:lineRule="atLeast"/>
      <w:ind w:firstLine="640" w:firstLineChars="200"/>
      <w:jc w:val="left"/>
    </w:pPr>
    <w:rPr>
      <w:rFonts w:ascii="宋体" w:hAnsi="宋体" w:eastAsia="仿宋_GB2312" w:cs="宋体"/>
      <w:kern w:val="0"/>
      <w:sz w:val="18"/>
      <w:szCs w:val="18"/>
    </w:rPr>
  </w:style>
  <w:style w:type="paragraph" w:customStyle="1" w:styleId="2080">
    <w:name w:val="af"/>
    <w:basedOn w:val="1"/>
    <w:qFormat/>
    <w:uiPriority w:val="0"/>
    <w:pPr>
      <w:widowControl/>
      <w:spacing w:line="300" w:lineRule="atLeast"/>
      <w:ind w:firstLine="640" w:firstLineChars="200"/>
      <w:jc w:val="left"/>
    </w:pPr>
    <w:rPr>
      <w:rFonts w:ascii="宋体" w:hAnsi="宋体" w:eastAsia="仿宋_GB2312" w:cs="宋体"/>
      <w:kern w:val="0"/>
      <w:sz w:val="18"/>
      <w:szCs w:val="18"/>
    </w:rPr>
  </w:style>
  <w:style w:type="paragraph" w:customStyle="1" w:styleId="2081">
    <w:name w:val="Char Char Char Char Char Char3"/>
    <w:basedOn w:val="1"/>
    <w:qFormat/>
    <w:uiPriority w:val="0"/>
    <w:pPr>
      <w:adjustRightInd w:val="0"/>
      <w:spacing w:after="624" w:line="360" w:lineRule="auto"/>
      <w:ind w:firstLine="640" w:firstLineChars="200"/>
    </w:pPr>
    <w:rPr>
      <w:rFonts w:ascii="Cambria" w:hAnsi="Cambria" w:eastAsia="仿宋_GB2312"/>
      <w:kern w:val="0"/>
      <w:sz w:val="32"/>
      <w:szCs w:val="22"/>
    </w:rPr>
  </w:style>
  <w:style w:type="paragraph" w:customStyle="1" w:styleId="2082">
    <w:name w:val="Char Char Char Char Char Char2"/>
    <w:basedOn w:val="1"/>
    <w:qFormat/>
    <w:uiPriority w:val="0"/>
    <w:pPr>
      <w:tabs>
        <w:tab w:val="left" w:pos="432"/>
      </w:tabs>
      <w:ind w:left="431" w:hanging="431" w:firstLineChars="200"/>
    </w:pPr>
    <w:rPr>
      <w:rFonts w:ascii="宋体" w:hAnsi="宋体" w:eastAsia="仿宋_GB2312"/>
      <w:b/>
      <w:sz w:val="32"/>
      <w:szCs w:val="32"/>
    </w:rPr>
  </w:style>
  <w:style w:type="paragraph" w:customStyle="1" w:styleId="2083">
    <w:name w:val="Char Char Char Char Char Char1"/>
    <w:basedOn w:val="1"/>
    <w:qFormat/>
    <w:uiPriority w:val="99"/>
    <w:pPr>
      <w:tabs>
        <w:tab w:val="left" w:pos="432"/>
      </w:tabs>
      <w:ind w:left="431" w:hanging="431" w:firstLineChars="200"/>
    </w:pPr>
    <w:rPr>
      <w:rFonts w:ascii="宋体" w:hAnsi="宋体" w:eastAsia="仿宋_GB2312"/>
      <w:b/>
      <w:sz w:val="32"/>
      <w:szCs w:val="32"/>
    </w:rPr>
  </w:style>
  <w:style w:type="paragraph" w:customStyle="1" w:styleId="2084">
    <w:name w:val="Char1 Char Char Char Char Char Char Char Char Char1"/>
    <w:basedOn w:val="1"/>
    <w:qFormat/>
    <w:uiPriority w:val="0"/>
    <w:pPr>
      <w:ind w:firstLine="640" w:firstLineChars="200"/>
    </w:pPr>
    <w:rPr>
      <w:rFonts w:ascii="Tahoma" w:hAnsi="Tahoma" w:eastAsia="仿宋_GB2312"/>
      <w:sz w:val="32"/>
      <w:szCs w:val="22"/>
    </w:rPr>
  </w:style>
  <w:style w:type="paragraph" w:customStyle="1" w:styleId="2085">
    <w:name w:val="默认段落字体 Para Char Char Char Char111 Char"/>
    <w:basedOn w:val="1"/>
    <w:qFormat/>
    <w:uiPriority w:val="0"/>
    <w:pPr>
      <w:ind w:firstLine="640" w:firstLineChars="200"/>
    </w:pPr>
    <w:rPr>
      <w:rFonts w:ascii="Calibri" w:hAnsi="Calibri" w:eastAsia="仿宋_GB2312"/>
      <w:sz w:val="32"/>
    </w:rPr>
  </w:style>
  <w:style w:type="paragraph" w:customStyle="1" w:styleId="2086">
    <w:name w:val="itemlistintable"/>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2087">
    <w:name w:val="默认段落字体 Para Char Char Char Char Char Char Char Char Char Char1 Char Char Char"/>
    <w:basedOn w:val="1"/>
    <w:qFormat/>
    <w:uiPriority w:val="0"/>
    <w:pPr>
      <w:ind w:firstLine="640" w:firstLineChars="200"/>
    </w:pPr>
    <w:rPr>
      <w:rFonts w:ascii="Tahoma" w:hAnsi="Tahoma" w:eastAsia="仿宋_GB2312" w:cs="Arial"/>
      <w:sz w:val="32"/>
      <w:szCs w:val="21"/>
    </w:rPr>
  </w:style>
  <w:style w:type="paragraph" w:customStyle="1" w:styleId="2088">
    <w:name w:val="默认段落字体 Para Char Char Char Char Char Char Char Char Char2"/>
    <w:basedOn w:val="1"/>
    <w:qFormat/>
    <w:uiPriority w:val="0"/>
    <w:pPr>
      <w:ind w:firstLine="640" w:firstLineChars="200"/>
    </w:pPr>
    <w:rPr>
      <w:rFonts w:ascii="Tahoma" w:hAnsi="Tahoma" w:eastAsia="仿宋_GB2312"/>
      <w:sz w:val="32"/>
      <w:szCs w:val="22"/>
    </w:rPr>
  </w:style>
  <w:style w:type="paragraph" w:customStyle="1" w:styleId="2089">
    <w:name w:val="默认段落字体 Para Char Char Char Char Char Char Char Char Char2 Char Char Char Char Char Char Char"/>
    <w:basedOn w:val="1"/>
    <w:qFormat/>
    <w:uiPriority w:val="0"/>
    <w:pPr>
      <w:ind w:firstLine="640" w:firstLineChars="200"/>
    </w:pPr>
    <w:rPr>
      <w:rFonts w:ascii="Tahoma" w:hAnsi="Tahoma" w:eastAsia="仿宋_GB2312"/>
      <w:sz w:val="32"/>
      <w:szCs w:val="22"/>
    </w:rPr>
  </w:style>
  <w:style w:type="character" w:customStyle="1" w:styleId="2090">
    <w:name w:val="Table Heading Char Char Char"/>
    <w:link w:val="2091"/>
    <w:qFormat/>
    <w:locked/>
    <w:uiPriority w:val="0"/>
    <w:rPr>
      <w:rFonts w:ascii="Arial" w:hAnsi="Arial" w:eastAsia="黑体" w:cs="Arial"/>
    </w:rPr>
  </w:style>
  <w:style w:type="paragraph" w:customStyle="1" w:styleId="2091">
    <w:name w:val="Table Heading Char Char"/>
    <w:link w:val="2090"/>
    <w:qFormat/>
    <w:uiPriority w:val="0"/>
    <w:pPr>
      <w:snapToGrid w:val="0"/>
      <w:jc w:val="center"/>
    </w:pPr>
    <w:rPr>
      <w:rFonts w:ascii="Arial" w:hAnsi="Arial" w:eastAsia="黑体" w:cs="Arial"/>
      <w:lang w:val="en-US" w:eastAsia="zh-CN" w:bidi="ar-SA"/>
    </w:rPr>
  </w:style>
  <w:style w:type="paragraph" w:customStyle="1" w:styleId="2092">
    <w:name w:val="1 Char Char Char Char Char"/>
    <w:basedOn w:val="1"/>
    <w:qFormat/>
    <w:uiPriority w:val="0"/>
    <w:pPr>
      <w:tabs>
        <w:tab w:val="left" w:pos="360"/>
      </w:tabs>
      <w:ind w:left="360" w:hanging="360" w:hangingChars="200"/>
    </w:pPr>
    <w:rPr>
      <w:rFonts w:ascii="Calibri" w:hAnsi="Calibri" w:eastAsia="仿宋_GB2312"/>
      <w:sz w:val="32"/>
    </w:rPr>
  </w:style>
  <w:style w:type="paragraph" w:customStyle="1" w:styleId="2093">
    <w:name w:val="样式 仿宋_GB2312 小四 行距: 1.5 倍行距"/>
    <w:basedOn w:val="1"/>
    <w:qFormat/>
    <w:uiPriority w:val="0"/>
    <w:pPr>
      <w:numPr>
        <w:ilvl w:val="0"/>
        <w:numId w:val="128"/>
      </w:numPr>
      <w:spacing w:line="360" w:lineRule="auto"/>
      <w:ind w:firstLine="200" w:firstLineChars="200"/>
    </w:pPr>
    <w:rPr>
      <w:rFonts w:ascii="仿宋_GB2312" w:hAnsi="Calibri" w:eastAsia="仿宋_GB2312" w:cs="宋体"/>
      <w:sz w:val="32"/>
      <w:szCs w:val="22"/>
    </w:rPr>
  </w:style>
  <w:style w:type="paragraph" w:customStyle="1" w:styleId="2094">
    <w:name w:val="标题二"/>
    <w:basedOn w:val="85"/>
    <w:next w:val="85"/>
    <w:qFormat/>
    <w:uiPriority w:val="0"/>
    <w:pPr>
      <w:numPr>
        <w:ilvl w:val="0"/>
        <w:numId w:val="129"/>
      </w:numPr>
      <w:tabs>
        <w:tab w:val="left" w:pos="360"/>
        <w:tab w:val="left" w:pos="720"/>
        <w:tab w:val="clear" w:pos="900"/>
      </w:tabs>
      <w:ind w:left="720" w:hanging="360"/>
      <w:jc w:val="both"/>
      <w:outlineLvl w:val="1"/>
    </w:pPr>
    <w:rPr>
      <w:rFonts w:ascii="仿宋_GB2312" w:hAnsi="仿宋_GB2312" w:eastAsia="仿宋_GB2312" w:cs="Arial"/>
      <w:b/>
      <w:position w:val="8"/>
      <w:sz w:val="32"/>
      <w:szCs w:val="32"/>
      <w:shd w:val="clear" w:color="auto" w:fill="auto"/>
    </w:rPr>
  </w:style>
  <w:style w:type="paragraph" w:customStyle="1" w:styleId="2095">
    <w:name w:val="Char Char Char Char Char Char Char"/>
    <w:basedOn w:val="1"/>
    <w:qFormat/>
    <w:uiPriority w:val="0"/>
    <w:pPr>
      <w:ind w:firstLine="640" w:firstLineChars="200"/>
    </w:pPr>
    <w:rPr>
      <w:rFonts w:ascii="Calibri" w:hAnsi="Calibri" w:eastAsia="仿宋_GB2312"/>
      <w:sz w:val="32"/>
    </w:rPr>
  </w:style>
  <w:style w:type="paragraph" w:customStyle="1" w:styleId="2096">
    <w:name w:val="Char Char Char Char Char Char Char + 宋体"/>
    <w:basedOn w:val="2095"/>
    <w:qFormat/>
    <w:uiPriority w:val="0"/>
  </w:style>
  <w:style w:type="paragraph" w:customStyle="1" w:styleId="2097">
    <w:name w:val="Char Char2 Char"/>
    <w:basedOn w:val="1"/>
    <w:qFormat/>
    <w:uiPriority w:val="0"/>
    <w:pPr>
      <w:keepNext/>
      <w:keepLines/>
      <w:pageBreakBefore/>
      <w:tabs>
        <w:tab w:val="left" w:pos="845"/>
      </w:tabs>
      <w:spacing w:line="300" w:lineRule="auto"/>
      <w:ind w:left="845" w:hanging="420" w:firstLineChars="200"/>
    </w:pPr>
    <w:rPr>
      <w:rFonts w:ascii="Tahoma" w:hAnsi="Tahoma" w:eastAsia="仿宋_GB2312"/>
      <w:sz w:val="32"/>
      <w:szCs w:val="22"/>
    </w:rPr>
  </w:style>
  <w:style w:type="character" w:customStyle="1" w:styleId="2098">
    <w:name w:val="正文（缩进） Char"/>
    <w:link w:val="2099"/>
    <w:qFormat/>
    <w:locked/>
    <w:uiPriority w:val="0"/>
    <w:rPr>
      <w:sz w:val="24"/>
      <w:szCs w:val="24"/>
    </w:rPr>
  </w:style>
  <w:style w:type="paragraph" w:customStyle="1" w:styleId="2099">
    <w:name w:val="正文（缩进）"/>
    <w:basedOn w:val="1"/>
    <w:link w:val="2098"/>
    <w:qFormat/>
    <w:uiPriority w:val="0"/>
    <w:pPr>
      <w:spacing w:beforeLines="50" w:line="360" w:lineRule="auto"/>
      <w:ind w:firstLine="480" w:firstLineChars="200"/>
    </w:pPr>
    <w:rPr>
      <w:kern w:val="0"/>
      <w:sz w:val="24"/>
    </w:rPr>
  </w:style>
  <w:style w:type="paragraph" w:customStyle="1" w:styleId="2100">
    <w:name w:val="Style First line:  2 ch"/>
    <w:basedOn w:val="1"/>
    <w:qFormat/>
    <w:uiPriority w:val="0"/>
    <w:pPr>
      <w:spacing w:line="440" w:lineRule="exact"/>
      <w:ind w:firstLine="200" w:firstLineChars="200"/>
    </w:pPr>
    <w:rPr>
      <w:rFonts w:ascii="Calibri" w:hAnsi="Calibri" w:eastAsia="仿宋_GB2312" w:cs="宋体"/>
      <w:sz w:val="32"/>
    </w:rPr>
  </w:style>
  <w:style w:type="character" w:customStyle="1" w:styleId="2101">
    <w:name w:val="正文（标记） Char2"/>
    <w:link w:val="2102"/>
    <w:qFormat/>
    <w:locked/>
    <w:uiPriority w:val="0"/>
    <w:rPr>
      <w:rFonts w:eastAsia="方正小标宋简体"/>
    </w:rPr>
  </w:style>
  <w:style w:type="paragraph" w:customStyle="1" w:styleId="2102">
    <w:name w:val="正文（标记）"/>
    <w:basedOn w:val="1"/>
    <w:link w:val="2101"/>
    <w:qFormat/>
    <w:uiPriority w:val="0"/>
    <w:pPr>
      <w:numPr>
        <w:ilvl w:val="0"/>
        <w:numId w:val="130"/>
      </w:numPr>
      <w:spacing w:beforeLines="50"/>
      <w:ind w:firstLine="200" w:firstLineChars="200"/>
    </w:pPr>
    <w:rPr>
      <w:rFonts w:eastAsia="方正小标宋简体"/>
      <w:kern w:val="0"/>
      <w:sz w:val="20"/>
      <w:szCs w:val="20"/>
    </w:rPr>
  </w:style>
  <w:style w:type="character" w:customStyle="1" w:styleId="2103">
    <w:name w:val="首行正文缩进 Char Char"/>
    <w:link w:val="2104"/>
    <w:qFormat/>
    <w:locked/>
    <w:uiPriority w:val="0"/>
    <w:rPr>
      <w:sz w:val="24"/>
      <w:szCs w:val="24"/>
    </w:rPr>
  </w:style>
  <w:style w:type="paragraph" w:customStyle="1" w:styleId="2104">
    <w:name w:val="首行正文缩进"/>
    <w:basedOn w:val="1"/>
    <w:link w:val="2103"/>
    <w:qFormat/>
    <w:uiPriority w:val="0"/>
    <w:pPr>
      <w:spacing w:beforeLines="50" w:line="360" w:lineRule="auto"/>
      <w:ind w:firstLine="480" w:firstLineChars="200"/>
    </w:pPr>
    <w:rPr>
      <w:kern w:val="0"/>
      <w:sz w:val="24"/>
    </w:rPr>
  </w:style>
  <w:style w:type="character" w:customStyle="1" w:styleId="2105">
    <w:name w:val="加点正文缩进 Char"/>
    <w:link w:val="2106"/>
    <w:qFormat/>
    <w:locked/>
    <w:uiPriority w:val="0"/>
    <w:rPr>
      <w:rFonts w:eastAsia="方正小标宋简体"/>
    </w:rPr>
  </w:style>
  <w:style w:type="paragraph" w:customStyle="1" w:styleId="2106">
    <w:name w:val="加点正文缩进"/>
    <w:basedOn w:val="1"/>
    <w:link w:val="2105"/>
    <w:qFormat/>
    <w:uiPriority w:val="0"/>
    <w:pPr>
      <w:numPr>
        <w:ilvl w:val="1"/>
        <w:numId w:val="131"/>
      </w:numPr>
      <w:spacing w:beforeLines="50" w:line="360" w:lineRule="auto"/>
      <w:ind w:firstLine="200" w:firstLineChars="200"/>
      <w:jc w:val="left"/>
    </w:pPr>
    <w:rPr>
      <w:rFonts w:eastAsia="方正小标宋简体"/>
      <w:kern w:val="0"/>
      <w:sz w:val="20"/>
      <w:szCs w:val="20"/>
    </w:rPr>
  </w:style>
  <w:style w:type="paragraph" w:customStyle="1" w:styleId="2107">
    <w:name w:val="pfigurecaptioncmt"/>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2108">
    <w:name w:val="psubhead1cmt"/>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2109">
    <w:name w:val="ptablecaptioncmt"/>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2110">
    <w:name w:val="pchart_headcmt"/>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2111">
    <w:name w:val="pchart_subheadcmt"/>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2112">
    <w:name w:val="pchart_bodycmt"/>
    <w:basedOn w:val="1"/>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2113">
    <w:name w:val="Style Heading 2第一层条h2H22UNDERRUBRIK 1-2R2H21H22H211H23H2..."/>
    <w:basedOn w:val="6"/>
    <w:qFormat/>
    <w:uiPriority w:val="0"/>
    <w:pPr>
      <w:numPr>
        <w:numId w:val="0"/>
      </w:numPr>
      <w:tabs>
        <w:tab w:val="left" w:pos="578"/>
        <w:tab w:val="clear" w:pos="703"/>
      </w:tabs>
      <w:snapToGrid w:val="0"/>
      <w:spacing w:beforeAutospacing="1" w:after="100" w:afterAutospacing="1" w:line="416" w:lineRule="atLeast"/>
      <w:ind w:left="360" w:hanging="576" w:firstLineChars="200"/>
      <w:textAlignment w:val="auto"/>
    </w:pPr>
    <w:rPr>
      <w:rFonts w:ascii="Arial" w:hAnsi="Arial" w:cs="宋体"/>
      <w:b w:val="0"/>
      <w:sz w:val="36"/>
      <w:szCs w:val="20"/>
    </w:rPr>
  </w:style>
  <w:style w:type="paragraph" w:customStyle="1" w:styleId="2114">
    <w:name w:val="Style Heading 3h3H3sect1.2.3l3CT第二层条3rd level31.1.1BOD 0..."/>
    <w:basedOn w:val="7"/>
    <w:qFormat/>
    <w:uiPriority w:val="0"/>
    <w:pPr>
      <w:numPr>
        <w:ilvl w:val="0"/>
        <w:numId w:val="0"/>
      </w:numPr>
      <w:tabs>
        <w:tab w:val="clear" w:pos="703"/>
      </w:tabs>
      <w:adjustRightInd w:val="0"/>
      <w:spacing w:before="156" w:beforeAutospacing="1" w:after="100" w:afterAutospacing="1" w:line="416" w:lineRule="atLeast"/>
      <w:textAlignment w:val="auto"/>
    </w:pPr>
    <w:rPr>
      <w:rFonts w:ascii="Arial" w:hAnsi="Arial" w:cs="宋体"/>
      <w:b/>
      <w:sz w:val="30"/>
      <w:szCs w:val="20"/>
    </w:rPr>
  </w:style>
  <w:style w:type="character" w:customStyle="1" w:styleId="2115">
    <w:name w:val="样式 首行缩进:  2 字符 Char Char"/>
    <w:link w:val="2116"/>
    <w:qFormat/>
    <w:locked/>
    <w:uiPriority w:val="0"/>
    <w:rPr>
      <w:rFonts w:ascii="仿宋_GB2312" w:hAnsi="宋体" w:eastAsia="仿宋_GB2312" w:cs="宋体"/>
      <w:color w:val="000000"/>
      <w:sz w:val="28"/>
      <w:szCs w:val="28"/>
      <w:lang w:val="zh-CN"/>
    </w:rPr>
  </w:style>
  <w:style w:type="paragraph" w:customStyle="1" w:styleId="2116">
    <w:name w:val="样式 首行缩进:  2 字符 Char"/>
    <w:basedOn w:val="1"/>
    <w:link w:val="2115"/>
    <w:qFormat/>
    <w:uiPriority w:val="0"/>
    <w:pPr>
      <w:spacing w:line="360" w:lineRule="auto"/>
      <w:ind w:firstLine="560" w:firstLineChars="200"/>
    </w:pPr>
    <w:rPr>
      <w:rFonts w:ascii="仿宋_GB2312" w:hAnsi="宋体" w:eastAsia="仿宋_GB2312" w:cs="宋体"/>
      <w:color w:val="000000"/>
      <w:kern w:val="0"/>
      <w:sz w:val="28"/>
      <w:szCs w:val="28"/>
      <w:lang w:val="zh-CN"/>
    </w:rPr>
  </w:style>
  <w:style w:type="character" w:customStyle="1" w:styleId="2117">
    <w:name w:val="tytytyty Char1"/>
    <w:qFormat/>
    <w:locked/>
    <w:uiPriority w:val="0"/>
    <w:rPr>
      <w:rFonts w:ascii="Times New Roman" w:hAnsi="Times New Roman" w:eastAsia="宋体" w:cs="Times New Roman"/>
      <w:sz w:val="24"/>
      <w:szCs w:val="24"/>
    </w:rPr>
  </w:style>
  <w:style w:type="character" w:customStyle="1" w:styleId="2118">
    <w:name w:val="bianhao1 Char"/>
    <w:link w:val="2119"/>
    <w:qFormat/>
    <w:locked/>
    <w:uiPriority w:val="0"/>
    <w:rPr>
      <w:rFonts w:eastAsia="方正小标宋简体"/>
    </w:rPr>
  </w:style>
  <w:style w:type="paragraph" w:customStyle="1" w:styleId="2119">
    <w:name w:val="bianhao1"/>
    <w:basedOn w:val="1241"/>
    <w:link w:val="2118"/>
    <w:qFormat/>
    <w:uiPriority w:val="0"/>
    <w:pPr>
      <w:numPr>
        <w:ilvl w:val="0"/>
        <w:numId w:val="132"/>
      </w:numPr>
      <w:suppressAutoHyphens w:val="0"/>
      <w:autoSpaceDE/>
      <w:autoSpaceDN/>
      <w:adjustRightInd/>
      <w:spacing w:after="0" w:afterAutospacing="0"/>
      <w:ind w:left="359" w:firstLine="480"/>
      <w:jc w:val="both"/>
    </w:pPr>
    <w:rPr>
      <w:rFonts w:ascii="Times New Roman" w:hAnsi="Times New Roman" w:eastAsia="方正小标宋简体"/>
      <w:kern w:val="0"/>
      <w:sz w:val="20"/>
      <w:szCs w:val="20"/>
      <w:lang w:eastAsia="zh-CN"/>
    </w:rPr>
  </w:style>
  <w:style w:type="paragraph" w:customStyle="1" w:styleId="2120">
    <w:name w:val="biaoti2"/>
    <w:basedOn w:val="6"/>
    <w:qFormat/>
    <w:uiPriority w:val="0"/>
    <w:pPr>
      <w:numPr>
        <w:numId w:val="0"/>
      </w:numPr>
      <w:tabs>
        <w:tab w:val="left" w:pos="576"/>
        <w:tab w:val="clear" w:pos="703"/>
      </w:tabs>
      <w:snapToGrid w:val="0"/>
      <w:ind w:left="578" w:hanging="578" w:firstLineChars="200"/>
      <w:jc w:val="both"/>
      <w:textAlignment w:val="auto"/>
    </w:pPr>
    <w:rPr>
      <w:rFonts w:ascii="Arial" w:hAnsi="Arial"/>
      <w:b w:val="0"/>
      <w:sz w:val="36"/>
      <w:szCs w:val="32"/>
    </w:rPr>
  </w:style>
  <w:style w:type="paragraph" w:customStyle="1" w:styleId="2121">
    <w:name w:val="test Char"/>
    <w:basedOn w:val="1"/>
    <w:qFormat/>
    <w:uiPriority w:val="0"/>
    <w:pPr>
      <w:spacing w:line="360" w:lineRule="auto"/>
      <w:ind w:left="420" w:firstLine="480" w:firstLineChars="200"/>
    </w:pPr>
    <w:rPr>
      <w:rFonts w:ascii="宋体" w:hAnsi="宋体" w:eastAsia="仿宋_GB2312"/>
      <w:kern w:val="0"/>
      <w:sz w:val="32"/>
    </w:rPr>
  </w:style>
  <w:style w:type="paragraph" w:customStyle="1" w:styleId="2122">
    <w:name w:val="样式 宋体 五号 首行缩进:  2 字符"/>
    <w:basedOn w:val="1"/>
    <w:qFormat/>
    <w:uiPriority w:val="0"/>
    <w:pPr>
      <w:spacing w:line="360" w:lineRule="auto"/>
      <w:ind w:firstLine="480" w:firstLineChars="200"/>
    </w:pPr>
    <w:rPr>
      <w:rFonts w:ascii="宋体" w:hAnsi="宋体" w:eastAsia="仿宋_GB2312" w:cs="宋体"/>
      <w:sz w:val="32"/>
    </w:rPr>
  </w:style>
  <w:style w:type="paragraph" w:customStyle="1" w:styleId="2123">
    <w:name w:val="Char Char1 Char Char Char Char Char Char Char Char2"/>
    <w:basedOn w:val="1"/>
    <w:qFormat/>
    <w:uiPriority w:val="0"/>
    <w:pPr>
      <w:widowControl/>
      <w:spacing w:after="160" w:line="240" w:lineRule="exact"/>
      <w:ind w:firstLine="640" w:firstLineChars="200"/>
      <w:jc w:val="left"/>
    </w:pPr>
    <w:rPr>
      <w:rFonts w:ascii="Verdana" w:hAnsi="Verdana" w:eastAsia="仿宋_GB2312"/>
      <w:kern w:val="0"/>
      <w:sz w:val="20"/>
      <w:szCs w:val="22"/>
      <w:lang w:eastAsia="en-US"/>
    </w:rPr>
  </w:style>
  <w:style w:type="paragraph" w:customStyle="1" w:styleId="2124">
    <w:name w:val="样式 标题 4 + 左侧:  0 厘米 首行缩进:  0 厘米"/>
    <w:basedOn w:val="8"/>
    <w:qFormat/>
    <w:uiPriority w:val="0"/>
    <w:pPr>
      <w:widowControl w:val="0"/>
      <w:numPr>
        <w:ilvl w:val="0"/>
        <w:numId w:val="0"/>
      </w:numPr>
      <w:tabs>
        <w:tab w:val="left" w:pos="864"/>
        <w:tab w:val="left" w:pos="1391"/>
      </w:tabs>
      <w:spacing w:line="374" w:lineRule="auto"/>
      <w:ind w:left="862" w:firstLine="562" w:firstLineChars="200"/>
      <w:jc w:val="both"/>
    </w:pPr>
    <w:rPr>
      <w:rFonts w:ascii="仿宋_GB2312" w:hAnsi="Arial" w:cs="宋体"/>
      <w:b/>
      <w:bCs w:val="0"/>
      <w:sz w:val="28"/>
      <w:szCs w:val="20"/>
    </w:rPr>
  </w:style>
  <w:style w:type="character" w:customStyle="1" w:styleId="2125">
    <w:name w:val="绘图标准 Char Char"/>
    <w:link w:val="2126"/>
    <w:qFormat/>
    <w:locked/>
    <w:uiPriority w:val="0"/>
    <w:rPr>
      <w:rFonts w:ascii="Arial" w:hAnsi="Arial" w:eastAsia="楷体_GB2312" w:cs="Arial"/>
      <w:iCs/>
      <w:spacing w:val="20"/>
      <w:szCs w:val="21"/>
    </w:rPr>
  </w:style>
  <w:style w:type="paragraph" w:customStyle="1" w:styleId="2126">
    <w:name w:val="绘图标准"/>
    <w:basedOn w:val="1"/>
    <w:link w:val="2125"/>
    <w:qFormat/>
    <w:uiPriority w:val="0"/>
    <w:pPr>
      <w:tabs>
        <w:tab w:val="left" w:pos="500"/>
      </w:tabs>
      <w:ind w:firstLine="640" w:firstLineChars="200"/>
      <w:jc w:val="center"/>
    </w:pPr>
    <w:rPr>
      <w:rFonts w:ascii="Arial" w:hAnsi="Arial" w:eastAsia="楷体_GB2312" w:cs="Arial"/>
      <w:iCs/>
      <w:spacing w:val="20"/>
      <w:kern w:val="0"/>
      <w:sz w:val="20"/>
      <w:szCs w:val="21"/>
    </w:rPr>
  </w:style>
  <w:style w:type="paragraph" w:customStyle="1" w:styleId="2127">
    <w:name w:val="绘图黑体"/>
    <w:basedOn w:val="2126"/>
    <w:qFormat/>
    <w:uiPriority w:val="0"/>
    <w:pPr>
      <w:spacing w:line="360" w:lineRule="auto"/>
    </w:pPr>
    <w:rPr>
      <w:rFonts w:ascii="Times New Roman" w:hAnsi="Times New Roman" w:eastAsia="黑体"/>
      <w:spacing w:val="0"/>
    </w:rPr>
  </w:style>
  <w:style w:type="paragraph" w:customStyle="1" w:styleId="2128">
    <w:name w:val="绘图小字"/>
    <w:basedOn w:val="2126"/>
    <w:qFormat/>
    <w:uiPriority w:val="0"/>
    <w:rPr>
      <w:rFonts w:ascii="Times New Roman" w:hAnsi="Times New Roman" w:eastAsia="宋体"/>
      <w:spacing w:val="0"/>
      <w:sz w:val="18"/>
      <w:szCs w:val="18"/>
    </w:rPr>
  </w:style>
  <w:style w:type="character" w:customStyle="1" w:styleId="2129">
    <w:name w:val="题注T Char Char"/>
    <w:link w:val="2130"/>
    <w:qFormat/>
    <w:locked/>
    <w:uiPriority w:val="0"/>
    <w:rPr>
      <w:rFonts w:ascii="Arial" w:hAnsi="Arial" w:eastAsia="黑体" w:cs="宋体"/>
      <w:spacing w:val="16"/>
      <w:szCs w:val="21"/>
    </w:rPr>
  </w:style>
  <w:style w:type="paragraph" w:customStyle="1" w:styleId="2130">
    <w:name w:val="题注T"/>
    <w:basedOn w:val="24"/>
    <w:link w:val="2129"/>
    <w:qFormat/>
    <w:uiPriority w:val="0"/>
    <w:pPr>
      <w:keepNext w:val="0"/>
      <w:spacing w:line="240" w:lineRule="auto"/>
      <w:ind w:left="3360" w:leftChars="1600" w:firstLine="640" w:firstLineChars="200"/>
      <w:jc w:val="both"/>
      <w:textAlignment w:val="auto"/>
    </w:pPr>
    <w:rPr>
      <w:rFonts w:ascii="Arial" w:hAnsi="Arial" w:eastAsia="黑体"/>
      <w:spacing w:val="16"/>
      <w:sz w:val="20"/>
      <w:szCs w:val="21"/>
    </w:rPr>
  </w:style>
  <w:style w:type="paragraph" w:customStyle="1" w:styleId="2131">
    <w:name w:val="样式 (中文) 华文细黑 黑色"/>
    <w:basedOn w:val="1"/>
    <w:qFormat/>
    <w:uiPriority w:val="0"/>
    <w:pPr>
      <w:ind w:firstLine="420" w:firstLineChars="200"/>
    </w:pPr>
    <w:rPr>
      <w:rFonts w:ascii="Calibri" w:hAnsi="Calibri" w:eastAsia="华文细黑"/>
      <w:sz w:val="32"/>
      <w:szCs w:val="22"/>
    </w:rPr>
  </w:style>
  <w:style w:type="paragraph" w:customStyle="1" w:styleId="2132">
    <w:name w:val="样式 标题 3 + (中文) 华文细黑 黑色 行距: 多倍行距 1.73 字行"/>
    <w:basedOn w:val="7"/>
    <w:qFormat/>
    <w:uiPriority w:val="0"/>
    <w:pPr>
      <w:numPr>
        <w:ilvl w:val="0"/>
        <w:numId w:val="0"/>
      </w:numPr>
      <w:tabs>
        <w:tab w:val="clear" w:pos="703"/>
      </w:tabs>
      <w:adjustRightInd w:val="0"/>
      <w:spacing w:before="156" w:after="260" w:line="412" w:lineRule="auto"/>
      <w:textAlignment w:val="auto"/>
    </w:pPr>
    <w:rPr>
      <w:rFonts w:eastAsia="华文细黑"/>
      <w:b/>
      <w:bCs w:val="0"/>
      <w:color w:val="000000"/>
      <w:sz w:val="30"/>
      <w:szCs w:val="20"/>
    </w:rPr>
  </w:style>
  <w:style w:type="paragraph" w:customStyle="1" w:styleId="2133">
    <w:name w:val="样式 左 首行缩进:  0.74 厘米 行距: 1.5 倍行距"/>
    <w:basedOn w:val="1"/>
    <w:qFormat/>
    <w:uiPriority w:val="0"/>
    <w:pPr>
      <w:spacing w:line="360" w:lineRule="auto"/>
      <w:ind w:firstLine="420" w:firstLineChars="200"/>
      <w:jc w:val="left"/>
    </w:pPr>
    <w:rPr>
      <w:rFonts w:ascii="Calibri" w:hAnsi="Calibri" w:eastAsia="仿宋_GB2312"/>
      <w:kern w:val="0"/>
      <w:sz w:val="32"/>
      <w:szCs w:val="22"/>
    </w:rPr>
  </w:style>
  <w:style w:type="paragraph" w:customStyle="1" w:styleId="2134">
    <w:name w:val="样式 Arial 首行缩进:  0.74 厘米 行距: 固定值 22 磅"/>
    <w:basedOn w:val="1"/>
    <w:qFormat/>
    <w:uiPriority w:val="0"/>
    <w:pPr>
      <w:spacing w:line="440" w:lineRule="exact"/>
      <w:ind w:firstLine="397" w:firstLineChars="200"/>
    </w:pPr>
    <w:rPr>
      <w:rFonts w:ascii="Helvetica" w:hAnsi="Helvetica" w:eastAsia="仿宋_GB2312" w:cs="宋体"/>
      <w:sz w:val="32"/>
    </w:rPr>
  </w:style>
  <w:style w:type="paragraph" w:customStyle="1" w:styleId="2135">
    <w:name w:val="我的正文格式（缩进）"/>
    <w:basedOn w:val="1"/>
    <w:qFormat/>
    <w:uiPriority w:val="0"/>
    <w:pPr>
      <w:spacing w:beforeLines="50" w:line="360" w:lineRule="auto"/>
      <w:ind w:firstLine="200" w:firstLineChars="200"/>
    </w:pPr>
    <w:rPr>
      <w:rFonts w:ascii="宋体" w:hAnsi="宋体" w:eastAsia="仿宋_GB2312"/>
      <w:sz w:val="32"/>
      <w:szCs w:val="22"/>
    </w:rPr>
  </w:style>
  <w:style w:type="paragraph" w:customStyle="1" w:styleId="2136">
    <w:name w:val="Char Char Char Char Char Char Char Char Char Char Char1 Char"/>
    <w:basedOn w:val="1"/>
    <w:qFormat/>
    <w:uiPriority w:val="0"/>
    <w:pPr>
      <w:widowControl/>
      <w:spacing w:after="160" w:line="240" w:lineRule="exact"/>
      <w:ind w:firstLine="640" w:firstLineChars="200"/>
      <w:jc w:val="left"/>
    </w:pPr>
    <w:rPr>
      <w:rFonts w:ascii="Calibri" w:hAnsi="Calibri" w:eastAsia="仿宋_GB2312"/>
      <w:sz w:val="32"/>
      <w:szCs w:val="22"/>
    </w:rPr>
  </w:style>
  <w:style w:type="paragraph" w:customStyle="1" w:styleId="2137">
    <w:name w:val="页脚1"/>
    <w:basedOn w:val="1"/>
    <w:qFormat/>
    <w:uiPriority w:val="0"/>
    <w:pPr>
      <w:tabs>
        <w:tab w:val="center" w:pos="4153"/>
        <w:tab w:val="right" w:pos="8306"/>
      </w:tabs>
      <w:snapToGrid w:val="0"/>
      <w:ind w:firstLine="640" w:firstLineChars="200"/>
      <w:jc w:val="left"/>
    </w:pPr>
    <w:rPr>
      <w:rFonts w:ascii="Calibri" w:hAnsi="Calibri" w:eastAsia="仿宋_GB2312"/>
      <w:sz w:val="18"/>
      <w:szCs w:val="22"/>
    </w:rPr>
  </w:style>
  <w:style w:type="paragraph" w:customStyle="1" w:styleId="2138">
    <w:name w:val="默认段落字体 Para Char Char Char Char Char Char Char Char Char"/>
    <w:basedOn w:val="1"/>
    <w:qFormat/>
    <w:uiPriority w:val="0"/>
    <w:pPr>
      <w:ind w:firstLine="640" w:firstLineChars="200"/>
    </w:pPr>
    <w:rPr>
      <w:rFonts w:ascii="Tahoma" w:hAnsi="Tahoma" w:eastAsia="仿宋_GB2312"/>
      <w:sz w:val="32"/>
      <w:szCs w:val="22"/>
    </w:rPr>
  </w:style>
  <w:style w:type="paragraph" w:customStyle="1" w:styleId="2139">
    <w:name w:val="CM17"/>
    <w:basedOn w:val="1"/>
    <w:next w:val="1"/>
    <w:qFormat/>
    <w:uiPriority w:val="0"/>
    <w:pPr>
      <w:autoSpaceDE w:val="0"/>
      <w:autoSpaceDN w:val="0"/>
      <w:adjustRightInd w:val="0"/>
      <w:spacing w:after="395"/>
      <w:ind w:firstLine="640" w:firstLineChars="200"/>
      <w:jc w:val="left"/>
    </w:pPr>
    <w:rPr>
      <w:rFonts w:ascii="黑体" w:hAnsi="Calibri" w:eastAsia="黑体"/>
      <w:kern w:val="0"/>
      <w:sz w:val="32"/>
    </w:rPr>
  </w:style>
  <w:style w:type="character" w:customStyle="1" w:styleId="2140">
    <w:name w:val="Notes Text Char Char Char"/>
    <w:link w:val="2141"/>
    <w:qFormat/>
    <w:locked/>
    <w:uiPriority w:val="0"/>
    <w:rPr>
      <w:rFonts w:ascii="Arial" w:hAnsi="Arial" w:eastAsia="楷体_GB2312" w:cs="Arial"/>
      <w:color w:val="000000"/>
    </w:rPr>
  </w:style>
  <w:style w:type="paragraph" w:customStyle="1" w:styleId="2141">
    <w:name w:val="Notes Text Char Char"/>
    <w:link w:val="2140"/>
    <w:qFormat/>
    <w:uiPriority w:val="0"/>
    <w:pPr>
      <w:pBdr>
        <w:bottom w:val="single" w:color="auto" w:sz="8" w:space="5"/>
      </w:pBdr>
      <w:ind w:left="1701"/>
    </w:pPr>
    <w:rPr>
      <w:rFonts w:ascii="Arial" w:hAnsi="Arial" w:eastAsia="楷体_GB2312" w:cs="Arial"/>
      <w:color w:val="000000"/>
      <w:lang w:val="en-US" w:eastAsia="zh-CN" w:bidi="ar-SA"/>
    </w:rPr>
  </w:style>
  <w:style w:type="paragraph" w:customStyle="1" w:styleId="2142">
    <w:name w:val="加点"/>
    <w:basedOn w:val="1"/>
    <w:qFormat/>
    <w:uiPriority w:val="0"/>
    <w:pPr>
      <w:spacing w:line="360" w:lineRule="auto"/>
      <w:ind w:firstLine="640" w:firstLineChars="200"/>
    </w:pPr>
    <w:rPr>
      <w:rFonts w:ascii="Calibri" w:hAnsi="Calibri" w:eastAsia="楷体_GB2312"/>
      <w:sz w:val="32"/>
      <w:szCs w:val="22"/>
    </w:rPr>
  </w:style>
  <w:style w:type="paragraph" w:customStyle="1" w:styleId="2143">
    <w:name w:val="SideBar"/>
    <w:basedOn w:val="1"/>
    <w:qFormat/>
    <w:uiPriority w:val="0"/>
    <w:pPr>
      <w:widowControl/>
      <w:ind w:firstLine="640" w:firstLineChars="200"/>
      <w:jc w:val="left"/>
    </w:pPr>
    <w:rPr>
      <w:rFonts w:ascii="New Century Schlbk" w:hAnsi="New Century Schlbk" w:eastAsia="仿宋_GB2312"/>
      <w:kern w:val="0"/>
      <w:sz w:val="22"/>
    </w:rPr>
  </w:style>
  <w:style w:type="paragraph" w:customStyle="1" w:styleId="2144">
    <w:name w:val="样式 标题 1Heading 0H1PIM 1123321Title1卷标题h11.ch章节标题第*部分..."/>
    <w:basedOn w:val="3"/>
    <w:qFormat/>
    <w:uiPriority w:val="0"/>
    <w:pPr>
      <w:pageBreakBefore/>
      <w:numPr>
        <w:numId w:val="133"/>
      </w:numPr>
      <w:tabs>
        <w:tab w:val="left" w:pos="425"/>
      </w:tabs>
      <w:spacing w:before="0" w:beforeLines="0" w:after="360" w:afterLines="0" w:line="360" w:lineRule="auto"/>
      <w:ind w:firstLine="0"/>
      <w:jc w:val="center"/>
      <w:textAlignment w:val="auto"/>
    </w:pPr>
    <w:rPr>
      <w:rFonts w:ascii="Arial" w:hAnsi="Arial"/>
      <w:b w:val="0"/>
      <w:sz w:val="44"/>
      <w:szCs w:val="20"/>
    </w:rPr>
  </w:style>
  <w:style w:type="paragraph" w:customStyle="1" w:styleId="2145">
    <w:name w:val="列出段落3"/>
    <w:basedOn w:val="1"/>
    <w:qFormat/>
    <w:uiPriority w:val="0"/>
    <w:pPr>
      <w:ind w:firstLine="420" w:firstLineChars="200"/>
    </w:pPr>
    <w:rPr>
      <w:rFonts w:ascii="Calibri" w:hAnsi="Calibri" w:eastAsia="仿宋_GB2312"/>
      <w:sz w:val="32"/>
    </w:rPr>
  </w:style>
  <w:style w:type="paragraph" w:customStyle="1" w:styleId="2146">
    <w:name w:val="TOC 标题3"/>
    <w:next w:val="60"/>
    <w:qFormat/>
    <w:uiPriority w:val="0"/>
    <w:pPr>
      <w:keepNext/>
      <w:snapToGrid w:val="0"/>
      <w:spacing w:before="480" w:after="360"/>
      <w:jc w:val="center"/>
    </w:pPr>
    <w:rPr>
      <w:rFonts w:ascii="Arial" w:hAnsi="Arial" w:eastAsia="黑体" w:cs="Arial"/>
      <w:sz w:val="36"/>
      <w:szCs w:val="36"/>
      <w:lang w:val="en-US" w:eastAsia="zh-CN" w:bidi="ar-SA"/>
    </w:rPr>
  </w:style>
  <w:style w:type="paragraph" w:customStyle="1" w:styleId="2147">
    <w:name w:val="普通(网站)2"/>
    <w:basedOn w:val="1"/>
    <w:qFormat/>
    <w:uiPriority w:val="0"/>
    <w:pPr>
      <w:widowControl/>
      <w:spacing w:after="100"/>
      <w:ind w:firstLine="640" w:firstLineChars="200"/>
      <w:jc w:val="left"/>
    </w:pPr>
    <w:rPr>
      <w:rFonts w:ascii="Calibri" w:hAnsi="Calibri" w:eastAsia="仿宋_GB2312"/>
      <w:kern w:val="0"/>
      <w:sz w:val="32"/>
      <w:szCs w:val="22"/>
    </w:rPr>
  </w:style>
  <w:style w:type="paragraph" w:customStyle="1" w:styleId="2148">
    <w:name w:val="正文8"/>
    <w:basedOn w:val="1"/>
    <w:qFormat/>
    <w:uiPriority w:val="0"/>
    <w:pPr>
      <w:widowControl/>
      <w:overflowPunct w:val="0"/>
      <w:autoSpaceDE w:val="0"/>
      <w:autoSpaceDN w:val="0"/>
      <w:adjustRightInd w:val="0"/>
      <w:ind w:firstLine="640" w:firstLineChars="200"/>
    </w:pPr>
    <w:rPr>
      <w:rFonts w:ascii="宋体" w:hAnsi="Calibri" w:eastAsia="仿宋_GB2312"/>
      <w:kern w:val="0"/>
      <w:sz w:val="32"/>
      <w:szCs w:val="22"/>
    </w:rPr>
  </w:style>
  <w:style w:type="paragraph" w:customStyle="1" w:styleId="2149">
    <w:name w:val="正文文本 22"/>
    <w:basedOn w:val="1"/>
    <w:qFormat/>
    <w:uiPriority w:val="0"/>
    <w:pPr>
      <w:adjustRightInd w:val="0"/>
      <w:spacing w:line="360" w:lineRule="auto"/>
      <w:ind w:firstLine="640" w:firstLineChars="200"/>
      <w:jc w:val="left"/>
    </w:pPr>
    <w:rPr>
      <w:rFonts w:ascii="Calibri" w:hAnsi="Calibri" w:eastAsia="仿宋_GB2312"/>
      <w:sz w:val="32"/>
      <w:szCs w:val="22"/>
    </w:rPr>
  </w:style>
  <w:style w:type="paragraph" w:customStyle="1" w:styleId="2150">
    <w:name w:val="正文文本缩进 22"/>
    <w:basedOn w:val="1"/>
    <w:qFormat/>
    <w:uiPriority w:val="0"/>
    <w:pPr>
      <w:adjustRightInd w:val="0"/>
      <w:spacing w:line="360" w:lineRule="auto"/>
      <w:ind w:firstLine="720" w:firstLineChars="200"/>
      <w:jc w:val="left"/>
    </w:pPr>
    <w:rPr>
      <w:rFonts w:ascii="Calibri" w:hAnsi="Calibri" w:eastAsia="仿宋_GB2312"/>
      <w:sz w:val="32"/>
      <w:szCs w:val="22"/>
    </w:rPr>
  </w:style>
  <w:style w:type="paragraph" w:customStyle="1" w:styleId="2151">
    <w:name w:val="页脚2"/>
    <w:basedOn w:val="1"/>
    <w:qFormat/>
    <w:uiPriority w:val="0"/>
    <w:pPr>
      <w:tabs>
        <w:tab w:val="center" w:pos="4153"/>
        <w:tab w:val="right" w:pos="8306"/>
      </w:tabs>
      <w:snapToGrid w:val="0"/>
      <w:ind w:firstLine="640" w:firstLineChars="200"/>
      <w:jc w:val="left"/>
    </w:pPr>
    <w:rPr>
      <w:rFonts w:ascii="Calibri" w:hAnsi="Calibri" w:eastAsia="仿宋_GB2312"/>
      <w:sz w:val="18"/>
      <w:szCs w:val="22"/>
    </w:rPr>
  </w:style>
  <w:style w:type="character" w:customStyle="1" w:styleId="2152">
    <w:name w:val="SANGFOR_6_正文 Char"/>
    <w:link w:val="2153"/>
    <w:qFormat/>
    <w:locked/>
    <w:uiPriority w:val="0"/>
    <w:rPr>
      <w:sz w:val="24"/>
      <w:szCs w:val="24"/>
    </w:rPr>
  </w:style>
  <w:style w:type="paragraph" w:customStyle="1" w:styleId="2153">
    <w:name w:val="SANGFOR_6_正文"/>
    <w:basedOn w:val="1"/>
    <w:link w:val="2152"/>
    <w:qFormat/>
    <w:uiPriority w:val="0"/>
    <w:pPr>
      <w:spacing w:line="360" w:lineRule="auto"/>
      <w:ind w:firstLine="480" w:firstLineChars="200"/>
    </w:pPr>
    <w:rPr>
      <w:kern w:val="0"/>
      <w:sz w:val="24"/>
    </w:rPr>
  </w:style>
  <w:style w:type="paragraph" w:customStyle="1" w:styleId="2154">
    <w:name w:val="样式 标题 1 + 左侧:  2 字符 首行缩进:  2 字符"/>
    <w:basedOn w:val="3"/>
    <w:qFormat/>
    <w:uiPriority w:val="0"/>
    <w:pPr>
      <w:pageBreakBefore/>
      <w:numPr>
        <w:ilvl w:val="0"/>
        <w:numId w:val="134"/>
      </w:numPr>
      <w:spacing w:before="0" w:beforeLines="0" w:after="360" w:afterLines="0" w:line="576" w:lineRule="auto"/>
      <w:jc w:val="center"/>
      <w:textAlignment w:val="auto"/>
    </w:pPr>
    <w:rPr>
      <w:rFonts w:cs="宋体"/>
      <w:b w:val="0"/>
      <w:sz w:val="28"/>
      <w:szCs w:val="20"/>
    </w:rPr>
  </w:style>
  <w:style w:type="paragraph" w:customStyle="1" w:styleId="2155">
    <w:name w:val="SANGFOR_1_标题1"/>
    <w:basedOn w:val="3"/>
    <w:qFormat/>
    <w:uiPriority w:val="0"/>
    <w:pPr>
      <w:pageBreakBefore/>
      <w:numPr>
        <w:numId w:val="135"/>
      </w:numPr>
      <w:tabs>
        <w:tab w:val="left" w:pos="1418"/>
      </w:tabs>
      <w:spacing w:before="240" w:beforeLines="150" w:after="240"/>
      <w:jc w:val="center"/>
      <w:textAlignment w:val="auto"/>
    </w:pPr>
    <w:rPr>
      <w:b w:val="0"/>
      <w:bCs w:val="0"/>
      <w:szCs w:val="32"/>
    </w:rPr>
  </w:style>
  <w:style w:type="paragraph" w:customStyle="1" w:styleId="2156">
    <w:name w:val="SANGFOR_2_标题2"/>
    <w:basedOn w:val="6"/>
    <w:next w:val="2153"/>
    <w:qFormat/>
    <w:uiPriority w:val="0"/>
    <w:pPr>
      <w:numPr>
        <w:numId w:val="135"/>
      </w:numPr>
      <w:tabs>
        <w:tab w:val="left" w:pos="567"/>
        <w:tab w:val="left" w:pos="1418"/>
        <w:tab w:val="clear" w:pos="703"/>
      </w:tabs>
      <w:snapToGrid w:val="0"/>
      <w:spacing w:before="260" w:beforeLines="50" w:after="260" w:afterLines="50"/>
      <w:jc w:val="both"/>
      <w:textAlignment w:val="auto"/>
    </w:pPr>
    <w:rPr>
      <w:rFonts w:ascii="Times New Roman" w:hAnsi="Times New Roman"/>
      <w:b w:val="0"/>
      <w:sz w:val="30"/>
      <w:szCs w:val="30"/>
    </w:rPr>
  </w:style>
  <w:style w:type="paragraph" w:customStyle="1" w:styleId="2157">
    <w:name w:val="SANGFOR_3_标题3"/>
    <w:basedOn w:val="7"/>
    <w:next w:val="2153"/>
    <w:qFormat/>
    <w:uiPriority w:val="0"/>
    <w:pPr>
      <w:numPr>
        <w:numId w:val="135"/>
      </w:numPr>
      <w:tabs>
        <w:tab w:val="left" w:pos="360"/>
        <w:tab w:val="left" w:pos="567"/>
        <w:tab w:val="left" w:pos="1418"/>
        <w:tab w:val="clear" w:pos="703"/>
      </w:tabs>
      <w:adjustRightInd w:val="0"/>
      <w:spacing w:before="260" w:beforeLines="50" w:after="260" w:line="240" w:lineRule="auto"/>
      <w:ind w:left="1620" w:hanging="360"/>
      <w:textAlignment w:val="auto"/>
    </w:pPr>
    <w:rPr>
      <w:b/>
      <w:sz w:val="30"/>
    </w:rPr>
  </w:style>
  <w:style w:type="paragraph" w:customStyle="1" w:styleId="2158">
    <w:name w:val="SANGFOR_4_标题4"/>
    <w:basedOn w:val="8"/>
    <w:next w:val="2153"/>
    <w:qFormat/>
    <w:uiPriority w:val="0"/>
    <w:pPr>
      <w:widowControl w:val="0"/>
      <w:numPr>
        <w:numId w:val="135"/>
      </w:numPr>
      <w:tabs>
        <w:tab w:val="left" w:pos="360"/>
        <w:tab w:val="left" w:pos="567"/>
        <w:tab w:val="left" w:pos="1418"/>
      </w:tabs>
      <w:spacing w:before="280" w:beforeLines="50" w:after="290" w:afterLines="50" w:line="240" w:lineRule="auto"/>
      <w:ind w:left="1620" w:hanging="360"/>
      <w:jc w:val="both"/>
    </w:pPr>
    <w:rPr>
      <w:b/>
      <w:bCs w:val="0"/>
      <w:sz w:val="28"/>
    </w:rPr>
  </w:style>
  <w:style w:type="paragraph" w:customStyle="1" w:styleId="2159">
    <w:name w:val="SANGFOR_5_标题5"/>
    <w:basedOn w:val="9"/>
    <w:next w:val="2153"/>
    <w:qFormat/>
    <w:uiPriority w:val="0"/>
    <w:pPr>
      <w:numPr>
        <w:ilvl w:val="4"/>
        <w:numId w:val="135"/>
      </w:numPr>
      <w:tabs>
        <w:tab w:val="left" w:pos="360"/>
        <w:tab w:val="left" w:pos="993"/>
        <w:tab w:val="clear" w:pos="567"/>
      </w:tabs>
      <w:spacing w:before="240" w:after="240" w:line="360" w:lineRule="auto"/>
      <w:ind w:left="1620" w:hanging="360"/>
    </w:pPr>
    <w:rPr>
      <w:rFonts w:ascii="Arial" w:hAnsi="Arial" w:cs="Arial"/>
      <w:sz w:val="24"/>
      <w:szCs w:val="21"/>
    </w:rPr>
  </w:style>
  <w:style w:type="paragraph" w:customStyle="1" w:styleId="2160">
    <w:name w:val="SANGFOR_6_1级编号"/>
    <w:basedOn w:val="2153"/>
    <w:qFormat/>
    <w:uiPriority w:val="0"/>
    <w:pPr>
      <w:numPr>
        <w:ilvl w:val="0"/>
        <w:numId w:val="136"/>
      </w:numPr>
      <w:tabs>
        <w:tab w:val="left" w:pos="360"/>
        <w:tab w:val="left" w:pos="704"/>
        <w:tab w:val="clear" w:pos="0"/>
      </w:tabs>
      <w:ind w:left="704" w:firstLine="420"/>
    </w:pPr>
    <w:rPr>
      <w:rFonts w:ascii="等线" w:hAnsi="等线" w:eastAsia="等线"/>
      <w:sz w:val="21"/>
    </w:rPr>
  </w:style>
  <w:style w:type="paragraph" w:customStyle="1" w:styleId="2161">
    <w:name w:val="样式9"/>
    <w:basedOn w:val="23"/>
    <w:qFormat/>
    <w:uiPriority w:val="0"/>
    <w:pPr>
      <w:keepNext/>
      <w:keepLines/>
      <w:tabs>
        <w:tab w:val="left" w:pos="851"/>
      </w:tabs>
      <w:spacing w:before="260" w:after="260" w:line="360" w:lineRule="auto"/>
      <w:ind w:left="851" w:hanging="709"/>
      <w:outlineLvl w:val="2"/>
    </w:pPr>
    <w:rPr>
      <w:rFonts w:ascii="Calibri" w:hAnsi="Calibri" w:eastAsia="仿宋_GB2312"/>
      <w:b/>
      <w:bCs/>
      <w:sz w:val="30"/>
      <w:szCs w:val="30"/>
    </w:rPr>
  </w:style>
  <w:style w:type="paragraph" w:customStyle="1" w:styleId="2162">
    <w:name w:val="样式12"/>
    <w:basedOn w:val="1"/>
    <w:qFormat/>
    <w:uiPriority w:val="0"/>
    <w:pPr>
      <w:ind w:firstLine="640" w:firstLineChars="200"/>
    </w:pPr>
    <w:rPr>
      <w:rFonts w:ascii="Calibri" w:hAnsi="Calibri" w:eastAsia="仿宋_GB2312"/>
      <w:sz w:val="32"/>
    </w:rPr>
  </w:style>
  <w:style w:type="character" w:customStyle="1" w:styleId="2163">
    <w:name w:val="日期 Char1"/>
    <w:qFormat/>
    <w:uiPriority w:val="0"/>
    <w:rPr>
      <w:rFonts w:ascii="Times New Roman" w:hAnsi="Times New Roman" w:eastAsia="宋体" w:cs="Times New Roman"/>
      <w:sz w:val="24"/>
      <w:szCs w:val="24"/>
    </w:rPr>
  </w:style>
  <w:style w:type="character" w:customStyle="1" w:styleId="2164">
    <w:name w:val="批注框文本 Char1"/>
    <w:qFormat/>
    <w:uiPriority w:val="99"/>
    <w:rPr>
      <w:rFonts w:ascii="Times New Roman" w:hAnsi="Times New Roman" w:eastAsia="宋体" w:cs="Times New Roman"/>
      <w:sz w:val="18"/>
      <w:szCs w:val="18"/>
    </w:rPr>
  </w:style>
  <w:style w:type="character" w:customStyle="1" w:styleId="2165">
    <w:name w:val="正文文本 Char2"/>
    <w:qFormat/>
    <w:uiPriority w:val="0"/>
    <w:rPr>
      <w:kern w:val="2"/>
    </w:rPr>
  </w:style>
  <w:style w:type="character" w:customStyle="1" w:styleId="2166">
    <w:name w:val="正文文本 Char3"/>
    <w:qFormat/>
    <w:uiPriority w:val="0"/>
    <w:rPr>
      <w:rFonts w:ascii="Times New Roman" w:hAnsi="Times New Roman" w:eastAsia="宋体" w:cs="Times New Roman"/>
      <w:sz w:val="24"/>
      <w:szCs w:val="24"/>
    </w:rPr>
  </w:style>
  <w:style w:type="character" w:customStyle="1" w:styleId="2167">
    <w:name w:val="正文文本 Char4"/>
    <w:semiHidden/>
    <w:qFormat/>
    <w:uiPriority w:val="99"/>
    <w:rPr>
      <w:rFonts w:ascii="Times New Roman" w:hAnsi="Times New Roman" w:eastAsia="宋体" w:cs="Times New Roman"/>
      <w:sz w:val="24"/>
      <w:szCs w:val="24"/>
    </w:rPr>
  </w:style>
  <w:style w:type="character" w:customStyle="1" w:styleId="2168">
    <w:name w:val="mud1"/>
    <w:qFormat/>
    <w:uiPriority w:val="0"/>
    <w:rPr>
      <w:color w:val="000000"/>
      <w:sz w:val="18"/>
      <w:szCs w:val="18"/>
    </w:rPr>
  </w:style>
  <w:style w:type="character" w:customStyle="1" w:styleId="2169">
    <w:name w:val="l21"/>
    <w:qFormat/>
    <w:uiPriority w:val="0"/>
    <w:rPr>
      <w:rFonts w:hint="default" w:ascii="ˎ̥" w:hAnsi="ˎ̥"/>
      <w:sz w:val="18"/>
      <w:szCs w:val="18"/>
    </w:rPr>
  </w:style>
  <w:style w:type="character" w:customStyle="1" w:styleId="2170">
    <w:name w:val="结束语 Char1"/>
    <w:qFormat/>
    <w:uiPriority w:val="0"/>
  </w:style>
  <w:style w:type="character" w:customStyle="1" w:styleId="2171">
    <w:name w:val="签名 Char1"/>
    <w:qFormat/>
    <w:uiPriority w:val="99"/>
  </w:style>
  <w:style w:type="character" w:customStyle="1" w:styleId="2172">
    <w:name w:val="尾注文本 Char1"/>
    <w:qFormat/>
    <w:uiPriority w:val="99"/>
    <w:rPr>
      <w:rFonts w:ascii="Calibri" w:hAnsi="Calibri" w:eastAsia="宋体" w:cs="Times New Roman"/>
      <w:sz w:val="24"/>
    </w:rPr>
  </w:style>
  <w:style w:type="paragraph" w:customStyle="1" w:styleId="2173">
    <w:name w:val="信息标题1"/>
    <w:basedOn w:val="1"/>
    <w:next w:val="80"/>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Cs w:val="32"/>
    </w:rPr>
  </w:style>
  <w:style w:type="character" w:customStyle="1" w:styleId="2174">
    <w:name w:val="信息标题 Char1"/>
    <w:qFormat/>
    <w:uiPriority w:val="0"/>
    <w:rPr>
      <w:rFonts w:ascii="Cambria" w:hAnsi="Cambria" w:eastAsia="宋体" w:cs="Times New Roman"/>
      <w:sz w:val="24"/>
      <w:szCs w:val="24"/>
      <w:shd w:val="pct20" w:color="auto" w:fill="auto"/>
    </w:rPr>
  </w:style>
  <w:style w:type="character" w:customStyle="1" w:styleId="2175">
    <w:name w:val="注释标题 Char1"/>
    <w:qFormat/>
    <w:uiPriority w:val="0"/>
  </w:style>
  <w:style w:type="character" w:customStyle="1" w:styleId="2176">
    <w:name w:val="p1"/>
    <w:qFormat/>
    <w:uiPriority w:val="0"/>
    <w:rPr>
      <w:spacing w:val="280"/>
      <w:sz w:val="18"/>
      <w:szCs w:val="18"/>
    </w:rPr>
  </w:style>
  <w:style w:type="character" w:customStyle="1" w:styleId="2177">
    <w:name w:val="big1"/>
    <w:qFormat/>
    <w:uiPriority w:val="0"/>
    <w:rPr>
      <w:rFonts w:hint="eastAsia" w:ascii="宋体" w:hAnsi="宋体" w:eastAsia="宋体"/>
      <w:color w:val="333333"/>
      <w:sz w:val="22"/>
      <w:szCs w:val="22"/>
    </w:rPr>
  </w:style>
  <w:style w:type="character" w:customStyle="1" w:styleId="2178">
    <w:name w:val="command keywords Char"/>
    <w:qFormat/>
    <w:uiPriority w:val="0"/>
    <w:rPr>
      <w:rFonts w:hint="eastAsia" w:ascii="宋体" w:hAnsi="宋体" w:eastAsia="宋体"/>
      <w:b/>
      <w:color w:val="000000"/>
      <w:sz w:val="21"/>
    </w:rPr>
  </w:style>
  <w:style w:type="character" w:customStyle="1" w:styleId="2179">
    <w:name w:val="command keywords Char Char"/>
    <w:qFormat/>
    <w:uiPriority w:val="0"/>
    <w:rPr>
      <w:rFonts w:hint="default" w:ascii="Arial" w:hAnsi="Arial" w:eastAsia="宋体" w:cs="Arial"/>
      <w:b/>
      <w:bCs/>
      <w:sz w:val="21"/>
      <w:szCs w:val="21"/>
      <w:lang w:val="en-US" w:eastAsia="zh-CN"/>
    </w:rPr>
  </w:style>
  <w:style w:type="character" w:customStyle="1" w:styleId="2180">
    <w:name w:val="command parameter Char"/>
    <w:qFormat/>
    <w:uiPriority w:val="0"/>
    <w:rPr>
      <w:i/>
      <w:color w:val="000000"/>
    </w:rPr>
  </w:style>
  <w:style w:type="character" w:customStyle="1" w:styleId="2181">
    <w:name w:val="command parameter Char Char"/>
    <w:qFormat/>
    <w:uiPriority w:val="0"/>
    <w:rPr>
      <w:rFonts w:hint="default" w:ascii="Arial" w:hAnsi="Arial" w:eastAsia="宋体" w:cs="Arial"/>
      <w:i/>
      <w:iCs/>
      <w:sz w:val="21"/>
      <w:szCs w:val="21"/>
      <w:lang w:val="en-US" w:eastAsia="zh-CN"/>
    </w:rPr>
  </w:style>
  <w:style w:type="character" w:customStyle="1" w:styleId="2182">
    <w:name w:val="批注主题 Char1"/>
    <w:qFormat/>
    <w:uiPriority w:val="99"/>
    <w:rPr>
      <w:rFonts w:ascii="Calibri" w:hAnsi="Calibri" w:eastAsia="宋体" w:cs="Times New Roman"/>
      <w:b/>
      <w:bCs/>
      <w:kern w:val="0"/>
      <w:sz w:val="18"/>
      <w:szCs w:val="21"/>
    </w:rPr>
  </w:style>
  <w:style w:type="character" w:customStyle="1" w:styleId="2183">
    <w:name w:val="command parameter Char Char Char"/>
    <w:qFormat/>
    <w:uiPriority w:val="0"/>
    <w:rPr>
      <w:rFonts w:hint="default" w:ascii="Arial" w:hAnsi="Arial" w:eastAsia="宋体" w:cs="Arial"/>
      <w:i/>
      <w:sz w:val="21"/>
      <w:lang w:val="en-US" w:eastAsia="zh-CN" w:bidi="ar-SA"/>
    </w:rPr>
  </w:style>
  <w:style w:type="character" w:customStyle="1" w:styleId="2184">
    <w:name w:val="Table Text Char Char Char Char"/>
    <w:qFormat/>
    <w:uiPriority w:val="0"/>
    <w:rPr>
      <w:rFonts w:hint="default" w:ascii="Arial" w:hAnsi="Arial" w:eastAsia="宋体" w:cs="Arial"/>
      <w:sz w:val="18"/>
      <w:szCs w:val="18"/>
      <w:lang w:val="en-US" w:eastAsia="zh-CN" w:bidi="ar-SA"/>
    </w:rPr>
  </w:style>
  <w:style w:type="character" w:customStyle="1" w:styleId="2185">
    <w:name w:val="表注 Char Char Char"/>
    <w:qFormat/>
    <w:uiPriority w:val="0"/>
    <w:rPr>
      <w:rFonts w:hint="eastAsia" w:ascii="黑体" w:hAnsi="Arial" w:eastAsia="黑体" w:cs="Arial"/>
      <w:sz w:val="18"/>
      <w:szCs w:val="21"/>
      <w:lang w:val="en-US" w:eastAsia="zh-CN" w:bidi="ar-SA"/>
    </w:rPr>
  </w:style>
  <w:style w:type="character" w:customStyle="1" w:styleId="2186">
    <w:name w:val="product_list_031"/>
    <w:qFormat/>
    <w:uiPriority w:val="0"/>
    <w:rPr>
      <w:rFonts w:hint="default" w:ascii="Verdana" w:hAnsi="Verdana"/>
      <w:color w:val="333333"/>
      <w:sz w:val="18"/>
      <w:szCs w:val="18"/>
      <w:u w:val="none"/>
    </w:rPr>
  </w:style>
  <w:style w:type="character" w:customStyle="1" w:styleId="2187">
    <w:name w:val="c1_c1"/>
    <w:qFormat/>
    <w:uiPriority w:val="0"/>
    <w:rPr>
      <w:rFonts w:hint="default" w:ascii="Verdana" w:hAnsi="Verdana"/>
      <w:color w:val="666666"/>
      <w:spacing w:val="240"/>
      <w:sz w:val="18"/>
      <w:szCs w:val="18"/>
    </w:rPr>
  </w:style>
  <w:style w:type="character" w:customStyle="1" w:styleId="2188">
    <w:name w:val="text11"/>
    <w:qFormat/>
    <w:uiPriority w:val="0"/>
    <w:rPr>
      <w:color w:val="444444"/>
      <w:spacing w:val="340"/>
      <w:sz w:val="20"/>
      <w:szCs w:val="20"/>
    </w:rPr>
  </w:style>
  <w:style w:type="character" w:customStyle="1" w:styleId="2189">
    <w:name w:val="Character UserEntry"/>
    <w:qFormat/>
    <w:uiPriority w:val="0"/>
    <w:rPr>
      <w:color w:val="FF0000"/>
    </w:rPr>
  </w:style>
  <w:style w:type="character" w:customStyle="1" w:styleId="2190">
    <w:name w:val="tw4winTerm"/>
    <w:qFormat/>
    <w:uiPriority w:val="0"/>
    <w:rPr>
      <w:color w:val="0000FF"/>
    </w:rPr>
  </w:style>
  <w:style w:type="character" w:customStyle="1" w:styleId="2191">
    <w:name w:val="tw4winError"/>
    <w:qFormat/>
    <w:uiPriority w:val="0"/>
    <w:rPr>
      <w:rFonts w:hint="default" w:ascii="Courier New" w:hAnsi="Courier New" w:cs="Courier New"/>
      <w:color w:val="00FF00"/>
      <w:sz w:val="40"/>
      <w:szCs w:val="40"/>
    </w:rPr>
  </w:style>
  <w:style w:type="character" w:customStyle="1" w:styleId="2192">
    <w:name w:val="tw4winPopup"/>
    <w:qFormat/>
    <w:uiPriority w:val="0"/>
    <w:rPr>
      <w:rFonts w:hint="default" w:ascii="Courier New" w:hAnsi="Courier New" w:cs="Courier New"/>
      <w:color w:val="008000"/>
    </w:rPr>
  </w:style>
  <w:style w:type="character" w:customStyle="1" w:styleId="2193">
    <w:name w:val="tw4winExternal"/>
    <w:qFormat/>
    <w:uiPriority w:val="0"/>
    <w:rPr>
      <w:rFonts w:hint="default" w:ascii="Courier New" w:hAnsi="Courier New" w:cs="Courier New"/>
      <w:color w:val="808080"/>
    </w:rPr>
  </w:style>
  <w:style w:type="character" w:customStyle="1" w:styleId="2194">
    <w:name w:val="tw4winInternal"/>
    <w:qFormat/>
    <w:uiPriority w:val="0"/>
    <w:rPr>
      <w:rFonts w:hint="default" w:ascii="Courier New" w:hAnsi="Courier New" w:cs="Courier New"/>
      <w:color w:val="FF0000"/>
    </w:rPr>
  </w:style>
  <w:style w:type="character" w:customStyle="1" w:styleId="2195">
    <w:name w:val="DO_NOT_TRANSLATE"/>
    <w:qFormat/>
    <w:uiPriority w:val="0"/>
    <w:rPr>
      <w:rFonts w:hint="default" w:ascii="Courier New" w:hAnsi="Courier New" w:cs="Courier New"/>
      <w:color w:val="800000"/>
    </w:rPr>
  </w:style>
  <w:style w:type="character" w:customStyle="1" w:styleId="2196">
    <w:name w:val="Heading 1 Char Char"/>
    <w:qFormat/>
    <w:uiPriority w:val="0"/>
    <w:rPr>
      <w:rFonts w:hint="default" w:ascii="Arial" w:hAnsi="Arial" w:cs="Arial"/>
      <w:b/>
      <w:bCs/>
      <w:kern w:val="32"/>
      <w:sz w:val="32"/>
      <w:szCs w:val="32"/>
    </w:rPr>
  </w:style>
  <w:style w:type="character" w:customStyle="1" w:styleId="2197">
    <w:name w:val="css11"/>
    <w:qFormat/>
    <w:uiPriority w:val="0"/>
    <w:rPr>
      <w:rFonts w:hint="default" w:ascii="ˎ̥" w:hAnsi="ˎ̥"/>
      <w:sz w:val="20"/>
      <w:szCs w:val="20"/>
    </w:rPr>
  </w:style>
  <w:style w:type="character" w:customStyle="1" w:styleId="2198">
    <w:name w:val="body1"/>
    <w:qFormat/>
    <w:uiPriority w:val="0"/>
    <w:rPr>
      <w:rFonts w:hint="default" w:ascii="Verdana" w:hAnsi="Verdana"/>
      <w:color w:val="999999"/>
      <w:sz w:val="18"/>
      <w:szCs w:val="18"/>
    </w:rPr>
  </w:style>
  <w:style w:type="character" w:customStyle="1" w:styleId="2199">
    <w:name w:val="style3"/>
    <w:qFormat/>
    <w:uiPriority w:val="0"/>
  </w:style>
  <w:style w:type="character" w:customStyle="1" w:styleId="2200">
    <w:name w:val="themebody"/>
    <w:qFormat/>
    <w:uiPriority w:val="0"/>
  </w:style>
  <w:style w:type="character" w:customStyle="1" w:styleId="2201">
    <w:name w:val="glossaryitem"/>
    <w:qFormat/>
    <w:uiPriority w:val="0"/>
    <w:rPr>
      <w:u w:val="none"/>
    </w:rPr>
  </w:style>
  <w:style w:type="character" w:customStyle="1" w:styleId="2202">
    <w:name w:val="para1"/>
    <w:qFormat/>
    <w:uiPriority w:val="0"/>
    <w:rPr>
      <w:rFonts w:hint="default" w:ascii="Arial" w:hAnsi="Arial" w:cs="Arial"/>
      <w:sz w:val="18"/>
      <w:szCs w:val="18"/>
    </w:rPr>
  </w:style>
  <w:style w:type="character" w:customStyle="1" w:styleId="2203">
    <w:name w:val="Figure Description Char Char"/>
    <w:qFormat/>
    <w:uiPriority w:val="0"/>
    <w:rPr>
      <w:rFonts w:hint="default" w:ascii="Arial" w:hAnsi="Arial" w:eastAsia="黑体" w:cs="Arial"/>
      <w:kern w:val="0"/>
      <w:sz w:val="18"/>
      <w:szCs w:val="18"/>
    </w:rPr>
  </w:style>
  <w:style w:type="character" w:customStyle="1" w:styleId="2204">
    <w:name w:val="表格正文 Char"/>
    <w:qFormat/>
    <w:locked/>
    <w:uiPriority w:val="0"/>
    <w:rPr>
      <w:rFonts w:hint="default" w:ascii="Arial" w:hAnsi="Arial" w:cs="宋体"/>
    </w:rPr>
  </w:style>
  <w:style w:type="character" w:customStyle="1" w:styleId="2205">
    <w:name w:val="Figure Char Char"/>
    <w:qFormat/>
    <w:locked/>
    <w:uiPriority w:val="0"/>
    <w:rPr>
      <w:rFonts w:hint="default" w:ascii="Arial" w:hAnsi="Arial" w:eastAsia="宋体" w:cs="Arial"/>
      <w:sz w:val="21"/>
      <w:szCs w:val="21"/>
      <w:lang w:val="en-US" w:eastAsia="zh-CN" w:bidi="ar-SA"/>
    </w:rPr>
  </w:style>
  <w:style w:type="character" w:customStyle="1" w:styleId="2206">
    <w:name w:val="说明文字 Char Char"/>
    <w:qFormat/>
    <w:uiPriority w:val="0"/>
    <w:rPr>
      <w:rFonts w:hint="default" w:ascii="Times New Roman" w:hAnsi="Times New Roman" w:eastAsia="宋体" w:cs="Times New Roman"/>
      <w:i/>
      <w:color w:val="008080"/>
      <w:kern w:val="0"/>
      <w:sz w:val="24"/>
      <w:szCs w:val="20"/>
    </w:rPr>
  </w:style>
  <w:style w:type="character" w:customStyle="1" w:styleId="2207">
    <w:name w:val="样式 Verdana"/>
    <w:qFormat/>
    <w:uiPriority w:val="0"/>
    <w:rPr>
      <w:rFonts w:hint="default" w:ascii="Verdana" w:hAnsi="Verdana" w:eastAsia="宋体"/>
      <w:sz w:val="24"/>
      <w:szCs w:val="24"/>
    </w:rPr>
  </w:style>
  <w:style w:type="character" w:customStyle="1" w:styleId="2208">
    <w:name w:val="productsubtitle1"/>
    <w:qFormat/>
    <w:uiPriority w:val="0"/>
    <w:rPr>
      <w:b/>
      <w:bCs/>
      <w:i/>
      <w:iCs/>
      <w:color w:val="003366"/>
      <w:sz w:val="24"/>
      <w:szCs w:val="24"/>
    </w:rPr>
  </w:style>
  <w:style w:type="character" w:customStyle="1" w:styleId="2209">
    <w:name w:val="t4"/>
    <w:qFormat/>
    <w:uiPriority w:val="0"/>
    <w:rPr>
      <w:rFonts w:hint="default" w:ascii="Arial" w:hAnsi="Arial" w:cs="Arial"/>
      <w:color w:val="000000"/>
      <w:spacing w:val="0"/>
      <w:sz w:val="18"/>
      <w:szCs w:val="18"/>
    </w:rPr>
  </w:style>
  <w:style w:type="character" w:customStyle="1" w:styleId="2210">
    <w:name w:val="style4"/>
    <w:qFormat/>
    <w:uiPriority w:val="0"/>
  </w:style>
  <w:style w:type="character" w:customStyle="1" w:styleId="2211">
    <w:name w:val="加粗项目符号"/>
    <w:qFormat/>
    <w:uiPriority w:val="0"/>
    <w:rPr>
      <w:b/>
      <w:bCs/>
    </w:rPr>
  </w:style>
  <w:style w:type="character" w:customStyle="1" w:styleId="2212">
    <w:name w:val="Char Char4"/>
    <w:qFormat/>
    <w:uiPriority w:val="0"/>
    <w:rPr>
      <w:rFonts w:hint="eastAsia" w:ascii="宋体" w:hAnsi="Courier New" w:eastAsia="宋体"/>
      <w:kern w:val="2"/>
      <w:sz w:val="21"/>
      <w:lang w:val="en-US" w:eastAsia="zh-CN" w:bidi="ar-SA"/>
    </w:rPr>
  </w:style>
  <w:style w:type="character" w:customStyle="1" w:styleId="2213">
    <w:name w:val="NormalBulletBold Char"/>
    <w:qFormat/>
    <w:uiPriority w:val="0"/>
    <w:rPr>
      <w:rFonts w:ascii="Times" w:hAnsi="Times" w:cs="Times"/>
      <w:sz w:val="22"/>
      <w:lang w:val="en-US" w:eastAsia="en-US"/>
    </w:rPr>
  </w:style>
  <w:style w:type="character" w:customStyle="1" w:styleId="2214">
    <w:name w:val="CiscoChar"/>
    <w:qFormat/>
    <w:uiPriority w:val="0"/>
    <w:rPr>
      <w:rFonts w:hint="default" w:ascii="Times New Roman" w:hAnsi="Times New Roman" w:eastAsia="宋体" w:cs="Times New Roman"/>
      <w:b/>
      <w:color w:val="0000FF"/>
      <w:sz w:val="22"/>
      <w:szCs w:val="24"/>
      <w:lang w:val="en-GB" w:eastAsia="en-US" w:bidi="ar-SA"/>
    </w:rPr>
  </w:style>
  <w:style w:type="character" w:customStyle="1" w:styleId="2215">
    <w:name w:val="contentbold"/>
    <w:qFormat/>
    <w:uiPriority w:val="0"/>
    <w:rPr>
      <w:rFonts w:hint="default" w:ascii="Arial" w:hAnsi="Arial" w:eastAsia="宋体" w:cs="Arial"/>
      <w:b/>
      <w:sz w:val="32"/>
      <w:szCs w:val="22"/>
      <w:lang w:val="en-US" w:eastAsia="en-US" w:bidi="ar-SA"/>
    </w:rPr>
  </w:style>
  <w:style w:type="character" w:customStyle="1" w:styleId="2216">
    <w:name w:val="Bibliogrphy"/>
    <w:qFormat/>
    <w:uiPriority w:val="0"/>
    <w:rPr>
      <w:rFonts w:hint="default" w:ascii="Times New Roman" w:hAnsi="Times New Roman" w:eastAsia="宋体" w:cs="Times New Roman"/>
      <w:b/>
      <w:sz w:val="32"/>
      <w:szCs w:val="22"/>
      <w:lang w:val="en-US" w:eastAsia="en-US" w:bidi="ar-SA"/>
    </w:rPr>
  </w:style>
  <w:style w:type="character" w:customStyle="1" w:styleId="2217">
    <w:name w:val="CNA Response"/>
    <w:qFormat/>
    <w:uiPriority w:val="0"/>
    <w:rPr>
      <w:rFonts w:hint="default" w:ascii="Times New Roman" w:hAnsi="Times New Roman" w:eastAsia="宋体" w:cs="Times New Roman"/>
      <w:b/>
      <w:color w:val="0000FF"/>
      <w:sz w:val="24"/>
      <w:szCs w:val="22"/>
      <w:lang w:val="en-US" w:eastAsia="en-US" w:bidi="ar-SA"/>
    </w:rPr>
  </w:style>
  <w:style w:type="character" w:customStyle="1" w:styleId="2218">
    <w:name w:val="Style Arial Bold"/>
    <w:qFormat/>
    <w:uiPriority w:val="0"/>
    <w:rPr>
      <w:rFonts w:hint="default" w:ascii="Arial Bold" w:hAnsi="Arial Bold" w:eastAsia="宋体"/>
      <w:b/>
      <w:bCs/>
      <w:sz w:val="24"/>
      <w:szCs w:val="24"/>
      <w:lang w:val="en-US" w:eastAsia="en-US" w:bidi="ar-SA"/>
    </w:rPr>
  </w:style>
  <w:style w:type="character" w:customStyle="1" w:styleId="2219">
    <w:name w:val="wenben1"/>
    <w:qFormat/>
    <w:uiPriority w:val="0"/>
    <w:rPr>
      <w:rFonts w:hint="default" w:ascii="Arial" w:hAnsi="Arial" w:eastAsia="宋体" w:cs="Arial"/>
      <w:b/>
      <w:color w:val="666666"/>
      <w:sz w:val="18"/>
      <w:szCs w:val="18"/>
      <w:lang w:val="en-US" w:eastAsia="en-US" w:bidi="ar-SA"/>
    </w:rPr>
  </w:style>
  <w:style w:type="character" w:customStyle="1" w:styleId="2220">
    <w:name w:val="command parameter"/>
    <w:qFormat/>
    <w:uiPriority w:val="0"/>
    <w:rPr>
      <w:rFonts w:hint="default" w:ascii="Arial" w:hAnsi="Arial" w:eastAsia="宋体" w:cs="Arial"/>
      <w:i/>
      <w:color w:val="auto"/>
      <w:sz w:val="21"/>
      <w:szCs w:val="21"/>
    </w:rPr>
  </w:style>
  <w:style w:type="character" w:customStyle="1" w:styleId="2221">
    <w:name w:val="themebody1"/>
    <w:qFormat/>
    <w:uiPriority w:val="0"/>
    <w:rPr>
      <w:color w:val="FFFFFF"/>
    </w:rPr>
  </w:style>
  <w:style w:type="character" w:customStyle="1" w:styleId="2222">
    <w:name w:val="bold1"/>
    <w:qFormat/>
    <w:uiPriority w:val="0"/>
    <w:rPr>
      <w:b/>
      <w:bCs/>
    </w:rPr>
  </w:style>
  <w:style w:type="paragraph" w:customStyle="1" w:styleId="2223">
    <w:name w:val="电子邮件签名1"/>
    <w:basedOn w:val="1"/>
    <w:next w:val="21"/>
    <w:unhideWhenUsed/>
    <w:qFormat/>
    <w:uiPriority w:val="0"/>
    <w:pPr>
      <w:ind w:firstLine="640" w:firstLineChars="200"/>
    </w:pPr>
    <w:rPr>
      <w:rFonts w:ascii="Times" w:hAnsi="Times" w:cs="Times"/>
      <w:kern w:val="0"/>
      <w:sz w:val="22"/>
      <w:szCs w:val="22"/>
      <w:lang w:eastAsia="en-US"/>
    </w:rPr>
  </w:style>
  <w:style w:type="character" w:customStyle="1" w:styleId="2224">
    <w:name w:val="电子邮件签名 Char1"/>
    <w:qFormat/>
    <w:uiPriority w:val="99"/>
    <w:rPr>
      <w:rFonts w:ascii="Calibri" w:hAnsi="Calibri" w:eastAsia="宋体" w:cs="Times New Roman"/>
      <w:sz w:val="24"/>
    </w:rPr>
  </w:style>
  <w:style w:type="paragraph" w:customStyle="1" w:styleId="2225">
    <w:name w:val="称呼1"/>
    <w:basedOn w:val="1"/>
    <w:next w:val="1"/>
    <w:unhideWhenUsed/>
    <w:qFormat/>
    <w:uiPriority w:val="0"/>
    <w:pPr>
      <w:ind w:firstLine="640" w:firstLineChars="200"/>
    </w:pPr>
    <w:rPr>
      <w:rFonts w:ascii="Times" w:hAnsi="Times" w:cs="Times"/>
      <w:kern w:val="0"/>
      <w:sz w:val="22"/>
      <w:szCs w:val="22"/>
      <w:lang w:eastAsia="en-US"/>
    </w:rPr>
  </w:style>
  <w:style w:type="character" w:customStyle="1" w:styleId="2226">
    <w:name w:val="称呼 Char1"/>
    <w:qFormat/>
    <w:uiPriority w:val="0"/>
    <w:rPr>
      <w:rFonts w:ascii="Calibri" w:hAnsi="Calibri" w:eastAsia="宋体" w:cs="Times New Roman"/>
      <w:sz w:val="24"/>
    </w:rPr>
  </w:style>
  <w:style w:type="character" w:customStyle="1" w:styleId="2227">
    <w:name w:val="宏文本 Char1"/>
    <w:qFormat/>
    <w:uiPriority w:val="0"/>
    <w:rPr>
      <w:rFonts w:ascii="Courier New" w:hAnsi="Courier New" w:eastAsia="宋体" w:cs="Courier New"/>
      <w:sz w:val="24"/>
      <w:szCs w:val="24"/>
    </w:rPr>
  </w:style>
  <w:style w:type="character" w:customStyle="1" w:styleId="2228">
    <w:name w:val="标题02 Char"/>
    <w:qFormat/>
    <w:uiPriority w:val="0"/>
    <w:rPr>
      <w:rFonts w:hint="default" w:ascii="Arial" w:hAnsi="Arial" w:eastAsia="黑体" w:cs="Arial"/>
      <w:b/>
      <w:bCs/>
      <w:kern w:val="2"/>
      <w:sz w:val="28"/>
      <w:szCs w:val="27"/>
      <w:lang w:val="en-US" w:eastAsia="zh-CN" w:bidi="ar-SA"/>
    </w:rPr>
  </w:style>
  <w:style w:type="character" w:customStyle="1" w:styleId="2229">
    <w:name w:val="command keywords"/>
    <w:qFormat/>
    <w:uiPriority w:val="0"/>
    <w:rPr>
      <w:rFonts w:hint="default" w:ascii="Arial" w:hAnsi="Arial" w:eastAsia="宋体" w:cs="Arial"/>
      <w:b/>
      <w:color w:val="auto"/>
      <w:sz w:val="21"/>
      <w:szCs w:val="21"/>
    </w:rPr>
  </w:style>
  <w:style w:type="character" w:customStyle="1" w:styleId="2230">
    <w:name w:val="中储粮文档默认正文 Char Char Char Char"/>
    <w:qFormat/>
    <w:uiPriority w:val="0"/>
    <w:rPr>
      <w:rFonts w:hint="eastAsia" w:ascii="宋体" w:hAnsi="宋体" w:eastAsia="宋体"/>
      <w:kern w:val="2"/>
      <w:sz w:val="21"/>
      <w:lang w:val="en-US" w:eastAsia="zh-CN" w:bidi="ar-SA"/>
    </w:rPr>
  </w:style>
  <w:style w:type="character" w:customStyle="1" w:styleId="2231">
    <w:name w:val="contenttitle1"/>
    <w:qFormat/>
    <w:uiPriority w:val="0"/>
    <w:rPr>
      <w:rFonts w:hint="default" w:ascii="Arial" w:hAnsi="Arial" w:cs="Arial"/>
      <w:b/>
      <w:bCs/>
      <w:color w:val="000000"/>
      <w:sz w:val="21"/>
      <w:szCs w:val="21"/>
      <w:u w:val="none"/>
    </w:rPr>
  </w:style>
  <w:style w:type="character" w:customStyle="1" w:styleId="2232">
    <w:name w:val="正 文 1 Char Char"/>
    <w:qFormat/>
    <w:uiPriority w:val="0"/>
    <w:rPr>
      <w:rFonts w:hint="eastAsia" w:ascii="宋体" w:hAnsi="Courier New" w:eastAsia="宋体"/>
      <w:kern w:val="2"/>
      <w:sz w:val="21"/>
      <w:szCs w:val="21"/>
      <w:lang w:val="en-US" w:eastAsia="zh-CN" w:bidi="ar-SA"/>
    </w:rPr>
  </w:style>
  <w:style w:type="character" w:customStyle="1" w:styleId="2233">
    <w:name w:val="contentlabel1"/>
    <w:qFormat/>
    <w:uiPriority w:val="0"/>
    <w:rPr>
      <w:color w:val="336666"/>
      <w:sz w:val="18"/>
      <w:szCs w:val="18"/>
      <w:u w:val="none"/>
    </w:rPr>
  </w:style>
  <w:style w:type="character" w:customStyle="1" w:styleId="2234">
    <w:name w:val="contentheaderrev1"/>
    <w:qFormat/>
    <w:uiPriority w:val="0"/>
    <w:rPr>
      <w:rFonts w:hint="default" w:ascii="Arial" w:hAnsi="Arial" w:cs="Arial"/>
      <w:b/>
      <w:bCs/>
      <w:color w:val="FFFFFF"/>
      <w:sz w:val="18"/>
      <w:szCs w:val="18"/>
      <w:u w:val="none"/>
    </w:rPr>
  </w:style>
  <w:style w:type="character" w:customStyle="1" w:styleId="2235">
    <w:name w:val="标题 2 Char Char"/>
    <w:qFormat/>
    <w:uiPriority w:val="0"/>
    <w:rPr>
      <w:rFonts w:hint="default" w:ascii="Arial" w:hAnsi="Arial" w:eastAsia="黑体" w:cs="Arial"/>
      <w:b/>
      <w:bCs/>
      <w:kern w:val="2"/>
      <w:sz w:val="32"/>
      <w:szCs w:val="32"/>
      <w:lang w:val="en-US" w:eastAsia="zh-CN" w:bidi="ar-SA"/>
    </w:rPr>
  </w:style>
  <w:style w:type="character" w:customStyle="1" w:styleId="2236">
    <w:name w:val="title1"/>
    <w:qFormat/>
    <w:uiPriority w:val="0"/>
    <w:rPr>
      <w:b/>
      <w:bCs/>
      <w:sz w:val="22"/>
      <w:szCs w:val="22"/>
      <w:u w:val="none"/>
    </w:rPr>
  </w:style>
  <w:style w:type="character" w:customStyle="1" w:styleId="2237">
    <w:name w:val="body3"/>
    <w:qFormat/>
    <w:uiPriority w:val="0"/>
    <w:rPr>
      <w:spacing w:val="360"/>
      <w:sz w:val="20"/>
      <w:szCs w:val="20"/>
    </w:rPr>
  </w:style>
  <w:style w:type="character" w:customStyle="1" w:styleId="2238">
    <w:name w:val="样式 宋体 小四"/>
    <w:qFormat/>
    <w:uiPriority w:val="0"/>
    <w:rPr>
      <w:rFonts w:hint="eastAsia" w:ascii="宋体" w:hAnsi="宋体" w:eastAsia="宋体"/>
      <w:sz w:val="24"/>
    </w:rPr>
  </w:style>
  <w:style w:type="character" w:customStyle="1" w:styleId="2239">
    <w:name w:val="titleblack14px1"/>
    <w:qFormat/>
    <w:uiPriority w:val="0"/>
    <w:rPr>
      <w:b/>
      <w:bCs/>
      <w:color w:val="000000"/>
      <w:sz w:val="23"/>
      <w:szCs w:val="23"/>
    </w:rPr>
  </w:style>
  <w:style w:type="character" w:customStyle="1" w:styleId="2240">
    <w:name w:val="font121"/>
    <w:qFormat/>
    <w:uiPriority w:val="0"/>
    <w:rPr>
      <w:sz w:val="18"/>
      <w:szCs w:val="18"/>
    </w:rPr>
  </w:style>
  <w:style w:type="character" w:customStyle="1" w:styleId="2241">
    <w:name w:val="arc1"/>
    <w:qFormat/>
    <w:uiPriority w:val="0"/>
  </w:style>
  <w:style w:type="character" w:customStyle="1" w:styleId="2242">
    <w:name w:val="spantable1"/>
    <w:qFormat/>
    <w:uiPriority w:val="0"/>
    <w:rPr>
      <w:spacing w:val="360"/>
      <w:sz w:val="18"/>
      <w:szCs w:val="18"/>
    </w:rPr>
  </w:style>
  <w:style w:type="character" w:customStyle="1" w:styleId="2243">
    <w:name w:val="z11"/>
    <w:qFormat/>
    <w:uiPriority w:val="0"/>
    <w:rPr>
      <w:sz w:val="21"/>
      <w:szCs w:val="21"/>
      <w:u w:val="none"/>
    </w:rPr>
  </w:style>
  <w:style w:type="character" w:customStyle="1" w:styleId="2244">
    <w:name w:val="标题 1 Char1 Char"/>
    <w:qFormat/>
    <w:uiPriority w:val="0"/>
    <w:rPr>
      <w:rFonts w:hint="eastAsia" w:ascii="宋体" w:hAnsi="宋体" w:eastAsia="宋体"/>
      <w:b/>
      <w:bCs/>
      <w:kern w:val="44"/>
      <w:sz w:val="44"/>
      <w:szCs w:val="44"/>
      <w:lang w:val="en-US" w:eastAsia="zh-CN" w:bidi="ar-SA"/>
    </w:rPr>
  </w:style>
  <w:style w:type="character" w:customStyle="1" w:styleId="2245">
    <w:name w:val="v91"/>
    <w:qFormat/>
    <w:uiPriority w:val="0"/>
  </w:style>
  <w:style w:type="character" w:customStyle="1" w:styleId="2246">
    <w:name w:val="f12e"/>
    <w:qFormat/>
    <w:uiPriority w:val="0"/>
  </w:style>
  <w:style w:type="character" w:customStyle="1" w:styleId="2247">
    <w:name w:val="f12hh"/>
    <w:qFormat/>
    <w:uiPriority w:val="0"/>
  </w:style>
  <w:style w:type="character" w:customStyle="1" w:styleId="2248">
    <w:name w:val="v15"/>
    <w:qFormat/>
    <w:uiPriority w:val="0"/>
  </w:style>
  <w:style w:type="character" w:customStyle="1" w:styleId="2249">
    <w:name w:val="style21"/>
    <w:qFormat/>
    <w:uiPriority w:val="0"/>
    <w:rPr>
      <w:rFonts w:hint="default" w:ascii="Arial" w:hAnsi="Arial" w:cs="Arial"/>
    </w:rPr>
  </w:style>
  <w:style w:type="character" w:customStyle="1" w:styleId="2250">
    <w:name w:val="l151"/>
    <w:qFormat/>
    <w:uiPriority w:val="0"/>
  </w:style>
  <w:style w:type="character" w:customStyle="1" w:styleId="2251">
    <w:name w:val="ziti1"/>
    <w:qFormat/>
    <w:uiPriority w:val="0"/>
    <w:rPr>
      <w:b/>
      <w:bCs/>
      <w:color w:val="DE1800"/>
      <w:sz w:val="36"/>
      <w:szCs w:val="36"/>
    </w:rPr>
  </w:style>
  <w:style w:type="character" w:customStyle="1" w:styleId="2252">
    <w:name w:val="infocontent1"/>
    <w:qFormat/>
    <w:uiPriority w:val="0"/>
    <w:rPr>
      <w:rFonts w:hint="eastAsia" w:ascii="宋体" w:hAnsi="宋体" w:eastAsia="宋体"/>
      <w:kern w:val="2"/>
      <w:sz w:val="21"/>
      <w:szCs w:val="21"/>
      <w:lang w:val="en-US" w:eastAsia="zh-CN" w:bidi="ar-SA"/>
    </w:rPr>
  </w:style>
  <w:style w:type="character" w:customStyle="1" w:styleId="2253">
    <w:name w:val="text1"/>
    <w:qFormat/>
    <w:uiPriority w:val="0"/>
    <w:rPr>
      <w:rFonts w:hint="default" w:ascii="ˎ̥" w:hAnsi="ˎ̥" w:eastAsia="宋体"/>
      <w:color w:val="000066"/>
      <w:kern w:val="2"/>
      <w:sz w:val="22"/>
      <w:szCs w:val="22"/>
      <w:lang w:val="en-US" w:eastAsia="zh-CN" w:bidi="ar-SA"/>
    </w:rPr>
  </w:style>
  <w:style w:type="character" w:customStyle="1" w:styleId="2254">
    <w:name w:val="wen_21"/>
    <w:qFormat/>
    <w:uiPriority w:val="0"/>
    <w:rPr>
      <w:color w:val="000000"/>
      <w:spacing w:val="324"/>
      <w:sz w:val="18"/>
      <w:szCs w:val="18"/>
      <w:u w:val="none"/>
    </w:rPr>
  </w:style>
  <w:style w:type="character" w:customStyle="1" w:styleId="2255">
    <w:name w:val="yqlink"/>
    <w:qFormat/>
    <w:uiPriority w:val="0"/>
  </w:style>
  <w:style w:type="character" w:customStyle="1" w:styleId="2256">
    <w:name w:val="Item List Char Char Char"/>
    <w:qFormat/>
    <w:uiPriority w:val="0"/>
    <w:rPr>
      <w:rFonts w:hint="default" w:ascii="Arial" w:hAnsi="Arial" w:eastAsia="宋体" w:cs="Arial"/>
      <w:kern w:val="2"/>
      <w:sz w:val="21"/>
      <w:szCs w:val="21"/>
      <w:lang w:val="en-US" w:eastAsia="zh-CN" w:bidi="ar-SA"/>
    </w:rPr>
  </w:style>
  <w:style w:type="character" w:customStyle="1" w:styleId="2257">
    <w:name w:val="EmailStyle12321"/>
    <w:semiHidden/>
    <w:qFormat/>
    <w:uiPriority w:val="0"/>
    <w:rPr>
      <w:color w:val="000000"/>
    </w:rPr>
  </w:style>
  <w:style w:type="character" w:customStyle="1" w:styleId="2258">
    <w:name w:val="t11"/>
    <w:qFormat/>
    <w:uiPriority w:val="0"/>
    <w:rPr>
      <w:sz w:val="21"/>
      <w:szCs w:val="21"/>
    </w:rPr>
  </w:style>
  <w:style w:type="character" w:customStyle="1" w:styleId="2259">
    <w:name w:val="yellow9pt_01"/>
    <w:qFormat/>
    <w:uiPriority w:val="0"/>
  </w:style>
  <w:style w:type="character" w:customStyle="1" w:styleId="2260">
    <w:name w:val="Char Char41"/>
    <w:qFormat/>
    <w:uiPriority w:val="0"/>
    <w:rPr>
      <w:rFonts w:hint="eastAsia" w:ascii="宋体" w:hAnsi="宋体" w:eastAsia="宋体"/>
      <w:kern w:val="2"/>
      <w:sz w:val="18"/>
      <w:lang w:val="en-US" w:eastAsia="zh-CN" w:bidi="ar-SA"/>
    </w:rPr>
  </w:style>
  <w:style w:type="character" w:customStyle="1" w:styleId="2261">
    <w:name w:val="Footer Char"/>
    <w:qFormat/>
    <w:locked/>
    <w:uiPriority w:val="0"/>
    <w:rPr>
      <w:rFonts w:hint="eastAsia" w:ascii="宋体" w:hAnsi="宋体" w:eastAsia="宋体"/>
      <w:kern w:val="2"/>
      <w:sz w:val="18"/>
      <w:lang w:val="en-US" w:eastAsia="zh-CN" w:bidi="ar-SA"/>
    </w:rPr>
  </w:style>
  <w:style w:type="character" w:customStyle="1" w:styleId="2262">
    <w:name w:val="Heading 3 Char Char1 Char"/>
    <w:qFormat/>
    <w:uiPriority w:val="0"/>
    <w:rPr>
      <w:rFonts w:hint="eastAsia" w:ascii="宋体" w:hAnsi="宋体" w:eastAsia="宋体"/>
      <w:b/>
      <w:bCs/>
      <w:kern w:val="2"/>
      <w:sz w:val="32"/>
      <w:szCs w:val="32"/>
      <w:lang w:val="en-US" w:eastAsia="zh-CN" w:bidi="ar-SA"/>
    </w:rPr>
  </w:style>
  <w:style w:type="character" w:customStyle="1" w:styleId="2263">
    <w:name w:val="heading3charchar1char"/>
    <w:qFormat/>
    <w:uiPriority w:val="0"/>
  </w:style>
  <w:style w:type="character" w:customStyle="1" w:styleId="2264">
    <w:name w:val="样式 样式 样式 标题 3 Char Char + 宋体 + 三号 加粗 +"/>
    <w:qFormat/>
    <w:uiPriority w:val="0"/>
    <w:rPr>
      <w:sz w:val="32"/>
    </w:rPr>
  </w:style>
  <w:style w:type="character" w:customStyle="1" w:styleId="2265">
    <w:name w:val="txt1"/>
    <w:qFormat/>
    <w:uiPriority w:val="0"/>
    <w:rPr>
      <w:rFonts w:hint="eastAsia" w:ascii="宋体" w:hAnsi="宋体" w:eastAsia="宋体"/>
      <w:spacing w:val="360"/>
      <w:sz w:val="22"/>
      <w:szCs w:val="22"/>
      <w:u w:val="none"/>
    </w:rPr>
  </w:style>
  <w:style w:type="character" w:customStyle="1" w:styleId="2266">
    <w:name w:val="NICMAN Body Text Char Char"/>
    <w:qFormat/>
    <w:uiPriority w:val="0"/>
    <w:rPr>
      <w:rFonts w:hint="eastAsia" w:ascii="宋体" w:hAnsi="宋体" w:eastAsia="宋体"/>
      <w:kern w:val="2"/>
      <w:sz w:val="21"/>
      <w:szCs w:val="24"/>
      <w:lang w:val="en-US" w:eastAsia="zh-CN" w:bidi="ar-SA"/>
    </w:rPr>
  </w:style>
  <w:style w:type="character" w:customStyle="1" w:styleId="2267">
    <w:name w:val="normalsmalltitle1"/>
    <w:qFormat/>
    <w:uiPriority w:val="0"/>
    <w:rPr>
      <w:b/>
      <w:bCs/>
      <w:color w:val="FFFFFF"/>
      <w:sz w:val="17"/>
      <w:szCs w:val="17"/>
    </w:rPr>
  </w:style>
  <w:style w:type="character" w:customStyle="1" w:styleId="2268">
    <w:name w:val="bl Ch"/>
    <w:qFormat/>
    <w:uiPriority w:val="0"/>
    <w:rPr>
      <w:rFonts w:hint="eastAsia" w:ascii="宋体" w:hAnsi="宋体" w:eastAsia="宋体"/>
      <w:b/>
      <w:bCs/>
      <w:kern w:val="2"/>
      <w:sz w:val="28"/>
      <w:szCs w:val="28"/>
      <w:lang w:val="en-US" w:eastAsia="zh-CN" w:bidi="ar-SA"/>
    </w:rPr>
  </w:style>
  <w:style w:type="character" w:customStyle="1" w:styleId="2269">
    <w:name w:val="p1051"/>
    <w:qFormat/>
    <w:uiPriority w:val="0"/>
    <w:rPr>
      <w:sz w:val="21"/>
      <w:szCs w:val="21"/>
    </w:rPr>
  </w:style>
  <w:style w:type="character" w:customStyle="1" w:styleId="2270">
    <w:name w:val="arti-neirong3-11"/>
    <w:qFormat/>
    <w:uiPriority w:val="0"/>
    <w:rPr>
      <w:rFonts w:hint="default" w:ascii="ˎ̥" w:hAnsi="ˎ̥"/>
      <w:color w:val="000000"/>
      <w:sz w:val="24"/>
      <w:szCs w:val="24"/>
      <w:u w:val="none"/>
    </w:rPr>
  </w:style>
  <w:style w:type="character" w:customStyle="1" w:styleId="2271">
    <w:name w:val="标题 5 Char Char"/>
    <w:qFormat/>
    <w:uiPriority w:val="0"/>
    <w:rPr>
      <w:rFonts w:hint="eastAsia" w:ascii="宋体" w:hAnsi="宋体" w:eastAsia="宋体" w:cs="宋体"/>
      <w:b/>
      <w:bCs/>
      <w:color w:val="000000"/>
      <w:sz w:val="28"/>
      <w:szCs w:val="28"/>
      <w:lang w:val="en-US" w:eastAsia="zh-CN" w:bidi="ar-SA"/>
    </w:rPr>
  </w:style>
  <w:style w:type="character" w:customStyle="1" w:styleId="2272">
    <w:name w:val="p31"/>
    <w:qFormat/>
    <w:uiPriority w:val="0"/>
    <w:rPr>
      <w:sz w:val="18"/>
      <w:szCs w:val="18"/>
    </w:rPr>
  </w:style>
  <w:style w:type="character" w:customStyle="1" w:styleId="2273">
    <w:name w:val="main1"/>
    <w:qFormat/>
    <w:uiPriority w:val="0"/>
    <w:rPr>
      <w:rFonts w:hint="default" w:ascii="ˎ̥" w:hAnsi="ˎ̥"/>
      <w:sz w:val="18"/>
      <w:szCs w:val="18"/>
      <w:u w:val="none"/>
    </w:rPr>
  </w:style>
  <w:style w:type="character" w:customStyle="1" w:styleId="2274">
    <w:name w:val="NICMAN Body Text Char Char1"/>
    <w:qFormat/>
    <w:uiPriority w:val="0"/>
    <w:rPr>
      <w:rFonts w:hint="eastAsia" w:ascii="宋体" w:hAnsi="宋体" w:eastAsia="宋体"/>
      <w:kern w:val="2"/>
      <w:sz w:val="24"/>
      <w:lang w:val="en-US" w:eastAsia="zh-CN" w:bidi="ar-SA"/>
    </w:rPr>
  </w:style>
  <w:style w:type="character" w:customStyle="1" w:styleId="2275">
    <w:name w:val="style12"/>
    <w:qFormat/>
    <w:uiPriority w:val="0"/>
  </w:style>
  <w:style w:type="character" w:customStyle="1" w:styleId="2276">
    <w:name w:val="font_141"/>
    <w:qFormat/>
    <w:uiPriority w:val="0"/>
    <w:rPr>
      <w:sz w:val="21"/>
      <w:szCs w:val="21"/>
    </w:rPr>
  </w:style>
  <w:style w:type="character" w:customStyle="1" w:styleId="2277">
    <w:name w:val="figurecharchar"/>
    <w:qFormat/>
    <w:uiPriority w:val="0"/>
  </w:style>
  <w:style w:type="character" w:customStyle="1" w:styleId="2278">
    <w:name w:val="f1"/>
    <w:qFormat/>
    <w:uiPriority w:val="0"/>
  </w:style>
  <w:style w:type="character" w:customStyle="1" w:styleId="2279">
    <w:name w:val="标题 2 + 宋体 四号 非加粗 Char Char Char Char"/>
    <w:qFormat/>
    <w:uiPriority w:val="0"/>
    <w:rPr>
      <w:rFonts w:hint="eastAsia" w:ascii="宋体" w:hAnsi="宋体" w:eastAsia="宋体"/>
      <w:b/>
      <w:color w:val="000000"/>
      <w:kern w:val="2"/>
      <w:sz w:val="24"/>
      <w:szCs w:val="24"/>
      <w:lang w:val="en-US" w:eastAsia="zh-CN" w:bidi="ar-SA"/>
    </w:rPr>
  </w:style>
  <w:style w:type="character" w:customStyle="1" w:styleId="2280">
    <w:name w:val="p11"/>
    <w:qFormat/>
    <w:uiPriority w:val="0"/>
  </w:style>
  <w:style w:type="character" w:customStyle="1" w:styleId="2281">
    <w:name w:val="javascript"/>
    <w:qFormat/>
    <w:uiPriority w:val="0"/>
  </w:style>
  <w:style w:type="character" w:customStyle="1" w:styleId="2282">
    <w:name w:val="unnamed2"/>
    <w:qFormat/>
    <w:uiPriority w:val="0"/>
  </w:style>
  <w:style w:type="character" w:customStyle="1" w:styleId="2283">
    <w:name w:val="tpc_content1"/>
    <w:qFormat/>
    <w:uiPriority w:val="0"/>
    <w:rPr>
      <w:sz w:val="21"/>
      <w:szCs w:val="21"/>
    </w:rPr>
  </w:style>
  <w:style w:type="character" w:customStyle="1" w:styleId="2284">
    <w:name w:val="style17"/>
    <w:qFormat/>
    <w:uiPriority w:val="0"/>
    <w:rPr>
      <w:rFonts w:hint="default" w:ascii="Tahoma" w:hAnsi="Tahoma" w:eastAsia="宋体" w:cs="Tahoma"/>
      <w:kern w:val="2"/>
      <w:sz w:val="24"/>
      <w:lang w:val="en-US" w:eastAsia="zh-CN" w:bidi="ar-SA"/>
    </w:rPr>
  </w:style>
  <w:style w:type="character" w:customStyle="1" w:styleId="2285">
    <w:name w:val="样式 宋体"/>
    <w:qFormat/>
    <w:uiPriority w:val="0"/>
    <w:rPr>
      <w:rFonts w:hint="eastAsia" w:ascii="宋体" w:hAnsi="宋体" w:eastAsia="宋体"/>
      <w:sz w:val="24"/>
    </w:rPr>
  </w:style>
  <w:style w:type="character" w:customStyle="1" w:styleId="2286">
    <w:name w:val="EmailStyle14581"/>
    <w:semiHidden/>
    <w:qFormat/>
    <w:uiPriority w:val="0"/>
    <w:rPr>
      <w:color w:val="000000"/>
    </w:rPr>
  </w:style>
  <w:style w:type="table" w:customStyle="1" w:styleId="2287">
    <w:name w:val="网格型 71"/>
    <w:basedOn w:val="89"/>
    <w:unhideWhenUsed/>
    <w:qFormat/>
    <w:uiPriority w:val="0"/>
    <w:pPr>
      <w:widowControl w:val="0"/>
      <w:spacing w:before="120"/>
      <w:ind w:left="360"/>
    </w:pPr>
    <w:rPr>
      <w:rFonts w:ascii="Calibri" w:hAnsi="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288">
    <w:name w:val="专业型1"/>
    <w:basedOn w:val="89"/>
    <w:unhideWhenUsed/>
    <w:qFormat/>
    <w:uiPriority w:val="0"/>
    <w:pPr>
      <w:widowControl w:val="0"/>
      <w:spacing w:before="120"/>
      <w:ind w:left="360"/>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l2br w:val="nil"/>
          <w:tr2bl w:val="nil"/>
        </w:tcBorders>
        <w:shd w:val="solid" w:color="000000" w:fill="FFFFFF"/>
      </w:tcPr>
    </w:tblStylePr>
  </w:style>
  <w:style w:type="table" w:customStyle="1" w:styleId="2289">
    <w:name w:val="表格主题1"/>
    <w:basedOn w:val="89"/>
    <w:unhideWhenUsed/>
    <w:qFormat/>
    <w:uiPriority w:val="0"/>
    <w:pPr>
      <w:widowControl w:val="0"/>
      <w:spacing w:beforeLines="50" w:line="360" w:lineRule="auto"/>
      <w:ind w:firstLine="200" w:firstLineChars="20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Cisco Table 1- No Margins"/>
    <w:basedOn w:val="8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pct20" w:color="FFFF00" w:fill="FFFFFF"/>
    </w:tcPr>
    <w:tblStylePr w:type="firstRow">
      <w:rPr>
        <w:b/>
        <w:bCs/>
        <w:i/>
        <w:iCs/>
        <w:color w:val="FFFFFF"/>
      </w:rPr>
      <w:tcPr>
        <w:tcBorders>
          <w:bottom w:val="single" w:color="000000" w:sz="12" w:space="0"/>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2291">
    <w:name w:val="Cisco Table 2 - No Margins"/>
    <w:basedOn w:val="89"/>
    <w:qFormat/>
    <w:uiPriority w:val="0"/>
    <w:rPr>
      <w:rFonts w:ascii="Calibri" w:hAnsi="Calibri"/>
      <w:color w:val="80808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cPr>
      <w:shd w:val="pct20" w:color="FFFF00" w:fill="FFFFFF"/>
    </w:tcPr>
    <w:tblStylePr w:type="firstRow">
      <w:rPr>
        <w:b/>
        <w:bCs/>
        <w:i/>
        <w:iCs/>
        <w:color w:val="FFFFFF"/>
      </w:rPr>
      <w:tcPr>
        <w:tcBorders>
          <w:bottom w:val="single" w:color="000000" w:sz="12" w:space="0"/>
        </w:tcBorders>
        <w:shd w:val="pct20" w:color="FFFF00" w:fill="FFFFFF"/>
      </w:tcPr>
    </w:tblStylePr>
    <w:tblStylePr w:type="firstCol">
      <w:rPr>
        <w:b/>
        <w:bCs/>
        <w:i/>
        <w:iCs/>
        <w:color w:val="808080"/>
      </w:rPr>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solid" w:color="808080" w:fill="737373"/>
      </w:tcPr>
    </w:tblStylePr>
    <w:tblStylePr w:type="lastCol">
      <w:tcPr>
        <w:tcBorders>
          <w:tl2br w:val="nil"/>
          <w:tr2bl w:val="nil"/>
        </w:tcBorders>
        <w:shd w:val="clear" w:color="auto" w:fill="D9D9D9"/>
      </w:tcPr>
    </w:tblStylePr>
    <w:tblStylePr w:type="neCell">
      <w:rPr>
        <w:color w:val="999999"/>
      </w:rPr>
      <w:tcPr>
        <w:tcBorders>
          <w:top w:val="single" w:color="auto" w:sz="12" w:space="0"/>
          <w:left w:val="single" w:color="auto" w:sz="12" w:space="0"/>
          <w:bottom w:val="single" w:color="auto" w:sz="12" w:space="0"/>
          <w:right w:val="single" w:color="auto" w:sz="12" w:space="0"/>
          <w:insideH w:val="nil"/>
          <w:insideV w:val="nil"/>
          <w:tl2br w:val="nil"/>
          <w:tr2bl w:val="nil"/>
        </w:tcBorders>
        <w:shd w:val="clear" w:color="auto" w:fill="D9D9D9"/>
      </w:tcPr>
    </w:tblStylePr>
    <w:tblStylePr w:type="swCell">
      <w:rPr>
        <w:b/>
        <w:bCs/>
        <w:i w:val="0"/>
        <w:iCs w:val="0"/>
      </w:rPr>
      <w:tcPr>
        <w:tcBorders>
          <w:tl2br w:val="nil"/>
          <w:tr2bl w:val="nil"/>
        </w:tcBorders>
      </w:tcPr>
    </w:tblStylePr>
  </w:style>
  <w:style w:type="table" w:customStyle="1" w:styleId="2292">
    <w:name w:val="正文中的表格"/>
    <w:basedOn w:val="90"/>
    <w:qFormat/>
    <w:uiPriority w:val="0"/>
    <w:pPr>
      <w:widowControl/>
    </w:pPr>
    <w:rPr>
      <w:rFonts w:ascii="Arial" w:hAnsi="Arial" w:cs="Arial"/>
      <w:sz w:val="18"/>
      <w:szCs w:val="18"/>
    </w:rPr>
    <w:tcPr>
      <w:vAlign w:val="center"/>
    </w:tcPr>
  </w:style>
  <w:style w:type="table" w:customStyle="1" w:styleId="2293">
    <w:name w:val="表格样式"/>
    <w:basedOn w:val="89"/>
    <w:qFormat/>
    <w:uiPriority w:val="0"/>
    <w:pPr>
      <w:spacing w:beforeLines="10"/>
      <w:jc w:val="both"/>
    </w:pPr>
    <w:rPr>
      <w:rFonts w:ascii="Arial" w:hAnsi="Arial"/>
      <w:sz w:val="18"/>
      <w:szCs w:val="18"/>
    </w:rPr>
    <w:tblP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Pr>
    <w:tcPr>
      <w:vAlign w:val="center"/>
    </w:tcPr>
    <w:tblStylePr w:type="firstRow">
      <w:pPr>
        <w:jc w:val="center"/>
      </w:pPr>
      <w:rPr>
        <w:b/>
      </w:rPr>
      <w:tcPr>
        <w:tcBorders>
          <w:top w:val="double" w:color="auto" w:sz="2" w:space="0"/>
          <w:left w:val="double" w:color="auto" w:sz="2" w:space="0"/>
          <w:bottom w:val="nil"/>
          <w:right w:val="double" w:color="auto" w:sz="2" w:space="0"/>
          <w:insideH w:val="single" w:sz="4" w:space="0"/>
          <w:insideV w:val="single" w:sz="4" w:space="0"/>
          <w:tl2br w:val="nil"/>
          <w:tr2bl w:val="nil"/>
        </w:tcBorders>
        <w:shd w:val="clear" w:color="auto" w:fill="D9D9D9"/>
      </w:tcPr>
    </w:tblStylePr>
  </w:style>
  <w:style w:type="paragraph" w:customStyle="1" w:styleId="2294">
    <w:name w:val="Sub category"/>
    <w:basedOn w:val="580"/>
    <w:qFormat/>
    <w:uiPriority w:val="0"/>
    <w:pPr>
      <w:widowControl/>
      <w:shd w:val="clear" w:color="auto" w:fill="FFFF00"/>
      <w:snapToGrid/>
      <w:spacing w:beforeLines="0" w:afterLines="0"/>
      <w:ind w:left="-29" w:right="-29" w:firstLine="640" w:firstLineChars="200"/>
    </w:pPr>
    <w:rPr>
      <w:rFonts w:ascii="Arial" w:hAnsi="Arial" w:eastAsia="仿宋_GB2312" w:cs="Arial"/>
      <w:b/>
      <w:bCs/>
      <w:i/>
      <w:iCs/>
      <w:kern w:val="0"/>
      <w:sz w:val="16"/>
      <w:szCs w:val="20"/>
    </w:rPr>
  </w:style>
  <w:style w:type="paragraph" w:customStyle="1" w:styleId="2295">
    <w:name w:val="LeaderIBM"/>
    <w:basedOn w:val="2294"/>
    <w:qFormat/>
    <w:uiPriority w:val="0"/>
    <w:pPr>
      <w:shd w:val="clear" w:color="auto" w:fill="537CFF"/>
    </w:pPr>
    <w:rPr>
      <w:i w:val="0"/>
      <w:iCs w:val="0"/>
      <w:caps/>
      <w:color w:val="FFFFFF"/>
    </w:rPr>
  </w:style>
  <w:style w:type="paragraph" w:customStyle="1" w:styleId="2296">
    <w:name w:val="Heading4-no number"/>
    <w:basedOn w:val="1359"/>
    <w:qFormat/>
    <w:uiPriority w:val="0"/>
    <w:pPr>
      <w:numPr>
        <w:ilvl w:val="0"/>
        <w:numId w:val="137"/>
      </w:numPr>
      <w:ind w:left="567"/>
    </w:pPr>
  </w:style>
  <w:style w:type="paragraph" w:customStyle="1" w:styleId="2297">
    <w:name w:val="附件（1级）"/>
    <w:basedOn w:val="1376"/>
    <w:next w:val="1"/>
    <w:qFormat/>
    <w:uiPriority w:val="0"/>
    <w:pPr>
      <w:pageBreakBefore/>
      <w:spacing w:afterLines="50"/>
    </w:pPr>
  </w:style>
  <w:style w:type="paragraph" w:customStyle="1" w:styleId="2298">
    <w:name w:val="Content"/>
    <w:basedOn w:val="1"/>
    <w:qFormat/>
    <w:uiPriority w:val="0"/>
    <w:pPr>
      <w:snapToGrid w:val="0"/>
      <w:spacing w:line="360" w:lineRule="auto"/>
      <w:ind w:firstLine="480" w:firstLineChars="200"/>
    </w:pPr>
    <w:rPr>
      <w:rFonts w:ascii="Calibri" w:hAnsi="Calibri" w:eastAsia="全真簡粗明"/>
      <w:kern w:val="0"/>
      <w:sz w:val="32"/>
      <w:szCs w:val="22"/>
      <w:lang w:eastAsia="zh-TW"/>
    </w:rPr>
  </w:style>
  <w:style w:type="paragraph" w:customStyle="1" w:styleId="2299">
    <w:name w:val="CSS1级正文"/>
    <w:basedOn w:val="1"/>
    <w:link w:val="3003"/>
    <w:qFormat/>
    <w:uiPriority w:val="0"/>
    <w:pPr>
      <w:adjustRightInd w:val="0"/>
      <w:snapToGrid w:val="0"/>
      <w:spacing w:line="360" w:lineRule="auto"/>
      <w:ind w:firstLine="480" w:firstLineChars="200"/>
    </w:pPr>
    <w:rPr>
      <w:rFonts w:ascii="Calibri" w:hAnsi="Calibri" w:eastAsia="仿宋_GB2312"/>
      <w:sz w:val="32"/>
      <w:szCs w:val="22"/>
    </w:rPr>
  </w:style>
  <w:style w:type="paragraph" w:customStyle="1" w:styleId="2300">
    <w:name w:val="正文列表 Char"/>
    <w:basedOn w:val="1"/>
    <w:qFormat/>
    <w:uiPriority w:val="0"/>
    <w:pPr>
      <w:widowControl/>
      <w:spacing w:line="360" w:lineRule="auto"/>
      <w:ind w:firstLine="640" w:firstLineChars="200"/>
      <w:jc w:val="left"/>
    </w:pPr>
    <w:rPr>
      <w:rFonts w:ascii="宋体" w:hAnsi="宋体" w:eastAsia="仿宋_GB2312"/>
      <w:kern w:val="0"/>
      <w:sz w:val="32"/>
    </w:rPr>
  </w:style>
  <w:style w:type="paragraph" w:customStyle="1" w:styleId="2301">
    <w:name w:val="正文列表"/>
    <w:basedOn w:val="1"/>
    <w:qFormat/>
    <w:uiPriority w:val="0"/>
    <w:pPr>
      <w:widowControl/>
      <w:tabs>
        <w:tab w:val="left" w:pos="360"/>
        <w:tab w:val="left" w:pos="780"/>
      </w:tabs>
      <w:spacing w:line="360" w:lineRule="auto"/>
      <w:ind w:left="333" w:leftChars="74" w:hanging="178" w:hangingChars="85"/>
      <w:jc w:val="left"/>
    </w:pPr>
    <w:rPr>
      <w:rFonts w:ascii="宋体" w:hAnsi="宋体" w:eastAsia="仿宋_GB2312"/>
      <w:kern w:val="0"/>
      <w:sz w:val="32"/>
      <w:szCs w:val="21"/>
    </w:rPr>
  </w:style>
  <w:style w:type="paragraph" w:customStyle="1" w:styleId="2302">
    <w:name w:val="Bullet Points"/>
    <w:basedOn w:val="1"/>
    <w:qFormat/>
    <w:uiPriority w:val="0"/>
    <w:pPr>
      <w:widowControl/>
      <w:numPr>
        <w:ilvl w:val="0"/>
        <w:numId w:val="138"/>
      </w:numPr>
      <w:snapToGrid w:val="0"/>
      <w:ind w:firstLine="0" w:firstLineChars="200"/>
    </w:pPr>
    <w:rPr>
      <w:rFonts w:ascii="Book Antiqua" w:hAnsi="Book Antiqua" w:eastAsia="仿宋_GB2312"/>
      <w:kern w:val="0"/>
      <w:sz w:val="20"/>
      <w:szCs w:val="22"/>
      <w:lang w:eastAsia="en-US"/>
    </w:rPr>
  </w:style>
  <w:style w:type="paragraph" w:customStyle="1" w:styleId="2303">
    <w:name w:val="Cisco - Normal"/>
    <w:basedOn w:val="1825"/>
    <w:qFormat/>
    <w:uiPriority w:val="0"/>
    <w:pPr>
      <w:widowControl/>
      <w:tabs>
        <w:tab w:val="left" w:pos="360"/>
      </w:tabs>
    </w:pPr>
    <w:rPr>
      <w:rFonts w:ascii="Helvetica" w:hAnsi="Helvetica"/>
      <w:kern w:val="0"/>
      <w:sz w:val="18"/>
      <w:lang w:eastAsia="en-US"/>
    </w:rPr>
  </w:style>
  <w:style w:type="paragraph" w:customStyle="1" w:styleId="2304">
    <w:name w:val="Cisco - Heading with Border"/>
    <w:basedOn w:val="1825"/>
    <w:next w:val="1825"/>
    <w:qFormat/>
    <w:uiPriority w:val="0"/>
    <w:pPr>
      <w:keepNext/>
      <w:keepLines/>
      <w:widowControl/>
      <w:pBdr>
        <w:top w:val="single" w:color="auto" w:sz="4" w:space="1"/>
        <w:left w:val="single" w:color="auto" w:sz="4" w:space="4"/>
        <w:bottom w:val="single" w:color="auto" w:sz="4" w:space="1"/>
        <w:right w:val="single" w:color="auto" w:sz="4" w:space="4"/>
      </w:pBdr>
      <w:tabs>
        <w:tab w:val="left" w:pos="360"/>
      </w:tabs>
    </w:pPr>
    <w:rPr>
      <w:rFonts w:ascii="Helvetica" w:hAnsi="Helvetica"/>
      <w:b/>
      <w:kern w:val="0"/>
      <w:sz w:val="18"/>
      <w:lang w:eastAsia="en-US"/>
    </w:rPr>
  </w:style>
  <w:style w:type="paragraph" w:customStyle="1" w:styleId="2305">
    <w:name w:val="Bullet text"/>
    <w:basedOn w:val="1"/>
    <w:qFormat/>
    <w:uiPriority w:val="0"/>
    <w:pPr>
      <w:widowControl/>
      <w:tabs>
        <w:tab w:val="left" w:pos="20"/>
      </w:tabs>
      <w:spacing w:line="220" w:lineRule="exact"/>
      <w:ind w:left="288" w:hanging="144" w:firstLineChars="200"/>
      <w:jc w:val="left"/>
    </w:pPr>
    <w:rPr>
      <w:rFonts w:ascii="Arial Narrow" w:hAnsi="Arial Narrow" w:eastAsia="仿宋_GB2312"/>
      <w:kern w:val="0"/>
      <w:sz w:val="18"/>
      <w:szCs w:val="22"/>
      <w:lang w:eastAsia="en-US"/>
    </w:rPr>
  </w:style>
  <w:style w:type="paragraph" w:customStyle="1" w:styleId="2306">
    <w:name w:val="Heading2"/>
    <w:basedOn w:val="1354"/>
    <w:next w:val="1355"/>
    <w:qFormat/>
    <w:uiPriority w:val="0"/>
    <w:pPr>
      <w:keepNext/>
      <w:spacing w:after="200"/>
      <w:ind w:left="0"/>
      <w:outlineLvl w:val="1"/>
    </w:pPr>
    <w:rPr>
      <w:rFonts w:ascii="Book Antiqua" w:hAnsi="Book Antiqua" w:cs="Times New Roman"/>
      <w:b/>
      <w:bCs/>
      <w:sz w:val="28"/>
      <w:szCs w:val="28"/>
    </w:rPr>
  </w:style>
  <w:style w:type="paragraph" w:customStyle="1" w:styleId="2307">
    <w:name w:val="App Heading2"/>
    <w:basedOn w:val="2306"/>
    <w:next w:val="1356"/>
    <w:qFormat/>
    <w:uiPriority w:val="0"/>
  </w:style>
  <w:style w:type="paragraph" w:customStyle="1" w:styleId="2308">
    <w:name w:val="白皮书正文"/>
    <w:basedOn w:val="1"/>
    <w:qFormat/>
    <w:uiPriority w:val="0"/>
    <w:pPr>
      <w:autoSpaceDE w:val="0"/>
      <w:adjustRightInd w:val="0"/>
      <w:spacing w:line="360" w:lineRule="auto"/>
      <w:ind w:firstLine="480" w:firstLineChars="200"/>
      <w:textAlignment w:val="top"/>
    </w:pPr>
    <w:rPr>
      <w:rFonts w:ascii="宋体" w:hAnsi="宋体" w:eastAsia="仿宋_GB2312" w:cs="宋体"/>
      <w:kern w:val="0"/>
      <w:sz w:val="32"/>
    </w:rPr>
  </w:style>
  <w:style w:type="paragraph" w:customStyle="1" w:styleId="2309">
    <w:name w:val="BulletRoundIndent"/>
    <w:basedOn w:val="1"/>
    <w:qFormat/>
    <w:uiPriority w:val="0"/>
    <w:pPr>
      <w:widowControl/>
      <w:numPr>
        <w:ilvl w:val="0"/>
        <w:numId w:val="139"/>
      </w:numPr>
      <w:tabs>
        <w:tab w:val="clear" w:pos="360"/>
      </w:tabs>
      <w:spacing w:after="60"/>
      <w:ind w:left="720" w:firstLine="200" w:firstLineChars="200"/>
      <w:jc w:val="left"/>
    </w:pPr>
    <w:rPr>
      <w:rFonts w:ascii="Univers" w:hAnsi="Univers" w:eastAsia="仿宋_GB2312" w:cs="Univers"/>
      <w:kern w:val="0"/>
      <w:sz w:val="22"/>
      <w:szCs w:val="32"/>
      <w:lang w:eastAsia="en-US"/>
    </w:rPr>
  </w:style>
  <w:style w:type="paragraph" w:customStyle="1" w:styleId="2310">
    <w:name w:val="table heading large"/>
    <w:basedOn w:val="6"/>
    <w:next w:val="1"/>
    <w:qFormat/>
    <w:uiPriority w:val="0"/>
    <w:pPr>
      <w:widowControl/>
      <w:numPr>
        <w:ilvl w:val="0"/>
        <w:numId w:val="0"/>
      </w:numPr>
      <w:tabs>
        <w:tab w:val="left" w:pos="576"/>
        <w:tab w:val="clear" w:pos="703"/>
      </w:tabs>
      <w:snapToGrid w:val="0"/>
      <w:spacing w:after="120" w:line="260" w:lineRule="atLeast"/>
      <w:jc w:val="center"/>
      <w:textAlignment w:val="auto"/>
      <w:outlineLvl w:val="9"/>
    </w:pPr>
    <w:rPr>
      <w:rFonts w:ascii="Arial" w:hAnsi="Arial"/>
      <w:b w:val="0"/>
      <w:bCs w:val="0"/>
      <w:kern w:val="0"/>
      <w:szCs w:val="20"/>
      <w:lang w:eastAsia="en-US"/>
    </w:rPr>
  </w:style>
  <w:style w:type="paragraph" w:customStyle="1" w:styleId="2311">
    <w:name w:val="总标题"/>
    <w:basedOn w:val="1"/>
    <w:qFormat/>
    <w:uiPriority w:val="0"/>
    <w:pPr>
      <w:ind w:left="800" w:leftChars="800" w:right="400" w:rightChars="400" w:firstLine="640" w:firstLineChars="200"/>
      <w:jc w:val="left"/>
    </w:pPr>
    <w:rPr>
      <w:rFonts w:ascii="Verdana" w:hAnsi="Verdana" w:eastAsia="黑体"/>
      <w:b/>
      <w:sz w:val="48"/>
      <w:szCs w:val="44"/>
    </w:rPr>
  </w:style>
  <w:style w:type="paragraph" w:customStyle="1" w:styleId="2312">
    <w:name w:val="样式 样式 行距: 1.5 倍行距 + 首行缩进:  2 字符"/>
    <w:basedOn w:val="1"/>
    <w:qFormat/>
    <w:uiPriority w:val="0"/>
    <w:pPr>
      <w:adjustRightInd w:val="0"/>
      <w:spacing w:line="360" w:lineRule="auto"/>
      <w:ind w:firstLine="480" w:firstLineChars="200"/>
    </w:pPr>
    <w:rPr>
      <w:rFonts w:ascii="Calibri" w:hAnsi="Calibri" w:eastAsia="楷体_GB2312"/>
      <w:sz w:val="32"/>
    </w:rPr>
  </w:style>
  <w:style w:type="character" w:customStyle="1" w:styleId="2313">
    <w:name w:val="*Body Text Zchn"/>
    <w:qFormat/>
    <w:uiPriority w:val="0"/>
    <w:rPr>
      <w:rFonts w:ascii="Arial" w:hAnsi="Arial" w:eastAsia="宋体" w:cs="Times New Roman"/>
      <w:color w:val="000000"/>
      <w:szCs w:val="20"/>
      <w:lang w:eastAsia="en-US"/>
    </w:rPr>
  </w:style>
  <w:style w:type="paragraph" w:customStyle="1" w:styleId="2314">
    <w:name w:val="样式17"/>
    <w:basedOn w:val="24"/>
    <w:qFormat/>
    <w:uiPriority w:val="0"/>
    <w:pPr>
      <w:keepNext w:val="0"/>
      <w:widowControl/>
      <w:numPr>
        <w:ilvl w:val="0"/>
        <w:numId w:val="140"/>
      </w:numPr>
      <w:tabs>
        <w:tab w:val="left" w:pos="360"/>
        <w:tab w:val="left" w:pos="2000"/>
        <w:tab w:val="clear" w:pos="1701"/>
      </w:tabs>
      <w:spacing w:before="120" w:after="360" w:line="240" w:lineRule="auto"/>
      <w:ind w:left="0" w:firstLine="200" w:firstLineChars="200"/>
      <w:textAlignment w:val="auto"/>
    </w:pPr>
    <w:rPr>
      <w:rFonts w:ascii="Arial" w:hAnsi="Arial" w:cs="Times New Roman"/>
      <w:bCs/>
      <w:kern w:val="2"/>
      <w:sz w:val="18"/>
      <w:lang w:eastAsia="en-US"/>
    </w:rPr>
  </w:style>
  <w:style w:type="paragraph" w:customStyle="1" w:styleId="2315">
    <w:name w:val="图位"/>
    <w:basedOn w:val="1"/>
    <w:qFormat/>
    <w:uiPriority w:val="0"/>
    <w:pPr>
      <w:widowControl/>
      <w:tabs>
        <w:tab w:val="left" w:pos="1247"/>
      </w:tabs>
      <w:spacing w:line="288" w:lineRule="auto"/>
      <w:ind w:left="1247" w:firstLine="640" w:firstLineChars="200"/>
      <w:jc w:val="center"/>
    </w:pPr>
    <w:rPr>
      <w:rFonts w:ascii="Arial" w:hAnsi="Arial" w:eastAsia="仿宋_GB2312"/>
      <w:kern w:val="0"/>
      <w:sz w:val="32"/>
      <w:szCs w:val="21"/>
      <w:lang w:val="pt-BR" w:eastAsia="en-US"/>
    </w:rPr>
  </w:style>
  <w:style w:type="paragraph" w:customStyle="1" w:styleId="2316">
    <w:name w:val="Body1!"/>
    <w:basedOn w:val="1"/>
    <w:link w:val="2317"/>
    <w:qFormat/>
    <w:uiPriority w:val="0"/>
    <w:pPr>
      <w:widowControl/>
      <w:tabs>
        <w:tab w:val="left" w:pos="1247"/>
      </w:tabs>
      <w:spacing w:line="288" w:lineRule="auto"/>
      <w:ind w:left="1247" w:firstLine="200" w:firstLineChars="200"/>
    </w:pPr>
    <w:rPr>
      <w:rFonts w:ascii="Arial" w:hAnsi="Arial" w:eastAsia="仿宋_GB2312"/>
      <w:kern w:val="0"/>
      <w:sz w:val="32"/>
      <w:szCs w:val="21"/>
    </w:rPr>
  </w:style>
  <w:style w:type="character" w:customStyle="1" w:styleId="2317">
    <w:name w:val="Body1! Char"/>
    <w:link w:val="2316"/>
    <w:qFormat/>
    <w:uiPriority w:val="0"/>
    <w:rPr>
      <w:rFonts w:ascii="Arial" w:hAnsi="Arial" w:eastAsia="仿宋_GB2312"/>
      <w:sz w:val="32"/>
      <w:szCs w:val="21"/>
    </w:rPr>
  </w:style>
  <w:style w:type="character" w:customStyle="1" w:styleId="2318">
    <w:name w:val="*Bullet #1 Double Char Char"/>
    <w:link w:val="1383"/>
    <w:qFormat/>
    <w:uiPriority w:val="0"/>
    <w:rPr>
      <w:rFonts w:ascii="Arial" w:hAnsi="Arial" w:eastAsia="等线" w:cs="Arial"/>
      <w:color w:val="000000"/>
      <w:lang w:eastAsia="en-US"/>
    </w:rPr>
  </w:style>
  <w:style w:type="paragraph" w:customStyle="1" w:styleId="2319">
    <w:name w:val="QB正文"/>
    <w:basedOn w:val="8"/>
    <w:link w:val="2320"/>
    <w:qFormat/>
    <w:uiPriority w:val="0"/>
    <w:pPr>
      <w:keepNext w:val="0"/>
      <w:keepLines w:val="0"/>
      <w:numPr>
        <w:ilvl w:val="0"/>
        <w:numId w:val="0"/>
      </w:numPr>
      <w:autoSpaceDE w:val="0"/>
      <w:autoSpaceDN w:val="0"/>
      <w:spacing w:line="240" w:lineRule="auto"/>
      <w:ind w:left="862" w:firstLine="200" w:firstLineChars="200"/>
      <w:jc w:val="both"/>
      <w:outlineLvl w:val="9"/>
    </w:pPr>
    <w:rPr>
      <w:kern w:val="0"/>
      <w:sz w:val="20"/>
      <w:szCs w:val="20"/>
    </w:rPr>
  </w:style>
  <w:style w:type="character" w:customStyle="1" w:styleId="2320">
    <w:name w:val="QB正文 Char"/>
    <w:link w:val="2319"/>
    <w:qFormat/>
    <w:uiPriority w:val="0"/>
    <w:rPr>
      <w:bCs/>
    </w:rPr>
  </w:style>
  <w:style w:type="character" w:customStyle="1" w:styleId="2321">
    <w:name w:val="标准文件_二级条标题 Char"/>
    <w:link w:val="1273"/>
    <w:qFormat/>
    <w:uiPriority w:val="0"/>
    <w:rPr>
      <w:rFonts w:ascii="黑体" w:hAnsi="宋体" w:eastAsia="黑体"/>
      <w:bCs/>
      <w:spacing w:val="2"/>
      <w:sz w:val="30"/>
      <w:szCs w:val="22"/>
      <w:lang w:val="zh-CN"/>
    </w:rPr>
  </w:style>
  <w:style w:type="paragraph" w:customStyle="1" w:styleId="2322">
    <w:name w:val="标准文件_章标题"/>
    <w:next w:val="1"/>
    <w:qFormat/>
    <w:uiPriority w:val="0"/>
    <w:pPr>
      <w:tabs>
        <w:tab w:val="left" w:pos="1440"/>
      </w:tabs>
      <w:adjustRightInd w:val="0"/>
      <w:snapToGrid w:val="0"/>
      <w:spacing w:before="240" w:after="240" w:line="300" w:lineRule="auto"/>
      <w:ind w:left="1440" w:hanging="360"/>
      <w:jc w:val="center"/>
      <w:outlineLvl w:val="1"/>
    </w:pPr>
    <w:rPr>
      <w:rFonts w:ascii="黑体" w:hAnsi="Calibri" w:eastAsia="黑体" w:cs="Times New Roman"/>
      <w:spacing w:val="2"/>
      <w:sz w:val="44"/>
      <w:lang w:val="en-US" w:eastAsia="zh-CN" w:bidi="ar-SA"/>
    </w:rPr>
  </w:style>
  <w:style w:type="paragraph" w:customStyle="1" w:styleId="2323">
    <w:name w:val="标准文件_三级条标题"/>
    <w:basedOn w:val="2322"/>
    <w:next w:val="1"/>
    <w:qFormat/>
    <w:uiPriority w:val="0"/>
    <w:pPr>
      <w:tabs>
        <w:tab w:val="left" w:pos="2660"/>
        <w:tab w:val="clear" w:pos="1440"/>
      </w:tabs>
      <w:spacing w:before="0" w:after="0"/>
      <w:ind w:left="2660" w:hanging="420"/>
      <w:jc w:val="left"/>
      <w:outlineLvl w:val="4"/>
    </w:pPr>
    <w:rPr>
      <w:sz w:val="24"/>
    </w:rPr>
  </w:style>
  <w:style w:type="character" w:customStyle="1" w:styleId="2324">
    <w:name w:val="文章标题 Char"/>
    <w:link w:val="1948"/>
    <w:qFormat/>
    <w:uiPriority w:val="0"/>
    <w:rPr>
      <w:rFonts w:ascii="Arial" w:hAnsi="Arial" w:eastAsia="黑体" w:cs="宋体"/>
      <w:bCs/>
      <w:kern w:val="2"/>
      <w:sz w:val="52"/>
    </w:rPr>
  </w:style>
  <w:style w:type="paragraph" w:customStyle="1" w:styleId="2325">
    <w:name w:val="表格标题2"/>
    <w:basedOn w:val="2326"/>
    <w:qFormat/>
    <w:uiPriority w:val="0"/>
    <w:rPr>
      <w:b/>
    </w:rPr>
  </w:style>
  <w:style w:type="paragraph" w:customStyle="1" w:styleId="2326">
    <w:name w:val="表格内文"/>
    <w:basedOn w:val="1"/>
    <w:link w:val="2341"/>
    <w:qFormat/>
    <w:uiPriority w:val="0"/>
    <w:pPr>
      <w:autoSpaceDE w:val="0"/>
      <w:autoSpaceDN w:val="0"/>
      <w:adjustRightInd w:val="0"/>
      <w:spacing w:line="360" w:lineRule="auto"/>
      <w:ind w:firstLine="640" w:firstLineChars="200"/>
      <w:jc w:val="left"/>
    </w:pPr>
    <w:rPr>
      <w:rFonts w:ascii="Arial" w:hAnsi="Arial" w:eastAsia="仿宋_GB2312" w:cs="宋体"/>
      <w:kern w:val="0"/>
      <w:sz w:val="32"/>
      <w:szCs w:val="22"/>
    </w:rPr>
  </w:style>
  <w:style w:type="paragraph" w:customStyle="1" w:styleId="2327">
    <w:name w:val="表格标题1"/>
    <w:basedOn w:val="1"/>
    <w:qFormat/>
    <w:uiPriority w:val="0"/>
    <w:pPr>
      <w:autoSpaceDE w:val="0"/>
      <w:autoSpaceDN w:val="0"/>
      <w:adjustRightInd w:val="0"/>
      <w:spacing w:line="360" w:lineRule="auto"/>
      <w:ind w:firstLine="640" w:firstLineChars="200"/>
      <w:jc w:val="left"/>
    </w:pPr>
    <w:rPr>
      <w:rFonts w:ascii="Arial" w:hAnsi="Arial" w:eastAsia="仿宋_GB2312" w:cs="宋体"/>
      <w:b/>
      <w:bCs/>
      <w:color w:val="FFFFFF"/>
      <w:kern w:val="0"/>
      <w:sz w:val="32"/>
      <w:szCs w:val="22"/>
    </w:rPr>
  </w:style>
  <w:style w:type="paragraph" w:customStyle="1" w:styleId="2328">
    <w:name w:val="封面表格文本"/>
    <w:basedOn w:val="1"/>
    <w:semiHidden/>
    <w:qFormat/>
    <w:uiPriority w:val="0"/>
    <w:pPr>
      <w:autoSpaceDE w:val="0"/>
      <w:autoSpaceDN w:val="0"/>
      <w:adjustRightInd w:val="0"/>
      <w:ind w:firstLine="640" w:firstLineChars="200"/>
      <w:jc w:val="center"/>
    </w:pPr>
    <w:rPr>
      <w:rFonts w:ascii="Arial" w:hAnsi="Arial" w:eastAsia="仿宋_GB2312"/>
      <w:kern w:val="0"/>
      <w:sz w:val="32"/>
      <w:szCs w:val="21"/>
    </w:rPr>
  </w:style>
  <w:style w:type="paragraph" w:customStyle="1" w:styleId="2329">
    <w:name w:val="封面文档标题"/>
    <w:basedOn w:val="1"/>
    <w:semiHidden/>
    <w:qFormat/>
    <w:uiPriority w:val="0"/>
    <w:pPr>
      <w:autoSpaceDE w:val="0"/>
      <w:autoSpaceDN w:val="0"/>
      <w:adjustRightInd w:val="0"/>
      <w:spacing w:line="360" w:lineRule="auto"/>
      <w:ind w:firstLine="640" w:firstLineChars="200"/>
      <w:jc w:val="center"/>
    </w:pPr>
    <w:rPr>
      <w:rFonts w:ascii="Arial" w:hAnsi="Arial" w:eastAsia="黑体"/>
      <w:bCs/>
      <w:kern w:val="0"/>
      <w:sz w:val="44"/>
      <w:szCs w:val="44"/>
    </w:rPr>
  </w:style>
  <w:style w:type="paragraph" w:customStyle="1" w:styleId="2330">
    <w:name w:val="表头样式"/>
    <w:basedOn w:val="1"/>
    <w:link w:val="2331"/>
    <w:qFormat/>
    <w:uiPriority w:val="0"/>
    <w:pPr>
      <w:autoSpaceDE w:val="0"/>
      <w:autoSpaceDN w:val="0"/>
      <w:adjustRightInd w:val="0"/>
      <w:ind w:firstLine="640" w:firstLineChars="200"/>
      <w:jc w:val="center"/>
    </w:pPr>
    <w:rPr>
      <w:rFonts w:ascii="Arial" w:hAnsi="Arial" w:eastAsia="仿宋_GB2312"/>
      <w:b/>
      <w:sz w:val="32"/>
      <w:szCs w:val="21"/>
    </w:rPr>
  </w:style>
  <w:style w:type="character" w:customStyle="1" w:styleId="2331">
    <w:name w:val="表头样式 Char"/>
    <w:link w:val="2330"/>
    <w:qFormat/>
    <w:uiPriority w:val="0"/>
    <w:rPr>
      <w:rFonts w:ascii="Arial" w:hAnsi="Arial" w:eastAsia="仿宋_GB2312"/>
      <w:b/>
      <w:kern w:val="2"/>
      <w:sz w:val="32"/>
      <w:szCs w:val="21"/>
    </w:rPr>
  </w:style>
  <w:style w:type="character" w:customStyle="1" w:styleId="2332">
    <w:name w:val="docemphasis"/>
    <w:semiHidden/>
    <w:qFormat/>
    <w:uiPriority w:val="0"/>
  </w:style>
  <w:style w:type="paragraph" w:customStyle="1" w:styleId="2333">
    <w:name w:val="doclist"/>
    <w:basedOn w:val="1"/>
    <w:semiHidden/>
    <w:qFormat/>
    <w:uiPriority w:val="0"/>
    <w:pPr>
      <w:widowControl/>
      <w:spacing w:beforeAutospacing="1" w:after="100" w:afterAutospacing="1"/>
      <w:ind w:firstLine="640" w:firstLineChars="200"/>
      <w:jc w:val="left"/>
    </w:pPr>
    <w:rPr>
      <w:rFonts w:ascii="宋体" w:hAnsi="宋体" w:eastAsia="仿宋_GB2312" w:cs="宋体"/>
      <w:kern w:val="0"/>
      <w:sz w:val="32"/>
    </w:rPr>
  </w:style>
  <w:style w:type="paragraph" w:customStyle="1" w:styleId="2334">
    <w:name w:val="a7"/>
    <w:basedOn w:val="1"/>
    <w:semiHidden/>
    <w:qFormat/>
    <w:uiPriority w:val="0"/>
    <w:pPr>
      <w:widowControl/>
      <w:spacing w:beforeAutospacing="1" w:after="100" w:afterAutospacing="1" w:line="248" w:lineRule="atLeast"/>
      <w:ind w:firstLine="640" w:firstLineChars="200"/>
      <w:jc w:val="left"/>
    </w:pPr>
    <w:rPr>
      <w:rFonts w:ascii="宋体" w:hAnsi="宋体" w:eastAsia="仿宋_GB2312" w:cs="宋体"/>
      <w:kern w:val="0"/>
      <w:sz w:val="19"/>
      <w:szCs w:val="19"/>
    </w:rPr>
  </w:style>
  <w:style w:type="paragraph" w:customStyle="1" w:styleId="2335">
    <w:name w:val="表号"/>
    <w:basedOn w:val="1"/>
    <w:next w:val="1"/>
    <w:qFormat/>
    <w:uiPriority w:val="0"/>
    <w:pPr>
      <w:keepNext/>
      <w:keepLines/>
      <w:autoSpaceDE w:val="0"/>
      <w:autoSpaceDN w:val="0"/>
      <w:adjustRightInd w:val="0"/>
      <w:spacing w:line="360" w:lineRule="auto"/>
      <w:ind w:firstLine="640" w:firstLineChars="200"/>
      <w:jc w:val="center"/>
    </w:pPr>
    <w:rPr>
      <w:rFonts w:ascii="Arial" w:hAnsi="Arial" w:eastAsia="仿宋_GB2312"/>
      <w:kern w:val="0"/>
      <w:sz w:val="18"/>
      <w:szCs w:val="18"/>
    </w:rPr>
  </w:style>
  <w:style w:type="paragraph" w:customStyle="1" w:styleId="2336">
    <w:name w:val="编写建议 Char Char"/>
    <w:basedOn w:val="1"/>
    <w:link w:val="2337"/>
    <w:qFormat/>
    <w:uiPriority w:val="0"/>
    <w:pPr>
      <w:keepNext/>
      <w:autoSpaceDE w:val="0"/>
      <w:autoSpaceDN w:val="0"/>
      <w:adjustRightInd w:val="0"/>
      <w:spacing w:line="360" w:lineRule="auto"/>
      <w:ind w:firstLine="200" w:firstLineChars="200"/>
      <w:jc w:val="left"/>
    </w:pPr>
    <w:rPr>
      <w:rFonts w:ascii="Arial" w:hAnsi="Arial" w:eastAsia="仿宋_GB2312"/>
      <w:i/>
      <w:color w:val="0000FF"/>
      <w:kern w:val="0"/>
      <w:sz w:val="32"/>
      <w:szCs w:val="22"/>
    </w:rPr>
  </w:style>
  <w:style w:type="character" w:customStyle="1" w:styleId="2337">
    <w:name w:val="编写建议 Char Char Char"/>
    <w:link w:val="2336"/>
    <w:qFormat/>
    <w:uiPriority w:val="0"/>
    <w:rPr>
      <w:rFonts w:ascii="Arial" w:hAnsi="Arial" w:eastAsia="仿宋_GB2312"/>
      <w:i/>
      <w:color w:val="0000FF"/>
      <w:sz w:val="32"/>
      <w:szCs w:val="22"/>
    </w:rPr>
  </w:style>
  <w:style w:type="paragraph" w:customStyle="1" w:styleId="2338">
    <w:name w:val="Char1 Char Char Char Char Char Char Char Char Char Char1 Char Char Char Char Char Char"/>
    <w:basedOn w:val="1"/>
    <w:qFormat/>
    <w:uiPriority w:val="0"/>
    <w:pPr>
      <w:ind w:firstLine="640" w:firstLineChars="200"/>
    </w:pPr>
    <w:rPr>
      <w:rFonts w:ascii="Tahoma" w:hAnsi="Tahoma" w:eastAsia="仿宋_GB2312"/>
      <w:sz w:val="32"/>
      <w:szCs w:val="22"/>
    </w:rPr>
  </w:style>
  <w:style w:type="paragraph" w:customStyle="1" w:styleId="2339">
    <w:name w:val="默认段落字体 Para Char Char Char Char Char Char Char Char Char Char Char Char Char Char Char Char Char Char Char"/>
    <w:basedOn w:val="1"/>
    <w:qFormat/>
    <w:uiPriority w:val="0"/>
    <w:pPr>
      <w:ind w:firstLine="640" w:firstLineChars="200"/>
    </w:pPr>
    <w:rPr>
      <w:rFonts w:ascii="Tahoma" w:hAnsi="Tahoma" w:eastAsia="仿宋_GB2312"/>
      <w:sz w:val="32"/>
      <w:szCs w:val="22"/>
    </w:rPr>
  </w:style>
  <w:style w:type="paragraph" w:customStyle="1" w:styleId="2340">
    <w:name w:val="bulletted"/>
    <w:basedOn w:val="1"/>
    <w:qFormat/>
    <w:uiPriority w:val="0"/>
    <w:pPr>
      <w:widowControl/>
      <w:spacing w:after="100"/>
      <w:ind w:firstLine="640" w:firstLineChars="200"/>
      <w:jc w:val="left"/>
    </w:pPr>
    <w:rPr>
      <w:rFonts w:ascii="Arial" w:hAnsi="Arial" w:eastAsia="仿宋_GB2312" w:cs="Arial"/>
      <w:kern w:val="0"/>
      <w:sz w:val="20"/>
      <w:szCs w:val="22"/>
    </w:rPr>
  </w:style>
  <w:style w:type="character" w:customStyle="1" w:styleId="2341">
    <w:name w:val="表格内文 Char"/>
    <w:link w:val="2326"/>
    <w:qFormat/>
    <w:uiPriority w:val="0"/>
    <w:rPr>
      <w:rFonts w:ascii="Arial" w:hAnsi="Arial" w:eastAsia="仿宋_GB2312" w:cs="宋体"/>
      <w:sz w:val="32"/>
      <w:szCs w:val="22"/>
    </w:rPr>
  </w:style>
  <w:style w:type="paragraph" w:customStyle="1" w:styleId="2342">
    <w:name w:val="正文标准样式ty"/>
    <w:basedOn w:val="1"/>
    <w:link w:val="2343"/>
    <w:qFormat/>
    <w:uiPriority w:val="0"/>
    <w:pPr>
      <w:spacing w:line="360" w:lineRule="auto"/>
      <w:ind w:firstLine="480" w:firstLineChars="200"/>
    </w:pPr>
    <w:rPr>
      <w:rFonts w:ascii="Calibri" w:hAnsi="Calibri" w:eastAsia="仿宋_GB2312" w:cs="宋体"/>
      <w:sz w:val="32"/>
      <w:szCs w:val="22"/>
    </w:rPr>
  </w:style>
  <w:style w:type="character" w:customStyle="1" w:styleId="2343">
    <w:name w:val="正文标准样式ty Char2"/>
    <w:link w:val="2342"/>
    <w:qFormat/>
    <w:uiPriority w:val="0"/>
    <w:rPr>
      <w:rFonts w:ascii="Calibri" w:hAnsi="Calibri" w:eastAsia="仿宋_GB2312" w:cs="宋体"/>
      <w:kern w:val="2"/>
      <w:sz w:val="32"/>
      <w:szCs w:val="22"/>
    </w:rPr>
  </w:style>
  <w:style w:type="paragraph" w:customStyle="1" w:styleId="2344">
    <w:name w:val="正文＋小四＋缩进2字符"/>
    <w:basedOn w:val="1"/>
    <w:qFormat/>
    <w:uiPriority w:val="0"/>
    <w:pPr>
      <w:spacing w:line="360" w:lineRule="auto"/>
      <w:ind w:firstLine="200" w:firstLineChars="200"/>
    </w:pPr>
    <w:rPr>
      <w:rFonts w:ascii="Calibri" w:hAnsi="Calibri" w:eastAsia="仿宋_GB2312"/>
      <w:sz w:val="32"/>
    </w:rPr>
  </w:style>
  <w:style w:type="paragraph" w:customStyle="1" w:styleId="2345">
    <w:name w:val="a14"/>
    <w:basedOn w:val="1"/>
    <w:qFormat/>
    <w:uiPriority w:val="0"/>
    <w:pPr>
      <w:widowControl/>
      <w:spacing w:beforeAutospacing="1" w:after="100" w:afterAutospacing="1" w:line="269" w:lineRule="atLeast"/>
      <w:ind w:firstLine="336" w:firstLineChars="200"/>
      <w:jc w:val="left"/>
    </w:pPr>
    <w:rPr>
      <w:rFonts w:ascii="宋体" w:hAnsi="宋体" w:eastAsia="仿宋_GB2312" w:cs="宋体"/>
      <w:kern w:val="0"/>
      <w:sz w:val="19"/>
      <w:szCs w:val="19"/>
    </w:rPr>
  </w:style>
  <w:style w:type="character" w:customStyle="1" w:styleId="2346">
    <w:name w:val="文档正文 Char1"/>
    <w:qFormat/>
    <w:uiPriority w:val="0"/>
    <w:rPr>
      <w:rFonts w:ascii="Arial" w:hAnsi="Arial" w:eastAsia="宋体" w:cs="Times New Roman"/>
      <w:kern w:val="0"/>
      <w:sz w:val="24"/>
      <w:szCs w:val="24"/>
    </w:rPr>
  </w:style>
  <w:style w:type="paragraph" w:customStyle="1" w:styleId="2347">
    <w:name w:val="附图标题"/>
    <w:basedOn w:val="1886"/>
    <w:next w:val="23"/>
    <w:qFormat/>
    <w:uiPriority w:val="0"/>
    <w:pPr>
      <w:keepNext w:val="0"/>
      <w:numPr>
        <w:ilvl w:val="0"/>
        <w:numId w:val="141"/>
      </w:numPr>
      <w:spacing w:afterLines="100"/>
    </w:pPr>
    <w:rPr>
      <w:rFonts w:ascii="Arial" w:hAnsi="Arial" w:eastAsia="黑体"/>
      <w:b/>
      <w:sz w:val="18"/>
    </w:rPr>
  </w:style>
  <w:style w:type="paragraph" w:customStyle="1" w:styleId="2348">
    <w:name w:val="H2a"/>
    <w:basedOn w:val="6"/>
    <w:link w:val="2349"/>
    <w:qFormat/>
    <w:uiPriority w:val="0"/>
    <w:pPr>
      <w:numPr>
        <w:ilvl w:val="0"/>
        <w:numId w:val="0"/>
      </w:numPr>
      <w:tabs>
        <w:tab w:val="left" w:pos="576"/>
        <w:tab w:val="clear" w:pos="703"/>
      </w:tabs>
      <w:snapToGrid w:val="0"/>
      <w:spacing w:before="100" w:beforeAutospacing="1" w:after="100" w:afterAutospacing="1"/>
      <w:ind w:left="576"/>
      <w:jc w:val="both"/>
      <w:textAlignment w:val="auto"/>
    </w:pPr>
    <w:rPr>
      <w:rFonts w:ascii="Arial" w:hAnsi="Arial"/>
      <w:b w:val="0"/>
      <w:bCs w:val="0"/>
      <w:sz w:val="36"/>
      <w:szCs w:val="20"/>
    </w:rPr>
  </w:style>
  <w:style w:type="character" w:customStyle="1" w:styleId="2349">
    <w:name w:val="H2a Char"/>
    <w:link w:val="2348"/>
    <w:qFormat/>
    <w:uiPriority w:val="0"/>
    <w:rPr>
      <w:rFonts w:ascii="Arial" w:hAnsi="Arial"/>
      <w:kern w:val="2"/>
      <w:sz w:val="36"/>
    </w:rPr>
  </w:style>
  <w:style w:type="paragraph" w:customStyle="1" w:styleId="2350">
    <w:name w:val="图标题"/>
    <w:basedOn w:val="1"/>
    <w:link w:val="2351"/>
    <w:qFormat/>
    <w:uiPriority w:val="0"/>
    <w:pPr>
      <w:ind w:firstLine="640" w:firstLineChars="200"/>
    </w:pPr>
    <w:rPr>
      <w:rFonts w:ascii="Calibri" w:hAnsi="Calibri" w:eastAsia="仿宋_GB2312"/>
    </w:rPr>
  </w:style>
  <w:style w:type="character" w:customStyle="1" w:styleId="2351">
    <w:name w:val="图标题 Char"/>
    <w:link w:val="2350"/>
    <w:qFormat/>
    <w:uiPriority w:val="0"/>
    <w:rPr>
      <w:rFonts w:ascii="Calibri" w:hAnsi="Calibri" w:eastAsia="仿宋_GB2312"/>
      <w:kern w:val="2"/>
      <w:sz w:val="21"/>
      <w:szCs w:val="24"/>
    </w:rPr>
  </w:style>
  <w:style w:type="character" w:customStyle="1" w:styleId="2352">
    <w:name w:val="信息标题 Char2"/>
    <w:qFormat/>
    <w:uiPriority w:val="0"/>
    <w:rPr>
      <w:rFonts w:ascii="Cambria" w:hAnsi="Cambria" w:eastAsia="宋体" w:cs="Times New Roman"/>
      <w:sz w:val="24"/>
      <w:szCs w:val="24"/>
      <w:shd w:val="pct20" w:color="auto" w:fill="auto"/>
    </w:rPr>
  </w:style>
  <w:style w:type="character" w:customStyle="1" w:styleId="2353">
    <w:name w:val="称呼 Char2"/>
    <w:qFormat/>
    <w:uiPriority w:val="0"/>
  </w:style>
  <w:style w:type="character" w:customStyle="1" w:styleId="2354">
    <w:name w:val="电子邮件签名 Char2"/>
    <w:qFormat/>
    <w:uiPriority w:val="0"/>
  </w:style>
  <w:style w:type="paragraph" w:customStyle="1" w:styleId="2355">
    <w:name w:val="xl33821"/>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356">
    <w:name w:val="xl33822"/>
    <w:basedOn w:val="1"/>
    <w:qFormat/>
    <w:uiPriority w:val="0"/>
    <w:pPr>
      <w:widowControl/>
      <w:spacing w:before="100" w:beforeAutospacing="1" w:after="100" w:afterAutospacing="1"/>
      <w:jc w:val="center"/>
      <w:textAlignment w:val="center"/>
    </w:pPr>
    <w:rPr>
      <w:rFonts w:ascii="宋体" w:hAnsi="宋体" w:cs="宋体"/>
      <w:b/>
      <w:bCs/>
      <w:kern w:val="0"/>
      <w:sz w:val="24"/>
    </w:rPr>
  </w:style>
  <w:style w:type="paragraph" w:customStyle="1" w:styleId="2357">
    <w:name w:val="xl33823"/>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宋体" w:hAnsi="宋体" w:cs="宋体"/>
      <w:b/>
      <w:bCs/>
      <w:kern w:val="0"/>
      <w:sz w:val="20"/>
      <w:szCs w:val="22"/>
    </w:rPr>
  </w:style>
  <w:style w:type="paragraph" w:customStyle="1" w:styleId="2358">
    <w:name w:val="xl33824"/>
    <w:basedOn w:val="1"/>
    <w:qFormat/>
    <w:uiPriority w:val="0"/>
    <w:pPr>
      <w:widowControl/>
      <w:spacing w:before="100" w:beforeAutospacing="1" w:after="100" w:afterAutospacing="1"/>
      <w:jc w:val="center"/>
      <w:textAlignment w:val="center"/>
    </w:pPr>
    <w:rPr>
      <w:rFonts w:ascii="宋体" w:hAnsi="宋体" w:cs="宋体"/>
      <w:kern w:val="0"/>
      <w:sz w:val="20"/>
      <w:szCs w:val="22"/>
    </w:rPr>
  </w:style>
  <w:style w:type="paragraph" w:customStyle="1" w:styleId="2359">
    <w:name w:val="xl33825"/>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360">
    <w:name w:val="xl338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2"/>
    </w:rPr>
  </w:style>
  <w:style w:type="paragraph" w:customStyle="1" w:styleId="2361">
    <w:name w:val="xl33827"/>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362">
    <w:name w:val="xl33828"/>
    <w:basedOn w:val="1"/>
    <w:qFormat/>
    <w:uiPriority w:val="0"/>
    <w:pPr>
      <w:widowControl/>
      <w:spacing w:before="100" w:beforeAutospacing="1" w:after="100" w:afterAutospacing="1"/>
      <w:jc w:val="center"/>
      <w:textAlignment w:val="center"/>
    </w:pPr>
    <w:rPr>
      <w:rFonts w:ascii="宋体" w:hAnsi="宋体" w:cs="宋体"/>
      <w:b/>
      <w:bCs/>
      <w:kern w:val="0"/>
      <w:sz w:val="24"/>
    </w:rPr>
  </w:style>
  <w:style w:type="paragraph" w:customStyle="1" w:styleId="2363">
    <w:name w:val="xl338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2"/>
    </w:rPr>
  </w:style>
  <w:style w:type="paragraph" w:customStyle="1" w:styleId="2364">
    <w:name w:val="xl338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65">
    <w:name w:val="xl338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66">
    <w:name w:val="xl338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67">
    <w:name w:val="xl338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68">
    <w:name w:val="xl33834"/>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369">
    <w:name w:val="xl3383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70">
    <w:name w:val="xl338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2"/>
    </w:rPr>
  </w:style>
  <w:style w:type="paragraph" w:customStyle="1" w:styleId="2371">
    <w:name w:val="xl3383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2"/>
    </w:rPr>
  </w:style>
  <w:style w:type="paragraph" w:customStyle="1" w:styleId="2372">
    <w:name w:val="xl3383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2"/>
    </w:rPr>
  </w:style>
  <w:style w:type="paragraph" w:customStyle="1" w:styleId="2373">
    <w:name w:val="xl33839"/>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74">
    <w:name w:val="xl33840"/>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75">
    <w:name w:val="xl33841"/>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76">
    <w:name w:val="xl33842"/>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0"/>
      <w:szCs w:val="22"/>
    </w:rPr>
  </w:style>
  <w:style w:type="paragraph" w:customStyle="1" w:styleId="2377">
    <w:name w:val="xl338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2"/>
    </w:rPr>
  </w:style>
  <w:style w:type="paragraph" w:customStyle="1" w:styleId="2378">
    <w:name w:val="xl338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379">
    <w:name w:val="xl338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380">
    <w:name w:val="xl33846"/>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381">
    <w:name w:val="xl338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2"/>
    </w:rPr>
  </w:style>
  <w:style w:type="paragraph" w:customStyle="1" w:styleId="2382">
    <w:name w:val="xl338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83">
    <w:name w:val="xl338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84">
    <w:name w:val="xl338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85">
    <w:name w:val="xl338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86">
    <w:name w:val="xl3385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2"/>
    </w:rPr>
  </w:style>
  <w:style w:type="paragraph" w:customStyle="1" w:styleId="2387">
    <w:name w:val="xl3385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2"/>
    </w:rPr>
  </w:style>
  <w:style w:type="paragraph" w:customStyle="1" w:styleId="2388">
    <w:name w:val="xl33854"/>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389">
    <w:name w:val="xl33855"/>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390">
    <w:name w:val="xl338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2"/>
    </w:rPr>
  </w:style>
  <w:style w:type="paragraph" w:customStyle="1" w:styleId="2391">
    <w:name w:val="xl338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92">
    <w:name w:val="xl3385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2"/>
    </w:rPr>
  </w:style>
  <w:style w:type="paragraph" w:customStyle="1" w:styleId="2393">
    <w:name w:val="xl338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94">
    <w:name w:val="xl338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paragraph" w:customStyle="1" w:styleId="2395">
    <w:name w:val="xl338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0"/>
      <w:szCs w:val="22"/>
    </w:rPr>
  </w:style>
  <w:style w:type="paragraph" w:customStyle="1" w:styleId="2396">
    <w:name w:val="xl338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0"/>
      <w:szCs w:val="22"/>
    </w:rPr>
  </w:style>
  <w:style w:type="paragraph" w:customStyle="1" w:styleId="2397">
    <w:name w:val="xl338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98">
    <w:name w:val="xl338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399">
    <w:name w:val="xl338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18"/>
      <w:szCs w:val="18"/>
    </w:rPr>
  </w:style>
  <w:style w:type="paragraph" w:customStyle="1" w:styleId="2400">
    <w:name w:val="xl338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2"/>
    </w:rPr>
  </w:style>
  <w:style w:type="paragraph" w:customStyle="1" w:styleId="2401">
    <w:name w:val="xl338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2"/>
    </w:rPr>
  </w:style>
  <w:style w:type="paragraph" w:customStyle="1" w:styleId="2402">
    <w:name w:val="xl338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403">
    <w:name w:val="xl3386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2"/>
    </w:rPr>
  </w:style>
  <w:style w:type="paragraph" w:customStyle="1" w:styleId="2404">
    <w:name w:val="xl338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405">
    <w:name w:val="xl3387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406">
    <w:name w:val="xl33872"/>
    <w:basedOn w:val="1"/>
    <w:qFormat/>
    <w:uiPriority w:val="0"/>
    <w:pPr>
      <w:widowControl/>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2407">
    <w:name w:val="xl338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2"/>
    </w:rPr>
  </w:style>
  <w:style w:type="paragraph" w:customStyle="1" w:styleId="2408">
    <w:name w:val="xl33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2"/>
    </w:rPr>
  </w:style>
  <w:style w:type="paragraph" w:customStyle="1" w:styleId="2409">
    <w:name w:val="xl338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10">
    <w:name w:val="xl338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Helv" w:hAnsi="Helv" w:cs="宋体"/>
      <w:kern w:val="0"/>
      <w:sz w:val="20"/>
      <w:szCs w:val="22"/>
    </w:rPr>
  </w:style>
  <w:style w:type="paragraph" w:customStyle="1" w:styleId="2411">
    <w:name w:val="xl3387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12">
    <w:name w:val="xl338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13">
    <w:name w:val="xl3387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414">
    <w:name w:val="xl338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2"/>
    </w:rPr>
  </w:style>
  <w:style w:type="paragraph" w:customStyle="1" w:styleId="2415">
    <w:name w:val="xl338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2"/>
    </w:rPr>
  </w:style>
  <w:style w:type="paragraph" w:customStyle="1" w:styleId="2416">
    <w:name w:val="xl338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17">
    <w:name w:val="xl3388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418">
    <w:name w:val="xl338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19">
    <w:name w:val="xl338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20">
    <w:name w:val="xl33886"/>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421">
    <w:name w:val="xl338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422">
    <w:name w:val="xl338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23">
    <w:name w:val="xl338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424">
    <w:name w:val="xl338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425">
    <w:name w:val="xl338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26">
    <w:name w:val="xl338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27">
    <w:name w:val="xl338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428">
    <w:name w:val="xl338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29">
    <w:name w:val="xl33895"/>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30">
    <w:name w:val="xl338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431">
    <w:name w:val="xl338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32">
    <w:name w:val="xl3389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433">
    <w:name w:val="xl3389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434">
    <w:name w:val="xl339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2"/>
    </w:rPr>
  </w:style>
  <w:style w:type="paragraph" w:customStyle="1" w:styleId="2435">
    <w:name w:val="xl339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436">
    <w:name w:val="xl3390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437">
    <w:name w:val="xl339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2"/>
    </w:rPr>
  </w:style>
  <w:style w:type="paragraph" w:customStyle="1" w:styleId="2438">
    <w:name w:val="xl33904"/>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2"/>
    </w:rPr>
  </w:style>
  <w:style w:type="paragraph" w:customStyle="1" w:styleId="2439">
    <w:name w:val="xl3390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2"/>
    </w:rPr>
  </w:style>
  <w:style w:type="paragraph" w:customStyle="1" w:styleId="2440">
    <w:name w:val="修订11"/>
    <w:hidden/>
    <w:qFormat/>
    <w:uiPriority w:val="0"/>
    <w:rPr>
      <w:rFonts w:ascii="宋体" w:hAnsi="Calibri" w:eastAsia="宋体" w:cs="Calibri"/>
      <w:kern w:val="2"/>
      <w:sz w:val="24"/>
      <w:szCs w:val="22"/>
      <w:lang w:val="en-US" w:eastAsia="zh-CN" w:bidi="ar-SA"/>
    </w:rPr>
  </w:style>
  <w:style w:type="paragraph" w:customStyle="1" w:styleId="2441">
    <w:name w:val="内容文本"/>
    <w:basedOn w:val="200"/>
    <w:link w:val="2442"/>
    <w:qFormat/>
    <w:uiPriority w:val="0"/>
    <w:pPr>
      <w:ind w:firstLine="200"/>
      <w:contextualSpacing/>
      <w:jc w:val="left"/>
    </w:pPr>
    <w:rPr>
      <w:rFonts w:ascii="宋体" w:hAnsi="宋体" w:eastAsia="宋体" w:cs="Calibri"/>
      <w:szCs w:val="24"/>
      <w:lang w:eastAsia="en-US" w:bidi="en-US"/>
    </w:rPr>
  </w:style>
  <w:style w:type="character" w:customStyle="1" w:styleId="2442">
    <w:name w:val="内容文本 Char"/>
    <w:link w:val="2441"/>
    <w:qFormat/>
    <w:uiPriority w:val="0"/>
    <w:rPr>
      <w:rFonts w:ascii="宋体" w:hAnsi="宋体" w:cs="Calibri"/>
      <w:sz w:val="24"/>
      <w:szCs w:val="24"/>
      <w:lang w:val="zh-CN" w:eastAsia="en-US" w:bidi="en-US"/>
    </w:rPr>
  </w:style>
  <w:style w:type="paragraph" w:customStyle="1" w:styleId="2443">
    <w:name w:val="PDGInstructionsBullet"/>
    <w:basedOn w:val="1"/>
    <w:qFormat/>
    <w:uiPriority w:val="99"/>
    <w:pPr>
      <w:widowControl/>
      <w:numPr>
        <w:ilvl w:val="0"/>
        <w:numId w:val="142"/>
      </w:numPr>
      <w:spacing w:before="60" w:after="120"/>
      <w:ind w:right="360" w:firstLine="0"/>
      <w:jc w:val="left"/>
    </w:pPr>
    <w:rPr>
      <w:rFonts w:ascii="Garamond" w:hAnsi="Garamond"/>
      <w:color w:val="FF0000"/>
      <w:kern w:val="0"/>
      <w:sz w:val="24"/>
      <w:szCs w:val="22"/>
      <w:lang w:eastAsia="en-US"/>
    </w:rPr>
  </w:style>
  <w:style w:type="paragraph" w:customStyle="1" w:styleId="2444">
    <w:name w:val="Text body"/>
    <w:basedOn w:val="1"/>
    <w:qFormat/>
    <w:uiPriority w:val="0"/>
    <w:pPr>
      <w:widowControl/>
      <w:tabs>
        <w:tab w:val="left" w:pos="420"/>
      </w:tabs>
      <w:suppressAutoHyphens/>
      <w:spacing w:after="120" w:line="276" w:lineRule="auto"/>
      <w:jc w:val="left"/>
    </w:pPr>
    <w:rPr>
      <w:rFonts w:ascii="Calibri" w:hAnsi="Calibri" w:eastAsia="WenQuanYi Micro Hei"/>
      <w:sz w:val="22"/>
      <w:szCs w:val="22"/>
    </w:rPr>
  </w:style>
  <w:style w:type="paragraph" w:customStyle="1" w:styleId="2445">
    <w:name w:val="my 正文"/>
    <w:basedOn w:val="36"/>
    <w:qFormat/>
    <w:uiPriority w:val="0"/>
    <w:pPr>
      <w:spacing w:before="120" w:line="520" w:lineRule="exact"/>
    </w:pPr>
    <w:rPr>
      <w:rFonts w:ascii="楷体_GB2312" w:hAnsi="Arial" w:eastAsia="楷体_GB2312"/>
      <w:spacing w:val="20"/>
      <w:sz w:val="24"/>
      <w:szCs w:val="20"/>
      <w:lang w:val="zh-CN"/>
    </w:rPr>
  </w:style>
  <w:style w:type="paragraph" w:customStyle="1" w:styleId="2446">
    <w:name w:val="章正文 Char Char"/>
    <w:basedOn w:val="1"/>
    <w:qFormat/>
    <w:uiPriority w:val="99"/>
    <w:pPr>
      <w:spacing w:afterLines="50" w:line="380" w:lineRule="exact"/>
      <w:ind w:firstLine="504" w:firstLineChars="200"/>
    </w:pPr>
    <w:rPr>
      <w:rFonts w:ascii="宋体" w:hAnsi="宋体"/>
      <w:spacing w:val="6"/>
      <w:sz w:val="24"/>
    </w:rPr>
  </w:style>
  <w:style w:type="paragraph" w:customStyle="1" w:styleId="2447">
    <w:name w:val="PDGInstructions"/>
    <w:basedOn w:val="1"/>
    <w:qFormat/>
    <w:uiPriority w:val="99"/>
    <w:pPr>
      <w:widowControl/>
      <w:spacing w:before="60" w:after="120"/>
      <w:ind w:right="360"/>
      <w:jc w:val="left"/>
    </w:pPr>
    <w:rPr>
      <w:rFonts w:ascii="Garamond" w:hAnsi="Garamond"/>
      <w:color w:val="FF0000"/>
      <w:kern w:val="0"/>
      <w:sz w:val="24"/>
      <w:szCs w:val="22"/>
      <w:lang w:eastAsia="en-US"/>
    </w:rPr>
  </w:style>
  <w:style w:type="paragraph" w:customStyle="1" w:styleId="2448">
    <w:name w:val="head1"/>
    <w:basedOn w:val="3"/>
    <w:next w:val="5"/>
    <w:qFormat/>
    <w:uiPriority w:val="99"/>
    <w:pPr>
      <w:pageBreakBefore/>
      <w:numPr>
        <w:numId w:val="0"/>
      </w:numPr>
      <w:overflowPunct w:val="0"/>
      <w:spacing w:before="0" w:beforeLines="150" w:after="0" w:afterLines="150" w:line="360" w:lineRule="auto"/>
      <w:ind w:left="144" w:hanging="144"/>
      <w:jc w:val="center"/>
      <w:textAlignment w:val="auto"/>
    </w:pPr>
    <w:rPr>
      <w:rFonts w:ascii="Arial" w:hAnsi="Arial"/>
      <w:bCs w:val="0"/>
      <w:sz w:val="44"/>
      <w:lang w:val="zh-CN"/>
    </w:rPr>
  </w:style>
  <w:style w:type="paragraph" w:customStyle="1" w:styleId="2449">
    <w:name w:val="Style Heading 1 + 小二"/>
    <w:basedOn w:val="3"/>
    <w:next w:val="1"/>
    <w:qFormat/>
    <w:uiPriority w:val="99"/>
    <w:pPr>
      <w:pageBreakBefore/>
      <w:numPr>
        <w:numId w:val="0"/>
      </w:numPr>
      <w:overflowPunct w:val="0"/>
      <w:spacing w:before="0" w:beforeLines="150" w:after="0" w:afterLines="150" w:line="360" w:lineRule="auto"/>
      <w:ind w:left="144" w:hanging="144"/>
      <w:jc w:val="center"/>
      <w:textAlignment w:val="auto"/>
    </w:pPr>
    <w:rPr>
      <w:rFonts w:ascii="Arial" w:hAnsi="Arial"/>
      <w:b w:val="0"/>
      <w:sz w:val="44"/>
      <w:lang w:val="zh-CN"/>
    </w:rPr>
  </w:style>
  <w:style w:type="paragraph" w:customStyle="1" w:styleId="2450">
    <w:name w:val="样式 表正文正文非缩进特点段1ALT+Z四号标题4正文缩进1 + Arial"/>
    <w:basedOn w:val="1"/>
    <w:qFormat/>
    <w:uiPriority w:val="99"/>
    <w:pPr>
      <w:spacing w:line="360" w:lineRule="auto"/>
      <w:ind w:firstLine="420"/>
    </w:pPr>
    <w:rPr>
      <w:rFonts w:ascii="Arial" w:hAnsi="Arial"/>
      <w:sz w:val="24"/>
    </w:rPr>
  </w:style>
  <w:style w:type="paragraph" w:customStyle="1" w:styleId="2451">
    <w:name w:val="Style Heading 22nd levelh22Header 2l2H2Heading 2 HiddenHead..."/>
    <w:basedOn w:val="6"/>
    <w:link w:val="2452"/>
    <w:qFormat/>
    <w:uiPriority w:val="0"/>
    <w:pPr>
      <w:numPr>
        <w:ilvl w:val="0"/>
        <w:numId w:val="0"/>
      </w:numPr>
      <w:tabs>
        <w:tab w:val="left" w:pos="576"/>
        <w:tab w:val="clear" w:pos="703"/>
      </w:tabs>
      <w:snapToGrid w:val="0"/>
      <w:spacing w:before="360" w:beforeLines="150" w:after="120" w:line="276" w:lineRule="auto"/>
      <w:ind w:left="1286" w:hanging="1286"/>
      <w:jc w:val="both"/>
      <w:textAlignment w:val="auto"/>
    </w:pPr>
    <w:rPr>
      <w:rFonts w:ascii="新宋体" w:hAnsi="新宋体" w:eastAsia="新宋体"/>
      <w:b w:val="0"/>
      <w:szCs w:val="32"/>
      <w:lang w:val="zh-CN"/>
    </w:rPr>
  </w:style>
  <w:style w:type="character" w:customStyle="1" w:styleId="2452">
    <w:name w:val="Style Heading 22nd levelh22Header 2l2H2Heading 2 HiddenHead... Char Char"/>
    <w:link w:val="2451"/>
    <w:qFormat/>
    <w:uiPriority w:val="0"/>
    <w:rPr>
      <w:rFonts w:ascii="新宋体" w:hAnsi="新宋体" w:eastAsia="新宋体"/>
      <w:bCs/>
      <w:kern w:val="2"/>
      <w:sz w:val="24"/>
      <w:szCs w:val="32"/>
      <w:lang w:val="zh-CN" w:eastAsia="zh-CN"/>
    </w:rPr>
  </w:style>
  <w:style w:type="paragraph" w:customStyle="1" w:styleId="2453">
    <w:name w:val="Style Heading 3h33rd levelH3Heading 3 - oldLevel 3 Headl3CT..."/>
    <w:basedOn w:val="7"/>
    <w:qFormat/>
    <w:uiPriority w:val="99"/>
    <w:pPr>
      <w:numPr>
        <w:ilvl w:val="0"/>
        <w:numId w:val="0"/>
      </w:numPr>
      <w:tabs>
        <w:tab w:val="clear" w:pos="703"/>
      </w:tabs>
      <w:spacing w:before="240" w:beforeLines="150" w:after="260" w:afterLines="100" w:line="416" w:lineRule="auto"/>
      <w:ind w:left="720" w:hanging="720"/>
      <w:textAlignment w:val="auto"/>
    </w:pPr>
    <w:rPr>
      <w:rFonts w:ascii="新宋体" w:hAnsi="新宋体" w:eastAsia="新宋体" w:cs="宋体"/>
      <w:b/>
      <w:color w:val="000000"/>
      <w:szCs w:val="20"/>
      <w:lang w:val="zh-CN"/>
    </w:rPr>
  </w:style>
  <w:style w:type="paragraph" w:customStyle="1" w:styleId="2454">
    <w:name w:val="Style Style Heading 1 + 小二 + 新宋体"/>
    <w:basedOn w:val="2449"/>
    <w:qFormat/>
    <w:uiPriority w:val="99"/>
    <w:rPr>
      <w:rFonts w:ascii="新宋体" w:hAnsi="新宋体" w:eastAsia="新宋体"/>
    </w:rPr>
  </w:style>
  <w:style w:type="paragraph" w:customStyle="1" w:styleId="2455">
    <w:name w:val="wx1"/>
    <w:basedOn w:val="1"/>
    <w:qFormat/>
    <w:uiPriority w:val="99"/>
    <w:pPr>
      <w:tabs>
        <w:tab w:val="left" w:pos="360"/>
      </w:tabs>
    </w:pPr>
    <w:rPr>
      <w:rFonts w:ascii="Calibri" w:hAnsi="Calibri"/>
      <w:szCs w:val="22"/>
    </w:rPr>
  </w:style>
  <w:style w:type="paragraph" w:customStyle="1" w:styleId="2456">
    <w:name w:val="_Style 32"/>
    <w:basedOn w:val="1"/>
    <w:next w:val="36"/>
    <w:qFormat/>
    <w:uiPriority w:val="99"/>
    <w:pPr>
      <w:widowControl/>
      <w:jc w:val="left"/>
    </w:pPr>
    <w:rPr>
      <w:rFonts w:ascii="Book Antiqua" w:hAnsi="Book Antiqua"/>
      <w:kern w:val="0"/>
      <w:sz w:val="20"/>
      <w:szCs w:val="22"/>
      <w:lang w:eastAsia="en-US"/>
    </w:rPr>
  </w:style>
  <w:style w:type="paragraph" w:customStyle="1" w:styleId="2457">
    <w:name w:val="Bulleted Diamond"/>
    <w:basedOn w:val="1"/>
    <w:qFormat/>
    <w:uiPriority w:val="99"/>
    <w:pPr>
      <w:widowControl/>
      <w:numPr>
        <w:ilvl w:val="0"/>
        <w:numId w:val="143"/>
      </w:numPr>
      <w:tabs>
        <w:tab w:val="left" w:pos="1890"/>
      </w:tabs>
      <w:spacing w:before="60" w:after="60"/>
      <w:ind w:left="648" w:firstLine="0"/>
      <w:jc w:val="left"/>
    </w:pPr>
    <w:rPr>
      <w:rFonts w:ascii="Garamond" w:hAnsi="Garamond"/>
      <w:kern w:val="0"/>
      <w:sz w:val="24"/>
      <w:szCs w:val="22"/>
      <w:lang w:eastAsia="en-US"/>
    </w:rPr>
  </w:style>
  <w:style w:type="paragraph" w:customStyle="1" w:styleId="2458">
    <w:name w:val="QuoteCenter"/>
    <w:basedOn w:val="1"/>
    <w:qFormat/>
    <w:uiPriority w:val="99"/>
    <w:pPr>
      <w:widowControl/>
      <w:spacing w:before="60"/>
      <w:ind w:left="1080" w:right="1080"/>
      <w:jc w:val="center"/>
    </w:pPr>
    <w:rPr>
      <w:rFonts w:ascii="Garamond" w:hAnsi="Garamond"/>
      <w:b/>
      <w:snapToGrid w:val="0"/>
      <w:kern w:val="0"/>
      <w:sz w:val="24"/>
      <w:szCs w:val="22"/>
      <w:lang w:eastAsia="en-US"/>
    </w:rPr>
  </w:style>
  <w:style w:type="paragraph" w:customStyle="1" w:styleId="2459">
    <w:name w:val="_Style 27"/>
    <w:basedOn w:val="1"/>
    <w:next w:val="23"/>
    <w:qFormat/>
    <w:uiPriority w:val="99"/>
    <w:pPr>
      <w:spacing w:after="156" w:line="360" w:lineRule="auto"/>
      <w:ind w:firstLine="420" w:firstLineChars="200"/>
      <w:jc w:val="left"/>
    </w:pPr>
    <w:rPr>
      <w:rFonts w:ascii="Calibri" w:hAnsi="Calibri"/>
      <w:szCs w:val="22"/>
    </w:rPr>
  </w:style>
  <w:style w:type="paragraph" w:customStyle="1" w:styleId="2460">
    <w:name w:val="Table Title"/>
    <w:basedOn w:val="1"/>
    <w:qFormat/>
    <w:uiPriority w:val="99"/>
    <w:pPr>
      <w:widowControl/>
      <w:jc w:val="center"/>
    </w:pPr>
    <w:rPr>
      <w:rFonts w:ascii="Garamond" w:hAnsi="Garamond"/>
      <w:b/>
      <w:kern w:val="0"/>
      <w:sz w:val="30"/>
      <w:szCs w:val="22"/>
      <w:lang w:eastAsia="en-US"/>
    </w:rPr>
  </w:style>
  <w:style w:type="paragraph" w:customStyle="1" w:styleId="2461">
    <w:name w:val="PDG Bullet"/>
    <w:basedOn w:val="1"/>
    <w:qFormat/>
    <w:uiPriority w:val="99"/>
    <w:pPr>
      <w:widowControl/>
      <w:jc w:val="left"/>
    </w:pPr>
    <w:rPr>
      <w:rFonts w:ascii="Calibri" w:hAnsi="Calibri"/>
      <w:kern w:val="0"/>
      <w:sz w:val="24"/>
      <w:szCs w:val="22"/>
      <w:lang w:eastAsia="en-US"/>
    </w:rPr>
  </w:style>
  <w:style w:type="paragraph" w:customStyle="1" w:styleId="2462">
    <w:name w:val="Answer List Bullet One"/>
    <w:qFormat/>
    <w:uiPriority w:val="99"/>
    <w:pPr>
      <w:numPr>
        <w:ilvl w:val="0"/>
        <w:numId w:val="144"/>
      </w:numPr>
      <w:tabs>
        <w:tab w:val="left" w:pos="720"/>
      </w:tabs>
      <w:spacing w:before="60" w:after="60"/>
    </w:pPr>
    <w:rPr>
      <w:rFonts w:ascii="Arial Narrow" w:hAnsi="Arial Narrow" w:eastAsia="Times New Roman" w:cs="Calibri"/>
      <w:color w:val="333399"/>
      <w:sz w:val="22"/>
      <w:lang w:val="en-US" w:eastAsia="en-US" w:bidi="ar-SA"/>
    </w:rPr>
  </w:style>
  <w:style w:type="paragraph" w:customStyle="1" w:styleId="2463">
    <w:name w:val="Bullets"/>
    <w:basedOn w:val="1"/>
    <w:qFormat/>
    <w:uiPriority w:val="99"/>
    <w:pPr>
      <w:widowControl/>
      <w:adjustRightInd w:val="0"/>
      <w:snapToGrid w:val="0"/>
      <w:spacing w:before="60" w:after="60"/>
    </w:pPr>
    <w:rPr>
      <w:rFonts w:ascii="Calibri" w:hAnsi="Calibri"/>
      <w:kern w:val="0"/>
      <w:sz w:val="24"/>
      <w:szCs w:val="22"/>
      <w:lang w:eastAsia="en-US"/>
    </w:rPr>
  </w:style>
  <w:style w:type="paragraph" w:customStyle="1" w:styleId="2464">
    <w:name w:val="Answer Text Char1 Char"/>
    <w:qFormat/>
    <w:uiPriority w:val="99"/>
    <w:pPr>
      <w:widowControl w:val="0"/>
      <w:shd w:val="clear" w:color="auto" w:fill="FFFFFF"/>
      <w:spacing w:before="60" w:after="60"/>
    </w:pPr>
    <w:rPr>
      <w:rFonts w:ascii="Arial Narrow" w:hAnsi="Arial Narrow" w:eastAsia="Times New Roman" w:cs="Calibri"/>
      <w:color w:val="333399"/>
      <w:sz w:val="22"/>
      <w:lang w:val="en-US" w:eastAsia="en-US" w:bidi="ar-SA"/>
    </w:rPr>
  </w:style>
  <w:style w:type="paragraph" w:customStyle="1" w:styleId="2465">
    <w:name w:val="BulletDiamond"/>
    <w:basedOn w:val="1"/>
    <w:qFormat/>
    <w:uiPriority w:val="99"/>
    <w:pPr>
      <w:widowControl/>
      <w:numPr>
        <w:ilvl w:val="0"/>
        <w:numId w:val="145"/>
      </w:numPr>
      <w:tabs>
        <w:tab w:val="left" w:pos="1080"/>
      </w:tabs>
      <w:spacing w:before="60" w:after="60"/>
      <w:ind w:left="720" w:right="360" w:firstLine="0"/>
      <w:jc w:val="left"/>
    </w:pPr>
    <w:rPr>
      <w:rFonts w:ascii="Garamond" w:hAnsi="Garamond"/>
      <w:kern w:val="0"/>
      <w:sz w:val="24"/>
      <w:szCs w:val="22"/>
      <w:lang w:eastAsia="en-US"/>
    </w:rPr>
  </w:style>
  <w:style w:type="paragraph" w:customStyle="1" w:styleId="2466">
    <w:name w:val="Prepared for"/>
    <w:basedOn w:val="1"/>
    <w:next w:val="1"/>
    <w:qFormat/>
    <w:uiPriority w:val="99"/>
    <w:pPr>
      <w:widowControl/>
      <w:spacing w:before="1320"/>
      <w:jc w:val="center"/>
    </w:pPr>
    <w:rPr>
      <w:rFonts w:ascii="Arial" w:hAnsi="Arial"/>
      <w:i/>
      <w:kern w:val="0"/>
      <w:sz w:val="20"/>
      <w:szCs w:val="22"/>
    </w:rPr>
  </w:style>
  <w:style w:type="paragraph" w:customStyle="1" w:styleId="2467">
    <w:name w:val="Company name"/>
    <w:basedOn w:val="1"/>
    <w:next w:val="1"/>
    <w:qFormat/>
    <w:uiPriority w:val="99"/>
    <w:pPr>
      <w:widowControl/>
      <w:jc w:val="center"/>
    </w:pPr>
    <w:rPr>
      <w:rFonts w:ascii="Arial" w:hAnsi="Arial"/>
      <w:kern w:val="0"/>
      <w:sz w:val="20"/>
      <w:szCs w:val="22"/>
    </w:rPr>
  </w:style>
  <w:style w:type="paragraph" w:customStyle="1" w:styleId="2468">
    <w:name w:val="EMC Name"/>
    <w:basedOn w:val="1"/>
    <w:qFormat/>
    <w:uiPriority w:val="99"/>
    <w:pPr>
      <w:widowControl/>
      <w:jc w:val="center"/>
    </w:pPr>
    <w:rPr>
      <w:rFonts w:ascii="Arial" w:hAnsi="Arial"/>
      <w:caps/>
      <w:kern w:val="0"/>
      <w:sz w:val="20"/>
      <w:szCs w:val="22"/>
    </w:rPr>
  </w:style>
  <w:style w:type="paragraph" w:customStyle="1" w:styleId="2469">
    <w:name w:val="CityStateZip"/>
    <w:basedOn w:val="1"/>
    <w:qFormat/>
    <w:uiPriority w:val="99"/>
    <w:pPr>
      <w:widowControl/>
      <w:jc w:val="center"/>
    </w:pPr>
    <w:rPr>
      <w:rFonts w:ascii="Arial" w:hAnsi="Arial"/>
      <w:kern w:val="0"/>
      <w:sz w:val="20"/>
      <w:szCs w:val="22"/>
    </w:rPr>
  </w:style>
  <w:style w:type="paragraph" w:customStyle="1" w:styleId="2470">
    <w:name w:val="Title Page"/>
    <w:basedOn w:val="1"/>
    <w:qFormat/>
    <w:uiPriority w:val="99"/>
    <w:pPr>
      <w:widowControl/>
      <w:tabs>
        <w:tab w:val="left" w:pos="8730"/>
      </w:tabs>
      <w:spacing w:after="200"/>
      <w:jc w:val="left"/>
    </w:pPr>
    <w:rPr>
      <w:rFonts w:ascii="Arial" w:hAnsi="Arial" w:cs="Arial"/>
      <w:bCs/>
      <w:i/>
      <w:kern w:val="0"/>
      <w:sz w:val="44"/>
      <w:szCs w:val="22"/>
      <w:lang w:eastAsia="en-US"/>
    </w:rPr>
  </w:style>
  <w:style w:type="paragraph" w:customStyle="1" w:styleId="2471">
    <w:name w:val="H1 Text"/>
    <w:basedOn w:val="1"/>
    <w:qFormat/>
    <w:uiPriority w:val="99"/>
    <w:pPr>
      <w:widowControl/>
      <w:tabs>
        <w:tab w:val="left" w:pos="360"/>
      </w:tabs>
      <w:spacing w:after="60" w:line="300" w:lineRule="exact"/>
      <w:ind w:left="360"/>
      <w:jc w:val="left"/>
    </w:pPr>
    <w:rPr>
      <w:rFonts w:ascii="Times" w:hAnsi="Times"/>
      <w:kern w:val="0"/>
      <w:sz w:val="22"/>
      <w:szCs w:val="22"/>
      <w:lang w:eastAsia="en-US"/>
    </w:rPr>
  </w:style>
  <w:style w:type="paragraph" w:customStyle="1" w:styleId="2472">
    <w:name w:val="H2 Text"/>
    <w:basedOn w:val="1"/>
    <w:qFormat/>
    <w:uiPriority w:val="99"/>
    <w:pPr>
      <w:widowControl/>
      <w:tabs>
        <w:tab w:val="left" w:pos="1080"/>
      </w:tabs>
      <w:spacing w:after="60"/>
      <w:ind w:left="810"/>
      <w:jc w:val="left"/>
    </w:pPr>
    <w:rPr>
      <w:rFonts w:ascii="Times" w:hAnsi="Times"/>
      <w:kern w:val="0"/>
      <w:sz w:val="22"/>
      <w:szCs w:val="22"/>
      <w:lang w:eastAsia="en-US"/>
    </w:rPr>
  </w:style>
  <w:style w:type="paragraph" w:customStyle="1" w:styleId="2473">
    <w:name w:val="Table Cell Text"/>
    <w:basedOn w:val="1"/>
    <w:qFormat/>
    <w:uiPriority w:val="0"/>
    <w:pPr>
      <w:spacing w:before="120" w:after="120"/>
      <w:jc w:val="left"/>
    </w:pPr>
    <w:rPr>
      <w:rFonts w:ascii="Arial" w:hAnsi="Arial" w:cs="Arial"/>
      <w:kern w:val="0"/>
      <w:sz w:val="18"/>
      <w:szCs w:val="22"/>
      <w:lang w:eastAsia="en-US"/>
    </w:rPr>
  </w:style>
  <w:style w:type="paragraph" w:customStyle="1" w:styleId="2474">
    <w:name w:val="H2 List Num cont"/>
    <w:basedOn w:val="1"/>
    <w:qFormat/>
    <w:uiPriority w:val="99"/>
    <w:pPr>
      <w:widowControl/>
      <w:numPr>
        <w:ilvl w:val="1"/>
        <w:numId w:val="146"/>
      </w:numPr>
      <w:tabs>
        <w:tab w:val="left" w:pos="1170"/>
      </w:tabs>
      <w:spacing w:after="60"/>
      <w:ind w:firstLine="0"/>
      <w:jc w:val="left"/>
    </w:pPr>
    <w:rPr>
      <w:rFonts w:ascii="Times" w:hAnsi="Times"/>
      <w:bCs/>
      <w:iCs/>
      <w:kern w:val="0"/>
      <w:sz w:val="22"/>
      <w:szCs w:val="22"/>
      <w:lang w:eastAsia="en-US"/>
    </w:rPr>
  </w:style>
  <w:style w:type="paragraph" w:customStyle="1" w:styleId="2475">
    <w:name w:val="Table Bullet 1"/>
    <w:basedOn w:val="1"/>
    <w:qFormat/>
    <w:uiPriority w:val="99"/>
    <w:pPr>
      <w:widowControl/>
      <w:numPr>
        <w:ilvl w:val="0"/>
        <w:numId w:val="147"/>
      </w:numPr>
      <w:spacing w:before="60"/>
      <w:ind w:firstLine="0"/>
      <w:jc w:val="left"/>
    </w:pPr>
    <w:rPr>
      <w:rFonts w:ascii="Arial" w:hAnsi="Arial"/>
      <w:i/>
      <w:snapToGrid w:val="0"/>
      <w:kern w:val="0"/>
      <w:sz w:val="18"/>
      <w:szCs w:val="22"/>
      <w:lang w:eastAsia="en-US"/>
    </w:rPr>
  </w:style>
  <w:style w:type="paragraph" w:customStyle="1" w:styleId="2476">
    <w:name w:val="Table Caption"/>
    <w:basedOn w:val="11"/>
    <w:next w:val="1"/>
    <w:qFormat/>
    <w:uiPriority w:val="99"/>
    <w:pPr>
      <w:widowControl/>
      <w:tabs>
        <w:tab w:val="left" w:pos="360"/>
        <w:tab w:val="left" w:pos="4680"/>
      </w:tabs>
      <w:spacing w:after="60" w:line="240" w:lineRule="auto"/>
      <w:ind w:left="4680" w:hanging="360" w:firstLineChars="200"/>
      <w:jc w:val="center"/>
    </w:pPr>
    <w:rPr>
      <w:rFonts w:ascii="Arial" w:hAnsi="Arial"/>
      <w:b w:val="0"/>
      <w:sz w:val="22"/>
      <w:szCs w:val="20"/>
      <w:lang w:val="zh-CN" w:eastAsia="en-US"/>
    </w:rPr>
  </w:style>
  <w:style w:type="paragraph" w:customStyle="1" w:styleId="2477">
    <w:name w:val="Table Head"/>
    <w:basedOn w:val="1"/>
    <w:next w:val="1"/>
    <w:qFormat/>
    <w:uiPriority w:val="99"/>
    <w:pPr>
      <w:widowControl/>
      <w:tabs>
        <w:tab w:val="left" w:pos="360"/>
        <w:tab w:val="left" w:pos="720"/>
        <w:tab w:val="left" w:pos="1440"/>
        <w:tab w:val="left" w:pos="2160"/>
        <w:tab w:val="left" w:pos="2880"/>
        <w:tab w:val="left" w:pos="3600"/>
        <w:tab w:val="right" w:pos="7110"/>
        <w:tab w:val="left" w:pos="7920"/>
        <w:tab w:val="left" w:pos="8640"/>
      </w:tabs>
      <w:spacing w:before="120" w:after="120"/>
      <w:jc w:val="left"/>
    </w:pPr>
    <w:rPr>
      <w:rFonts w:ascii="Arial" w:hAnsi="Arial"/>
      <w:b/>
      <w:bCs/>
      <w:kern w:val="0"/>
      <w:sz w:val="20"/>
      <w:szCs w:val="22"/>
      <w:lang w:eastAsia="en-US"/>
    </w:rPr>
  </w:style>
  <w:style w:type="paragraph" w:customStyle="1" w:styleId="2478">
    <w:name w:val="Important"/>
    <w:qFormat/>
    <w:uiPriority w:val="99"/>
    <w:pPr>
      <w:numPr>
        <w:ilvl w:val="0"/>
        <w:numId w:val="148"/>
      </w:numPr>
      <w:tabs>
        <w:tab w:val="left" w:pos="144"/>
      </w:tabs>
    </w:pPr>
    <w:rPr>
      <w:rFonts w:ascii="Calibri" w:hAnsi="Calibri" w:eastAsia="宋体" w:cs="Calibri"/>
      <w:sz w:val="22"/>
      <w:szCs w:val="16"/>
      <w:lang w:val="en-US" w:eastAsia="en-US" w:bidi="ar-SA"/>
    </w:rPr>
  </w:style>
  <w:style w:type="character" w:customStyle="1" w:styleId="2479">
    <w:name w:val="正文2 Char"/>
    <w:qFormat/>
    <w:uiPriority w:val="0"/>
    <w:rPr>
      <w:rFonts w:ascii="宋体" w:hAnsi="Times New Roman"/>
      <w:sz w:val="21"/>
    </w:rPr>
  </w:style>
  <w:style w:type="character" w:customStyle="1" w:styleId="2480">
    <w:name w:val="Default Char"/>
    <w:link w:val="786"/>
    <w:qFormat/>
    <w:uiPriority w:val="0"/>
    <w:rPr>
      <w:rFonts w:ascii="Arial" w:hAnsi="Arial" w:cs="Arial"/>
      <w:color w:val="000000"/>
      <w:sz w:val="24"/>
      <w:szCs w:val="24"/>
    </w:rPr>
  </w:style>
  <w:style w:type="paragraph" w:customStyle="1" w:styleId="2481">
    <w:name w:val="仿宋正文"/>
    <w:basedOn w:val="1"/>
    <w:qFormat/>
    <w:uiPriority w:val="99"/>
    <w:pPr>
      <w:tabs>
        <w:tab w:val="left" w:pos="1620"/>
      </w:tabs>
      <w:spacing w:after="156" w:line="360" w:lineRule="auto"/>
      <w:ind w:firstLine="482" w:firstLineChars="200"/>
    </w:pPr>
    <w:rPr>
      <w:rFonts w:ascii="仿宋_GB2312" w:hAnsi="仿宋_GB2312" w:eastAsia="仿宋_GB2312"/>
      <w:b/>
      <w:sz w:val="24"/>
    </w:rPr>
  </w:style>
  <w:style w:type="paragraph" w:customStyle="1" w:styleId="2482">
    <w:name w:val="默认段落字体 Para Char Char Char Char Char Char Char Char Char1 Char Char Char Char Char Char Char"/>
    <w:basedOn w:val="28"/>
    <w:qFormat/>
    <w:uiPriority w:val="99"/>
    <w:rPr>
      <w:rFonts w:ascii="Tahoma" w:hAnsi="Tahoma"/>
      <w:sz w:val="24"/>
      <w:lang w:val="zh-CN"/>
    </w:rPr>
  </w:style>
  <w:style w:type="paragraph" w:customStyle="1" w:styleId="2483">
    <w:name w:val="def正文"/>
    <w:basedOn w:val="36"/>
    <w:link w:val="2484"/>
    <w:qFormat/>
    <w:uiPriority w:val="0"/>
    <w:pPr>
      <w:widowControl/>
      <w:spacing w:after="0" w:line="276" w:lineRule="auto"/>
      <w:jc w:val="center"/>
    </w:pPr>
    <w:rPr>
      <w:szCs w:val="21"/>
      <w:lang w:val="zh-CN"/>
    </w:rPr>
  </w:style>
  <w:style w:type="character" w:customStyle="1" w:styleId="2484">
    <w:name w:val="def正文 Char"/>
    <w:link w:val="2483"/>
    <w:qFormat/>
    <w:uiPriority w:val="0"/>
    <w:rPr>
      <w:kern w:val="2"/>
      <w:sz w:val="21"/>
      <w:szCs w:val="21"/>
      <w:lang w:val="zh-CN" w:eastAsia="zh-CN"/>
    </w:rPr>
  </w:style>
  <w:style w:type="paragraph" w:customStyle="1" w:styleId="2485">
    <w:name w:val="样式 正文文本缩进 2 + Century Gothic 四号 行距: 多倍行距 1.75 字行"/>
    <w:basedOn w:val="1"/>
    <w:qFormat/>
    <w:uiPriority w:val="0"/>
    <w:pPr>
      <w:adjustRightInd w:val="0"/>
      <w:snapToGrid w:val="0"/>
      <w:spacing w:line="396" w:lineRule="auto"/>
      <w:ind w:firstLine="207" w:firstLineChars="207"/>
    </w:pPr>
    <w:rPr>
      <w:rFonts w:ascii="Century Gothic" w:hAnsi="Calibri" w:cs="宋体"/>
      <w:sz w:val="28"/>
      <w:szCs w:val="22"/>
    </w:rPr>
  </w:style>
  <w:style w:type="character" w:customStyle="1" w:styleId="2486">
    <w:name w:val="正文格式 Char"/>
    <w:link w:val="1480"/>
    <w:qFormat/>
    <w:uiPriority w:val="0"/>
    <w:rPr>
      <w:rFonts w:ascii="Verdana" w:hAnsi="Verdana" w:eastAsia="仿宋_GB2312" w:cs="Verdana"/>
      <w:kern w:val="2"/>
      <w:szCs w:val="22"/>
      <w:lang w:eastAsia="en-US"/>
    </w:rPr>
  </w:style>
  <w:style w:type="character" w:customStyle="1" w:styleId="2487">
    <w:name w:val="Item Step in Table Char"/>
    <w:link w:val="1906"/>
    <w:qFormat/>
    <w:uiPriority w:val="99"/>
    <w:rPr>
      <w:rFonts w:ascii="Arial" w:hAnsi="Arial" w:cs="Arial"/>
      <w:sz w:val="18"/>
      <w:szCs w:val="18"/>
    </w:rPr>
  </w:style>
  <w:style w:type="paragraph" w:customStyle="1" w:styleId="2488">
    <w:name w:val="着重"/>
    <w:basedOn w:val="1480"/>
    <w:next w:val="1480"/>
    <w:link w:val="2489"/>
    <w:qFormat/>
    <w:uiPriority w:val="0"/>
    <w:pPr>
      <w:widowControl/>
      <w:adjustRightInd w:val="0"/>
      <w:snapToGrid w:val="0"/>
      <w:spacing w:after="0" w:line="360" w:lineRule="auto"/>
      <w:ind w:firstLine="482" w:firstLineChars="0"/>
      <w:textAlignment w:val="baseline"/>
    </w:pPr>
    <w:rPr>
      <w:rFonts w:ascii="宋体" w:hAnsi="宋体" w:eastAsia="宋体" w:cs="Times New Roman"/>
      <w:b/>
      <w:bCs/>
      <w:sz w:val="24"/>
      <w:szCs w:val="24"/>
      <w:u w:val="single"/>
      <w:lang w:val="zh-CN" w:eastAsia="zh-CN"/>
    </w:rPr>
  </w:style>
  <w:style w:type="character" w:customStyle="1" w:styleId="2489">
    <w:name w:val="着重 Char"/>
    <w:link w:val="2488"/>
    <w:qFormat/>
    <w:uiPriority w:val="0"/>
    <w:rPr>
      <w:rFonts w:ascii="宋体" w:hAnsi="宋体"/>
      <w:b/>
      <w:bCs/>
      <w:kern w:val="2"/>
      <w:sz w:val="24"/>
      <w:szCs w:val="24"/>
      <w:u w:val="single"/>
      <w:lang w:val="zh-CN" w:eastAsia="zh-CN"/>
    </w:rPr>
  </w:style>
  <w:style w:type="paragraph" w:customStyle="1" w:styleId="2490">
    <w:name w:val="正文0"/>
    <w:basedOn w:val="1"/>
    <w:qFormat/>
    <w:uiPriority w:val="0"/>
    <w:pPr>
      <w:autoSpaceDE w:val="0"/>
      <w:autoSpaceDN w:val="0"/>
      <w:adjustRightInd w:val="0"/>
      <w:spacing w:before="240" w:after="60" w:line="360" w:lineRule="atLeast"/>
    </w:pPr>
    <w:rPr>
      <w:rFonts w:ascii="Calibri" w:hAnsi="Calibri"/>
      <w:b/>
      <w:kern w:val="0"/>
      <w:sz w:val="24"/>
      <w:szCs w:val="22"/>
    </w:rPr>
  </w:style>
  <w:style w:type="paragraph" w:customStyle="1" w:styleId="2491">
    <w:name w:val="Char Char1 Char Char Char"/>
    <w:basedOn w:val="28"/>
    <w:qFormat/>
    <w:uiPriority w:val="0"/>
    <w:rPr>
      <w:rFonts w:ascii="Tahoma" w:hAnsi="Tahoma"/>
      <w:sz w:val="24"/>
      <w:lang w:val="zh-CN"/>
    </w:rPr>
  </w:style>
  <w:style w:type="paragraph" w:customStyle="1" w:styleId="2492">
    <w:name w:val="Char Char1 Char Char2 Char Char"/>
    <w:basedOn w:val="1"/>
    <w:qFormat/>
    <w:uiPriority w:val="0"/>
    <w:pPr>
      <w:widowControl/>
      <w:spacing w:after="160" w:line="240" w:lineRule="exact"/>
      <w:jc w:val="left"/>
    </w:pPr>
    <w:rPr>
      <w:rFonts w:ascii="Verdana" w:hAnsi="Verdana" w:eastAsia="方正仿宋简体"/>
      <w:kern w:val="0"/>
      <w:sz w:val="20"/>
      <w:szCs w:val="22"/>
      <w:lang w:eastAsia="en-US"/>
    </w:rPr>
  </w:style>
  <w:style w:type="character" w:customStyle="1" w:styleId="2493">
    <w:name w:val="Item List in Table Char"/>
    <w:link w:val="1548"/>
    <w:qFormat/>
    <w:locked/>
    <w:uiPriority w:val="0"/>
    <w:rPr>
      <w:rFonts w:ascii="Arial" w:hAnsi="Arial" w:cs="Arial"/>
      <w:sz w:val="18"/>
      <w:szCs w:val="18"/>
    </w:rPr>
  </w:style>
  <w:style w:type="paragraph" w:customStyle="1" w:styleId="2494">
    <w:name w:val="Table Text Char Char Char Char Char Char1"/>
    <w:qFormat/>
    <w:uiPriority w:val="0"/>
    <w:pPr>
      <w:snapToGrid w:val="0"/>
      <w:spacing w:before="80" w:after="80"/>
    </w:pPr>
    <w:rPr>
      <w:rFonts w:ascii="Arial" w:hAnsi="Arial" w:eastAsia="宋体" w:cs="Arial"/>
      <w:sz w:val="18"/>
      <w:szCs w:val="21"/>
      <w:lang w:val="en-US" w:eastAsia="zh-CN" w:bidi="ar-SA"/>
    </w:rPr>
  </w:style>
  <w:style w:type="paragraph" w:customStyle="1" w:styleId="2495">
    <w:name w:val="列项——（一级）"/>
    <w:qFormat/>
    <w:uiPriority w:val="0"/>
    <w:pPr>
      <w:widowControl w:val="0"/>
      <w:tabs>
        <w:tab w:val="left" w:pos="1140"/>
        <w:tab w:val="left" w:pos="3420"/>
      </w:tabs>
      <w:adjustRightInd w:val="0"/>
      <w:spacing w:line="560" w:lineRule="exact"/>
      <w:ind w:left="1140" w:hanging="720"/>
      <w:jc w:val="both"/>
      <w:textAlignment w:val="baseline"/>
    </w:pPr>
    <w:rPr>
      <w:rFonts w:ascii="宋体" w:hAnsi="宋体" w:eastAsia="宋体" w:cs="Calibri"/>
      <w:color w:val="000000"/>
      <w:kern w:val="2"/>
      <w:sz w:val="24"/>
      <w:lang w:val="en-US" w:eastAsia="zh-CN" w:bidi="ar-SA"/>
    </w:rPr>
  </w:style>
  <w:style w:type="paragraph" w:customStyle="1" w:styleId="2496">
    <w:name w:val="phead"/>
    <w:basedOn w:val="1"/>
    <w:qFormat/>
    <w:uiPriority w:val="0"/>
    <w:pPr>
      <w:widowControl/>
      <w:tabs>
        <w:tab w:val="left" w:pos="720"/>
      </w:tabs>
      <w:spacing w:before="100" w:beforeAutospacing="1" w:after="100" w:afterAutospacing="1"/>
      <w:jc w:val="left"/>
    </w:pPr>
    <w:rPr>
      <w:rFonts w:ascii="Verdana" w:hAnsi="Verdana" w:cs="宋体"/>
      <w:kern w:val="0"/>
      <w:sz w:val="20"/>
      <w:szCs w:val="22"/>
    </w:rPr>
  </w:style>
  <w:style w:type="paragraph" w:customStyle="1" w:styleId="2497">
    <w:name w:val="Char Char Char Char Char Char Char Char Char Char Char Char Char Char Char Char Char Char Char"/>
    <w:basedOn w:val="1"/>
    <w:qFormat/>
    <w:uiPriority w:val="0"/>
    <w:pPr>
      <w:tabs>
        <w:tab w:val="left" w:pos="720"/>
        <w:tab w:val="left" w:pos="907"/>
      </w:tabs>
      <w:ind w:left="907" w:hanging="453"/>
    </w:pPr>
    <w:rPr>
      <w:rFonts w:ascii="Calibri" w:hAnsi="Calibri"/>
      <w:sz w:val="24"/>
    </w:rPr>
  </w:style>
  <w:style w:type="paragraph" w:customStyle="1" w:styleId="2498">
    <w:name w:val="数字标题1"/>
    <w:basedOn w:val="3"/>
    <w:next w:val="1"/>
    <w:qFormat/>
    <w:uiPriority w:val="0"/>
    <w:pPr>
      <w:pageBreakBefore/>
      <w:numPr>
        <w:numId w:val="0"/>
      </w:numPr>
      <w:overflowPunct w:val="0"/>
      <w:spacing w:before="468" w:beforeLines="0" w:after="468" w:afterLines="0" w:line="360" w:lineRule="auto"/>
      <w:ind w:firstLine="241" w:firstLineChars="100"/>
      <w:jc w:val="center"/>
      <w:textAlignment w:val="auto"/>
    </w:pPr>
    <w:rPr>
      <w:rFonts w:ascii="宋体" w:hAnsi="宋体"/>
      <w:b w:val="0"/>
      <w:sz w:val="24"/>
      <w:szCs w:val="24"/>
      <w:lang w:val="zh-CN"/>
    </w:rPr>
  </w:style>
  <w:style w:type="paragraph" w:customStyle="1" w:styleId="2499">
    <w:name w:val="数字标题4"/>
    <w:basedOn w:val="8"/>
    <w:qFormat/>
    <w:uiPriority w:val="0"/>
    <w:pPr>
      <w:widowControl w:val="0"/>
      <w:numPr>
        <w:ilvl w:val="4"/>
        <w:numId w:val="144"/>
      </w:numPr>
      <w:tabs>
        <w:tab w:val="left" w:pos="360"/>
        <w:tab w:val="left" w:pos="840"/>
        <w:tab w:val="left" w:pos="3360"/>
        <w:tab w:val="clear" w:pos="2520"/>
      </w:tabs>
      <w:spacing w:before="240" w:after="290" w:line="374" w:lineRule="auto"/>
      <w:ind w:left="0" w:firstLine="0"/>
    </w:pPr>
    <w:rPr>
      <w:b/>
      <w:bCs w:val="0"/>
      <w:sz w:val="28"/>
      <w:lang w:val="zh-CN"/>
    </w:rPr>
  </w:style>
  <w:style w:type="paragraph" w:customStyle="1" w:styleId="2500">
    <w:name w:val="数字标题2"/>
    <w:basedOn w:val="6"/>
    <w:next w:val="1"/>
    <w:qFormat/>
    <w:uiPriority w:val="0"/>
    <w:pPr>
      <w:numPr>
        <w:numId w:val="0"/>
      </w:numPr>
      <w:tabs>
        <w:tab w:val="clear" w:pos="703"/>
      </w:tabs>
      <w:snapToGrid w:val="0"/>
      <w:spacing w:line="415" w:lineRule="auto"/>
      <w:ind w:firstLine="200" w:firstLineChars="200"/>
      <w:jc w:val="both"/>
      <w:textAlignment w:val="auto"/>
    </w:pPr>
    <w:rPr>
      <w:b w:val="0"/>
      <w:lang w:val="zh-CN"/>
    </w:rPr>
  </w:style>
  <w:style w:type="paragraph" w:customStyle="1" w:styleId="2501">
    <w:name w:val="数字标题3"/>
    <w:basedOn w:val="7"/>
    <w:next w:val="1"/>
    <w:qFormat/>
    <w:uiPriority w:val="0"/>
    <w:pPr>
      <w:numPr>
        <w:numId w:val="0"/>
      </w:numPr>
      <w:tabs>
        <w:tab w:val="clear" w:pos="703"/>
      </w:tabs>
      <w:spacing w:before="240" w:beforeLines="50" w:after="260" w:afterLines="50" w:line="416" w:lineRule="auto"/>
      <w:ind w:firstLine="422" w:firstLineChars="200"/>
      <w:jc w:val="both"/>
      <w:textAlignment w:val="auto"/>
    </w:pPr>
    <w:rPr>
      <w:rFonts w:ascii="宋体" w:hAnsi="宋体"/>
      <w:b/>
      <w:sz w:val="21"/>
      <w:szCs w:val="21"/>
      <w:lang w:val="zh-CN"/>
    </w:rPr>
  </w:style>
  <w:style w:type="paragraph" w:customStyle="1" w:styleId="2502">
    <w:name w:val="数字标题5"/>
    <w:basedOn w:val="9"/>
    <w:next w:val="1"/>
    <w:qFormat/>
    <w:uiPriority w:val="0"/>
    <w:pPr>
      <w:numPr>
        <w:ilvl w:val="5"/>
        <w:numId w:val="144"/>
      </w:numPr>
      <w:tabs>
        <w:tab w:val="left" w:pos="360"/>
        <w:tab w:val="left" w:pos="840"/>
        <w:tab w:val="left" w:pos="993"/>
        <w:tab w:val="left" w:pos="1440"/>
        <w:tab w:val="clear" w:pos="2940"/>
      </w:tabs>
      <w:spacing w:before="240" w:after="240" w:line="374" w:lineRule="auto"/>
      <w:ind w:left="1440" w:hanging="360"/>
    </w:pPr>
    <w:rPr>
      <w:sz w:val="24"/>
      <w:lang w:val="zh-CN"/>
    </w:rPr>
  </w:style>
  <w:style w:type="paragraph" w:customStyle="1" w:styleId="2503">
    <w:name w:val="数字标题6"/>
    <w:basedOn w:val="10"/>
    <w:next w:val="1"/>
    <w:qFormat/>
    <w:uiPriority w:val="0"/>
    <w:pPr>
      <w:tabs>
        <w:tab w:val="left" w:pos="1134"/>
      </w:tabs>
      <w:spacing w:after="0" w:line="360" w:lineRule="auto"/>
      <w:ind w:left="3002" w:hanging="420" w:firstLineChars="200"/>
    </w:pPr>
    <w:rPr>
      <w:rFonts w:ascii="Times New Roman" w:hAnsi="Times New Roman" w:eastAsia="宋体"/>
      <w:i/>
      <w:lang w:val="zh-CN"/>
    </w:rPr>
  </w:style>
  <w:style w:type="paragraph" w:customStyle="1" w:styleId="2504">
    <w:name w:val="列出段落21"/>
    <w:basedOn w:val="1"/>
    <w:qFormat/>
    <w:uiPriority w:val="34"/>
    <w:pPr>
      <w:ind w:firstLine="420" w:firstLineChars="200"/>
    </w:pPr>
    <w:rPr>
      <w:rFonts w:ascii="Calibri" w:hAnsi="Calibri"/>
    </w:rPr>
  </w:style>
  <w:style w:type="paragraph" w:customStyle="1" w:styleId="2505">
    <w:name w:val="默认段落字体 Para Char Char Char Char Char Char1 Char Char Char"/>
    <w:basedOn w:val="1"/>
    <w:qFormat/>
    <w:uiPriority w:val="99"/>
    <w:rPr>
      <w:rFonts w:ascii="Calibri" w:hAnsi="Calibri"/>
    </w:rPr>
  </w:style>
  <w:style w:type="paragraph" w:customStyle="1" w:styleId="2506">
    <w:name w:val="C3+图纸标题"/>
    <w:link w:val="2507"/>
    <w:qFormat/>
    <w:uiPriority w:val="0"/>
    <w:pPr>
      <w:adjustRightInd w:val="0"/>
      <w:snapToGrid w:val="0"/>
      <w:spacing w:beforeLines="50" w:afterLines="50" w:line="240" w:lineRule="atLeast"/>
      <w:jc w:val="center"/>
    </w:pPr>
    <w:rPr>
      <w:rFonts w:ascii="Arial" w:hAnsi="Arial" w:eastAsia="黑体" w:cs="Times New Roman"/>
      <w:kern w:val="2"/>
      <w:sz w:val="24"/>
      <w:szCs w:val="24"/>
      <w:lang w:val="en-US" w:eastAsia="zh-CN" w:bidi="ar-SA"/>
    </w:rPr>
  </w:style>
  <w:style w:type="character" w:customStyle="1" w:styleId="2507">
    <w:name w:val="C3+图纸标题 Char"/>
    <w:link w:val="2506"/>
    <w:qFormat/>
    <w:locked/>
    <w:uiPriority w:val="0"/>
    <w:rPr>
      <w:rFonts w:ascii="Arial" w:hAnsi="Arial" w:eastAsia="黑体"/>
      <w:kern w:val="2"/>
      <w:sz w:val="24"/>
      <w:szCs w:val="24"/>
    </w:rPr>
  </w:style>
  <w:style w:type="paragraph" w:customStyle="1" w:styleId="2508">
    <w:name w:val="C3+表格"/>
    <w:link w:val="2509"/>
    <w:qFormat/>
    <w:uiPriority w:val="0"/>
    <w:pPr>
      <w:adjustRightInd w:val="0"/>
      <w:snapToGrid w:val="0"/>
      <w:spacing w:line="240" w:lineRule="atLeast"/>
      <w:jc w:val="center"/>
    </w:pPr>
    <w:rPr>
      <w:rFonts w:ascii="Arial" w:hAnsi="Arial" w:eastAsia="黑体" w:cs="Times New Roman"/>
      <w:kern w:val="2"/>
      <w:sz w:val="18"/>
      <w:lang w:val="en-US" w:eastAsia="zh-CN" w:bidi="ar-SA"/>
    </w:rPr>
  </w:style>
  <w:style w:type="character" w:customStyle="1" w:styleId="2509">
    <w:name w:val="C3+表格 Char1"/>
    <w:link w:val="2508"/>
    <w:qFormat/>
    <w:locked/>
    <w:uiPriority w:val="0"/>
    <w:rPr>
      <w:rFonts w:ascii="Arial" w:hAnsi="Arial" w:eastAsia="黑体"/>
      <w:kern w:val="2"/>
      <w:sz w:val="18"/>
    </w:rPr>
  </w:style>
  <w:style w:type="character" w:customStyle="1" w:styleId="2510">
    <w:name w:val="Item Step Char"/>
    <w:link w:val="1358"/>
    <w:qFormat/>
    <w:locked/>
    <w:uiPriority w:val="0"/>
    <w:rPr>
      <w:rFonts w:ascii="Arial" w:hAnsi="Arial" w:eastAsia="Arial" w:cs="Arial"/>
      <w:spacing w:val="-4"/>
      <w:kern w:val="2"/>
      <w:sz w:val="22"/>
      <w:szCs w:val="32"/>
    </w:rPr>
  </w:style>
  <w:style w:type="paragraph" w:customStyle="1" w:styleId="2511">
    <w:name w:val="Step"/>
    <w:basedOn w:val="1"/>
    <w:qFormat/>
    <w:uiPriority w:val="0"/>
    <w:pPr>
      <w:widowControl/>
      <w:tabs>
        <w:tab w:val="left" w:pos="1701"/>
      </w:tabs>
      <w:topLinePunct/>
      <w:adjustRightInd w:val="0"/>
      <w:snapToGrid w:val="0"/>
      <w:spacing w:before="160" w:after="160" w:line="240" w:lineRule="atLeast"/>
      <w:ind w:left="1701" w:hanging="159"/>
      <w:jc w:val="left"/>
      <w:outlineLvl w:val="5"/>
    </w:pPr>
    <w:rPr>
      <w:rFonts w:ascii="Calibri" w:hAnsi="Calibri" w:cs="Arial"/>
      <w:kern w:val="0"/>
      <w:szCs w:val="21"/>
    </w:rPr>
  </w:style>
  <w:style w:type="paragraph" w:customStyle="1" w:styleId="2512">
    <w:name w:val="Char Char Char Char Char Char Char Char Char"/>
    <w:basedOn w:val="1"/>
    <w:qFormat/>
    <w:uiPriority w:val="99"/>
    <w:pPr>
      <w:widowControl/>
      <w:spacing w:after="160" w:line="240" w:lineRule="exact"/>
      <w:jc w:val="left"/>
    </w:pPr>
    <w:rPr>
      <w:rFonts w:ascii="Verdana" w:hAnsi="Verdana"/>
      <w:kern w:val="0"/>
      <w:sz w:val="20"/>
      <w:szCs w:val="22"/>
      <w:lang w:eastAsia="en-US"/>
    </w:rPr>
  </w:style>
  <w:style w:type="paragraph" w:customStyle="1" w:styleId="2513">
    <w:name w:val="样式 样式 样式 样式 样式 样式 正文文本 + 行距: 2 倍行距 + 左侧:  0.57 字符 首行缩进:  2.45 字符...2"/>
    <w:basedOn w:val="1"/>
    <w:qFormat/>
    <w:uiPriority w:val="99"/>
    <w:pPr>
      <w:tabs>
        <w:tab w:val="left" w:pos="142"/>
      </w:tabs>
      <w:spacing w:beforeLines="50" w:afterLines="50" w:line="300" w:lineRule="auto"/>
      <w:ind w:firstLine="480" w:firstLineChars="200"/>
      <w:jc w:val="left"/>
    </w:pPr>
    <w:rPr>
      <w:rFonts w:ascii="宋体" w:hAnsi="宋体" w:cs="宋体"/>
      <w:sz w:val="24"/>
      <w:szCs w:val="22"/>
    </w:rPr>
  </w:style>
  <w:style w:type="paragraph" w:customStyle="1" w:styleId="2514">
    <w:name w:val="GP标题1"/>
    <w:basedOn w:val="1"/>
    <w:next w:val="1"/>
    <w:qFormat/>
    <w:uiPriority w:val="0"/>
    <w:pPr>
      <w:numPr>
        <w:ilvl w:val="0"/>
        <w:numId w:val="149"/>
      </w:numPr>
      <w:spacing w:beforeLines="100" w:afterLines="100" w:line="360" w:lineRule="auto"/>
      <w:jc w:val="center"/>
      <w:outlineLvl w:val="0"/>
    </w:pPr>
    <w:rPr>
      <w:rFonts w:ascii="黑体" w:hAnsi="黑体" w:eastAsia="黑体"/>
      <w:b/>
      <w:sz w:val="36"/>
      <w:szCs w:val="21"/>
    </w:rPr>
  </w:style>
  <w:style w:type="paragraph" w:customStyle="1" w:styleId="2515">
    <w:name w:val="GP标题2"/>
    <w:basedOn w:val="1"/>
    <w:next w:val="1"/>
    <w:qFormat/>
    <w:uiPriority w:val="0"/>
    <w:pPr>
      <w:numPr>
        <w:ilvl w:val="1"/>
        <w:numId w:val="149"/>
      </w:numPr>
      <w:spacing w:beforeLines="50" w:afterLines="50" w:line="360" w:lineRule="auto"/>
      <w:jc w:val="left"/>
      <w:outlineLvl w:val="1"/>
    </w:pPr>
    <w:rPr>
      <w:rFonts w:ascii="华文细黑" w:hAnsi="华文细黑" w:eastAsia="华文细黑"/>
      <w:b/>
      <w:sz w:val="32"/>
      <w:szCs w:val="21"/>
    </w:rPr>
  </w:style>
  <w:style w:type="paragraph" w:customStyle="1" w:styleId="2516">
    <w:name w:val="GP标题3"/>
    <w:basedOn w:val="1"/>
    <w:next w:val="1"/>
    <w:qFormat/>
    <w:uiPriority w:val="0"/>
    <w:pPr>
      <w:numPr>
        <w:ilvl w:val="2"/>
        <w:numId w:val="149"/>
      </w:numPr>
      <w:spacing w:beforeLines="50" w:afterLines="50" w:line="360" w:lineRule="auto"/>
      <w:jc w:val="left"/>
      <w:outlineLvl w:val="2"/>
    </w:pPr>
    <w:rPr>
      <w:rFonts w:ascii="华文细黑" w:hAnsi="华文细黑" w:eastAsia="华文细黑"/>
      <w:b/>
      <w:sz w:val="30"/>
      <w:szCs w:val="21"/>
    </w:rPr>
  </w:style>
  <w:style w:type="paragraph" w:customStyle="1" w:styleId="2517">
    <w:name w:val="GP标题4"/>
    <w:basedOn w:val="1"/>
    <w:next w:val="1"/>
    <w:qFormat/>
    <w:uiPriority w:val="0"/>
    <w:pPr>
      <w:numPr>
        <w:ilvl w:val="3"/>
        <w:numId w:val="149"/>
      </w:numPr>
      <w:spacing w:beforeLines="50" w:afterLines="50" w:line="360" w:lineRule="auto"/>
      <w:jc w:val="left"/>
      <w:outlineLvl w:val="3"/>
    </w:pPr>
    <w:rPr>
      <w:rFonts w:ascii="华文细黑" w:hAnsi="华文细黑" w:eastAsia="华文细黑"/>
      <w:b/>
      <w:sz w:val="28"/>
      <w:szCs w:val="21"/>
    </w:rPr>
  </w:style>
  <w:style w:type="paragraph" w:customStyle="1" w:styleId="2518">
    <w:name w:val="GP标题5"/>
    <w:basedOn w:val="1"/>
    <w:next w:val="1"/>
    <w:qFormat/>
    <w:uiPriority w:val="0"/>
    <w:pPr>
      <w:numPr>
        <w:ilvl w:val="4"/>
        <w:numId w:val="149"/>
      </w:numPr>
      <w:spacing w:beforeLines="50" w:afterLines="50" w:line="360" w:lineRule="auto"/>
      <w:jc w:val="left"/>
      <w:outlineLvl w:val="4"/>
    </w:pPr>
    <w:rPr>
      <w:rFonts w:ascii="华文细黑" w:hAnsi="华文细黑" w:eastAsia="华文细黑"/>
      <w:b/>
      <w:sz w:val="24"/>
      <w:szCs w:val="21"/>
    </w:rPr>
  </w:style>
  <w:style w:type="paragraph" w:customStyle="1" w:styleId="2519">
    <w:name w:val="GP正文(首行缩进)"/>
    <w:basedOn w:val="1"/>
    <w:qFormat/>
    <w:uiPriority w:val="99"/>
    <w:pPr>
      <w:spacing w:line="360" w:lineRule="auto"/>
      <w:ind w:firstLine="200" w:firstLineChars="200"/>
      <w:jc w:val="left"/>
    </w:pPr>
    <w:rPr>
      <w:rFonts w:ascii="Calibri" w:hAnsi="Calibri"/>
      <w:sz w:val="24"/>
      <w:szCs w:val="21"/>
    </w:rPr>
  </w:style>
  <w:style w:type="paragraph" w:customStyle="1" w:styleId="2520">
    <w:name w:val="table_lines"/>
    <w:basedOn w:val="1"/>
    <w:qFormat/>
    <w:uiPriority w:val="0"/>
    <w:pPr>
      <w:widowControl/>
      <w:jc w:val="left"/>
    </w:pPr>
    <w:rPr>
      <w:rFonts w:ascii="Calibri" w:hAnsi="Calibri"/>
      <w:kern w:val="0"/>
      <w:sz w:val="20"/>
      <w:szCs w:val="22"/>
    </w:rPr>
  </w:style>
  <w:style w:type="paragraph" w:customStyle="1" w:styleId="2521">
    <w:name w:val="ZX-正文"/>
    <w:link w:val="2522"/>
    <w:qFormat/>
    <w:uiPriority w:val="0"/>
    <w:pPr>
      <w:spacing w:beforeLines="50"/>
      <w:ind w:firstLine="480" w:firstLineChars="200"/>
    </w:pPr>
    <w:rPr>
      <w:rFonts w:ascii="Trebuchet MS" w:hAnsi="FuturaA Bk BT" w:eastAsia="宋体" w:cs="Times New Roman"/>
      <w:kern w:val="2"/>
      <w:sz w:val="24"/>
      <w:lang w:val="en-US" w:eastAsia="zh-CN" w:bidi="ar-SA"/>
    </w:rPr>
  </w:style>
  <w:style w:type="character" w:customStyle="1" w:styleId="2522">
    <w:name w:val="ZX-正文 Char Char"/>
    <w:link w:val="2521"/>
    <w:qFormat/>
    <w:uiPriority w:val="0"/>
    <w:rPr>
      <w:rFonts w:ascii="Trebuchet MS" w:hAnsi="FuturaA Bk BT"/>
      <w:kern w:val="2"/>
      <w:sz w:val="24"/>
    </w:rPr>
  </w:style>
  <w:style w:type="paragraph" w:customStyle="1" w:styleId="2523">
    <w:name w:val="表格样式居左"/>
    <w:link w:val="2524"/>
    <w:qFormat/>
    <w:uiPriority w:val="0"/>
    <w:pPr>
      <w:adjustRightInd w:val="0"/>
      <w:snapToGrid w:val="0"/>
      <w:spacing w:line="360" w:lineRule="exact"/>
    </w:pPr>
    <w:rPr>
      <w:rFonts w:ascii="Calibri" w:hAnsi="Calibri" w:eastAsia="仿宋_GB2312" w:cs="Times New Roman"/>
      <w:bCs/>
      <w:sz w:val="24"/>
      <w:szCs w:val="44"/>
      <w:lang w:val="en-US" w:eastAsia="zh-CN" w:bidi="ar-SA"/>
    </w:rPr>
  </w:style>
  <w:style w:type="character" w:customStyle="1" w:styleId="2524">
    <w:name w:val="表格样式居左 Char Char"/>
    <w:link w:val="2523"/>
    <w:qFormat/>
    <w:uiPriority w:val="0"/>
    <w:rPr>
      <w:rFonts w:ascii="Calibri" w:hAnsi="Calibri" w:eastAsia="仿宋_GB2312"/>
      <w:bCs/>
      <w:sz w:val="24"/>
      <w:szCs w:val="44"/>
    </w:rPr>
  </w:style>
  <w:style w:type="paragraph" w:customStyle="1" w:styleId="2525">
    <w:name w:val="正文 New"/>
    <w:qFormat/>
    <w:uiPriority w:val="0"/>
    <w:pPr>
      <w:widowControl w:val="0"/>
      <w:jc w:val="both"/>
    </w:pPr>
    <w:rPr>
      <w:rFonts w:ascii="Calibri" w:hAnsi="Calibri" w:eastAsia="宋体" w:cs="Calibri"/>
      <w:kern w:val="2"/>
      <w:sz w:val="21"/>
      <w:szCs w:val="24"/>
      <w:lang w:val="en-US" w:eastAsia="zh-CN" w:bidi="ar-SA"/>
    </w:rPr>
  </w:style>
  <w:style w:type="paragraph" w:customStyle="1" w:styleId="2526">
    <w:name w:val="编号，四号"/>
    <w:basedOn w:val="1"/>
    <w:qFormat/>
    <w:uiPriority w:val="99"/>
    <w:pPr>
      <w:numPr>
        <w:ilvl w:val="0"/>
        <w:numId w:val="150"/>
      </w:numPr>
      <w:spacing w:line="360" w:lineRule="auto"/>
      <w:ind w:firstLine="0"/>
    </w:pPr>
    <w:rPr>
      <w:rFonts w:ascii="Calibri" w:hAnsi="Calibri" w:eastAsia="仿宋" w:cs="宋体"/>
      <w:sz w:val="28"/>
      <w:szCs w:val="22"/>
    </w:rPr>
  </w:style>
  <w:style w:type="paragraph" w:customStyle="1" w:styleId="2527">
    <w:name w:val="标题3，章节第三层"/>
    <w:basedOn w:val="1"/>
    <w:next w:val="1480"/>
    <w:qFormat/>
    <w:uiPriority w:val="0"/>
    <w:pPr>
      <w:tabs>
        <w:tab w:val="left" w:pos="1080"/>
        <w:tab w:val="left" w:pos="2160"/>
      </w:tabs>
      <w:adjustRightInd w:val="0"/>
      <w:snapToGrid w:val="0"/>
      <w:spacing w:before="78" w:line="300" w:lineRule="auto"/>
      <w:ind w:left="567" w:hanging="567" w:firstLineChars="200"/>
      <w:outlineLvl w:val="2"/>
    </w:pPr>
    <w:rPr>
      <w:rFonts w:ascii="Arial" w:hAnsi="Arial" w:eastAsia="华文细黑"/>
      <w:sz w:val="30"/>
    </w:rPr>
  </w:style>
  <w:style w:type="paragraph" w:customStyle="1" w:styleId="2528">
    <w:name w:val="gp"/>
    <w:basedOn w:val="1"/>
    <w:qFormat/>
    <w:uiPriority w:val="0"/>
    <w:pPr>
      <w:widowControl/>
      <w:jc w:val="left"/>
    </w:pPr>
    <w:rPr>
      <w:rFonts w:ascii="宋体" w:hAnsi="宋体" w:cs="宋体"/>
      <w:kern w:val="0"/>
      <w:sz w:val="24"/>
    </w:rPr>
  </w:style>
  <w:style w:type="paragraph" w:customStyle="1" w:styleId="2529">
    <w:name w:val="Display terminal"/>
    <w:link w:val="2530"/>
    <w:qFormat/>
    <w:uiPriority w:val="0"/>
    <w:pPr>
      <w:ind w:left="400" w:leftChars="400"/>
    </w:pPr>
    <w:rPr>
      <w:rFonts w:ascii="Courier New" w:hAnsi="Courier New" w:eastAsia="宋体" w:cs="Calibri"/>
      <w:lang w:val="en-US" w:eastAsia="zh-CN" w:bidi="ar-SA"/>
    </w:rPr>
  </w:style>
  <w:style w:type="character" w:customStyle="1" w:styleId="2530">
    <w:name w:val="Display terminal Char"/>
    <w:link w:val="2529"/>
    <w:qFormat/>
    <w:uiPriority w:val="0"/>
    <w:rPr>
      <w:rFonts w:ascii="Courier New" w:hAnsi="Courier New" w:cs="Calibri"/>
    </w:rPr>
  </w:style>
  <w:style w:type="character" w:customStyle="1" w:styleId="2531">
    <w:name w:val="Table text Char"/>
    <w:link w:val="1802"/>
    <w:qFormat/>
    <w:uiPriority w:val="0"/>
    <w:rPr>
      <w:rFonts w:ascii="Arial" w:hAnsi="Arial" w:eastAsia="MS Mincho" w:cs="Arial"/>
      <w:sz w:val="16"/>
      <w:szCs w:val="16"/>
      <w:lang w:eastAsia="en-US"/>
    </w:rPr>
  </w:style>
  <w:style w:type="paragraph" w:customStyle="1" w:styleId="2532">
    <w:name w:val="Item list"/>
    <w:basedOn w:val="1"/>
    <w:qFormat/>
    <w:uiPriority w:val="99"/>
    <w:pPr>
      <w:widowControl/>
      <w:spacing w:after="60"/>
    </w:pPr>
    <w:rPr>
      <w:rFonts w:ascii="Arial" w:hAnsi="Arial"/>
      <w:kern w:val="0"/>
      <w:szCs w:val="22"/>
    </w:rPr>
  </w:style>
  <w:style w:type="paragraph" w:customStyle="1" w:styleId="2533">
    <w:name w:val="常规"/>
    <w:basedOn w:val="1"/>
    <w:link w:val="2534"/>
    <w:qFormat/>
    <w:uiPriority w:val="0"/>
    <w:pPr>
      <w:spacing w:beforeLines="100" w:afterLines="100"/>
      <w:ind w:left="1134"/>
    </w:pPr>
    <w:rPr>
      <w:rFonts w:ascii="Calibri" w:hAnsi="Calibri"/>
      <w:szCs w:val="21"/>
      <w:lang w:val="zh-CN"/>
    </w:rPr>
  </w:style>
  <w:style w:type="character" w:customStyle="1" w:styleId="2534">
    <w:name w:val="常规 Char"/>
    <w:link w:val="2533"/>
    <w:qFormat/>
    <w:uiPriority w:val="0"/>
    <w:rPr>
      <w:rFonts w:ascii="Calibri" w:hAnsi="Calibri"/>
      <w:kern w:val="2"/>
      <w:sz w:val="21"/>
      <w:szCs w:val="21"/>
      <w:lang w:val="zh-CN" w:eastAsia="zh-CN"/>
    </w:rPr>
  </w:style>
  <w:style w:type="paragraph" w:customStyle="1" w:styleId="2535">
    <w:name w:val="Block"/>
    <w:basedOn w:val="1"/>
    <w:next w:val="2533"/>
    <w:link w:val="2536"/>
    <w:qFormat/>
    <w:uiPriority w:val="0"/>
    <w:pPr>
      <w:tabs>
        <w:tab w:val="left" w:pos="0"/>
      </w:tabs>
    </w:pPr>
    <w:rPr>
      <w:rFonts w:ascii="Arial" w:hAnsi="Arial" w:eastAsia="楷体_GB2312"/>
      <w:color w:val="000080"/>
      <w:sz w:val="28"/>
      <w:szCs w:val="28"/>
      <w:lang w:val="zh-CN"/>
    </w:rPr>
  </w:style>
  <w:style w:type="character" w:customStyle="1" w:styleId="2536">
    <w:name w:val="Block Char"/>
    <w:link w:val="2535"/>
    <w:qFormat/>
    <w:locked/>
    <w:uiPriority w:val="0"/>
    <w:rPr>
      <w:rFonts w:ascii="Arial" w:hAnsi="Arial" w:eastAsia="楷体_GB2312"/>
      <w:color w:val="000080"/>
      <w:kern w:val="2"/>
      <w:sz w:val="28"/>
      <w:szCs w:val="28"/>
      <w:lang w:val="zh-CN" w:eastAsia="zh-CN"/>
    </w:rPr>
  </w:style>
  <w:style w:type="paragraph" w:customStyle="1" w:styleId="2537">
    <w:name w:val="正文00 Char"/>
    <w:basedOn w:val="1"/>
    <w:qFormat/>
    <w:uiPriority w:val="99"/>
    <w:pPr>
      <w:tabs>
        <w:tab w:val="left" w:pos="0"/>
      </w:tabs>
      <w:spacing w:line="360" w:lineRule="auto"/>
      <w:ind w:firstLine="480" w:firstLineChars="200"/>
    </w:pPr>
    <w:rPr>
      <w:rFonts w:ascii="宋体" w:hAnsi="宋体"/>
      <w:kern w:val="28"/>
      <w:sz w:val="24"/>
    </w:rPr>
  </w:style>
  <w:style w:type="paragraph" w:customStyle="1" w:styleId="2538">
    <w:name w:val="建议"/>
    <w:basedOn w:val="2533"/>
    <w:next w:val="2533"/>
    <w:qFormat/>
    <w:uiPriority w:val="99"/>
    <w:pPr>
      <w:numPr>
        <w:ilvl w:val="0"/>
        <w:numId w:val="151"/>
      </w:numPr>
      <w:shd w:val="clear" w:color="auto" w:fill="D1FFD1"/>
      <w:tabs>
        <w:tab w:val="left" w:pos="360"/>
        <w:tab w:val="left" w:pos="425"/>
        <w:tab w:val="left" w:pos="720"/>
        <w:tab w:val="clear" w:pos="1701"/>
      </w:tabs>
      <w:ind w:left="0" w:hanging="420"/>
    </w:pPr>
    <w:rPr>
      <w:rFonts w:eastAsia="楷体_GB2312"/>
    </w:rPr>
  </w:style>
  <w:style w:type="paragraph" w:customStyle="1" w:styleId="2539">
    <w:name w:val="样式 标题 3Level 3 HeadH3h31.1.1 Heading 3sect1.2.33rd level3...1"/>
    <w:basedOn w:val="7"/>
    <w:qFormat/>
    <w:uiPriority w:val="99"/>
    <w:pPr>
      <w:numPr>
        <w:ilvl w:val="0"/>
        <w:numId w:val="152"/>
      </w:numPr>
      <w:tabs>
        <w:tab w:val="left" w:pos="360"/>
        <w:tab w:val="clear" w:pos="432"/>
        <w:tab w:val="clear" w:pos="703"/>
      </w:tabs>
      <w:spacing w:before="240" w:beforeLines="150" w:after="260" w:afterLines="100" w:line="416" w:lineRule="auto"/>
      <w:ind w:left="1620" w:hanging="360"/>
      <w:jc w:val="both"/>
      <w:textAlignment w:val="auto"/>
    </w:pPr>
    <w:rPr>
      <w:rFonts w:ascii="Arial" w:hAnsi="Arial" w:cs="宋体"/>
      <w:bCs w:val="0"/>
      <w:color w:val="000000"/>
      <w:sz w:val="30"/>
      <w:szCs w:val="20"/>
      <w:lang w:val="zh-CN"/>
    </w:rPr>
  </w:style>
  <w:style w:type="character" w:customStyle="1" w:styleId="2540">
    <w:name w:val="正文(首行缩进) Char"/>
    <w:link w:val="2055"/>
    <w:qFormat/>
    <w:uiPriority w:val="0"/>
    <w:rPr>
      <w:rFonts w:ascii="Calibri" w:hAnsi="Calibri"/>
      <w:spacing w:val="2"/>
      <w:kern w:val="24"/>
      <w:sz w:val="21"/>
      <w:szCs w:val="24"/>
    </w:rPr>
  </w:style>
  <w:style w:type="character" w:customStyle="1" w:styleId="2541">
    <w:name w:val="正文四号 Char"/>
    <w:link w:val="400"/>
    <w:qFormat/>
    <w:uiPriority w:val="0"/>
    <w:rPr>
      <w:rFonts w:eastAsia="仿宋_GB2312" w:cs="宋体"/>
      <w:b/>
      <w:kern w:val="2"/>
      <w:sz w:val="28"/>
    </w:rPr>
  </w:style>
  <w:style w:type="paragraph" w:customStyle="1" w:styleId="2542">
    <w:name w:val="样式19"/>
    <w:basedOn w:val="1"/>
    <w:link w:val="2543"/>
    <w:qFormat/>
    <w:uiPriority w:val="0"/>
    <w:pPr>
      <w:widowControl/>
      <w:tabs>
        <w:tab w:val="left" w:pos="0"/>
      </w:tabs>
      <w:spacing w:line="360" w:lineRule="auto"/>
      <w:ind w:firstLine="480" w:firstLineChars="200"/>
    </w:pPr>
    <w:rPr>
      <w:rFonts w:ascii="Arial" w:hAnsi="Arial"/>
      <w:kern w:val="0"/>
      <w:sz w:val="24"/>
      <w:lang w:val="zh-CN"/>
    </w:rPr>
  </w:style>
  <w:style w:type="character" w:customStyle="1" w:styleId="2543">
    <w:name w:val="样式19 Char"/>
    <w:link w:val="2542"/>
    <w:qFormat/>
    <w:uiPriority w:val="0"/>
    <w:rPr>
      <w:rFonts w:ascii="Arial" w:hAnsi="Arial"/>
      <w:sz w:val="24"/>
      <w:szCs w:val="24"/>
      <w:lang w:val="zh-CN" w:eastAsia="zh-CN"/>
    </w:rPr>
  </w:style>
  <w:style w:type="paragraph" w:customStyle="1" w:styleId="2544">
    <w:name w:val="样式20"/>
    <w:basedOn w:val="1"/>
    <w:link w:val="2545"/>
    <w:qFormat/>
    <w:uiPriority w:val="0"/>
    <w:pPr>
      <w:widowControl/>
      <w:spacing w:line="360" w:lineRule="auto"/>
      <w:jc w:val="center"/>
    </w:pPr>
    <w:rPr>
      <w:rFonts w:ascii="Calibri" w:hAnsi="Calibri"/>
      <w:kern w:val="0"/>
      <w:lang w:val="zh-CN"/>
    </w:rPr>
  </w:style>
  <w:style w:type="character" w:customStyle="1" w:styleId="2545">
    <w:name w:val="样式20 Char"/>
    <w:link w:val="2544"/>
    <w:qFormat/>
    <w:uiPriority w:val="0"/>
    <w:rPr>
      <w:rFonts w:ascii="Calibri" w:hAnsi="Calibri"/>
      <w:sz w:val="21"/>
      <w:szCs w:val="24"/>
      <w:lang w:val="zh-CN" w:eastAsia="zh-CN"/>
    </w:rPr>
  </w:style>
  <w:style w:type="paragraph" w:customStyle="1" w:styleId="2546">
    <w:name w:val="样式13"/>
    <w:basedOn w:val="1"/>
    <w:qFormat/>
    <w:uiPriority w:val="0"/>
    <w:pPr>
      <w:widowControl/>
      <w:tabs>
        <w:tab w:val="left" w:pos="425"/>
      </w:tabs>
      <w:spacing w:line="360" w:lineRule="auto"/>
      <w:jc w:val="center"/>
      <w:outlineLvl w:val="0"/>
    </w:pPr>
    <w:rPr>
      <w:rFonts w:ascii="Calibri" w:hAnsi="Calibri"/>
      <w:b/>
      <w:kern w:val="0"/>
      <w:sz w:val="44"/>
      <w:szCs w:val="44"/>
    </w:rPr>
  </w:style>
  <w:style w:type="paragraph" w:customStyle="1" w:styleId="2547">
    <w:name w:val="样式16"/>
    <w:basedOn w:val="1"/>
    <w:link w:val="3880"/>
    <w:qFormat/>
    <w:uiPriority w:val="0"/>
    <w:pPr>
      <w:widowControl/>
      <w:tabs>
        <w:tab w:val="left" w:pos="425"/>
        <w:tab w:val="left" w:pos="851"/>
      </w:tabs>
      <w:spacing w:beforeLines="50" w:afterLines="50" w:line="360" w:lineRule="auto"/>
      <w:ind w:left="851" w:hanging="851"/>
      <w:jc w:val="left"/>
      <w:outlineLvl w:val="3"/>
    </w:pPr>
    <w:rPr>
      <w:rFonts w:ascii="Calibri" w:hAnsi="Calibri"/>
      <w:b/>
      <w:kern w:val="0"/>
      <w:sz w:val="28"/>
      <w:szCs w:val="28"/>
    </w:rPr>
  </w:style>
  <w:style w:type="paragraph" w:customStyle="1" w:styleId="2548">
    <w:name w:val="样式18"/>
    <w:basedOn w:val="1"/>
    <w:qFormat/>
    <w:uiPriority w:val="0"/>
    <w:pPr>
      <w:widowControl/>
      <w:tabs>
        <w:tab w:val="left" w:pos="425"/>
        <w:tab w:val="left" w:pos="992"/>
      </w:tabs>
      <w:spacing w:line="360" w:lineRule="auto"/>
      <w:ind w:left="992" w:hanging="992"/>
      <w:jc w:val="left"/>
      <w:outlineLvl w:val="4"/>
    </w:pPr>
    <w:rPr>
      <w:rFonts w:ascii="Calibri" w:hAnsi="Calibri"/>
      <w:b/>
      <w:kern w:val="0"/>
      <w:sz w:val="28"/>
      <w:szCs w:val="28"/>
    </w:rPr>
  </w:style>
  <w:style w:type="paragraph" w:customStyle="1" w:styleId="2549">
    <w:name w:val="Char Char Char Char Char Char1 Char Char Char Char"/>
    <w:basedOn w:val="1"/>
    <w:qFormat/>
    <w:uiPriority w:val="0"/>
    <w:rPr>
      <w:rFonts w:ascii="Tahoma" w:hAnsi="Tahoma"/>
      <w:sz w:val="24"/>
      <w:szCs w:val="22"/>
    </w:rPr>
  </w:style>
  <w:style w:type="paragraph" w:customStyle="1" w:styleId="2550">
    <w:name w:val="正文-通用文档模板"/>
    <w:basedOn w:val="23"/>
    <w:qFormat/>
    <w:uiPriority w:val="0"/>
    <w:pPr>
      <w:spacing w:line="360" w:lineRule="auto"/>
      <w:ind w:firstLine="200" w:firstLineChars="200"/>
    </w:pPr>
    <w:rPr>
      <w:rFonts w:ascii="Calibri" w:hAnsi="Calibri"/>
      <w:szCs w:val="21"/>
      <w:lang w:val="zh-CN"/>
    </w:rPr>
  </w:style>
  <w:style w:type="paragraph" w:customStyle="1" w:styleId="2551">
    <w:name w:val="段1.25"/>
    <w:basedOn w:val="1"/>
    <w:qFormat/>
    <w:uiPriority w:val="0"/>
    <w:pPr>
      <w:adjustRightInd w:val="0"/>
      <w:spacing w:line="300" w:lineRule="auto"/>
      <w:ind w:firstLine="420"/>
    </w:pPr>
    <w:rPr>
      <w:rFonts w:ascii="宋体" w:hAnsi="宋体"/>
      <w:b/>
      <w:bCs/>
      <w:kern w:val="21"/>
      <w:szCs w:val="21"/>
    </w:rPr>
  </w:style>
  <w:style w:type="paragraph" w:customStyle="1" w:styleId="2552">
    <w:name w:val="列项中圆1"/>
    <w:basedOn w:val="1"/>
    <w:next w:val="1"/>
    <w:link w:val="2553"/>
    <w:qFormat/>
    <w:uiPriority w:val="0"/>
    <w:pPr>
      <w:spacing w:line="300" w:lineRule="auto"/>
    </w:pPr>
    <w:rPr>
      <w:rFonts w:ascii="Calibri" w:hAnsi="Calibri"/>
      <w:kern w:val="21"/>
      <w:szCs w:val="22"/>
      <w:lang w:val="zh-CN"/>
    </w:rPr>
  </w:style>
  <w:style w:type="character" w:customStyle="1" w:styleId="2553">
    <w:name w:val="列项中圆1 Char"/>
    <w:link w:val="2552"/>
    <w:qFormat/>
    <w:uiPriority w:val="0"/>
    <w:rPr>
      <w:rFonts w:ascii="Calibri" w:hAnsi="Calibri"/>
      <w:kern w:val="21"/>
      <w:sz w:val="21"/>
      <w:szCs w:val="22"/>
      <w:lang w:val="zh-CN" w:eastAsia="zh-CN"/>
    </w:rPr>
  </w:style>
  <w:style w:type="paragraph" w:customStyle="1" w:styleId="2554">
    <w:name w:val="段间节标2"/>
    <w:basedOn w:val="1"/>
    <w:next w:val="1"/>
    <w:qFormat/>
    <w:uiPriority w:val="0"/>
    <w:pPr>
      <w:adjustRightInd w:val="0"/>
      <w:spacing w:before="240" w:after="240" w:line="0" w:lineRule="atLeast"/>
      <w:outlineLvl w:val="1"/>
    </w:pPr>
    <w:rPr>
      <w:rFonts w:ascii="Arial" w:hAnsi="Arial" w:eastAsia="黑体"/>
      <w:b/>
      <w:kern w:val="21"/>
      <w:szCs w:val="22"/>
    </w:rPr>
  </w:style>
  <w:style w:type="paragraph" w:customStyle="1" w:styleId="2555">
    <w:name w:val=".."/>
    <w:basedOn w:val="786"/>
    <w:next w:val="786"/>
    <w:qFormat/>
    <w:uiPriority w:val="0"/>
    <w:rPr>
      <w:rFonts w:ascii="Times New Roman" w:hAnsi="Times New Roman" w:cs="Times New Roman"/>
      <w:color w:val="auto"/>
    </w:rPr>
  </w:style>
  <w:style w:type="paragraph" w:customStyle="1" w:styleId="2556">
    <w:name w:val="...6"/>
    <w:basedOn w:val="786"/>
    <w:next w:val="786"/>
    <w:qFormat/>
    <w:uiPriority w:val="0"/>
    <w:pPr>
      <w:spacing w:before="120" w:after="80"/>
    </w:pPr>
    <w:rPr>
      <w:rFonts w:ascii=".." w:hAnsi="Times New Roman" w:eastAsia=".." w:cs="Times New Roman"/>
      <w:color w:val="auto"/>
    </w:rPr>
  </w:style>
  <w:style w:type="paragraph" w:customStyle="1" w:styleId="2557">
    <w:name w:val="表后节标2"/>
    <w:basedOn w:val="1"/>
    <w:next w:val="1"/>
    <w:qFormat/>
    <w:uiPriority w:val="0"/>
    <w:pPr>
      <w:spacing w:before="360" w:after="240" w:line="0" w:lineRule="atLeast"/>
      <w:outlineLvl w:val="1"/>
    </w:pPr>
    <w:rPr>
      <w:rFonts w:ascii="Arial" w:hAnsi="Arial" w:eastAsia="黑体"/>
      <w:b/>
      <w:kern w:val="21"/>
      <w:szCs w:val="22"/>
    </w:rPr>
  </w:style>
  <w:style w:type="paragraph" w:customStyle="1" w:styleId="2558">
    <w:name w:val="节后节标2"/>
    <w:basedOn w:val="1"/>
    <w:next w:val="1"/>
    <w:qFormat/>
    <w:uiPriority w:val="0"/>
    <w:pPr>
      <w:spacing w:after="240" w:line="0" w:lineRule="atLeast"/>
      <w:outlineLvl w:val="1"/>
    </w:pPr>
    <w:rPr>
      <w:rFonts w:ascii="Arial" w:hAnsi="Arial" w:eastAsia="黑体"/>
      <w:b/>
      <w:kern w:val="21"/>
      <w:szCs w:val="22"/>
    </w:rPr>
  </w:style>
  <w:style w:type="paragraph" w:customStyle="1" w:styleId="2559">
    <w:name w:val="注意1 Char"/>
    <w:basedOn w:val="1"/>
    <w:next w:val="1"/>
    <w:link w:val="2560"/>
    <w:qFormat/>
    <w:uiPriority w:val="0"/>
    <w:pPr>
      <w:spacing w:before="180" w:after="120"/>
      <w:ind w:left="1049" w:hanging="629"/>
    </w:pPr>
    <w:rPr>
      <w:rFonts w:ascii="楷体_GB2312" w:hAnsi="Calibri" w:eastAsia="楷体_GB2312"/>
      <w:kern w:val="21"/>
      <w:szCs w:val="22"/>
      <w:lang w:val="zh-CN"/>
    </w:rPr>
  </w:style>
  <w:style w:type="character" w:customStyle="1" w:styleId="2560">
    <w:name w:val="注意1 Char Char"/>
    <w:link w:val="2559"/>
    <w:qFormat/>
    <w:uiPriority w:val="0"/>
    <w:rPr>
      <w:rFonts w:ascii="楷体_GB2312" w:hAnsi="Calibri" w:eastAsia="楷体_GB2312"/>
      <w:kern w:val="21"/>
      <w:sz w:val="21"/>
      <w:szCs w:val="22"/>
      <w:lang w:val="zh-CN" w:eastAsia="zh-CN"/>
    </w:rPr>
  </w:style>
  <w:style w:type="paragraph" w:customStyle="1" w:styleId="2561">
    <w:name w:val="图前正文"/>
    <w:basedOn w:val="1"/>
    <w:qFormat/>
    <w:uiPriority w:val="0"/>
    <w:pPr>
      <w:tabs>
        <w:tab w:val="left" w:leader="dot" w:pos="1701"/>
        <w:tab w:val="left" w:pos="9072"/>
      </w:tabs>
      <w:adjustRightInd w:val="0"/>
      <w:snapToGrid w:val="0"/>
      <w:spacing w:before="120" w:after="360" w:line="360" w:lineRule="atLeast"/>
      <w:ind w:left="1701"/>
    </w:pPr>
    <w:rPr>
      <w:rFonts w:ascii="Calibri" w:hAnsi="Calibri"/>
      <w:kern w:val="21"/>
      <w:szCs w:val="22"/>
    </w:rPr>
  </w:style>
  <w:style w:type="paragraph" w:customStyle="1" w:styleId="2562">
    <w:name w:val="列项中圆2"/>
    <w:basedOn w:val="1"/>
    <w:next w:val="1"/>
    <w:qFormat/>
    <w:uiPriority w:val="0"/>
    <w:pPr>
      <w:spacing w:line="300" w:lineRule="auto"/>
    </w:pPr>
    <w:rPr>
      <w:rFonts w:ascii="Calibri" w:hAnsi="Calibri"/>
      <w:kern w:val="21"/>
      <w:szCs w:val="22"/>
    </w:rPr>
  </w:style>
  <w:style w:type="paragraph" w:customStyle="1" w:styleId="2563">
    <w:name w:val="列项万能1"/>
    <w:basedOn w:val="1"/>
    <w:qFormat/>
    <w:uiPriority w:val="0"/>
    <w:pPr>
      <w:spacing w:line="300" w:lineRule="auto"/>
      <w:ind w:left="840" w:hanging="420"/>
    </w:pPr>
    <w:rPr>
      <w:rFonts w:ascii="Calibri" w:hAnsi="Calibri"/>
      <w:kern w:val="21"/>
      <w:szCs w:val="22"/>
    </w:rPr>
  </w:style>
  <w:style w:type="paragraph" w:customStyle="1" w:styleId="2564">
    <w:name w:val="图名1"/>
    <w:basedOn w:val="1"/>
    <w:qFormat/>
    <w:uiPriority w:val="0"/>
    <w:pPr>
      <w:tabs>
        <w:tab w:val="left" w:leader="dot" w:pos="1701"/>
        <w:tab w:val="left" w:pos="9072"/>
      </w:tabs>
      <w:snapToGrid w:val="0"/>
      <w:spacing w:before="120" w:after="360" w:line="360" w:lineRule="atLeast"/>
      <w:ind w:left="1701"/>
      <w:jc w:val="center"/>
    </w:pPr>
    <w:rPr>
      <w:rFonts w:ascii="Calibri" w:hAnsi="Calibri"/>
      <w:kern w:val="21"/>
      <w:sz w:val="18"/>
      <w:szCs w:val="22"/>
    </w:rPr>
  </w:style>
  <w:style w:type="paragraph" w:customStyle="1" w:styleId="2565">
    <w:name w:val="正文编号1"/>
    <w:basedOn w:val="1"/>
    <w:qFormat/>
    <w:uiPriority w:val="0"/>
    <w:pPr>
      <w:tabs>
        <w:tab w:val="left" w:leader="dot" w:pos="1701"/>
        <w:tab w:val="left" w:pos="9072"/>
      </w:tabs>
      <w:adjustRightInd w:val="0"/>
      <w:snapToGrid w:val="0"/>
      <w:spacing w:before="120" w:after="120" w:line="360" w:lineRule="atLeast"/>
      <w:ind w:left="2342" w:hanging="471"/>
    </w:pPr>
    <w:rPr>
      <w:rFonts w:ascii="Calibri" w:hAnsi="Calibri"/>
      <w:kern w:val="21"/>
      <w:szCs w:val="22"/>
    </w:rPr>
  </w:style>
  <w:style w:type="paragraph" w:customStyle="1" w:styleId="2566">
    <w:name w:val="样式 黑体 四号 居中"/>
    <w:qFormat/>
    <w:uiPriority w:val="0"/>
    <w:pPr>
      <w:jc w:val="center"/>
    </w:pPr>
    <w:rPr>
      <w:rFonts w:ascii="黑体" w:hAnsi="宋体" w:eastAsia="黑体" w:cs="宋体"/>
      <w:sz w:val="28"/>
      <w:lang w:val="en-US" w:eastAsia="zh-CN" w:bidi="ar-SA"/>
    </w:rPr>
  </w:style>
  <w:style w:type="paragraph" w:customStyle="1" w:styleId="2567">
    <w:name w:val="样式 标题 2第一层条h2H22UNDERRUBRIK 1-2R2H21H22H211H23H212H2...1"/>
    <w:link w:val="2568"/>
    <w:qFormat/>
    <w:uiPriority w:val="0"/>
    <w:rPr>
      <w:rFonts w:ascii="楷体_GB2312" w:hAnsi="楷体_GB2312" w:eastAsia="楷体_GB2312" w:cs="Times New Roman"/>
      <w:b/>
      <w:bCs/>
      <w:kern w:val="2"/>
      <w:sz w:val="32"/>
      <w:szCs w:val="32"/>
      <w:lang w:val="en-US" w:eastAsia="zh-CN" w:bidi="ar-SA"/>
    </w:rPr>
  </w:style>
  <w:style w:type="character" w:customStyle="1" w:styleId="2568">
    <w:name w:val="样式 标题 2第一层条h2H22UNDERRUBRIK 1-2R2H21H22H211H23H212H2...1 Char"/>
    <w:link w:val="2567"/>
    <w:qFormat/>
    <w:uiPriority w:val="0"/>
    <w:rPr>
      <w:rFonts w:ascii="楷体_GB2312" w:hAnsi="楷体_GB2312" w:eastAsia="楷体_GB2312"/>
      <w:b/>
      <w:bCs/>
      <w:kern w:val="2"/>
      <w:sz w:val="32"/>
      <w:szCs w:val="32"/>
    </w:rPr>
  </w:style>
  <w:style w:type="paragraph" w:customStyle="1" w:styleId="2569">
    <w:name w:val="yyh"/>
    <w:basedOn w:val="3"/>
    <w:qFormat/>
    <w:uiPriority w:val="0"/>
    <w:pPr>
      <w:pageBreakBefore/>
      <w:numPr>
        <w:numId w:val="0"/>
      </w:numPr>
      <w:overflowPunct w:val="0"/>
      <w:spacing w:before="0" w:beforeLines="100" w:after="0" w:afterLines="100" w:line="576" w:lineRule="auto"/>
      <w:ind w:left="900" w:hanging="420"/>
      <w:jc w:val="center"/>
      <w:textAlignment w:val="auto"/>
    </w:pPr>
    <w:rPr>
      <w:rFonts w:ascii="Calibri"/>
      <w:b w:val="0"/>
      <w:sz w:val="48"/>
      <w:szCs w:val="48"/>
      <w:lang w:val="zh-CN"/>
    </w:rPr>
  </w:style>
  <w:style w:type="paragraph" w:customStyle="1" w:styleId="2570">
    <w:name w:val="样式 标题 2第一层条h2H22UNDERRUBRIK 1-2R2H21H22H211H23H212H2..."/>
    <w:qFormat/>
    <w:uiPriority w:val="0"/>
    <w:pPr>
      <w:ind w:firstLine="640" w:firstLineChars="200"/>
    </w:pPr>
    <w:rPr>
      <w:rFonts w:ascii="仿宋_GB2312" w:hAnsi="宋体" w:eastAsia="仿宋_GB2312" w:cs="宋体"/>
      <w:kern w:val="2"/>
      <w:sz w:val="32"/>
      <w:lang w:val="en-US" w:eastAsia="zh-CN" w:bidi="ar-SA"/>
    </w:rPr>
  </w:style>
  <w:style w:type="paragraph" w:customStyle="1" w:styleId="2571">
    <w:name w:val="正文符号2"/>
    <w:basedOn w:val="1"/>
    <w:qFormat/>
    <w:uiPriority w:val="0"/>
    <w:pPr>
      <w:numPr>
        <w:ilvl w:val="0"/>
        <w:numId w:val="153"/>
      </w:numPr>
      <w:tabs>
        <w:tab w:val="left" w:pos="1080"/>
      </w:tabs>
      <w:spacing w:before="100" w:beforeAutospacing="1" w:after="100" w:afterAutospacing="1"/>
      <w:ind w:firstLine="0"/>
    </w:pPr>
    <w:rPr>
      <w:rFonts w:ascii="Calibri" w:hAnsi="Calibri" w:eastAsia="楷体_GB2312"/>
      <w:kern w:val="0"/>
      <w:sz w:val="28"/>
    </w:rPr>
  </w:style>
  <w:style w:type="paragraph" w:customStyle="1" w:styleId="2572">
    <w:name w:val="xiao b"/>
    <w:basedOn w:val="1"/>
    <w:qFormat/>
    <w:uiPriority w:val="0"/>
    <w:pPr>
      <w:jc w:val="center"/>
    </w:pPr>
    <w:rPr>
      <w:rFonts w:ascii="Calibri" w:hAnsi="Calibri" w:eastAsia="黑体"/>
      <w:sz w:val="24"/>
      <w:szCs w:val="22"/>
    </w:rPr>
  </w:style>
  <w:style w:type="paragraph" w:customStyle="1" w:styleId="2573">
    <w:name w:val="main"/>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574">
    <w:name w:val="样式 标题 3 + 小四"/>
    <w:basedOn w:val="7"/>
    <w:qFormat/>
    <w:uiPriority w:val="0"/>
    <w:pPr>
      <w:numPr>
        <w:numId w:val="0"/>
      </w:numPr>
      <w:tabs>
        <w:tab w:val="clear" w:pos="703"/>
      </w:tabs>
      <w:spacing w:before="260" w:after="260" w:line="240" w:lineRule="auto"/>
      <w:ind w:firstLine="200" w:firstLineChars="200"/>
      <w:jc w:val="both"/>
      <w:textAlignment w:val="auto"/>
      <w:outlineLvl w:val="9"/>
    </w:pPr>
    <w:rPr>
      <w:b/>
      <w:sz w:val="21"/>
      <w:szCs w:val="21"/>
      <w:lang w:val="zh-CN"/>
    </w:rPr>
  </w:style>
  <w:style w:type="paragraph" w:customStyle="1" w:styleId="2575">
    <w:name w:val="封面华为技术"/>
    <w:basedOn w:val="1"/>
    <w:qFormat/>
    <w:uiPriority w:val="0"/>
    <w:pPr>
      <w:autoSpaceDE w:val="0"/>
      <w:autoSpaceDN w:val="0"/>
      <w:adjustRightInd w:val="0"/>
      <w:spacing w:line="360" w:lineRule="auto"/>
      <w:jc w:val="center"/>
    </w:pPr>
    <w:rPr>
      <w:rFonts w:ascii="Arial" w:hAnsi="Arial" w:eastAsia="黑体"/>
      <w:kern w:val="0"/>
      <w:sz w:val="32"/>
      <w:szCs w:val="32"/>
    </w:rPr>
  </w:style>
  <w:style w:type="paragraph" w:customStyle="1" w:styleId="2576">
    <w:name w:val="ÕýÎÄÎÄ×Ö 1"/>
    <w:basedOn w:val="1"/>
    <w:qFormat/>
    <w:uiPriority w:val="0"/>
    <w:pPr>
      <w:widowControl/>
      <w:overflowPunct w:val="0"/>
      <w:autoSpaceDE w:val="0"/>
      <w:autoSpaceDN w:val="0"/>
      <w:adjustRightInd w:val="0"/>
      <w:spacing w:before="80" w:after="80" w:line="360" w:lineRule="auto"/>
      <w:ind w:left="1134"/>
      <w:textAlignment w:val="baseline"/>
    </w:pPr>
    <w:rPr>
      <w:rFonts w:ascii="宋体" w:hAnsi="Calibri"/>
      <w:kern w:val="0"/>
      <w:szCs w:val="22"/>
    </w:rPr>
  </w:style>
  <w:style w:type="paragraph" w:customStyle="1" w:styleId="2577">
    <w:name w:val="Code"/>
    <w:basedOn w:val="2533"/>
    <w:qFormat/>
    <w:uiPriority w:val="99"/>
    <w:pPr>
      <w:shd w:val="clear" w:color="auto" w:fill="F3F3F3"/>
      <w:spacing w:beforeLines="0" w:afterLines="0"/>
      <w:ind w:left="1701"/>
      <w:jc w:val="left"/>
    </w:pPr>
    <w:rPr>
      <w:rFonts w:ascii="Courier New" w:hAnsi="Courier New"/>
      <w:kern w:val="0"/>
      <w:sz w:val="18"/>
      <w:szCs w:val="18"/>
    </w:rPr>
  </w:style>
  <w:style w:type="paragraph" w:customStyle="1" w:styleId="2578">
    <w:name w:val="文件名"/>
    <w:basedOn w:val="1301"/>
    <w:next w:val="2533"/>
    <w:qFormat/>
    <w:uiPriority w:val="99"/>
    <w:pPr>
      <w:pageBreakBefore/>
      <w:adjustRightInd/>
      <w:spacing w:before="600" w:line="480" w:lineRule="auto"/>
      <w:ind w:firstLine="0" w:firstLineChars="0"/>
    </w:pPr>
    <w:rPr>
      <w:rFonts w:ascii="Times New Roman" w:eastAsia="楷体_GB2312"/>
      <w:spacing w:val="0"/>
      <w:kern w:val="2"/>
      <w:sz w:val="52"/>
      <w:szCs w:val="44"/>
    </w:rPr>
  </w:style>
  <w:style w:type="paragraph" w:customStyle="1" w:styleId="2579">
    <w:name w:val="Code in Table"/>
    <w:basedOn w:val="1"/>
    <w:qFormat/>
    <w:uiPriority w:val="99"/>
    <w:pPr>
      <w:shd w:val="clear" w:color="auto" w:fill="F3F3F3"/>
    </w:pPr>
    <w:rPr>
      <w:rFonts w:ascii="Courier New" w:hAnsi="Courier New"/>
      <w:sz w:val="18"/>
    </w:rPr>
  </w:style>
  <w:style w:type="paragraph" w:customStyle="1" w:styleId="2580">
    <w:name w:val="样式 标题 2PIM2H2Heading 2 HiddenHeading 2 CCBSheading 2Titre3..."/>
    <w:basedOn w:val="6"/>
    <w:qFormat/>
    <w:uiPriority w:val="0"/>
    <w:pPr>
      <w:numPr>
        <w:numId w:val="0"/>
      </w:numPr>
      <w:tabs>
        <w:tab w:val="clear" w:pos="703"/>
      </w:tabs>
      <w:snapToGrid w:val="0"/>
      <w:spacing w:before="260" w:after="260"/>
      <w:ind w:firstLine="200" w:firstLineChars="200"/>
      <w:jc w:val="both"/>
      <w:textAlignment w:val="auto"/>
    </w:pPr>
    <w:rPr>
      <w:rFonts w:ascii="Arial" w:hAnsi="Arial" w:cs="宋体"/>
      <w:b w:val="0"/>
      <w:sz w:val="28"/>
      <w:szCs w:val="20"/>
      <w:lang w:val="zh-CN"/>
    </w:rPr>
  </w:style>
  <w:style w:type="paragraph" w:customStyle="1" w:styleId="2581">
    <w:name w:val="警告"/>
    <w:basedOn w:val="2538"/>
    <w:next w:val="2533"/>
    <w:qFormat/>
    <w:uiPriority w:val="99"/>
    <w:pPr>
      <w:numPr>
        <w:ilvl w:val="0"/>
        <w:numId w:val="154"/>
      </w:numPr>
      <w:shd w:val="clear" w:color="auto" w:fill="FFD1D1"/>
      <w:tabs>
        <w:tab w:val="left" w:pos="-360"/>
        <w:tab w:val="left" w:pos="900"/>
        <w:tab w:val="clear" w:pos="1701"/>
      </w:tabs>
      <w:ind w:left="862" w:hanging="420"/>
    </w:pPr>
    <w:rPr>
      <w:kern w:val="0"/>
      <w:sz w:val="20"/>
    </w:rPr>
  </w:style>
  <w:style w:type="paragraph" w:customStyle="1" w:styleId="2582">
    <w:name w:val="段落1"/>
    <w:basedOn w:val="1"/>
    <w:qFormat/>
    <w:uiPriority w:val="0"/>
    <w:pPr>
      <w:adjustRightInd w:val="0"/>
      <w:snapToGrid w:val="0"/>
      <w:spacing w:beforeLines="80" w:afterLines="20" w:line="288" w:lineRule="auto"/>
      <w:ind w:firstLine="200" w:firstLineChars="200"/>
      <w:jc w:val="left"/>
    </w:pPr>
    <w:rPr>
      <w:rFonts w:ascii="Calibri" w:hAnsi="Calibri"/>
      <w:sz w:val="24"/>
      <w:szCs w:val="22"/>
    </w:rPr>
  </w:style>
  <w:style w:type="paragraph" w:customStyle="1" w:styleId="2583">
    <w:name w:val="编号3"/>
    <w:qFormat/>
    <w:uiPriority w:val="0"/>
    <w:pPr>
      <w:tabs>
        <w:tab w:val="left" w:pos="771"/>
      </w:tabs>
      <w:adjustRightInd w:val="0"/>
      <w:snapToGrid w:val="0"/>
      <w:spacing w:before="120" w:after="120" w:line="360" w:lineRule="auto"/>
      <w:ind w:left="1021" w:hanging="250"/>
      <w:jc w:val="both"/>
    </w:pPr>
    <w:rPr>
      <w:rFonts w:ascii="Calibri" w:hAnsi="Calibri" w:eastAsia="仿宋_GB2312" w:cs="Calibri"/>
      <w:kern w:val="2"/>
      <w:sz w:val="24"/>
      <w:szCs w:val="24"/>
      <w:lang w:val="en-US" w:eastAsia="zh-CN" w:bidi="ar-SA"/>
    </w:rPr>
  </w:style>
  <w:style w:type="paragraph" w:customStyle="1" w:styleId="2584">
    <w:name w:val="标题 10"/>
    <w:basedOn w:val="1"/>
    <w:next w:val="1"/>
    <w:qFormat/>
    <w:uiPriority w:val="0"/>
    <w:pPr>
      <w:widowControl/>
      <w:spacing w:line="360" w:lineRule="auto"/>
      <w:jc w:val="left"/>
    </w:pPr>
    <w:rPr>
      <w:rFonts w:ascii="Arial" w:hAnsi="Arial"/>
      <w:b/>
      <w:kern w:val="0"/>
      <w:szCs w:val="21"/>
      <w:lang w:eastAsia="en-US"/>
    </w:rPr>
  </w:style>
  <w:style w:type="paragraph" w:customStyle="1" w:styleId="2585">
    <w:name w:val="CM87"/>
    <w:basedOn w:val="1"/>
    <w:next w:val="1"/>
    <w:qFormat/>
    <w:uiPriority w:val="99"/>
    <w:pPr>
      <w:autoSpaceDE w:val="0"/>
      <w:autoSpaceDN w:val="0"/>
      <w:adjustRightInd w:val="0"/>
      <w:spacing w:after="285"/>
      <w:jc w:val="left"/>
    </w:pPr>
    <w:rPr>
      <w:rFonts w:ascii="Trebuchet MS" w:hAnsi="Trebuchet MS"/>
      <w:kern w:val="0"/>
      <w:sz w:val="24"/>
    </w:rPr>
  </w:style>
  <w:style w:type="paragraph" w:customStyle="1" w:styleId="2586">
    <w:name w:val="CM81"/>
    <w:basedOn w:val="786"/>
    <w:next w:val="786"/>
    <w:qFormat/>
    <w:uiPriority w:val="0"/>
    <w:pPr>
      <w:spacing w:after="178"/>
    </w:pPr>
    <w:rPr>
      <w:rFonts w:ascii="Trebuchet MS" w:hAnsi="Trebuchet MS" w:cs="Times New Roman"/>
      <w:color w:val="auto"/>
    </w:rPr>
  </w:style>
  <w:style w:type="paragraph" w:customStyle="1" w:styleId="2587">
    <w:name w:val="CM86"/>
    <w:basedOn w:val="786"/>
    <w:next w:val="786"/>
    <w:qFormat/>
    <w:uiPriority w:val="99"/>
    <w:pPr>
      <w:spacing w:after="478"/>
    </w:pPr>
    <w:rPr>
      <w:rFonts w:ascii="Trebuchet MS" w:hAnsi="Trebuchet MS" w:cs="Times New Roman"/>
      <w:color w:val="auto"/>
    </w:rPr>
  </w:style>
  <w:style w:type="paragraph" w:customStyle="1" w:styleId="2588">
    <w:name w:val="CM18"/>
    <w:basedOn w:val="786"/>
    <w:next w:val="786"/>
    <w:qFormat/>
    <w:uiPriority w:val="99"/>
    <w:pPr>
      <w:spacing w:line="468" w:lineRule="atLeast"/>
    </w:pPr>
    <w:rPr>
      <w:rFonts w:ascii="Trebuchet MS" w:hAnsi="Trebuchet MS" w:cs="Times New Roman"/>
      <w:color w:val="auto"/>
    </w:rPr>
  </w:style>
  <w:style w:type="paragraph" w:customStyle="1" w:styleId="2589">
    <w:name w:val="CM100"/>
    <w:basedOn w:val="786"/>
    <w:next w:val="786"/>
    <w:qFormat/>
    <w:uiPriority w:val="99"/>
    <w:pPr>
      <w:spacing w:after="1160"/>
    </w:pPr>
    <w:rPr>
      <w:rFonts w:ascii="Trebuchet MS" w:hAnsi="Trebuchet MS" w:cs="Times New Roman"/>
      <w:color w:val="auto"/>
    </w:rPr>
  </w:style>
  <w:style w:type="paragraph" w:customStyle="1" w:styleId="2590">
    <w:name w:val="CM84"/>
    <w:basedOn w:val="786"/>
    <w:next w:val="786"/>
    <w:qFormat/>
    <w:uiPriority w:val="99"/>
    <w:pPr>
      <w:spacing w:after="63"/>
    </w:pPr>
    <w:rPr>
      <w:rFonts w:ascii="Trebuchet MS" w:hAnsi="Trebuchet MS" w:cs="Times New Roman"/>
      <w:color w:val="auto"/>
    </w:rPr>
  </w:style>
  <w:style w:type="paragraph" w:customStyle="1" w:styleId="2591">
    <w:name w:val="CM85"/>
    <w:basedOn w:val="786"/>
    <w:next w:val="786"/>
    <w:qFormat/>
    <w:uiPriority w:val="99"/>
    <w:pPr>
      <w:spacing w:after="1005"/>
    </w:pPr>
    <w:rPr>
      <w:rFonts w:ascii="Trebuchet MS" w:hAnsi="Trebuchet MS" w:cs="Times New Roman"/>
      <w:color w:val="auto"/>
    </w:rPr>
  </w:style>
  <w:style w:type="paragraph" w:customStyle="1" w:styleId="2592">
    <w:name w:val="CM20"/>
    <w:basedOn w:val="786"/>
    <w:next w:val="786"/>
    <w:qFormat/>
    <w:uiPriority w:val="99"/>
    <w:pPr>
      <w:spacing w:line="468" w:lineRule="atLeast"/>
    </w:pPr>
    <w:rPr>
      <w:rFonts w:ascii="Trebuchet MS" w:hAnsi="Trebuchet MS" w:cs="Times New Roman"/>
      <w:color w:val="auto"/>
    </w:rPr>
  </w:style>
  <w:style w:type="paragraph" w:customStyle="1" w:styleId="2593">
    <w:name w:val="CM21"/>
    <w:basedOn w:val="786"/>
    <w:next w:val="786"/>
    <w:qFormat/>
    <w:uiPriority w:val="99"/>
    <w:pPr>
      <w:spacing w:line="468" w:lineRule="atLeast"/>
    </w:pPr>
    <w:rPr>
      <w:rFonts w:ascii="Trebuchet MS" w:hAnsi="Trebuchet MS" w:cs="Times New Roman"/>
      <w:color w:val="auto"/>
    </w:rPr>
  </w:style>
  <w:style w:type="paragraph" w:customStyle="1" w:styleId="2594">
    <w:name w:val="CM91"/>
    <w:basedOn w:val="786"/>
    <w:next w:val="786"/>
    <w:qFormat/>
    <w:uiPriority w:val="99"/>
    <w:pPr>
      <w:spacing w:after="808"/>
    </w:pPr>
    <w:rPr>
      <w:rFonts w:ascii="Trebuchet MS" w:hAnsi="Trebuchet MS" w:cs="Times New Roman"/>
      <w:color w:val="auto"/>
    </w:rPr>
  </w:style>
  <w:style w:type="paragraph" w:customStyle="1" w:styleId="2595">
    <w:name w:val="CM23"/>
    <w:basedOn w:val="786"/>
    <w:next w:val="786"/>
    <w:qFormat/>
    <w:uiPriority w:val="99"/>
    <w:pPr>
      <w:spacing w:line="471" w:lineRule="atLeast"/>
    </w:pPr>
    <w:rPr>
      <w:rFonts w:ascii="Trebuchet MS" w:hAnsi="Trebuchet MS" w:cs="Times New Roman"/>
      <w:color w:val="auto"/>
    </w:rPr>
  </w:style>
  <w:style w:type="paragraph" w:customStyle="1" w:styleId="2596">
    <w:name w:val="CM24"/>
    <w:basedOn w:val="786"/>
    <w:next w:val="786"/>
    <w:qFormat/>
    <w:uiPriority w:val="99"/>
    <w:pPr>
      <w:spacing w:line="468" w:lineRule="atLeast"/>
    </w:pPr>
    <w:rPr>
      <w:rFonts w:ascii="Trebuchet MS" w:hAnsi="Trebuchet MS" w:cs="Times New Roman"/>
      <w:color w:val="auto"/>
    </w:rPr>
  </w:style>
  <w:style w:type="paragraph" w:customStyle="1" w:styleId="2597">
    <w:name w:val="CM25"/>
    <w:basedOn w:val="786"/>
    <w:next w:val="786"/>
    <w:qFormat/>
    <w:uiPriority w:val="99"/>
    <w:pPr>
      <w:spacing w:line="468" w:lineRule="atLeast"/>
    </w:pPr>
    <w:rPr>
      <w:rFonts w:ascii="Trebuchet MS" w:hAnsi="Trebuchet MS" w:cs="Times New Roman"/>
      <w:color w:val="auto"/>
    </w:rPr>
  </w:style>
  <w:style w:type="paragraph" w:customStyle="1" w:styleId="2598">
    <w:name w:val="CM92"/>
    <w:basedOn w:val="786"/>
    <w:next w:val="786"/>
    <w:qFormat/>
    <w:uiPriority w:val="99"/>
    <w:pPr>
      <w:spacing w:after="118"/>
    </w:pPr>
    <w:rPr>
      <w:rFonts w:ascii="Trebuchet MS" w:hAnsi="Trebuchet MS" w:cs="Times New Roman"/>
      <w:color w:val="auto"/>
    </w:rPr>
  </w:style>
  <w:style w:type="paragraph" w:customStyle="1" w:styleId="2599">
    <w:name w:val="CM27"/>
    <w:basedOn w:val="786"/>
    <w:next w:val="786"/>
    <w:qFormat/>
    <w:uiPriority w:val="99"/>
    <w:pPr>
      <w:spacing w:line="348" w:lineRule="atLeast"/>
    </w:pPr>
    <w:rPr>
      <w:rFonts w:ascii="Trebuchet MS" w:hAnsi="Trebuchet MS" w:cs="Times New Roman"/>
      <w:color w:val="auto"/>
    </w:rPr>
  </w:style>
  <w:style w:type="paragraph" w:customStyle="1" w:styleId="2600">
    <w:name w:val="CM28"/>
    <w:basedOn w:val="786"/>
    <w:next w:val="786"/>
    <w:qFormat/>
    <w:uiPriority w:val="99"/>
    <w:pPr>
      <w:spacing w:line="346" w:lineRule="atLeast"/>
    </w:pPr>
    <w:rPr>
      <w:rFonts w:ascii="Trebuchet MS" w:hAnsi="Trebuchet MS" w:cs="Times New Roman"/>
      <w:color w:val="auto"/>
    </w:rPr>
  </w:style>
  <w:style w:type="paragraph" w:customStyle="1" w:styleId="2601">
    <w:name w:val="CM93"/>
    <w:basedOn w:val="786"/>
    <w:next w:val="786"/>
    <w:qFormat/>
    <w:uiPriority w:val="99"/>
    <w:pPr>
      <w:spacing w:after="1088"/>
    </w:pPr>
    <w:rPr>
      <w:rFonts w:ascii="Trebuchet MS" w:hAnsi="Trebuchet MS" w:cs="Times New Roman"/>
      <w:color w:val="auto"/>
    </w:rPr>
  </w:style>
  <w:style w:type="paragraph" w:customStyle="1" w:styleId="2602">
    <w:name w:val="CM29"/>
    <w:basedOn w:val="786"/>
    <w:next w:val="786"/>
    <w:qFormat/>
    <w:uiPriority w:val="99"/>
    <w:rPr>
      <w:rFonts w:ascii="Trebuchet MS" w:hAnsi="Trebuchet MS" w:cs="Times New Roman"/>
      <w:color w:val="auto"/>
    </w:rPr>
  </w:style>
  <w:style w:type="paragraph" w:customStyle="1" w:styleId="2603">
    <w:name w:val="CM94"/>
    <w:basedOn w:val="786"/>
    <w:next w:val="786"/>
    <w:qFormat/>
    <w:uiPriority w:val="99"/>
    <w:pPr>
      <w:spacing w:after="77"/>
    </w:pPr>
    <w:rPr>
      <w:rFonts w:ascii="Trebuchet MS" w:hAnsi="Trebuchet MS" w:cs="Times New Roman"/>
      <w:color w:val="auto"/>
    </w:rPr>
  </w:style>
  <w:style w:type="paragraph" w:customStyle="1" w:styleId="2604">
    <w:name w:val="c2"/>
    <w:basedOn w:val="1"/>
    <w:qFormat/>
    <w:uiPriority w:val="0"/>
    <w:rPr>
      <w:rFonts w:ascii="Calibri" w:hAnsi="Calibri"/>
    </w:rPr>
  </w:style>
  <w:style w:type="paragraph" w:customStyle="1" w:styleId="2605">
    <w:name w:val="CM32"/>
    <w:basedOn w:val="786"/>
    <w:next w:val="786"/>
    <w:qFormat/>
    <w:uiPriority w:val="99"/>
    <w:pPr>
      <w:spacing w:line="466" w:lineRule="atLeast"/>
    </w:pPr>
    <w:rPr>
      <w:rFonts w:ascii="Trebuchet MS" w:hAnsi="Trebuchet MS" w:cs="Times New Roman"/>
      <w:color w:val="auto"/>
    </w:rPr>
  </w:style>
  <w:style w:type="paragraph" w:customStyle="1" w:styleId="2606">
    <w:name w:val="小四 段落 宋体 Char Char Char"/>
    <w:basedOn w:val="22"/>
    <w:semiHidden/>
    <w:qFormat/>
    <w:uiPriority w:val="0"/>
    <w:pPr>
      <w:numPr>
        <w:ilvl w:val="0"/>
        <w:numId w:val="0"/>
      </w:numPr>
      <w:autoSpaceDE w:val="0"/>
      <w:autoSpaceDN w:val="0"/>
      <w:spacing w:line="360" w:lineRule="auto"/>
      <w:ind w:right="-33" w:firstLine="480" w:firstLineChars="200"/>
      <w:jc w:val="left"/>
      <w:outlineLvl w:val="9"/>
    </w:pPr>
    <w:rPr>
      <w:color w:val="auto"/>
      <w:sz w:val="24"/>
      <w:szCs w:val="24"/>
    </w:rPr>
  </w:style>
  <w:style w:type="paragraph" w:customStyle="1" w:styleId="2607">
    <w:name w:val="样式 标题 1H1h1Level 1 Topic HeadingH11H12H111H13H112Headin...2"/>
    <w:basedOn w:val="3"/>
    <w:qFormat/>
    <w:uiPriority w:val="0"/>
    <w:pPr>
      <w:pageBreakBefore/>
      <w:numPr>
        <w:numId w:val="0"/>
      </w:numPr>
      <w:adjustRightInd w:val="0"/>
      <w:spacing w:before="0" w:beforeLines="0" w:after="0" w:afterLines="0" w:line="360" w:lineRule="auto"/>
      <w:ind w:left="900" w:hanging="420"/>
      <w:jc w:val="center"/>
      <w:textAlignment w:val="baseline"/>
    </w:pPr>
    <w:rPr>
      <w:rFonts w:ascii="Calibri" w:hAnsi="宋体" w:cs="宋体"/>
      <w:b w:val="0"/>
      <w:kern w:val="0"/>
      <w:sz w:val="44"/>
      <w:szCs w:val="36"/>
      <w:lang w:val="zh-CN"/>
    </w:rPr>
  </w:style>
  <w:style w:type="paragraph" w:customStyle="1" w:styleId="2608">
    <w:name w:val="样式44"/>
    <w:basedOn w:val="7"/>
    <w:link w:val="2609"/>
    <w:qFormat/>
    <w:uiPriority w:val="0"/>
    <w:pPr>
      <w:numPr>
        <w:numId w:val="0"/>
      </w:numPr>
      <w:tabs>
        <w:tab w:val="left" w:pos="864"/>
        <w:tab w:val="clear" w:pos="703"/>
      </w:tabs>
      <w:spacing w:before="260" w:after="260" w:line="416" w:lineRule="auto"/>
      <w:ind w:left="862" w:hanging="862" w:firstLineChars="200"/>
      <w:jc w:val="both"/>
      <w:textAlignment w:val="auto"/>
      <w:outlineLvl w:val="3"/>
    </w:pPr>
    <w:rPr>
      <w:b/>
      <w:sz w:val="30"/>
      <w:lang w:val="zh-CN"/>
    </w:rPr>
  </w:style>
  <w:style w:type="character" w:customStyle="1" w:styleId="2609">
    <w:name w:val="样式44 Char"/>
    <w:link w:val="2608"/>
    <w:qFormat/>
    <w:uiPriority w:val="0"/>
    <w:rPr>
      <w:b/>
      <w:bCs/>
      <w:kern w:val="2"/>
      <w:sz w:val="30"/>
      <w:szCs w:val="32"/>
      <w:lang w:val="zh-CN" w:eastAsia="zh-CN"/>
    </w:rPr>
  </w:style>
  <w:style w:type="paragraph" w:customStyle="1" w:styleId="2610">
    <w:name w:val="样式33"/>
    <w:basedOn w:val="7"/>
    <w:link w:val="2611"/>
    <w:qFormat/>
    <w:uiPriority w:val="0"/>
    <w:pPr>
      <w:numPr>
        <w:numId w:val="0"/>
      </w:numPr>
      <w:tabs>
        <w:tab w:val="clear" w:pos="703"/>
      </w:tabs>
      <w:spacing w:before="260" w:after="260" w:line="416" w:lineRule="auto"/>
      <w:ind w:left="1077" w:hanging="420" w:firstLineChars="200"/>
      <w:jc w:val="both"/>
      <w:textAlignment w:val="auto"/>
    </w:pPr>
    <w:rPr>
      <w:b/>
      <w:sz w:val="32"/>
      <w:lang w:val="zh-CN"/>
    </w:rPr>
  </w:style>
  <w:style w:type="character" w:customStyle="1" w:styleId="2611">
    <w:name w:val="样式33 Char"/>
    <w:link w:val="2610"/>
    <w:qFormat/>
    <w:uiPriority w:val="0"/>
    <w:rPr>
      <w:b/>
      <w:bCs/>
      <w:kern w:val="2"/>
      <w:sz w:val="32"/>
      <w:szCs w:val="32"/>
      <w:lang w:val="zh-CN" w:eastAsia="zh-CN"/>
    </w:rPr>
  </w:style>
  <w:style w:type="character" w:customStyle="1" w:styleId="2612">
    <w:name w:val="_正文段落 Char Char"/>
    <w:qFormat/>
    <w:uiPriority w:val="0"/>
    <w:rPr>
      <w:rFonts w:ascii="Times New Roman" w:hAnsi="Times New Roman"/>
      <w:color w:val="000000"/>
      <w:sz w:val="24"/>
      <w:szCs w:val="24"/>
    </w:rPr>
  </w:style>
  <w:style w:type="paragraph" w:customStyle="1" w:styleId="2613">
    <w:name w:val="ye normal"/>
    <w:basedOn w:val="1"/>
    <w:link w:val="2614"/>
    <w:qFormat/>
    <w:uiPriority w:val="0"/>
    <w:pPr>
      <w:adjustRightInd w:val="0"/>
      <w:spacing w:line="360" w:lineRule="auto"/>
      <w:ind w:firstLine="480" w:firstLineChars="200"/>
      <w:textAlignment w:val="baseline"/>
    </w:pPr>
    <w:rPr>
      <w:rFonts w:ascii="宋体" w:hAnsi="宋体"/>
      <w:kern w:val="0"/>
      <w:sz w:val="24"/>
      <w:lang w:val="zh-CN"/>
    </w:rPr>
  </w:style>
  <w:style w:type="character" w:customStyle="1" w:styleId="2614">
    <w:name w:val="ye normal Char"/>
    <w:link w:val="2613"/>
    <w:qFormat/>
    <w:uiPriority w:val="0"/>
    <w:rPr>
      <w:rFonts w:ascii="宋体" w:hAnsi="宋体"/>
      <w:sz w:val="24"/>
      <w:szCs w:val="24"/>
      <w:lang w:val="zh-CN" w:eastAsia="zh-CN"/>
    </w:rPr>
  </w:style>
  <w:style w:type="paragraph" w:customStyle="1" w:styleId="2615">
    <w:name w:val="表"/>
    <w:basedOn w:val="1"/>
    <w:link w:val="2616"/>
    <w:qFormat/>
    <w:uiPriority w:val="0"/>
    <w:pPr>
      <w:spacing w:line="276" w:lineRule="auto"/>
    </w:pPr>
    <w:rPr>
      <w:rFonts w:ascii="Calibri" w:hAnsi="Calibri"/>
      <w:szCs w:val="21"/>
      <w:lang w:val="zh-CN"/>
    </w:rPr>
  </w:style>
  <w:style w:type="character" w:customStyle="1" w:styleId="2616">
    <w:name w:val="表 Char"/>
    <w:link w:val="2615"/>
    <w:qFormat/>
    <w:uiPriority w:val="0"/>
    <w:rPr>
      <w:rFonts w:ascii="Calibri" w:hAnsi="Calibri"/>
      <w:kern w:val="2"/>
      <w:sz w:val="21"/>
      <w:szCs w:val="21"/>
      <w:lang w:val="zh-CN" w:eastAsia="zh-CN"/>
    </w:rPr>
  </w:style>
  <w:style w:type="paragraph" w:customStyle="1" w:styleId="2617">
    <w:name w:val="正文1.25"/>
    <w:basedOn w:val="1"/>
    <w:qFormat/>
    <w:uiPriority w:val="0"/>
    <w:pPr>
      <w:spacing w:line="300" w:lineRule="auto"/>
      <w:ind w:firstLine="480" w:firstLineChars="200"/>
    </w:pPr>
    <w:rPr>
      <w:rFonts w:ascii="Calibri" w:hAnsi="Calibri"/>
      <w:sz w:val="24"/>
      <w:szCs w:val="22"/>
    </w:rPr>
  </w:style>
  <w:style w:type="paragraph" w:customStyle="1" w:styleId="2618">
    <w:name w:val="图表1.2"/>
    <w:basedOn w:val="1"/>
    <w:next w:val="1"/>
    <w:qFormat/>
    <w:uiPriority w:val="0"/>
    <w:pPr>
      <w:keepLines/>
      <w:spacing w:beforeLines="50" w:line="360" w:lineRule="auto"/>
      <w:jc w:val="center"/>
    </w:pPr>
    <w:rPr>
      <w:rFonts w:ascii="Calibri" w:hAnsi="Calibri" w:eastAsia="仿宋"/>
      <w:szCs w:val="21"/>
    </w:rPr>
  </w:style>
  <w:style w:type="character" w:customStyle="1" w:styleId="2619">
    <w:name w:val="已访问的超链接1"/>
    <w:unhideWhenUsed/>
    <w:qFormat/>
    <w:uiPriority w:val="0"/>
    <w:rPr>
      <w:color w:val="800080"/>
      <w:u w:val="single"/>
    </w:rPr>
  </w:style>
  <w:style w:type="character" w:customStyle="1" w:styleId="2620">
    <w:name w:val="占位符文本1"/>
    <w:qFormat/>
    <w:uiPriority w:val="0"/>
    <w:rPr>
      <w:color w:val="808080"/>
    </w:rPr>
  </w:style>
  <w:style w:type="character" w:customStyle="1" w:styleId="2621">
    <w:name w:val="明显参考111"/>
    <w:qFormat/>
    <w:uiPriority w:val="32"/>
    <w:rPr>
      <w:b/>
      <w:bCs/>
      <w:smallCaps/>
      <w:color w:val="C0504D"/>
      <w:spacing w:val="5"/>
      <w:u w:val="single"/>
    </w:rPr>
  </w:style>
  <w:style w:type="character" w:customStyle="1" w:styleId="2622">
    <w:name w:val="PDGInstructions Char2"/>
    <w:qFormat/>
    <w:uiPriority w:val="0"/>
    <w:rPr>
      <w:rFonts w:ascii="Garamond" w:hAnsi="Garamond" w:eastAsia="宋体"/>
      <w:color w:val="FF0000"/>
      <w:sz w:val="24"/>
      <w:lang w:val="en-US" w:eastAsia="en-US"/>
    </w:rPr>
  </w:style>
  <w:style w:type="character" w:customStyle="1" w:styleId="2623">
    <w:name w:val="Body Char2"/>
    <w:qFormat/>
    <w:uiPriority w:val="0"/>
    <w:rPr>
      <w:rFonts w:ascii="Garamond" w:hAnsi="Garamond" w:eastAsia="宋体"/>
      <w:sz w:val="24"/>
      <w:lang w:val="en-US" w:eastAsia="en-US"/>
    </w:rPr>
  </w:style>
  <w:style w:type="character" w:customStyle="1" w:styleId="2624">
    <w:name w:val="Bulleted Diamond Char"/>
    <w:qFormat/>
    <w:uiPriority w:val="0"/>
    <w:rPr>
      <w:rFonts w:ascii="Garamond" w:hAnsi="Garamond" w:eastAsia="宋体"/>
      <w:sz w:val="24"/>
      <w:lang w:val="en-US" w:eastAsia="en-US"/>
    </w:rPr>
  </w:style>
  <w:style w:type="character" w:customStyle="1" w:styleId="2625">
    <w:name w:val="l0v4head1"/>
    <w:qFormat/>
    <w:uiPriority w:val="0"/>
    <w:rPr>
      <w:rFonts w:hint="default" w:ascii="Arial" w:hAnsi="Arial" w:cs="Arial"/>
      <w:b/>
      <w:bCs/>
      <w:sz w:val="35"/>
      <w:szCs w:val="35"/>
    </w:rPr>
  </w:style>
  <w:style w:type="character" w:customStyle="1" w:styleId="2626">
    <w:name w:val="明显参考11"/>
    <w:qFormat/>
    <w:uiPriority w:val="0"/>
    <w:rPr>
      <w:b/>
      <w:bCs/>
      <w:smallCaps/>
      <w:color w:val="FF0000"/>
      <w:spacing w:val="5"/>
      <w:u w:val="double"/>
    </w:rPr>
  </w:style>
  <w:style w:type="character" w:customStyle="1" w:styleId="2627">
    <w:name w:val="Char Char9"/>
    <w:qFormat/>
    <w:uiPriority w:val="0"/>
    <w:rPr>
      <w:rFonts w:ascii="宋体" w:hAnsi="宋体"/>
      <w:kern w:val="2"/>
      <w:sz w:val="21"/>
      <w:szCs w:val="24"/>
    </w:rPr>
  </w:style>
  <w:style w:type="character" w:customStyle="1" w:styleId="2628">
    <w:name w:val="正文格式 Char Char"/>
    <w:qFormat/>
    <w:uiPriority w:val="0"/>
    <w:rPr>
      <w:rFonts w:ascii="宋体" w:hAnsi="宋体" w:eastAsia="宋体" w:cs="宋体"/>
      <w:sz w:val="24"/>
      <w:lang w:val="en-US" w:eastAsia="zh-CN" w:bidi="ar-SA"/>
    </w:rPr>
  </w:style>
  <w:style w:type="character" w:customStyle="1" w:styleId="2629">
    <w:name w:val="着重 Char Char"/>
    <w:qFormat/>
    <w:uiPriority w:val="0"/>
    <w:rPr>
      <w:rFonts w:ascii="宋体" w:hAnsi="宋体" w:cs="宋体"/>
      <w:b/>
      <w:bCs/>
      <w:kern w:val="2"/>
      <w:sz w:val="24"/>
      <w:szCs w:val="24"/>
      <w:u w:val="single"/>
    </w:rPr>
  </w:style>
  <w:style w:type="character" w:customStyle="1" w:styleId="2630">
    <w:name w:val="style141"/>
    <w:qFormat/>
    <w:uiPriority w:val="0"/>
    <w:rPr>
      <w:color w:val="003399"/>
    </w:rPr>
  </w:style>
  <w:style w:type="character" w:customStyle="1" w:styleId="2631">
    <w:name w:val="css31"/>
    <w:qFormat/>
    <w:uiPriority w:val="0"/>
    <w:rPr>
      <w:rFonts w:hint="default" w:ascii="ˎ̥" w:hAnsi="ˎ̥"/>
      <w:color w:val="7B6623"/>
      <w:sz w:val="17"/>
      <w:szCs w:val="17"/>
      <w:u w:val="none"/>
    </w:rPr>
  </w:style>
  <w:style w:type="character" w:customStyle="1" w:styleId="2632">
    <w:name w:val="texttitle1"/>
    <w:qFormat/>
    <w:uiPriority w:val="0"/>
    <w:rPr>
      <w:rFonts w:hint="default"/>
      <w:color w:val="FF0000"/>
      <w:sz w:val="21"/>
    </w:rPr>
  </w:style>
  <w:style w:type="character" w:customStyle="1" w:styleId="2633">
    <w:name w:val="clblack1"/>
    <w:qFormat/>
    <w:uiPriority w:val="0"/>
    <w:rPr>
      <w:color w:val="333333"/>
    </w:rPr>
  </w:style>
  <w:style w:type="character" w:customStyle="1" w:styleId="2634">
    <w:name w:val="e"/>
    <w:basedOn w:val="137"/>
    <w:qFormat/>
    <w:uiPriority w:val="0"/>
  </w:style>
  <w:style w:type="character" w:customStyle="1" w:styleId="2635">
    <w:name w:val="C3+图纸标题 Char Char"/>
    <w:qFormat/>
    <w:uiPriority w:val="0"/>
    <w:rPr>
      <w:rFonts w:ascii="Arial" w:hAnsi="Arial" w:eastAsia="黑体" w:cs="Arial"/>
      <w:kern w:val="2"/>
      <w:sz w:val="24"/>
      <w:szCs w:val="24"/>
    </w:rPr>
  </w:style>
  <w:style w:type="character" w:customStyle="1" w:styleId="2636">
    <w:name w:val="e1"/>
    <w:qFormat/>
    <w:uiPriority w:val="0"/>
    <w:rPr>
      <w:rFonts w:hint="default" w:ascii="Arial" w:hAnsi="Arial"/>
      <w:sz w:val="18"/>
    </w:rPr>
  </w:style>
  <w:style w:type="character" w:customStyle="1" w:styleId="2637">
    <w:name w:val="text001"/>
    <w:basedOn w:val="137"/>
    <w:qFormat/>
    <w:uiPriority w:val="0"/>
  </w:style>
  <w:style w:type="character" w:customStyle="1" w:styleId="2638">
    <w:name w:val="hei12b1"/>
    <w:qFormat/>
    <w:uiPriority w:val="0"/>
    <w:rPr>
      <w:b/>
      <w:bCs/>
      <w:color w:val="000000"/>
      <w:sz w:val="18"/>
      <w:szCs w:val="18"/>
    </w:rPr>
  </w:style>
  <w:style w:type="character" w:customStyle="1" w:styleId="2639">
    <w:name w:val="Item Step in Table Char Char"/>
    <w:qFormat/>
    <w:uiPriority w:val="0"/>
    <w:rPr>
      <w:rFonts w:ascii="Arial" w:hAnsi="Arial" w:cs="Arial"/>
      <w:sz w:val="18"/>
      <w:szCs w:val="18"/>
    </w:rPr>
  </w:style>
  <w:style w:type="character" w:customStyle="1" w:styleId="2640">
    <w:name w:val="段落 Char Char"/>
    <w:qFormat/>
    <w:uiPriority w:val="0"/>
    <w:rPr>
      <w:rFonts w:eastAsia="仿宋_GB2312"/>
      <w:kern w:val="2"/>
      <w:sz w:val="24"/>
      <w:lang w:val="en-US" w:eastAsia="zh-CN" w:bidi="ar-SA"/>
    </w:rPr>
  </w:style>
  <w:style w:type="character" w:customStyle="1" w:styleId="2641">
    <w:name w:val="style14"/>
    <w:basedOn w:val="137"/>
    <w:qFormat/>
    <w:uiPriority w:val="0"/>
  </w:style>
  <w:style w:type="character" w:customStyle="1" w:styleId="2642">
    <w:name w:val="f141"/>
    <w:qFormat/>
    <w:uiPriority w:val="0"/>
    <w:rPr>
      <w:sz w:val="21"/>
    </w:rPr>
  </w:style>
  <w:style w:type="character" w:customStyle="1" w:styleId="2643">
    <w:name w:val="标题 7 Char1"/>
    <w:qFormat/>
    <w:uiPriority w:val="9"/>
    <w:rPr>
      <w:rFonts w:ascii="Times New Roman" w:hAnsi="Times New Roman" w:cs="Times New Roman"/>
      <w:b/>
      <w:bCs/>
      <w:kern w:val="2"/>
      <w:sz w:val="24"/>
      <w:szCs w:val="24"/>
    </w:rPr>
  </w:style>
  <w:style w:type="character" w:customStyle="1" w:styleId="2644">
    <w:name w:val="正文文字缩进 Char1"/>
    <w:qFormat/>
    <w:uiPriority w:val="0"/>
    <w:rPr>
      <w:kern w:val="2"/>
      <w:sz w:val="21"/>
      <w:szCs w:val="24"/>
    </w:rPr>
  </w:style>
  <w:style w:type="character" w:customStyle="1" w:styleId="2645">
    <w:name w:val="Footer-Even Char Char"/>
    <w:qFormat/>
    <w:uiPriority w:val="0"/>
    <w:rPr>
      <w:rFonts w:ascii="Calibri" w:hAnsi="Calibri" w:eastAsia="宋体"/>
      <w:kern w:val="2"/>
      <w:sz w:val="18"/>
      <w:szCs w:val="18"/>
      <w:lang w:bidi="ar-SA"/>
    </w:rPr>
  </w:style>
  <w:style w:type="paragraph" w:customStyle="1" w:styleId="2646">
    <w:name w:val="xl17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Cs w:val="21"/>
    </w:rPr>
  </w:style>
  <w:style w:type="paragraph" w:customStyle="1" w:styleId="2647">
    <w:name w:val="xl171"/>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8">
    <w:name w:val="xl172"/>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9">
    <w:name w:val="xl173"/>
    <w:basedOn w:val="1"/>
    <w:qFormat/>
    <w:uiPriority w:val="0"/>
    <w:pPr>
      <w:widowControl/>
      <w:pBdr>
        <w:bottom w:val="double" w:color="auto" w:sz="6" w:space="0"/>
      </w:pBdr>
      <w:spacing w:before="100" w:beforeAutospacing="1" w:after="100" w:afterAutospacing="1"/>
      <w:jc w:val="center"/>
    </w:pPr>
    <w:rPr>
      <w:rFonts w:ascii="宋体" w:hAnsi="宋体" w:cs="宋体"/>
      <w:b/>
      <w:bCs/>
      <w:kern w:val="0"/>
      <w:szCs w:val="21"/>
    </w:rPr>
  </w:style>
  <w:style w:type="paragraph" w:customStyle="1" w:styleId="2650">
    <w:name w:val="xl174"/>
    <w:basedOn w:val="1"/>
    <w:qFormat/>
    <w:uiPriority w:val="0"/>
    <w:pPr>
      <w:widowControl/>
      <w:pBdr>
        <w:top w:val="single" w:color="auto" w:sz="4" w:space="0"/>
        <w:left w:val="double" w:color="auto" w:sz="6" w:space="0"/>
        <w:bottom w:val="double" w:color="auto" w:sz="6" w:space="0"/>
      </w:pBdr>
      <w:spacing w:before="100" w:beforeAutospacing="1" w:after="100" w:afterAutospacing="1"/>
      <w:jc w:val="center"/>
    </w:pPr>
    <w:rPr>
      <w:rFonts w:ascii="宋体" w:hAnsi="宋体" w:cs="宋体"/>
      <w:b/>
      <w:bCs/>
      <w:kern w:val="0"/>
      <w:szCs w:val="21"/>
    </w:rPr>
  </w:style>
  <w:style w:type="paragraph" w:customStyle="1" w:styleId="2651">
    <w:name w:val="xl175"/>
    <w:basedOn w:val="1"/>
    <w:qFormat/>
    <w:uiPriority w:val="0"/>
    <w:pPr>
      <w:widowControl/>
      <w:pBdr>
        <w:top w:val="single" w:color="auto" w:sz="4" w:space="0"/>
        <w:bottom w:val="double" w:color="auto" w:sz="6" w:space="0"/>
      </w:pBdr>
      <w:spacing w:before="100" w:beforeAutospacing="1" w:after="100" w:afterAutospacing="1"/>
      <w:jc w:val="center"/>
    </w:pPr>
    <w:rPr>
      <w:rFonts w:ascii="宋体" w:hAnsi="宋体" w:cs="宋体"/>
      <w:b/>
      <w:bCs/>
      <w:kern w:val="0"/>
      <w:szCs w:val="21"/>
    </w:rPr>
  </w:style>
  <w:style w:type="paragraph" w:customStyle="1" w:styleId="2652">
    <w:name w:val="xl176"/>
    <w:basedOn w:val="1"/>
    <w:qFormat/>
    <w:uiPriority w:val="0"/>
    <w:pPr>
      <w:widowControl/>
      <w:pBdr>
        <w:top w:val="single" w:color="auto" w:sz="4" w:space="0"/>
        <w:bottom w:val="double" w:color="auto" w:sz="6"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2653">
    <w:name w:val="xl177"/>
    <w:basedOn w:val="1"/>
    <w:qFormat/>
    <w:uiPriority w:val="0"/>
    <w:pPr>
      <w:widowControl/>
      <w:shd w:val="clear" w:color="000000" w:fill="FFFFFF"/>
      <w:spacing w:before="100" w:beforeAutospacing="1" w:after="100" w:afterAutospacing="1"/>
      <w:jc w:val="center"/>
    </w:pPr>
    <w:rPr>
      <w:rFonts w:ascii="宋体" w:hAnsi="宋体" w:cs="宋体"/>
      <w:b/>
      <w:bCs/>
      <w:kern w:val="0"/>
      <w:szCs w:val="21"/>
    </w:rPr>
  </w:style>
  <w:style w:type="paragraph" w:customStyle="1" w:styleId="2654">
    <w:name w:val="xl178"/>
    <w:basedOn w:val="1"/>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2655">
    <w:name w:val="xl179"/>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2656">
    <w:name w:val="xl180"/>
    <w:basedOn w:val="1"/>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2657">
    <w:name w:val="xl181"/>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2658">
    <w:name w:val="xl182"/>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2659">
    <w:name w:val="xl183"/>
    <w:basedOn w:val="1"/>
    <w:qFormat/>
    <w:uiPriority w:val="0"/>
    <w:pPr>
      <w:widowControl/>
      <w:spacing w:before="100" w:beforeAutospacing="1" w:after="100" w:afterAutospacing="1"/>
      <w:jc w:val="right"/>
    </w:pPr>
    <w:rPr>
      <w:rFonts w:ascii="宋体" w:hAnsi="宋体" w:cs="宋体"/>
      <w:b/>
      <w:bCs/>
      <w:kern w:val="0"/>
      <w:szCs w:val="21"/>
    </w:rPr>
  </w:style>
  <w:style w:type="paragraph" w:customStyle="1" w:styleId="2660">
    <w:name w:val="xl184"/>
    <w:basedOn w:val="1"/>
    <w:qFormat/>
    <w:uiPriority w:val="0"/>
    <w:pPr>
      <w:widowControl/>
      <w:spacing w:before="100" w:beforeAutospacing="1" w:after="100" w:afterAutospacing="1"/>
      <w:jc w:val="center"/>
    </w:pPr>
    <w:rPr>
      <w:rFonts w:ascii="宋体" w:hAnsi="宋体" w:cs="宋体"/>
      <w:kern w:val="0"/>
      <w:szCs w:val="21"/>
    </w:rPr>
  </w:style>
  <w:style w:type="paragraph" w:customStyle="1" w:styleId="2661">
    <w:name w:val="标题2级"/>
    <w:basedOn w:val="6"/>
    <w:qFormat/>
    <w:uiPriority w:val="0"/>
    <w:pPr>
      <w:numPr>
        <w:numId w:val="155"/>
      </w:numPr>
      <w:tabs>
        <w:tab w:val="left" w:pos="567"/>
        <w:tab w:val="clear" w:pos="703"/>
      </w:tabs>
      <w:snapToGrid w:val="0"/>
      <w:spacing w:before="360" w:after="240"/>
      <w:ind w:right="210" w:rightChars="100" w:firstLine="0"/>
      <w:jc w:val="both"/>
      <w:textAlignment w:val="auto"/>
    </w:pPr>
    <w:rPr>
      <w:rFonts w:ascii="仿宋_GB2312" w:eastAsia="仿宋_GB2312"/>
      <w:b w:val="0"/>
      <w:sz w:val="28"/>
      <w:szCs w:val="28"/>
      <w:lang w:val="zh-CN"/>
    </w:rPr>
  </w:style>
  <w:style w:type="paragraph" w:customStyle="1" w:styleId="2662">
    <w:name w:val="标题1级"/>
    <w:basedOn w:val="3"/>
    <w:qFormat/>
    <w:uiPriority w:val="0"/>
    <w:pPr>
      <w:pageBreakBefore/>
      <w:numPr>
        <w:ilvl w:val="0"/>
        <w:numId w:val="155"/>
      </w:numPr>
      <w:spacing w:before="360" w:beforeLines="0" w:after="360" w:afterLines="0" w:line="360" w:lineRule="auto"/>
      <w:ind w:firstLine="0"/>
      <w:jc w:val="center"/>
      <w:textAlignment w:val="auto"/>
    </w:pPr>
    <w:rPr>
      <w:rFonts w:ascii="宋体" w:hAnsi="宋体"/>
      <w:b w:val="0"/>
      <w:sz w:val="44"/>
      <w:szCs w:val="36"/>
      <w:lang w:val="zh-CN"/>
    </w:rPr>
  </w:style>
  <w:style w:type="paragraph" w:customStyle="1" w:styleId="2663">
    <w:name w:val="标题3级"/>
    <w:basedOn w:val="7"/>
    <w:qFormat/>
    <w:uiPriority w:val="0"/>
    <w:pPr>
      <w:numPr>
        <w:numId w:val="155"/>
      </w:numPr>
      <w:tabs>
        <w:tab w:val="left" w:pos="360"/>
        <w:tab w:val="left" w:pos="851"/>
        <w:tab w:val="clear" w:pos="703"/>
      </w:tabs>
      <w:spacing w:before="240" w:after="240" w:line="416" w:lineRule="auto"/>
      <w:ind w:left="1620" w:right="210" w:rightChars="100" w:hanging="360"/>
      <w:jc w:val="both"/>
      <w:textAlignment w:val="auto"/>
    </w:pPr>
    <w:rPr>
      <w:rFonts w:ascii="仿宋_GB2312" w:hAnsi="宋体" w:eastAsia="仿宋_GB2312"/>
      <w:kern w:val="0"/>
      <w:sz w:val="30"/>
      <w:szCs w:val="48"/>
      <w:lang w:val="zh-CN"/>
    </w:rPr>
  </w:style>
  <w:style w:type="paragraph" w:customStyle="1" w:styleId="2664">
    <w:name w:val="标题4级"/>
    <w:basedOn w:val="8"/>
    <w:qFormat/>
    <w:uiPriority w:val="0"/>
    <w:pPr>
      <w:widowControl w:val="0"/>
      <w:numPr>
        <w:numId w:val="155"/>
      </w:numPr>
      <w:tabs>
        <w:tab w:val="left" w:pos="360"/>
        <w:tab w:val="left" w:pos="851"/>
        <w:tab w:val="left" w:pos="993"/>
        <w:tab w:val="left" w:pos="1276"/>
      </w:tabs>
      <w:spacing w:before="360" w:after="360" w:line="377" w:lineRule="auto"/>
      <w:ind w:left="1620" w:right="210" w:rightChars="100" w:hanging="360"/>
      <w:jc w:val="both"/>
    </w:pPr>
    <w:rPr>
      <w:bCs w:val="0"/>
      <w:sz w:val="28"/>
      <w:lang w:val="zh-CN"/>
    </w:rPr>
  </w:style>
  <w:style w:type="paragraph" w:customStyle="1" w:styleId="2665">
    <w:name w:val="可研正文"/>
    <w:basedOn w:val="1"/>
    <w:link w:val="3511"/>
    <w:qFormat/>
    <w:uiPriority w:val="0"/>
    <w:pPr>
      <w:numPr>
        <w:ilvl w:val="0"/>
        <w:numId w:val="156"/>
      </w:numPr>
      <w:tabs>
        <w:tab w:val="left" w:pos="987"/>
      </w:tabs>
      <w:spacing w:line="360" w:lineRule="auto"/>
      <w:ind w:firstLine="0"/>
      <w:jc w:val="left"/>
    </w:pPr>
    <w:rPr>
      <w:rFonts w:ascii="仿宋_GB2312" w:hAnsi="宋体" w:eastAsia="仿宋_GB2312"/>
      <w:bCs/>
      <w:sz w:val="28"/>
      <w:szCs w:val="28"/>
    </w:rPr>
  </w:style>
  <w:style w:type="paragraph" w:customStyle="1" w:styleId="2666">
    <w:name w:val="1.5正文"/>
    <w:basedOn w:val="39"/>
    <w:qFormat/>
    <w:uiPriority w:val="0"/>
    <w:pPr>
      <w:spacing w:after="0" w:line="360" w:lineRule="auto"/>
      <w:ind w:left="0" w:leftChars="0" w:firstLine="200" w:firstLineChars="200"/>
    </w:pPr>
    <w:rPr>
      <w:sz w:val="24"/>
    </w:rPr>
  </w:style>
  <w:style w:type="paragraph" w:customStyle="1" w:styleId="2667">
    <w:name w:val="青蛙的正文"/>
    <w:basedOn w:val="1"/>
    <w:link w:val="2668"/>
    <w:qFormat/>
    <w:uiPriority w:val="0"/>
    <w:pPr>
      <w:spacing w:line="360" w:lineRule="auto"/>
      <w:ind w:firstLine="200" w:firstLineChars="200"/>
    </w:pPr>
    <w:rPr>
      <w:rFonts w:ascii="Calibri" w:hAnsi="Calibri"/>
      <w:sz w:val="24"/>
    </w:rPr>
  </w:style>
  <w:style w:type="character" w:customStyle="1" w:styleId="2668">
    <w:name w:val="青蛙的正文 Char"/>
    <w:link w:val="2667"/>
    <w:qFormat/>
    <w:uiPriority w:val="0"/>
    <w:rPr>
      <w:rFonts w:ascii="Calibri" w:hAnsi="Calibri"/>
      <w:kern w:val="2"/>
      <w:sz w:val="24"/>
      <w:szCs w:val="24"/>
    </w:rPr>
  </w:style>
  <w:style w:type="paragraph" w:customStyle="1" w:styleId="2669">
    <w:name w:val="正文居中"/>
    <w:basedOn w:val="1"/>
    <w:qFormat/>
    <w:uiPriority w:val="0"/>
    <w:pPr>
      <w:jc w:val="center"/>
    </w:pPr>
    <w:rPr>
      <w:rFonts w:ascii="Calibri" w:hAnsi="Calibri"/>
      <w:sz w:val="24"/>
    </w:rPr>
  </w:style>
  <w:style w:type="paragraph" w:customStyle="1" w:styleId="2670">
    <w:name w:val="项目编号"/>
    <w:basedOn w:val="88"/>
    <w:qFormat/>
    <w:uiPriority w:val="0"/>
    <w:pPr>
      <w:widowControl w:val="0"/>
      <w:numPr>
        <w:ilvl w:val="0"/>
        <w:numId w:val="157"/>
      </w:numPr>
      <w:tabs>
        <w:tab w:val="left" w:pos="360"/>
        <w:tab w:val="clear" w:pos="0"/>
      </w:tabs>
      <w:spacing w:before="156" w:beforeLines="50" w:after="156" w:afterLines="50" w:line="360" w:lineRule="auto"/>
      <w:ind w:left="0" w:leftChars="0" w:firstLine="0" w:firstLineChars="0"/>
    </w:pPr>
    <w:rPr>
      <w:rFonts w:ascii="宋体" w:hAnsi="宋体" w:cs="宋体"/>
      <w:sz w:val="24"/>
    </w:rPr>
  </w:style>
  <w:style w:type="paragraph" w:customStyle="1" w:styleId="2671">
    <w:name w:val="样式 段后: 6 磅"/>
    <w:basedOn w:val="1"/>
    <w:qFormat/>
    <w:uiPriority w:val="0"/>
    <w:pPr>
      <w:adjustRightInd w:val="0"/>
      <w:snapToGrid w:val="0"/>
      <w:spacing w:before="50" w:beforeLines="50" w:after="50" w:afterLines="50" w:line="360" w:lineRule="auto"/>
      <w:ind w:left="567"/>
      <w:jc w:val="left"/>
    </w:pPr>
    <w:rPr>
      <w:rFonts w:ascii="宋体" w:hAnsi="Calibri" w:cs="宋体"/>
      <w:snapToGrid w:val="0"/>
      <w:kern w:val="0"/>
      <w:sz w:val="24"/>
    </w:rPr>
  </w:style>
  <w:style w:type="paragraph" w:customStyle="1" w:styleId="2672">
    <w:name w:val="aaaa"/>
    <w:basedOn w:val="1"/>
    <w:link w:val="2673"/>
    <w:qFormat/>
    <w:uiPriority w:val="0"/>
    <w:pPr>
      <w:spacing w:before="50" w:beforeLines="50" w:after="50" w:afterLines="50" w:line="360" w:lineRule="auto"/>
      <w:ind w:firstLine="560" w:firstLineChars="200"/>
      <w:jc w:val="left"/>
    </w:pPr>
    <w:rPr>
      <w:rFonts w:ascii="Calibri" w:hAnsi="Calibri"/>
      <w:kern w:val="0"/>
      <w:sz w:val="28"/>
    </w:rPr>
  </w:style>
  <w:style w:type="character" w:customStyle="1" w:styleId="2673">
    <w:name w:val="aaaa Char"/>
    <w:link w:val="2672"/>
    <w:qFormat/>
    <w:uiPriority w:val="0"/>
    <w:rPr>
      <w:rFonts w:ascii="Calibri" w:hAnsi="Calibri"/>
      <w:sz w:val="28"/>
      <w:szCs w:val="24"/>
    </w:rPr>
  </w:style>
  <w:style w:type="paragraph" w:customStyle="1" w:styleId="2674">
    <w:name w:val="Style Style Style Tahoma 四号 Before:  5 pt After:  5 pt First line: ..."/>
    <w:basedOn w:val="1"/>
    <w:qFormat/>
    <w:uiPriority w:val="0"/>
    <w:pPr>
      <w:spacing w:before="100" w:after="100" w:line="360" w:lineRule="auto"/>
      <w:ind w:firstLine="480" w:firstLineChars="200"/>
    </w:pPr>
    <w:rPr>
      <w:rFonts w:ascii="Tahoma" w:hAnsi="Tahoma" w:cs="宋体"/>
      <w:sz w:val="24"/>
    </w:rPr>
  </w:style>
  <w:style w:type="paragraph" w:customStyle="1" w:styleId="2675">
    <w:name w:val="正文内容"/>
    <w:basedOn w:val="1"/>
    <w:qFormat/>
    <w:uiPriority w:val="0"/>
    <w:pPr>
      <w:spacing w:before="156" w:beforeLines="50" w:after="156" w:afterLines="50" w:line="360" w:lineRule="auto"/>
      <w:ind w:firstLine="480" w:firstLineChars="200"/>
    </w:pPr>
    <w:rPr>
      <w:rFonts w:ascii="Calibri" w:hAnsi="Calibri"/>
      <w:sz w:val="24"/>
      <w:szCs w:val="22"/>
    </w:rPr>
  </w:style>
  <w:style w:type="paragraph" w:customStyle="1" w:styleId="2676">
    <w:name w:val="样式 正文缩进正文（首行缩进两字）表正文正文非缩进段1特点ALT+Z水上软件标题4正文(首行缩进两字)正文(..."/>
    <w:basedOn w:val="23"/>
    <w:qFormat/>
    <w:uiPriority w:val="0"/>
    <w:pPr>
      <w:adjustRightInd w:val="0"/>
      <w:spacing w:after="180" w:line="360" w:lineRule="auto"/>
      <w:ind w:firstLine="480" w:firstLineChars="200"/>
    </w:pPr>
    <w:rPr>
      <w:rFonts w:ascii="Calibri" w:hAnsi="Calibri" w:cs="宋体"/>
      <w:sz w:val="24"/>
    </w:rPr>
  </w:style>
  <w:style w:type="paragraph" w:customStyle="1" w:styleId="2677">
    <w:name w:val="章名"/>
    <w:basedOn w:val="1"/>
    <w:qFormat/>
    <w:uiPriority w:val="0"/>
    <w:pPr>
      <w:spacing w:before="468" w:beforeLines="150" w:after="468" w:afterLines="150" w:line="360" w:lineRule="auto"/>
      <w:ind w:right="-115" w:rightChars="-55"/>
      <w:jc w:val="center"/>
    </w:pPr>
    <w:rPr>
      <w:rFonts w:ascii="黑体" w:hAnsi="宋体" w:eastAsia="黑体"/>
      <w:b/>
      <w:sz w:val="32"/>
      <w:szCs w:val="22"/>
    </w:rPr>
  </w:style>
  <w:style w:type="paragraph" w:customStyle="1" w:styleId="2678">
    <w:name w:val="节名"/>
    <w:basedOn w:val="1"/>
    <w:qFormat/>
    <w:uiPriority w:val="0"/>
    <w:pPr>
      <w:tabs>
        <w:tab w:val="left" w:pos="360"/>
      </w:tabs>
      <w:spacing w:before="156" w:beforeLines="50" w:after="156" w:afterLines="50" w:line="360" w:lineRule="auto"/>
      <w:ind w:firstLine="482" w:firstLineChars="200"/>
    </w:pPr>
    <w:rPr>
      <w:rFonts w:ascii="宋体" w:hAnsi="宋体"/>
      <w:b/>
      <w:sz w:val="24"/>
    </w:rPr>
  </w:style>
  <w:style w:type="paragraph" w:customStyle="1" w:styleId="2679">
    <w:name w:val="四号正文"/>
    <w:basedOn w:val="1"/>
    <w:qFormat/>
    <w:uiPriority w:val="0"/>
    <w:pPr>
      <w:spacing w:line="360" w:lineRule="auto"/>
      <w:ind w:firstLine="645"/>
    </w:pPr>
    <w:rPr>
      <w:rFonts w:ascii="Calibri" w:hAnsi="Calibri"/>
      <w:sz w:val="28"/>
      <w:szCs w:val="22"/>
    </w:rPr>
  </w:style>
  <w:style w:type="paragraph" w:customStyle="1" w:styleId="2680">
    <w:name w:val="正文样式"/>
    <w:basedOn w:val="2681"/>
    <w:link w:val="3002"/>
    <w:qFormat/>
    <w:uiPriority w:val="0"/>
    <w:pPr>
      <w:ind w:firstLine="570" w:firstLineChars="0"/>
    </w:pPr>
  </w:style>
  <w:style w:type="paragraph" w:customStyle="1" w:styleId="2681">
    <w:name w:val="1．"/>
    <w:basedOn w:val="1"/>
    <w:qFormat/>
    <w:uiPriority w:val="0"/>
    <w:pPr>
      <w:adjustRightInd w:val="0"/>
      <w:spacing w:line="400" w:lineRule="atLeast"/>
      <w:ind w:firstLine="560" w:firstLineChars="200"/>
      <w:textAlignment w:val="baseline"/>
    </w:pPr>
    <w:rPr>
      <w:rFonts w:ascii="Calibri" w:hAnsi="Calibri"/>
      <w:kern w:val="0"/>
      <w:sz w:val="28"/>
      <w:szCs w:val="22"/>
    </w:rPr>
  </w:style>
  <w:style w:type="paragraph" w:customStyle="1" w:styleId="2682">
    <w:name w:val="封面-建设单位"/>
    <w:basedOn w:val="1"/>
    <w:qFormat/>
    <w:uiPriority w:val="0"/>
    <w:pPr>
      <w:spacing w:line="360" w:lineRule="auto"/>
      <w:jc w:val="center"/>
    </w:pPr>
    <w:rPr>
      <w:rFonts w:ascii="宋体" w:hAnsi="Calibri" w:eastAsia="黑体"/>
      <w:sz w:val="52"/>
      <w:szCs w:val="22"/>
    </w:rPr>
  </w:style>
  <w:style w:type="paragraph" w:customStyle="1" w:styleId="2683">
    <w:name w:val="次封面"/>
    <w:basedOn w:val="77"/>
    <w:qFormat/>
    <w:uiPriority w:val="0"/>
    <w:pPr>
      <w:spacing w:after="0" w:line="360" w:lineRule="auto"/>
      <w:jc w:val="center"/>
    </w:pPr>
    <w:rPr>
      <w:rFonts w:eastAsia="黑体"/>
      <w:sz w:val="52"/>
      <w:szCs w:val="20"/>
    </w:rPr>
  </w:style>
  <w:style w:type="paragraph" w:customStyle="1" w:styleId="2684">
    <w:name w:val="封面-日期"/>
    <w:basedOn w:val="77"/>
    <w:qFormat/>
    <w:uiPriority w:val="0"/>
    <w:pPr>
      <w:spacing w:after="0" w:line="360" w:lineRule="auto"/>
      <w:jc w:val="center"/>
    </w:pPr>
    <w:rPr>
      <w:rFonts w:ascii="黑体" w:eastAsia="黑体"/>
      <w:sz w:val="52"/>
      <w:szCs w:val="20"/>
    </w:rPr>
  </w:style>
  <w:style w:type="character" w:customStyle="1" w:styleId="2685">
    <w:name w:val="font4"/>
    <w:qFormat/>
    <w:uiPriority w:val="0"/>
    <w:rPr>
      <w:color w:val="000000"/>
      <w:sz w:val="20"/>
      <w:szCs w:val="20"/>
      <w:u w:val="none"/>
    </w:rPr>
  </w:style>
  <w:style w:type="paragraph" w:customStyle="1" w:styleId="2686">
    <w:name w:val="注"/>
    <w:basedOn w:val="2679"/>
    <w:qFormat/>
    <w:uiPriority w:val="0"/>
    <w:pPr>
      <w:spacing w:line="240" w:lineRule="auto"/>
    </w:pPr>
    <w:rPr>
      <w:rFonts w:ascii="仿宋体" w:eastAsia="仿宋体"/>
      <w:sz w:val="24"/>
    </w:rPr>
  </w:style>
  <w:style w:type="paragraph" w:customStyle="1" w:styleId="2687">
    <w:name w:val="表图"/>
    <w:basedOn w:val="1"/>
    <w:qFormat/>
    <w:uiPriority w:val="0"/>
    <w:pPr>
      <w:jc w:val="center"/>
      <w:outlineLvl w:val="0"/>
    </w:pPr>
    <w:rPr>
      <w:rFonts w:ascii="黑体" w:hAnsi="Calibri" w:eastAsia="黑体"/>
      <w:b/>
      <w:sz w:val="28"/>
      <w:szCs w:val="22"/>
    </w:rPr>
  </w:style>
  <w:style w:type="paragraph" w:customStyle="1" w:styleId="2688">
    <w:name w:val="一、"/>
    <w:basedOn w:val="5"/>
    <w:qFormat/>
    <w:uiPriority w:val="0"/>
    <w:pPr>
      <w:spacing w:after="0"/>
      <w:ind w:left="0" w:leftChars="0"/>
    </w:pPr>
    <w:rPr>
      <w:rFonts w:ascii="Calibri" w:hAnsi="Calibri" w:eastAsia="文鼎粗圆简"/>
      <w:b/>
      <w:sz w:val="30"/>
      <w:szCs w:val="20"/>
    </w:rPr>
  </w:style>
  <w:style w:type="paragraph" w:customStyle="1" w:styleId="2689">
    <w:name w:val="GU"/>
    <w:basedOn w:val="1"/>
    <w:qFormat/>
    <w:uiPriority w:val="0"/>
    <w:pPr>
      <w:ind w:firstLine="720"/>
    </w:pPr>
    <w:rPr>
      <w:rFonts w:ascii="Calibri" w:hAnsi="Calibri"/>
      <w:sz w:val="28"/>
      <w:szCs w:val="22"/>
    </w:rPr>
  </w:style>
  <w:style w:type="paragraph" w:customStyle="1" w:styleId="2690">
    <w:name w:val="guide"/>
    <w:basedOn w:val="1"/>
    <w:qFormat/>
    <w:uiPriority w:val="0"/>
    <w:pPr>
      <w:widowControl/>
      <w:spacing w:before="100" w:beforeAutospacing="1" w:after="100" w:afterAutospacing="1"/>
      <w:jc w:val="left"/>
    </w:pPr>
    <w:rPr>
      <w:rFonts w:ascii="宋体" w:hAnsi="宋体"/>
      <w:kern w:val="0"/>
      <w:sz w:val="24"/>
    </w:rPr>
  </w:style>
  <w:style w:type="paragraph" w:customStyle="1" w:styleId="2691">
    <w:name w:val="附表"/>
    <w:basedOn w:val="2678"/>
    <w:qFormat/>
    <w:uiPriority w:val="0"/>
    <w:pPr>
      <w:spacing w:before="240" w:beforeLines="100" w:after="120" w:line="240" w:lineRule="auto"/>
      <w:ind w:firstLine="480"/>
    </w:pPr>
    <w:rPr>
      <w:rFonts w:ascii="Times New Roman" w:hAnsi="Times New Roman"/>
      <w:bCs/>
      <w:szCs w:val="20"/>
    </w:rPr>
  </w:style>
  <w:style w:type="character" w:customStyle="1" w:styleId="2692">
    <w:name w:val="hei1"/>
    <w:qFormat/>
    <w:uiPriority w:val="0"/>
    <w:rPr>
      <w:color w:val="000000"/>
      <w:sz w:val="24"/>
      <w:szCs w:val="24"/>
      <w:u w:val="none"/>
    </w:rPr>
  </w:style>
  <w:style w:type="character" w:customStyle="1" w:styleId="2693">
    <w:name w:val="main11"/>
    <w:qFormat/>
    <w:uiPriority w:val="0"/>
    <w:rPr>
      <w:sz w:val="30"/>
      <w:szCs w:val="30"/>
    </w:rPr>
  </w:style>
  <w:style w:type="character" w:customStyle="1" w:styleId="2694">
    <w:name w:val="cnd1"/>
    <w:qFormat/>
    <w:uiPriority w:val="0"/>
    <w:rPr>
      <w:color w:val="000000"/>
      <w:sz w:val="18"/>
      <w:szCs w:val="18"/>
    </w:rPr>
  </w:style>
  <w:style w:type="character" w:customStyle="1" w:styleId="2695">
    <w:name w:val="p9"/>
    <w:qFormat/>
    <w:uiPriority w:val="0"/>
  </w:style>
  <w:style w:type="character" w:customStyle="1" w:styleId="2696">
    <w:name w:val="p10"/>
    <w:qFormat/>
    <w:uiPriority w:val="0"/>
  </w:style>
  <w:style w:type="paragraph" w:customStyle="1" w:styleId="2697">
    <w:name w:val="图表名"/>
    <w:basedOn w:val="1"/>
    <w:qFormat/>
    <w:uiPriority w:val="0"/>
    <w:pPr>
      <w:spacing w:line="360" w:lineRule="auto"/>
      <w:jc w:val="center"/>
    </w:pPr>
    <w:rPr>
      <w:rFonts w:ascii="Calibri" w:hAnsi="Calibri"/>
      <w:b/>
      <w:bCs/>
      <w:sz w:val="24"/>
    </w:rPr>
  </w:style>
  <w:style w:type="character" w:customStyle="1" w:styleId="2698">
    <w:name w:val="标题4"/>
    <w:qFormat/>
    <w:uiPriority w:val="0"/>
  </w:style>
  <w:style w:type="paragraph" w:customStyle="1" w:styleId="2699">
    <w:name w:val="统一正文"/>
    <w:basedOn w:val="1"/>
    <w:qFormat/>
    <w:uiPriority w:val="0"/>
    <w:pPr>
      <w:spacing w:line="360" w:lineRule="auto"/>
      <w:ind w:firstLine="480" w:firstLineChars="200"/>
    </w:pPr>
    <w:rPr>
      <w:rFonts w:ascii="Calibri" w:hAnsi="Calibri"/>
      <w:sz w:val="24"/>
    </w:rPr>
  </w:style>
  <w:style w:type="paragraph" w:customStyle="1" w:styleId="2700">
    <w:name w:val="（一）"/>
    <w:basedOn w:val="1"/>
    <w:qFormat/>
    <w:uiPriority w:val="0"/>
    <w:pPr>
      <w:spacing w:line="480" w:lineRule="auto"/>
      <w:ind w:firstLine="538" w:firstLineChars="192"/>
    </w:pPr>
    <w:rPr>
      <w:rFonts w:ascii="Calibri" w:hAnsi="Calibri"/>
      <w:sz w:val="28"/>
    </w:rPr>
  </w:style>
  <w:style w:type="paragraph" w:customStyle="1" w:styleId="2701">
    <w:name w:val="样式 节名 + 首行缩进:  2 字符"/>
    <w:basedOn w:val="2678"/>
    <w:qFormat/>
    <w:uiPriority w:val="0"/>
    <w:pPr>
      <w:tabs>
        <w:tab w:val="left" w:pos="720"/>
        <w:tab w:val="clear" w:pos="360"/>
      </w:tabs>
      <w:spacing w:before="0" w:beforeLines="0" w:after="0" w:afterLines="0" w:line="240" w:lineRule="auto"/>
      <w:ind w:firstLine="561"/>
      <w:outlineLvl w:val="0"/>
    </w:pPr>
    <w:rPr>
      <w:rFonts w:ascii="黑体" w:hAnsi="Times New Roman" w:eastAsia="黑体"/>
      <w:b w:val="0"/>
      <w:sz w:val="28"/>
      <w:szCs w:val="20"/>
    </w:rPr>
  </w:style>
  <w:style w:type="paragraph" w:customStyle="1" w:styleId="2702">
    <w:name w:val="样式 正文内容"/>
    <w:basedOn w:val="2675"/>
    <w:qFormat/>
    <w:uiPriority w:val="0"/>
    <w:pPr>
      <w:spacing w:before="120" w:beforeLines="0" w:after="120" w:afterLines="0" w:line="360" w:lineRule="exact"/>
      <w:outlineLvl w:val="0"/>
    </w:pPr>
    <w:rPr>
      <w:rFonts w:ascii="宋体" w:hAnsi="宋体"/>
    </w:rPr>
  </w:style>
  <w:style w:type="paragraph" w:customStyle="1" w:styleId="2703">
    <w:name w:val="样式 标题 3título 3RN paragraph 1h33rd levelH3l3CTheading 3 ..."/>
    <w:basedOn w:val="7"/>
    <w:qFormat/>
    <w:uiPriority w:val="0"/>
    <w:pPr>
      <w:widowControl/>
      <w:numPr>
        <w:ilvl w:val="0"/>
        <w:numId w:val="0"/>
      </w:numPr>
      <w:tabs>
        <w:tab w:val="clear" w:pos="703"/>
      </w:tabs>
      <w:overflowPunct w:val="0"/>
      <w:autoSpaceDN w:val="0"/>
      <w:adjustRightInd w:val="0"/>
      <w:spacing w:before="156" w:beforeLines="50" w:after="156" w:afterLines="50" w:line="416" w:lineRule="auto"/>
      <w:ind w:left="-2" w:leftChars="-1" w:firstLine="520" w:firstLineChars="226"/>
      <w:textAlignment w:val="baseline"/>
    </w:pPr>
    <w:rPr>
      <w:rFonts w:hAnsi="宋体"/>
      <w:b/>
      <w:bCs w:val="0"/>
      <w:spacing w:val="-5"/>
      <w:kern w:val="24"/>
      <w:szCs w:val="21"/>
    </w:rPr>
  </w:style>
  <w:style w:type="paragraph" w:customStyle="1" w:styleId="2704">
    <w:name w:val="标题4new"/>
    <w:basedOn w:val="7"/>
    <w:qFormat/>
    <w:uiPriority w:val="0"/>
    <w:pPr>
      <w:widowControl/>
      <w:numPr>
        <w:ilvl w:val="0"/>
        <w:numId w:val="0"/>
      </w:numPr>
      <w:tabs>
        <w:tab w:val="clear" w:pos="703"/>
      </w:tabs>
      <w:overflowPunct w:val="0"/>
      <w:autoSpaceDE w:val="0"/>
      <w:autoSpaceDN w:val="0"/>
      <w:adjustRightInd w:val="0"/>
      <w:spacing w:before="156" w:beforeLines="50" w:after="156" w:afterLines="50" w:line="416" w:lineRule="auto"/>
      <w:ind w:left="-2" w:leftChars="-1" w:firstLine="520" w:firstLineChars="226"/>
      <w:textAlignment w:val="baseline"/>
      <w:outlineLvl w:val="3"/>
    </w:pPr>
    <w:rPr>
      <w:rFonts w:hAnsi="宋体"/>
      <w:bCs w:val="0"/>
      <w:spacing w:val="-5"/>
      <w:kern w:val="24"/>
      <w:szCs w:val="21"/>
    </w:rPr>
  </w:style>
  <w:style w:type="paragraph" w:customStyle="1" w:styleId="2705">
    <w:name w:val="样式 标题 3H3标题 3 Char Char Char CharLevel 3 Headh3l3CTHeadin..."/>
    <w:basedOn w:val="7"/>
    <w:qFormat/>
    <w:uiPriority w:val="0"/>
    <w:pPr>
      <w:numPr>
        <w:ilvl w:val="0"/>
        <w:numId w:val="0"/>
      </w:numPr>
      <w:tabs>
        <w:tab w:val="clear" w:pos="703"/>
      </w:tabs>
      <w:adjustRightInd w:val="0"/>
      <w:spacing w:before="260" w:after="260" w:line="416" w:lineRule="auto"/>
      <w:ind w:left="210" w:leftChars="-1" w:right="210"/>
      <w:jc w:val="both"/>
      <w:textAlignment w:val="auto"/>
    </w:pPr>
    <w:rPr>
      <w:rFonts w:hAnsi="宋体" w:eastAsia="新宋体-18030" w:cs="宋体"/>
      <w:bCs w:val="0"/>
      <w:sz w:val="32"/>
      <w:szCs w:val="21"/>
    </w:rPr>
  </w:style>
  <w:style w:type="paragraph" w:customStyle="1" w:styleId="2706">
    <w:name w:val="样式 正文 +"/>
    <w:basedOn w:val="1"/>
    <w:qFormat/>
    <w:uiPriority w:val="0"/>
    <w:rPr>
      <w:rFonts w:ascii="Calibri" w:hAnsi="Calibri"/>
      <w:kern w:val="0"/>
    </w:rPr>
  </w:style>
  <w:style w:type="paragraph" w:customStyle="1" w:styleId="2707">
    <w:name w:val="样式 正文 +1"/>
    <w:basedOn w:val="1"/>
    <w:qFormat/>
    <w:uiPriority w:val="0"/>
    <w:pPr>
      <w:widowControl/>
      <w:ind w:firstLine="470" w:firstLineChars="196"/>
    </w:pPr>
    <w:rPr>
      <w:rFonts w:ascii="Calibri" w:hAnsi="Calibri"/>
      <w:kern w:val="0"/>
    </w:rPr>
  </w:style>
  <w:style w:type="paragraph" w:customStyle="1" w:styleId="2708">
    <w:name w:val="样式 标题 1 + 黑体 居中"/>
    <w:basedOn w:val="3"/>
    <w:qFormat/>
    <w:uiPriority w:val="0"/>
    <w:pPr>
      <w:pageBreakBefore/>
      <w:numPr>
        <w:numId w:val="0"/>
      </w:numPr>
      <w:spacing w:before="360" w:beforeLines="0" w:after="360" w:afterLines="0" w:line="360" w:lineRule="auto"/>
      <w:jc w:val="center"/>
      <w:textAlignment w:val="auto"/>
    </w:pPr>
    <w:rPr>
      <w:rFonts w:ascii="Calibri" w:cs="宋体"/>
      <w:b w:val="0"/>
      <w:sz w:val="44"/>
      <w:szCs w:val="20"/>
    </w:rPr>
  </w:style>
  <w:style w:type="character" w:customStyle="1" w:styleId="2709">
    <w:name w:val="样式 四号 加粗"/>
    <w:qFormat/>
    <w:uiPriority w:val="0"/>
    <w:rPr>
      <w:b/>
      <w:bCs/>
      <w:sz w:val="28"/>
    </w:rPr>
  </w:style>
  <w:style w:type="character" w:customStyle="1" w:styleId="2710">
    <w:name w:val="tbtn"/>
    <w:qFormat/>
    <w:uiPriority w:val="0"/>
  </w:style>
  <w:style w:type="paragraph" w:customStyle="1" w:styleId="2711">
    <w:name w:val="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2"/>
      <w:lang w:eastAsia="en-US"/>
    </w:rPr>
  </w:style>
  <w:style w:type="paragraph" w:customStyle="1" w:styleId="2712">
    <w:name w:val="样式 标题 2 + 小四 非加粗 段前: 6 磅 标2"/>
    <w:basedOn w:val="6"/>
    <w:qFormat/>
    <w:uiPriority w:val="0"/>
    <w:pPr>
      <w:numPr>
        <w:numId w:val="0"/>
      </w:numPr>
      <w:tabs>
        <w:tab w:val="left" w:pos="578"/>
        <w:tab w:val="clear" w:pos="703"/>
      </w:tabs>
      <w:snapToGrid w:val="0"/>
      <w:spacing w:before="50" w:beforeLines="50" w:after="50" w:afterLines="50"/>
      <w:ind w:left="576" w:firstLine="200" w:firstLineChars="200"/>
      <w:jc w:val="both"/>
      <w:textAlignment w:val="auto"/>
    </w:pPr>
    <w:rPr>
      <w:rFonts w:ascii="Arial" w:hAnsi="Arial" w:cs="宋体"/>
      <w:bCs w:val="0"/>
      <w:szCs w:val="20"/>
    </w:rPr>
  </w:style>
  <w:style w:type="paragraph" w:customStyle="1" w:styleId="2713">
    <w:name w:val="样式 标题 3 + (西文) 黑体 小四"/>
    <w:basedOn w:val="7"/>
    <w:qFormat/>
    <w:uiPriority w:val="0"/>
    <w:pPr>
      <w:numPr>
        <w:ilvl w:val="0"/>
        <w:numId w:val="0"/>
      </w:numPr>
      <w:tabs>
        <w:tab w:val="clear" w:pos="703"/>
      </w:tabs>
      <w:spacing w:before="50" w:beforeLines="50" w:after="50" w:afterLines="50" w:line="416" w:lineRule="auto"/>
      <w:ind w:left="-2" w:leftChars="-1" w:firstLine="226" w:firstLineChars="226"/>
      <w:jc w:val="both"/>
      <w:textAlignment w:val="auto"/>
    </w:pPr>
    <w:rPr>
      <w:b/>
    </w:rPr>
  </w:style>
  <w:style w:type="paragraph" w:customStyle="1" w:styleId="2714">
    <w:name w:val="正文J01"/>
    <w:basedOn w:val="1"/>
    <w:qFormat/>
    <w:uiPriority w:val="0"/>
    <w:pPr>
      <w:spacing w:before="156" w:beforeLines="50" w:after="156" w:afterLines="50" w:line="360" w:lineRule="auto"/>
      <w:ind w:firstLine="480" w:firstLineChars="200"/>
    </w:pPr>
    <w:rPr>
      <w:rFonts w:ascii="宋体" w:hAnsi="宋体"/>
      <w:bCs/>
      <w:sz w:val="24"/>
      <w:lang w:bidi="he-IL"/>
    </w:rPr>
  </w:style>
  <w:style w:type="paragraph" w:customStyle="1" w:styleId="2715">
    <w:name w:val="Char Char Char Char5"/>
    <w:basedOn w:val="1"/>
    <w:qFormat/>
    <w:uiPriority w:val="0"/>
    <w:pPr>
      <w:spacing w:line="360" w:lineRule="auto"/>
      <w:ind w:left="420"/>
      <w:textAlignment w:val="baseline"/>
    </w:pPr>
    <w:rPr>
      <w:rFonts w:ascii="Arial" w:hAnsi="Arial" w:cs="Arial"/>
    </w:rPr>
  </w:style>
  <w:style w:type="paragraph" w:customStyle="1" w:styleId="2716">
    <w:name w:val="Char Char Char Char Char Char Char Char Char Char Char Char Char Char Char Char Char Char Char Char Char"/>
    <w:basedOn w:val="1"/>
    <w:qFormat/>
    <w:uiPriority w:val="0"/>
    <w:pPr>
      <w:spacing w:line="360" w:lineRule="auto"/>
      <w:ind w:left="420"/>
      <w:textAlignment w:val="baseline"/>
    </w:pPr>
    <w:rPr>
      <w:rFonts w:ascii="Arial" w:hAnsi="Arial" w:cs="Arial"/>
    </w:rPr>
  </w:style>
  <w:style w:type="character" w:customStyle="1" w:styleId="2717">
    <w:name w:val="ggtitle"/>
    <w:qFormat/>
    <w:uiPriority w:val="0"/>
  </w:style>
  <w:style w:type="character" w:customStyle="1" w:styleId="2718">
    <w:name w:val="ggwenhao"/>
    <w:qFormat/>
    <w:uiPriority w:val="0"/>
  </w:style>
  <w:style w:type="paragraph" w:customStyle="1" w:styleId="2719">
    <w:name w:val="ggwenhao1"/>
    <w:basedOn w:val="1"/>
    <w:qFormat/>
    <w:uiPriority w:val="0"/>
    <w:pPr>
      <w:widowControl/>
      <w:spacing w:before="100" w:beforeAutospacing="1" w:after="100" w:afterAutospacing="1"/>
      <w:jc w:val="left"/>
    </w:pPr>
    <w:rPr>
      <w:rFonts w:ascii="宋体" w:hAnsi="宋体" w:cs="宋体"/>
      <w:kern w:val="0"/>
      <w:sz w:val="24"/>
    </w:rPr>
  </w:style>
  <w:style w:type="paragraph" w:customStyle="1" w:styleId="2720">
    <w:name w:val="正文（首行缩进）"/>
    <w:basedOn w:val="1"/>
    <w:link w:val="2946"/>
    <w:qFormat/>
    <w:uiPriority w:val="0"/>
    <w:pPr>
      <w:spacing w:line="360" w:lineRule="auto"/>
      <w:ind w:firstLine="420"/>
    </w:pPr>
    <w:rPr>
      <w:rFonts w:ascii="Calibri" w:hAnsi="Calibri" w:cs="宋体"/>
      <w:sz w:val="24"/>
      <w:szCs w:val="22"/>
    </w:rPr>
  </w:style>
  <w:style w:type="paragraph" w:customStyle="1" w:styleId="2721">
    <w:name w:val="第一章（不上页眉）"/>
    <w:basedOn w:val="1"/>
    <w:qFormat/>
    <w:uiPriority w:val="0"/>
    <w:pPr>
      <w:spacing w:before="190" w:beforeLines="50" w:after="190" w:afterLines="50" w:line="360" w:lineRule="auto"/>
      <w:jc w:val="center"/>
    </w:pPr>
    <w:rPr>
      <w:rFonts w:ascii="Calibri" w:hAnsi="Calibri" w:eastAsia="黑体"/>
      <w:b/>
      <w:bCs/>
      <w:sz w:val="30"/>
    </w:rPr>
  </w:style>
  <w:style w:type="character" w:customStyle="1" w:styleId="2722">
    <w:name w:val="highlight1"/>
    <w:qFormat/>
    <w:uiPriority w:val="0"/>
    <w:rPr>
      <w:rFonts w:eastAsia="宋体"/>
      <w:kern w:val="2"/>
      <w:sz w:val="28"/>
      <w:szCs w:val="28"/>
      <w:lang w:val="en-US" w:eastAsia="zh-CN" w:bidi="ar-SA"/>
    </w:rPr>
  </w:style>
  <w:style w:type="paragraph" w:customStyle="1" w:styleId="2723">
    <w:name w:val="样式 首行缩进:  1.92 字符"/>
    <w:basedOn w:val="1"/>
    <w:qFormat/>
    <w:uiPriority w:val="0"/>
    <w:pPr>
      <w:spacing w:before="156" w:beforeLines="50" w:after="156" w:afterLines="50" w:line="360" w:lineRule="auto"/>
      <w:ind w:left="1" w:firstLine="538" w:firstLineChars="224"/>
    </w:pPr>
    <w:rPr>
      <w:rFonts w:ascii="Calibri" w:hAnsi="Calibri"/>
      <w:sz w:val="24"/>
      <w:szCs w:val="22"/>
    </w:rPr>
  </w:style>
  <w:style w:type="paragraph" w:customStyle="1" w:styleId="2724">
    <w:name w:val="px12none"/>
    <w:basedOn w:val="1"/>
    <w:qFormat/>
    <w:uiPriority w:val="0"/>
    <w:pPr>
      <w:widowControl/>
      <w:numPr>
        <w:ilvl w:val="0"/>
        <w:numId w:val="158"/>
      </w:numPr>
      <w:tabs>
        <w:tab w:val="clear" w:pos="425"/>
      </w:tabs>
      <w:spacing w:before="100" w:beforeAutospacing="1" w:after="100" w:afterAutospacing="1" w:line="384" w:lineRule="auto"/>
      <w:ind w:left="0" w:firstLine="0"/>
      <w:jc w:val="left"/>
    </w:pPr>
    <w:rPr>
      <w:rFonts w:ascii="ˎ̥" w:hAnsi="ˎ̥" w:cs="宋体"/>
      <w:kern w:val="0"/>
      <w:sz w:val="24"/>
    </w:rPr>
  </w:style>
  <w:style w:type="paragraph" w:customStyle="1" w:styleId="2725">
    <w:name w:val="项目下文字"/>
    <w:basedOn w:val="1"/>
    <w:qFormat/>
    <w:uiPriority w:val="0"/>
    <w:pPr>
      <w:adjustRightInd w:val="0"/>
      <w:spacing w:before="120" w:after="120" w:line="360" w:lineRule="auto"/>
      <w:ind w:left="851" w:firstLine="471"/>
      <w:jc w:val="left"/>
    </w:pPr>
    <w:rPr>
      <w:rFonts w:ascii="宋体" w:hAnsi="Calibri"/>
      <w:kern w:val="0"/>
      <w:sz w:val="24"/>
      <w:szCs w:val="22"/>
    </w:rPr>
  </w:style>
  <w:style w:type="paragraph" w:customStyle="1" w:styleId="2726">
    <w:name w:val="目录标题"/>
    <w:basedOn w:val="1"/>
    <w:qFormat/>
    <w:uiPriority w:val="0"/>
    <w:pPr>
      <w:spacing w:before="120" w:after="120"/>
      <w:jc w:val="center"/>
    </w:pPr>
    <w:rPr>
      <w:rFonts w:ascii="Calibri" w:hAnsi="Calibri" w:eastAsia="楷体_GB2312"/>
      <w:b/>
      <w:sz w:val="44"/>
      <w:szCs w:val="22"/>
    </w:rPr>
  </w:style>
  <w:style w:type="paragraph" w:customStyle="1" w:styleId="2727">
    <w:name w:val="a9"/>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2728">
    <w:name w:val="123"/>
    <w:basedOn w:val="1"/>
    <w:link w:val="3049"/>
    <w:qFormat/>
    <w:uiPriority w:val="0"/>
    <w:pPr>
      <w:spacing w:before="120"/>
      <w:ind w:firstLine="425"/>
    </w:pPr>
    <w:rPr>
      <w:rFonts w:ascii="Calibri" w:hAnsi="Calibri"/>
      <w:szCs w:val="22"/>
    </w:rPr>
  </w:style>
  <w:style w:type="paragraph" w:customStyle="1" w:styleId="2729">
    <w:name w:val="IBM 正文"/>
    <w:basedOn w:val="1"/>
    <w:qFormat/>
    <w:uiPriority w:val="0"/>
    <w:pPr>
      <w:spacing w:line="360" w:lineRule="atLeast"/>
    </w:pPr>
    <w:rPr>
      <w:rFonts w:ascii="Calibri" w:hAnsi="Calibri"/>
      <w:sz w:val="24"/>
    </w:rPr>
  </w:style>
  <w:style w:type="paragraph" w:customStyle="1" w:styleId="2730">
    <w:name w:val="ÎÄ¼þ±êÌâ"/>
    <w:basedOn w:val="1"/>
    <w:qFormat/>
    <w:uiPriority w:val="0"/>
    <w:pPr>
      <w:widowControl/>
      <w:overflowPunct w:val="0"/>
      <w:autoSpaceDE w:val="0"/>
      <w:autoSpaceDN w:val="0"/>
      <w:adjustRightInd w:val="0"/>
      <w:spacing w:after="240"/>
      <w:jc w:val="center"/>
    </w:pPr>
    <w:rPr>
      <w:rFonts w:ascii="Arial Black" w:hAnsi="Arial Black"/>
      <w:kern w:val="0"/>
      <w:sz w:val="48"/>
      <w:szCs w:val="22"/>
    </w:rPr>
  </w:style>
  <w:style w:type="paragraph" w:customStyle="1" w:styleId="2731">
    <w:name w:val="正文9"/>
    <w:basedOn w:val="1"/>
    <w:qFormat/>
    <w:uiPriority w:val="0"/>
    <w:pPr>
      <w:widowControl/>
      <w:overflowPunct w:val="0"/>
      <w:autoSpaceDE w:val="0"/>
      <w:autoSpaceDN w:val="0"/>
      <w:adjustRightInd w:val="0"/>
    </w:pPr>
    <w:rPr>
      <w:rFonts w:ascii="Calibri" w:hAnsi="Calibri"/>
      <w:kern w:val="0"/>
      <w:szCs w:val="22"/>
    </w:rPr>
  </w:style>
  <w:style w:type="paragraph" w:customStyle="1" w:styleId="2732">
    <w:name w:val="È±Ê¡ÎÄ±¾:1"/>
    <w:basedOn w:val="1"/>
    <w:qFormat/>
    <w:uiPriority w:val="0"/>
    <w:pPr>
      <w:widowControl/>
      <w:overflowPunct w:val="0"/>
      <w:autoSpaceDE w:val="0"/>
      <w:autoSpaceDN w:val="0"/>
      <w:adjustRightInd w:val="0"/>
      <w:jc w:val="left"/>
    </w:pPr>
    <w:rPr>
      <w:rFonts w:ascii="宋体" w:hAnsi="Calibri"/>
      <w:kern w:val="0"/>
      <w:sz w:val="24"/>
      <w:szCs w:val="22"/>
    </w:rPr>
  </w:style>
  <w:style w:type="paragraph" w:customStyle="1" w:styleId="2733">
    <w:name w:val="Arial 9"/>
    <w:basedOn w:val="1"/>
    <w:qFormat/>
    <w:uiPriority w:val="0"/>
    <w:pPr>
      <w:widowControl/>
      <w:jc w:val="left"/>
    </w:pPr>
    <w:rPr>
      <w:rFonts w:ascii="Arial" w:hAnsi="Arial"/>
      <w:kern w:val="0"/>
      <w:sz w:val="18"/>
      <w:szCs w:val="22"/>
    </w:rPr>
  </w:style>
  <w:style w:type="paragraph" w:customStyle="1" w:styleId="2734">
    <w:name w:val="表身"/>
    <w:qFormat/>
    <w:uiPriority w:val="0"/>
    <w:pPr>
      <w:keepNext/>
      <w:spacing w:before="60" w:after="60" w:line="300" w:lineRule="auto"/>
      <w:jc w:val="both"/>
    </w:pPr>
    <w:rPr>
      <w:rFonts w:ascii="Calibri" w:hAnsi="Calibri" w:eastAsia="宋体" w:cs="Times New Roman"/>
      <w:sz w:val="18"/>
      <w:lang w:val="en-US" w:eastAsia="zh-CN" w:bidi="ar-SA"/>
    </w:rPr>
  </w:style>
  <w:style w:type="paragraph" w:customStyle="1" w:styleId="2735">
    <w:name w:val="bf3"/>
    <w:basedOn w:val="1"/>
    <w:qFormat/>
    <w:uiPriority w:val="0"/>
    <w:pPr>
      <w:tabs>
        <w:tab w:val="left" w:pos="360"/>
      </w:tabs>
      <w:spacing w:beforeLines="50"/>
    </w:pPr>
    <w:rPr>
      <w:rFonts w:ascii="Calibri" w:hAnsi="Calibri"/>
      <w:sz w:val="24"/>
    </w:rPr>
  </w:style>
  <w:style w:type="paragraph" w:customStyle="1" w:styleId="2736">
    <w:name w:val="半自动"/>
    <w:basedOn w:val="1"/>
    <w:qFormat/>
    <w:uiPriority w:val="0"/>
    <w:pPr>
      <w:adjustRightInd w:val="0"/>
      <w:spacing w:line="312" w:lineRule="atLeast"/>
    </w:pPr>
    <w:rPr>
      <w:rFonts w:ascii="Calibri" w:hAnsi="Calibri"/>
      <w:kern w:val="0"/>
      <w:szCs w:val="22"/>
    </w:rPr>
  </w:style>
  <w:style w:type="paragraph" w:customStyle="1" w:styleId="2737">
    <w:name w:val="关键词"/>
    <w:basedOn w:val="1"/>
    <w:next w:val="1"/>
    <w:qFormat/>
    <w:uiPriority w:val="0"/>
    <w:pPr>
      <w:snapToGrid w:val="0"/>
      <w:spacing w:line="360" w:lineRule="auto"/>
      <w:ind w:left="315" w:hanging="315"/>
    </w:pPr>
    <w:rPr>
      <w:rFonts w:ascii="Calibri" w:hAnsi="Calibri"/>
      <w:sz w:val="24"/>
      <w:szCs w:val="22"/>
    </w:rPr>
  </w:style>
  <w:style w:type="paragraph" w:customStyle="1" w:styleId="2738">
    <w:name w:val="连续正文文字"/>
    <w:basedOn w:val="36"/>
    <w:qFormat/>
    <w:uiPriority w:val="0"/>
    <w:pPr>
      <w:keepNext/>
      <w:widowControl/>
      <w:spacing w:after="220" w:line="220" w:lineRule="atLeast"/>
      <w:ind w:left="1080"/>
      <w:jc w:val="left"/>
    </w:pPr>
    <w:rPr>
      <w:kern w:val="0"/>
      <w:szCs w:val="20"/>
    </w:rPr>
  </w:style>
  <w:style w:type="paragraph" w:customStyle="1" w:styleId="2739">
    <w:name w:val="Body Text Keep"/>
    <w:basedOn w:val="36"/>
    <w:qFormat/>
    <w:uiPriority w:val="0"/>
    <w:pPr>
      <w:keepNext/>
      <w:widowControl/>
      <w:spacing w:after="220" w:line="220" w:lineRule="atLeast"/>
      <w:ind w:left="1080" w:firstLine="480"/>
      <w:jc w:val="left"/>
    </w:pPr>
    <w:rPr>
      <w:kern w:val="0"/>
      <w:sz w:val="24"/>
      <w:szCs w:val="20"/>
    </w:rPr>
  </w:style>
  <w:style w:type="paragraph" w:customStyle="1" w:styleId="2740">
    <w:name w:val="样式 正文缩进正文（首行缩进两字）表正文正文非缩进段1特点标题4ALT+Z水上软件正文双线正文（图说明文字居..."/>
    <w:basedOn w:val="23"/>
    <w:qFormat/>
    <w:uiPriority w:val="0"/>
    <w:pPr>
      <w:adjustRightInd w:val="0"/>
      <w:spacing w:after="180" w:line="300" w:lineRule="auto"/>
      <w:ind w:left="567" w:firstLine="0"/>
    </w:pPr>
    <w:rPr>
      <w:rFonts w:ascii="Calibri" w:hAnsi="Calibri"/>
      <w:sz w:val="24"/>
    </w:rPr>
  </w:style>
  <w:style w:type="paragraph" w:customStyle="1" w:styleId="2741">
    <w:name w:val="样式 标题 2 + (西文) 宋体 (中文) 宋体 小四 行距: 1.5 倍行距"/>
    <w:basedOn w:val="6"/>
    <w:qFormat/>
    <w:uiPriority w:val="0"/>
    <w:pPr>
      <w:numPr>
        <w:numId w:val="0"/>
      </w:numPr>
      <w:tabs>
        <w:tab w:val="left" w:pos="425"/>
        <w:tab w:val="left" w:pos="578"/>
        <w:tab w:val="clear" w:pos="703"/>
      </w:tabs>
      <w:snapToGrid w:val="0"/>
      <w:spacing w:before="100" w:beforeAutospacing="1" w:after="100" w:afterAutospacing="1"/>
      <w:ind w:left="425" w:hanging="425" w:firstLineChars="200"/>
      <w:jc w:val="both"/>
      <w:textAlignment w:val="auto"/>
    </w:pPr>
    <w:rPr>
      <w:b w:val="0"/>
    </w:rPr>
  </w:style>
  <w:style w:type="paragraph" w:customStyle="1" w:styleId="2742">
    <w:name w:val="Index"/>
    <w:basedOn w:val="1"/>
    <w:qFormat/>
    <w:uiPriority w:val="0"/>
    <w:pPr>
      <w:spacing w:after="240"/>
      <w:jc w:val="left"/>
    </w:pPr>
    <w:rPr>
      <w:rFonts w:ascii="Arial" w:hAnsi="Arial"/>
      <w:b/>
      <w:kern w:val="0"/>
      <w:sz w:val="24"/>
      <w:szCs w:val="22"/>
      <w:lang w:eastAsia="en-US"/>
    </w:rPr>
  </w:style>
  <w:style w:type="paragraph" w:customStyle="1" w:styleId="2743">
    <w:name w:val="標題5內文"/>
    <w:basedOn w:val="1"/>
    <w:qFormat/>
    <w:uiPriority w:val="0"/>
    <w:pPr>
      <w:spacing w:beforeLines="50" w:line="360" w:lineRule="atLeast"/>
      <w:ind w:left="500" w:leftChars="500"/>
    </w:pPr>
    <w:rPr>
      <w:rFonts w:ascii="PMingLiU" w:hAnsi="PMingLiU" w:eastAsia="PMingLiU"/>
      <w:sz w:val="24"/>
      <w:lang w:eastAsia="zh-TW"/>
    </w:rPr>
  </w:style>
  <w:style w:type="paragraph" w:customStyle="1" w:styleId="2744">
    <w:name w:val="Bulleted"/>
    <w:qFormat/>
    <w:uiPriority w:val="0"/>
    <w:pPr>
      <w:widowControl w:val="0"/>
      <w:spacing w:before="120" w:after="120"/>
      <w:ind w:left="630"/>
      <w:jc w:val="both"/>
    </w:pPr>
    <w:rPr>
      <w:rFonts w:ascii="Book Antiqua" w:hAnsi="Book Antiqua" w:eastAsia="PMingLiU" w:cs="Times New Roman"/>
      <w:color w:val="000000"/>
      <w:sz w:val="22"/>
      <w:lang w:val="en-US" w:eastAsia="en-US" w:bidi="ar-SA"/>
    </w:rPr>
  </w:style>
  <w:style w:type="paragraph" w:customStyle="1" w:styleId="2745">
    <w:name w:val="Normal TimesRo"/>
    <w:basedOn w:val="1"/>
    <w:qFormat/>
    <w:uiPriority w:val="0"/>
    <w:pPr>
      <w:widowControl/>
      <w:numPr>
        <w:ilvl w:val="0"/>
        <w:numId w:val="159"/>
      </w:numPr>
      <w:tabs>
        <w:tab w:val="clear" w:pos="1560"/>
      </w:tabs>
      <w:spacing w:before="60" w:after="60"/>
      <w:ind w:left="720" w:firstLine="0"/>
      <w:jc w:val="left"/>
    </w:pPr>
    <w:rPr>
      <w:rFonts w:ascii="Calibri" w:hAnsi="Calibri"/>
      <w:kern w:val="0"/>
      <w:sz w:val="20"/>
      <w:szCs w:val="22"/>
      <w:lang w:eastAsia="en-US"/>
    </w:rPr>
  </w:style>
  <w:style w:type="paragraph" w:customStyle="1" w:styleId="2746">
    <w:name w:val="大特点"/>
    <w:basedOn w:val="1"/>
    <w:qFormat/>
    <w:uiPriority w:val="0"/>
    <w:pPr>
      <w:tabs>
        <w:tab w:val="left" w:pos="900"/>
      </w:tabs>
      <w:spacing w:before="240" w:line="360" w:lineRule="auto"/>
      <w:ind w:left="900" w:hanging="420"/>
    </w:pPr>
    <w:rPr>
      <w:rFonts w:ascii="Calibri" w:hAnsi="Calibri"/>
      <w:spacing w:val="12"/>
      <w:sz w:val="24"/>
      <w:szCs w:val="22"/>
    </w:rPr>
  </w:style>
  <w:style w:type="paragraph" w:customStyle="1" w:styleId="2747">
    <w:name w:val="段落缩进小4"/>
    <w:basedOn w:val="1"/>
    <w:qFormat/>
    <w:uiPriority w:val="0"/>
    <w:pPr>
      <w:spacing w:before="50" w:after="50" w:line="300" w:lineRule="auto"/>
    </w:pPr>
    <w:rPr>
      <w:rFonts w:ascii="Book Antiqua" w:hAnsi="Book Antiqua"/>
      <w:kern w:val="0"/>
      <w:szCs w:val="22"/>
    </w:rPr>
  </w:style>
  <w:style w:type="paragraph" w:customStyle="1" w:styleId="2748">
    <w:name w:val="样式 标题 5H5Block Label一.标题 5PIM 5dashdsddh55l4l5hmmod..."/>
    <w:basedOn w:val="9"/>
    <w:qFormat/>
    <w:uiPriority w:val="0"/>
    <w:pPr>
      <w:tabs>
        <w:tab w:val="left" w:pos="993"/>
      </w:tabs>
      <w:adjustRightInd w:val="0"/>
      <w:spacing w:before="120" w:after="240" w:line="376" w:lineRule="atLeast"/>
      <w:ind w:left="8400" w:hanging="420"/>
      <w:jc w:val="left"/>
    </w:pPr>
    <w:rPr>
      <w:caps/>
      <w:sz w:val="24"/>
      <w:szCs w:val="20"/>
    </w:rPr>
  </w:style>
  <w:style w:type="paragraph" w:customStyle="1" w:styleId="2749">
    <w:name w:val="样式 样式 样式 样式 标题 1 + 段前: 0.5 行 段后: 1 行 + 段前: 0.5 行 段后: 1 行1 + 段前: ..."/>
    <w:basedOn w:val="1"/>
    <w:qFormat/>
    <w:uiPriority w:val="0"/>
    <w:pPr>
      <w:tabs>
        <w:tab w:val="left" w:pos="425"/>
      </w:tabs>
      <w:spacing w:beforeLines="50"/>
      <w:ind w:left="3400"/>
      <w:jc w:val="left"/>
      <w:outlineLvl w:val="0"/>
    </w:pPr>
    <w:rPr>
      <w:rFonts w:ascii="宋体" w:hAnsi="宋体" w:cs="宋体"/>
      <w:b/>
      <w:bCs/>
      <w:sz w:val="36"/>
      <w:szCs w:val="22"/>
    </w:rPr>
  </w:style>
  <w:style w:type="character" w:customStyle="1" w:styleId="2750">
    <w:name w:val="样式 标题 4H4Fab-4T5PIM 4h4Ref Heading 1rh1Heading sqlsect ... Char"/>
    <w:link w:val="2751"/>
    <w:qFormat/>
    <w:locked/>
    <w:uiPriority w:val="0"/>
    <w:rPr>
      <w:rFonts w:ascii="Arial" w:hAnsi="Arial"/>
      <w:b/>
      <w:bCs/>
      <w:sz w:val="28"/>
    </w:rPr>
  </w:style>
  <w:style w:type="paragraph" w:customStyle="1" w:styleId="2751">
    <w:name w:val="样式 标题 4H4Fab-4T5PIM 4h4Ref Heading 1rh1Heading sqlsect ..."/>
    <w:basedOn w:val="8"/>
    <w:link w:val="2750"/>
    <w:qFormat/>
    <w:uiPriority w:val="0"/>
    <w:pPr>
      <w:widowControl w:val="0"/>
      <w:numPr>
        <w:numId w:val="160"/>
      </w:numPr>
      <w:spacing w:before="280" w:after="290" w:line="372" w:lineRule="auto"/>
      <w:jc w:val="both"/>
    </w:pPr>
    <w:rPr>
      <w:rFonts w:ascii="Arial" w:hAnsi="Arial"/>
      <w:b/>
      <w:kern w:val="0"/>
      <w:sz w:val="28"/>
      <w:szCs w:val="20"/>
    </w:rPr>
  </w:style>
  <w:style w:type="paragraph" w:customStyle="1" w:styleId="2752">
    <w:name w:val="样式 标题 2H2Heading 2 HiddenHeading 2 CCBS2nd levelh22Header..."/>
    <w:basedOn w:val="6"/>
    <w:qFormat/>
    <w:uiPriority w:val="0"/>
    <w:pPr>
      <w:numPr>
        <w:numId w:val="0"/>
      </w:numPr>
      <w:shd w:val="clear" w:color="auto" w:fill="C0C0C0"/>
      <w:tabs>
        <w:tab w:val="left" w:pos="578"/>
        <w:tab w:val="clear" w:pos="703"/>
      </w:tabs>
      <w:snapToGrid w:val="0"/>
      <w:spacing w:before="240" w:after="180" w:line="300" w:lineRule="auto"/>
      <w:ind w:left="105" w:hanging="576" w:firstLineChars="200"/>
      <w:textAlignment w:val="auto"/>
    </w:pPr>
    <w:rPr>
      <w:rFonts w:ascii="Times New Roman" w:hAnsi="Times New Roman"/>
      <w:bCs w:val="0"/>
      <w:caps/>
      <w:smallCaps/>
      <w:sz w:val="36"/>
      <w:szCs w:val="20"/>
    </w:rPr>
  </w:style>
  <w:style w:type="paragraph" w:customStyle="1" w:styleId="2753">
    <w:name w:val="样式 样式 首行缩进:  2 字符 + 首行缩进:  2 字符"/>
    <w:basedOn w:val="1"/>
    <w:qFormat/>
    <w:uiPriority w:val="0"/>
    <w:pPr>
      <w:ind w:firstLine="420" w:firstLineChars="200"/>
    </w:pPr>
    <w:rPr>
      <w:rFonts w:ascii="Calibri" w:hAnsi="Calibri" w:cs="宋体"/>
      <w:szCs w:val="22"/>
    </w:rPr>
  </w:style>
  <w:style w:type="paragraph" w:customStyle="1" w:styleId="2754">
    <w:name w:val="Char Char Char Char Char1 Char Char Char Char Char Char Char"/>
    <w:basedOn w:val="1"/>
    <w:qFormat/>
    <w:uiPriority w:val="0"/>
    <w:rPr>
      <w:rFonts w:ascii="Calibri" w:hAnsi="Calibri"/>
    </w:rPr>
  </w:style>
  <w:style w:type="paragraph" w:customStyle="1" w:styleId="2755">
    <w:name w:val="Char Char Char Char Char1"/>
    <w:basedOn w:val="1"/>
    <w:qFormat/>
    <w:uiPriority w:val="99"/>
    <w:rPr>
      <w:rFonts w:ascii="Calibri" w:hAnsi="Calibri"/>
    </w:rPr>
  </w:style>
  <w:style w:type="paragraph" w:customStyle="1" w:styleId="2756">
    <w:name w:val="正文缩进3"/>
    <w:basedOn w:val="1"/>
    <w:qFormat/>
    <w:uiPriority w:val="0"/>
    <w:pPr>
      <w:widowControl/>
      <w:overflowPunct w:val="0"/>
      <w:autoSpaceDE w:val="0"/>
      <w:autoSpaceDN w:val="0"/>
      <w:adjustRightInd w:val="0"/>
      <w:ind w:firstLine="420"/>
    </w:pPr>
    <w:rPr>
      <w:rFonts w:hint="eastAsia" w:ascii="宋体" w:hAnsi="Calibri"/>
      <w:kern w:val="0"/>
      <w:szCs w:val="22"/>
    </w:rPr>
  </w:style>
  <w:style w:type="paragraph" w:customStyle="1" w:styleId="2757">
    <w:name w:val="List Bullet1"/>
    <w:basedOn w:val="1"/>
    <w:qFormat/>
    <w:uiPriority w:val="0"/>
    <w:pPr>
      <w:widowControl/>
      <w:numPr>
        <w:ilvl w:val="0"/>
        <w:numId w:val="161"/>
      </w:numPr>
      <w:spacing w:before="240" w:after="120" w:line="288" w:lineRule="auto"/>
      <w:ind w:left="981" w:right="57" w:hanging="357"/>
      <w:jc w:val="left"/>
    </w:pPr>
    <w:rPr>
      <w:rFonts w:ascii="Calibri" w:hAnsi="Calibri"/>
      <w:kern w:val="0"/>
    </w:rPr>
  </w:style>
  <w:style w:type="paragraph" w:customStyle="1" w:styleId="2758">
    <w:name w:val="图文框文字块"/>
    <w:qFormat/>
    <w:uiPriority w:val="0"/>
    <w:pPr>
      <w:spacing w:before="80" w:after="80" w:line="360" w:lineRule="auto"/>
    </w:pPr>
    <w:rPr>
      <w:rFonts w:ascii="Calibri" w:hAnsi="Calibri" w:eastAsia="宋体" w:cs="Times New Roman"/>
      <w:sz w:val="21"/>
      <w:lang w:val="en-US" w:eastAsia="zh-CN" w:bidi="ar-SA"/>
    </w:rPr>
  </w:style>
  <w:style w:type="paragraph" w:customStyle="1" w:styleId="2759">
    <w:name w:val="Char Char Char Char Char1 Char"/>
    <w:basedOn w:val="1"/>
    <w:qFormat/>
    <w:uiPriority w:val="0"/>
    <w:rPr>
      <w:rFonts w:ascii="Calibri" w:hAnsi="Calibri"/>
    </w:rPr>
  </w:style>
  <w:style w:type="paragraph" w:customStyle="1" w:styleId="2760">
    <w:name w:val="Char1 Char Char Char2"/>
    <w:basedOn w:val="1"/>
    <w:qFormat/>
    <w:uiPriority w:val="0"/>
    <w:pPr>
      <w:tabs>
        <w:tab w:val="left" w:pos="360"/>
      </w:tabs>
    </w:pPr>
    <w:rPr>
      <w:rFonts w:ascii="Calibri" w:hAnsi="Calibri"/>
      <w:sz w:val="24"/>
    </w:rPr>
  </w:style>
  <w:style w:type="paragraph" w:customStyle="1" w:styleId="2761">
    <w:name w:val="正文-缩进"/>
    <w:basedOn w:val="1"/>
    <w:qFormat/>
    <w:uiPriority w:val="0"/>
    <w:pPr>
      <w:spacing w:line="440" w:lineRule="exact"/>
      <w:ind w:firstLine="420"/>
    </w:pPr>
    <w:rPr>
      <w:rFonts w:ascii="Calibri" w:hAnsi="Calibri" w:cs="宋体"/>
      <w:szCs w:val="22"/>
    </w:rPr>
  </w:style>
  <w:style w:type="paragraph" w:customStyle="1" w:styleId="2762">
    <w:name w:val="正文 首行缩进:  2 字符 Char"/>
    <w:basedOn w:val="1"/>
    <w:qFormat/>
    <w:uiPriority w:val="0"/>
    <w:pPr>
      <w:spacing w:line="360" w:lineRule="auto"/>
      <w:ind w:firstLine="480"/>
    </w:pPr>
    <w:rPr>
      <w:rFonts w:ascii="Calibri" w:hAnsi="Calibri" w:cs="宋体"/>
      <w:sz w:val="24"/>
      <w:szCs w:val="22"/>
    </w:rPr>
  </w:style>
  <w:style w:type="character" w:customStyle="1" w:styleId="2763">
    <w:name w:val="！正文 Char"/>
    <w:link w:val="1132"/>
    <w:qFormat/>
    <w:uiPriority w:val="0"/>
    <w:rPr>
      <w:rFonts w:ascii="Calibri" w:hAnsi="Calibri"/>
      <w:kern w:val="2"/>
      <w:sz w:val="24"/>
      <w:szCs w:val="21"/>
    </w:rPr>
  </w:style>
  <w:style w:type="paragraph" w:customStyle="1" w:styleId="2764">
    <w:name w:val="nr4"/>
    <w:basedOn w:val="1"/>
    <w:qFormat/>
    <w:uiPriority w:val="0"/>
    <w:pPr>
      <w:widowControl/>
      <w:spacing w:line="390" w:lineRule="atLeast"/>
      <w:ind w:firstLine="375"/>
      <w:jc w:val="left"/>
    </w:pPr>
    <w:rPr>
      <w:rFonts w:ascii="宋体" w:hAnsi="宋体" w:cs="宋体"/>
      <w:color w:val="555555"/>
      <w:kern w:val="0"/>
      <w:sz w:val="24"/>
    </w:rPr>
  </w:style>
  <w:style w:type="paragraph" w:customStyle="1" w:styleId="2765">
    <w:name w:val="desc"/>
    <w:basedOn w:val="1"/>
    <w:qFormat/>
    <w:uiPriority w:val="0"/>
    <w:pPr>
      <w:widowControl/>
      <w:spacing w:before="100" w:beforeAutospacing="1" w:after="100" w:afterAutospacing="1"/>
      <w:jc w:val="left"/>
    </w:pPr>
    <w:rPr>
      <w:rFonts w:ascii="宋体" w:hAnsi="宋体" w:cs="宋体"/>
      <w:kern w:val="0"/>
      <w:sz w:val="24"/>
    </w:rPr>
  </w:style>
  <w:style w:type="character" w:customStyle="1" w:styleId="2766">
    <w:name w:val="表正文 Char"/>
    <w:qFormat/>
    <w:uiPriority w:val="0"/>
    <w:rPr>
      <w:rFonts w:ascii="Times New Roman" w:hAnsi="Times New Roman" w:eastAsia="宋体" w:cs="Times New Roman"/>
      <w:szCs w:val="24"/>
      <w:lang w:val="zh-CN" w:eastAsia="zh-CN"/>
    </w:rPr>
  </w:style>
  <w:style w:type="paragraph" w:customStyle="1" w:styleId="2767">
    <w:name w:val="Char3"/>
    <w:basedOn w:val="1"/>
    <w:qFormat/>
    <w:uiPriority w:val="0"/>
    <w:pPr>
      <w:spacing w:line="360" w:lineRule="auto"/>
      <w:ind w:firstLine="551" w:firstLineChars="196"/>
    </w:pPr>
    <w:rPr>
      <w:rFonts w:ascii="Calibri" w:hAnsi="Calibri"/>
      <w:b/>
      <w:sz w:val="28"/>
      <w:szCs w:val="28"/>
    </w:rPr>
  </w:style>
  <w:style w:type="character" w:customStyle="1" w:styleId="2768">
    <w:name w:val="正文文本 Char5"/>
    <w:qFormat/>
    <w:uiPriority w:val="99"/>
    <w:rPr>
      <w:rFonts w:ascii="Calibri" w:hAnsi="Calibri" w:eastAsia="宋体" w:cs="Times New Roman"/>
    </w:rPr>
  </w:style>
  <w:style w:type="paragraph" w:customStyle="1" w:styleId="2769">
    <w:name w:val="NWzhengwen"/>
    <w:basedOn w:val="1"/>
    <w:link w:val="2771"/>
    <w:qFormat/>
    <w:uiPriority w:val="0"/>
    <w:pPr>
      <w:spacing w:after="41" w:line="360" w:lineRule="auto"/>
      <w:ind w:left="-15" w:right="233" w:firstLine="480"/>
    </w:pPr>
    <w:rPr>
      <w:rFonts w:ascii="宋体" w:hAnsi="宋体"/>
      <w:sz w:val="24"/>
      <w:szCs w:val="22"/>
    </w:rPr>
  </w:style>
  <w:style w:type="paragraph" w:customStyle="1" w:styleId="2770">
    <w:name w:val="NW5ji"/>
    <w:basedOn w:val="9"/>
    <w:link w:val="2773"/>
    <w:qFormat/>
    <w:uiPriority w:val="0"/>
    <w:pPr>
      <w:tabs>
        <w:tab w:val="left" w:pos="993"/>
      </w:tabs>
      <w:spacing w:before="240" w:after="240" w:line="360" w:lineRule="auto"/>
      <w:ind w:left="142" w:hanging="142"/>
    </w:pPr>
    <w:rPr>
      <w:sz w:val="24"/>
    </w:rPr>
  </w:style>
  <w:style w:type="character" w:customStyle="1" w:styleId="2771">
    <w:name w:val="NWzhengwen Char"/>
    <w:link w:val="2769"/>
    <w:qFormat/>
    <w:uiPriority w:val="0"/>
    <w:rPr>
      <w:rFonts w:ascii="宋体" w:hAnsi="宋体"/>
      <w:kern w:val="2"/>
      <w:sz w:val="24"/>
      <w:szCs w:val="22"/>
    </w:rPr>
  </w:style>
  <w:style w:type="paragraph" w:customStyle="1" w:styleId="2772">
    <w:name w:val="NW4"/>
    <w:basedOn w:val="8"/>
    <w:link w:val="2775"/>
    <w:qFormat/>
    <w:uiPriority w:val="0"/>
    <w:pPr>
      <w:widowControl w:val="0"/>
      <w:numPr>
        <w:ilvl w:val="0"/>
        <w:numId w:val="0"/>
      </w:numPr>
      <w:spacing w:before="280" w:after="290" w:line="377" w:lineRule="auto"/>
      <w:ind w:left="862" w:firstLine="562" w:firstLineChars="200"/>
      <w:jc w:val="both"/>
    </w:pPr>
    <w:rPr>
      <w:b/>
      <w:sz w:val="28"/>
    </w:rPr>
  </w:style>
  <w:style w:type="character" w:customStyle="1" w:styleId="2773">
    <w:name w:val="NW5ji Char"/>
    <w:link w:val="2770"/>
    <w:qFormat/>
    <w:uiPriority w:val="0"/>
    <w:rPr>
      <w:b/>
      <w:bCs/>
      <w:kern w:val="2"/>
      <w:sz w:val="24"/>
      <w:szCs w:val="28"/>
    </w:rPr>
  </w:style>
  <w:style w:type="paragraph" w:customStyle="1" w:styleId="2774">
    <w:name w:val="NW3"/>
    <w:basedOn w:val="7"/>
    <w:link w:val="2776"/>
    <w:qFormat/>
    <w:uiPriority w:val="0"/>
    <w:pPr>
      <w:numPr>
        <w:ilvl w:val="0"/>
        <w:numId w:val="0"/>
      </w:numPr>
      <w:tabs>
        <w:tab w:val="left" w:pos="993"/>
        <w:tab w:val="clear" w:pos="703"/>
      </w:tabs>
      <w:spacing w:before="260" w:after="260" w:line="416" w:lineRule="auto"/>
      <w:ind w:firstLine="142"/>
      <w:jc w:val="both"/>
      <w:textAlignment w:val="auto"/>
    </w:pPr>
    <w:rPr>
      <w:b/>
      <w:sz w:val="30"/>
    </w:rPr>
  </w:style>
  <w:style w:type="character" w:customStyle="1" w:styleId="2775">
    <w:name w:val="NW4 Char"/>
    <w:link w:val="2772"/>
    <w:qFormat/>
    <w:uiPriority w:val="0"/>
    <w:rPr>
      <w:b/>
      <w:bCs/>
      <w:kern w:val="2"/>
      <w:sz w:val="28"/>
      <w:szCs w:val="28"/>
    </w:rPr>
  </w:style>
  <w:style w:type="character" w:customStyle="1" w:styleId="2776">
    <w:name w:val="NW3 Char"/>
    <w:link w:val="2774"/>
    <w:qFormat/>
    <w:uiPriority w:val="0"/>
    <w:rPr>
      <w:b/>
      <w:bCs/>
      <w:kern w:val="2"/>
      <w:sz w:val="30"/>
      <w:szCs w:val="32"/>
    </w:rPr>
  </w:style>
  <w:style w:type="paragraph" w:customStyle="1" w:styleId="2777">
    <w:name w:val="Char Char Char Char Char Char Char Char Char Char Char Char Char Char Char Char3"/>
    <w:basedOn w:val="1"/>
    <w:qFormat/>
    <w:uiPriority w:val="0"/>
    <w:pPr>
      <w:tabs>
        <w:tab w:val="left" w:pos="360"/>
      </w:tabs>
      <w:spacing w:line="360" w:lineRule="auto"/>
      <w:ind w:left="482" w:firstLine="200" w:firstLineChars="200"/>
    </w:pPr>
    <w:rPr>
      <w:rFonts w:ascii="Calibri" w:hAnsi="Calibri"/>
      <w:szCs w:val="21"/>
    </w:rPr>
  </w:style>
  <w:style w:type="paragraph" w:customStyle="1" w:styleId="2778">
    <w:name w:val="目录标题1"/>
    <w:basedOn w:val="1"/>
    <w:qFormat/>
    <w:uiPriority w:val="0"/>
    <w:pPr>
      <w:spacing w:before="120" w:after="120"/>
      <w:jc w:val="center"/>
    </w:pPr>
    <w:rPr>
      <w:rFonts w:ascii="Calibri" w:hAnsi="Calibri" w:eastAsia="楷体_GB2312"/>
      <w:b/>
      <w:sz w:val="44"/>
      <w:szCs w:val="22"/>
    </w:rPr>
  </w:style>
  <w:style w:type="paragraph" w:customStyle="1" w:styleId="2779">
    <w:name w:val="段表题"/>
    <w:basedOn w:val="182"/>
    <w:qFormat/>
    <w:uiPriority w:val="0"/>
    <w:pPr>
      <w:widowControl/>
      <w:numPr>
        <w:ilvl w:val="0"/>
        <w:numId w:val="162"/>
      </w:numPr>
      <w:tabs>
        <w:tab w:val="left" w:pos="2860"/>
      </w:tabs>
      <w:adjustRightInd w:val="0"/>
      <w:spacing w:after="200" w:line="360" w:lineRule="auto"/>
      <w:ind w:firstLine="0"/>
      <w:contextualSpacing/>
      <w:jc w:val="left"/>
      <w:textAlignment w:val="baseline"/>
    </w:pPr>
    <w:rPr>
      <w:rFonts w:ascii="宋体" w:hAnsi="宋体" w:eastAsia="宋体"/>
      <w:b/>
      <w:bCs/>
      <w:kern w:val="0"/>
      <w:sz w:val="24"/>
      <w:szCs w:val="21"/>
      <w:lang w:bidi="en-US"/>
    </w:rPr>
  </w:style>
  <w:style w:type="paragraph" w:customStyle="1" w:styleId="2780">
    <w:name w:val="样式 样式 规划正文1 + 首行缩进:  2 字符 + 自动设置"/>
    <w:basedOn w:val="1"/>
    <w:link w:val="2781"/>
    <w:qFormat/>
    <w:uiPriority w:val="0"/>
    <w:pPr>
      <w:adjustRightInd w:val="0"/>
      <w:snapToGrid w:val="0"/>
      <w:spacing w:line="560" w:lineRule="exact"/>
      <w:ind w:firstLine="640" w:firstLineChars="200"/>
    </w:pPr>
    <w:rPr>
      <w:rFonts w:ascii="Calibri" w:hAnsi="Calibri" w:eastAsia="仿宋_GB2312" w:cs="宋体"/>
      <w:sz w:val="32"/>
      <w:szCs w:val="22"/>
    </w:rPr>
  </w:style>
  <w:style w:type="character" w:customStyle="1" w:styleId="2781">
    <w:name w:val="样式 样式 规划正文1 + 首行缩进:  2 字符 + 自动设置 Char"/>
    <w:link w:val="2780"/>
    <w:qFormat/>
    <w:uiPriority w:val="0"/>
    <w:rPr>
      <w:rFonts w:ascii="Calibri" w:hAnsi="Calibri" w:eastAsia="仿宋_GB2312" w:cs="宋体"/>
      <w:kern w:val="2"/>
      <w:sz w:val="32"/>
      <w:szCs w:val="22"/>
    </w:rPr>
  </w:style>
  <w:style w:type="paragraph" w:customStyle="1" w:styleId="2782">
    <w:name w:val="样式 样式 样式 加粗正文标题 + 首行缩进:  2 字符 + 首行缩进:  2 字符 + 首行缩进:  2 字符"/>
    <w:basedOn w:val="1"/>
    <w:qFormat/>
    <w:uiPriority w:val="0"/>
    <w:pPr>
      <w:adjustRightInd w:val="0"/>
      <w:snapToGrid w:val="0"/>
      <w:spacing w:line="360" w:lineRule="auto"/>
      <w:ind w:firstLine="200" w:firstLineChars="200"/>
    </w:pPr>
    <w:rPr>
      <w:rFonts w:ascii="Calibri" w:hAnsi="Calibri" w:eastAsia="仿宋_GB2312" w:cs="宋体"/>
      <w:b/>
      <w:bCs/>
      <w:sz w:val="32"/>
      <w:szCs w:val="22"/>
    </w:rPr>
  </w:style>
  <w:style w:type="table" w:customStyle="1" w:styleId="2783">
    <w:name w:val="网格型5"/>
    <w:basedOn w:val="8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84">
    <w:name w:val="封面标题"/>
    <w:basedOn w:val="3"/>
    <w:qFormat/>
    <w:uiPriority w:val="0"/>
    <w:pPr>
      <w:pageBreakBefore/>
      <w:numPr>
        <w:numId w:val="0"/>
      </w:numPr>
      <w:spacing w:before="360" w:beforeLines="0" w:after="240" w:afterLines="0" w:line="360" w:lineRule="auto"/>
      <w:textAlignment w:val="auto"/>
    </w:pPr>
    <w:rPr>
      <w:rFonts w:ascii="Century Gothic" w:hAnsi="Century Gothic"/>
      <w:sz w:val="48"/>
      <w:szCs w:val="32"/>
    </w:rPr>
  </w:style>
  <w:style w:type="character" w:customStyle="1" w:styleId="2785">
    <w:name w:val="Text Char"/>
    <w:link w:val="2786"/>
    <w:qFormat/>
    <w:uiPriority w:val="0"/>
    <w:rPr>
      <w:rFonts w:ascii="Arial" w:hAnsi="Arial"/>
      <w:szCs w:val="21"/>
    </w:rPr>
  </w:style>
  <w:style w:type="paragraph" w:customStyle="1" w:styleId="2786">
    <w:name w:val="Text"/>
    <w:basedOn w:val="1"/>
    <w:link w:val="2785"/>
    <w:qFormat/>
    <w:uiPriority w:val="0"/>
    <w:pPr>
      <w:widowControl/>
      <w:snapToGrid w:val="0"/>
      <w:spacing w:before="80" w:after="80"/>
      <w:jc w:val="left"/>
    </w:pPr>
    <w:rPr>
      <w:rFonts w:ascii="Arial" w:hAnsi="Arial"/>
      <w:kern w:val="0"/>
      <w:sz w:val="20"/>
      <w:szCs w:val="21"/>
    </w:rPr>
  </w:style>
  <w:style w:type="paragraph" w:customStyle="1" w:styleId="2787">
    <w:name w:val="just"/>
    <w:basedOn w:val="1"/>
    <w:qFormat/>
    <w:uiPriority w:val="0"/>
    <w:pPr>
      <w:widowControl/>
      <w:spacing w:before="100" w:beforeAutospacing="1" w:after="100" w:afterAutospacing="1" w:line="360" w:lineRule="auto"/>
      <w:ind w:firstLine="510"/>
    </w:pPr>
    <w:rPr>
      <w:rFonts w:ascii="Geneva" w:hAnsi="Geneva"/>
      <w:kern w:val="0"/>
      <w:sz w:val="24"/>
    </w:rPr>
  </w:style>
  <w:style w:type="paragraph" w:customStyle="1" w:styleId="2788">
    <w:name w:val="D正文"/>
    <w:basedOn w:val="88"/>
    <w:link w:val="3075"/>
    <w:qFormat/>
    <w:uiPriority w:val="0"/>
    <w:pPr>
      <w:widowControl w:val="0"/>
      <w:spacing w:before="100" w:beforeAutospacing="1" w:after="100" w:afterAutospacing="1" w:line="360" w:lineRule="auto"/>
      <w:ind w:left="0" w:leftChars="0" w:firstLine="200"/>
      <w:jc w:val="both"/>
    </w:pPr>
    <w:rPr>
      <w:rFonts w:cs="Times New Roman"/>
      <w:kern w:val="2"/>
      <w:sz w:val="24"/>
      <w:szCs w:val="24"/>
    </w:rPr>
  </w:style>
  <w:style w:type="paragraph" w:customStyle="1" w:styleId="2789">
    <w:name w:val="D符号2"/>
    <w:basedOn w:val="1"/>
    <w:qFormat/>
    <w:uiPriority w:val="0"/>
    <w:pPr>
      <w:widowControl/>
      <w:numPr>
        <w:ilvl w:val="0"/>
        <w:numId w:val="163"/>
      </w:numPr>
      <w:spacing w:beforeLines="50" w:afterLines="50" w:line="360" w:lineRule="auto"/>
      <w:ind w:firstLine="0"/>
      <w:jc w:val="left"/>
    </w:pPr>
    <w:rPr>
      <w:rFonts w:ascii="宋体" w:hAnsi="宋体"/>
      <w:kern w:val="0"/>
      <w:sz w:val="24"/>
      <w:lang w:val="zh-CN"/>
    </w:rPr>
  </w:style>
  <w:style w:type="character" w:customStyle="1" w:styleId="2790">
    <w:name w:val="段 Char"/>
    <w:link w:val="697"/>
    <w:qFormat/>
    <w:uiPriority w:val="0"/>
    <w:rPr>
      <w:rFonts w:ascii="宋体" w:hAnsi="Calibri"/>
      <w:sz w:val="21"/>
    </w:rPr>
  </w:style>
  <w:style w:type="paragraph" w:customStyle="1" w:styleId="2791">
    <w:name w:val="重庆_正文样式"/>
    <w:basedOn w:val="1"/>
    <w:link w:val="2792"/>
    <w:qFormat/>
    <w:uiPriority w:val="0"/>
    <w:pPr>
      <w:widowControl/>
      <w:autoSpaceDE w:val="0"/>
      <w:autoSpaceDN w:val="0"/>
      <w:adjustRightInd w:val="0"/>
      <w:spacing w:line="360" w:lineRule="auto"/>
      <w:ind w:firstLine="538" w:firstLineChars="192"/>
      <w:jc w:val="left"/>
    </w:pPr>
    <w:rPr>
      <w:rFonts w:ascii="Calibri" w:hAnsi="Calibri"/>
      <w:kern w:val="0"/>
      <w:sz w:val="28"/>
      <w:szCs w:val="28"/>
    </w:rPr>
  </w:style>
  <w:style w:type="character" w:customStyle="1" w:styleId="2792">
    <w:name w:val="重庆_正文样式 Char"/>
    <w:link w:val="2791"/>
    <w:qFormat/>
    <w:uiPriority w:val="0"/>
    <w:rPr>
      <w:rFonts w:ascii="Calibri" w:hAnsi="Calibri"/>
      <w:sz w:val="28"/>
      <w:szCs w:val="28"/>
    </w:rPr>
  </w:style>
  <w:style w:type="paragraph" w:customStyle="1" w:styleId="2793">
    <w:name w:val="5级目录"/>
    <w:basedOn w:val="9"/>
    <w:link w:val="2794"/>
    <w:qFormat/>
    <w:uiPriority w:val="0"/>
    <w:pPr>
      <w:widowControl/>
      <w:tabs>
        <w:tab w:val="left" w:pos="993"/>
      </w:tabs>
      <w:spacing w:before="240" w:after="240" w:line="360" w:lineRule="auto"/>
      <w:jc w:val="left"/>
    </w:pPr>
    <w:rPr>
      <w:sz w:val="24"/>
    </w:rPr>
  </w:style>
  <w:style w:type="character" w:customStyle="1" w:styleId="2794">
    <w:name w:val="5级目录 Char"/>
    <w:link w:val="2793"/>
    <w:qFormat/>
    <w:uiPriority w:val="0"/>
    <w:rPr>
      <w:b/>
      <w:bCs/>
      <w:kern w:val="2"/>
      <w:sz w:val="24"/>
      <w:szCs w:val="28"/>
    </w:rPr>
  </w:style>
  <w:style w:type="paragraph" w:customStyle="1" w:styleId="2795">
    <w:name w:val="4级目录"/>
    <w:basedOn w:val="8"/>
    <w:link w:val="2796"/>
    <w:qFormat/>
    <w:uiPriority w:val="0"/>
    <w:pPr>
      <w:numPr>
        <w:ilvl w:val="0"/>
        <w:numId w:val="0"/>
      </w:numPr>
      <w:tabs>
        <w:tab w:val="left" w:pos="1374"/>
      </w:tabs>
      <w:spacing w:before="280" w:after="290" w:line="300" w:lineRule="auto"/>
      <w:ind w:left="1374" w:hanging="864" w:firstLineChars="200"/>
    </w:pPr>
    <w:rPr>
      <w:b/>
      <w:bCs w:val="0"/>
      <w:kern w:val="0"/>
      <w:sz w:val="28"/>
    </w:rPr>
  </w:style>
  <w:style w:type="character" w:customStyle="1" w:styleId="2796">
    <w:name w:val="4级目录 Char"/>
    <w:link w:val="2795"/>
    <w:qFormat/>
    <w:uiPriority w:val="0"/>
    <w:rPr>
      <w:b/>
      <w:sz w:val="28"/>
      <w:szCs w:val="28"/>
    </w:rPr>
  </w:style>
  <w:style w:type="paragraph" w:customStyle="1" w:styleId="2797">
    <w:name w:val="3级目录"/>
    <w:basedOn w:val="7"/>
    <w:link w:val="2798"/>
    <w:qFormat/>
    <w:uiPriority w:val="0"/>
    <w:pPr>
      <w:widowControl/>
      <w:numPr>
        <w:ilvl w:val="0"/>
        <w:numId w:val="0"/>
      </w:numPr>
      <w:tabs>
        <w:tab w:val="left" w:pos="1230"/>
        <w:tab w:val="clear" w:pos="703"/>
      </w:tabs>
      <w:spacing w:before="260" w:after="260" w:line="300" w:lineRule="auto"/>
      <w:ind w:left="1230" w:hanging="720"/>
      <w:textAlignment w:val="auto"/>
    </w:pPr>
    <w:rPr>
      <w:rFonts w:ascii="宋体" w:hAnsi="宋体"/>
      <w:b/>
      <w:kern w:val="0"/>
      <w:sz w:val="30"/>
    </w:rPr>
  </w:style>
  <w:style w:type="character" w:customStyle="1" w:styleId="2798">
    <w:name w:val="3级目录 Char"/>
    <w:link w:val="2797"/>
    <w:qFormat/>
    <w:uiPriority w:val="0"/>
    <w:rPr>
      <w:rFonts w:ascii="宋体" w:hAnsi="宋体"/>
      <w:b/>
      <w:bCs/>
      <w:sz w:val="30"/>
      <w:szCs w:val="32"/>
    </w:rPr>
  </w:style>
  <w:style w:type="paragraph" w:customStyle="1" w:styleId="2799">
    <w:name w:val="2级目录"/>
    <w:basedOn w:val="6"/>
    <w:qFormat/>
    <w:uiPriority w:val="0"/>
    <w:pPr>
      <w:widowControl/>
      <w:numPr>
        <w:numId w:val="0"/>
      </w:numPr>
      <w:tabs>
        <w:tab w:val="left" w:pos="578"/>
        <w:tab w:val="clear" w:pos="703"/>
      </w:tabs>
      <w:snapToGrid w:val="0"/>
      <w:spacing w:before="260" w:after="260"/>
      <w:ind w:left="1476" w:hanging="576" w:firstLineChars="200"/>
      <w:textAlignment w:val="auto"/>
    </w:pPr>
    <w:rPr>
      <w:b w:val="0"/>
      <w:kern w:val="0"/>
      <w:sz w:val="30"/>
      <w:szCs w:val="32"/>
    </w:rPr>
  </w:style>
  <w:style w:type="paragraph" w:customStyle="1" w:styleId="2800">
    <w:name w:val="列表样式1"/>
    <w:basedOn w:val="2791"/>
    <w:link w:val="2801"/>
    <w:qFormat/>
    <w:uiPriority w:val="0"/>
    <w:pPr>
      <w:numPr>
        <w:ilvl w:val="0"/>
        <w:numId w:val="164"/>
      </w:numPr>
      <w:ind w:firstLine="0" w:firstLineChars="0"/>
    </w:pPr>
  </w:style>
  <w:style w:type="character" w:customStyle="1" w:styleId="2801">
    <w:name w:val="列表样式1 Char"/>
    <w:link w:val="2800"/>
    <w:qFormat/>
    <w:uiPriority w:val="0"/>
    <w:rPr>
      <w:rFonts w:ascii="Calibri" w:hAnsi="Calibri"/>
      <w:sz w:val="28"/>
      <w:szCs w:val="28"/>
    </w:rPr>
  </w:style>
  <w:style w:type="paragraph" w:customStyle="1" w:styleId="2802">
    <w:name w:val="表格，Alt+T"/>
    <w:basedOn w:val="1"/>
    <w:qFormat/>
    <w:uiPriority w:val="0"/>
    <w:pPr>
      <w:overflowPunct w:val="0"/>
      <w:autoSpaceDE w:val="0"/>
      <w:autoSpaceDN w:val="0"/>
      <w:adjustRightInd w:val="0"/>
      <w:spacing w:line="0" w:lineRule="atLeast"/>
      <w:jc w:val="left"/>
      <w:textAlignment w:val="baseline"/>
    </w:pPr>
    <w:rPr>
      <w:rFonts w:ascii="宋体" w:hAnsi="Calibri"/>
      <w:kern w:val="0"/>
      <w:szCs w:val="22"/>
    </w:rPr>
  </w:style>
  <w:style w:type="character" w:customStyle="1" w:styleId="2803">
    <w:name w:val="param_td12"/>
    <w:qFormat/>
    <w:uiPriority w:val="0"/>
  </w:style>
  <w:style w:type="character" w:customStyle="1" w:styleId="2804">
    <w:name w:val="hinmei1"/>
    <w:qFormat/>
    <w:uiPriority w:val="0"/>
    <w:rPr>
      <w:rFonts w:hint="default" w:ascii="Arial" w:hAnsi="Arial" w:cs="Arial"/>
      <w:b/>
      <w:bCs/>
      <w:sz w:val="40"/>
      <w:szCs w:val="40"/>
    </w:rPr>
  </w:style>
  <w:style w:type="paragraph" w:customStyle="1" w:styleId="2805">
    <w:name w:val="重庆_小标题"/>
    <w:basedOn w:val="2791"/>
    <w:link w:val="2806"/>
    <w:qFormat/>
    <w:uiPriority w:val="0"/>
    <w:pPr>
      <w:ind w:left="960" w:hanging="420" w:firstLineChars="0"/>
    </w:pPr>
    <w:rPr>
      <w:rFonts w:ascii="Arial" w:hAnsi="Arial"/>
      <w:kern w:val="2"/>
    </w:rPr>
  </w:style>
  <w:style w:type="character" w:customStyle="1" w:styleId="2806">
    <w:name w:val="重庆_小标题 Char"/>
    <w:link w:val="2805"/>
    <w:qFormat/>
    <w:uiPriority w:val="0"/>
    <w:rPr>
      <w:rFonts w:ascii="Arial" w:hAnsi="Arial"/>
      <w:kern w:val="2"/>
      <w:sz w:val="28"/>
      <w:szCs w:val="28"/>
    </w:rPr>
  </w:style>
  <w:style w:type="paragraph" w:customStyle="1" w:styleId="2807">
    <w:name w:val="Return Address"/>
    <w:basedOn w:val="1"/>
    <w:qFormat/>
    <w:uiPriority w:val="0"/>
    <w:pPr>
      <w:keepLines/>
      <w:framePr w:w="4320" w:h="965" w:hSpace="187" w:vSpace="187" w:wrap="notBeside" w:vAnchor="page" w:hAnchor="margin" w:xAlign="right" w:y="966" w:anchorLock="1"/>
      <w:widowControl/>
      <w:tabs>
        <w:tab w:val="left" w:pos="2160"/>
      </w:tabs>
      <w:spacing w:line="160" w:lineRule="atLeast"/>
      <w:jc w:val="left"/>
    </w:pPr>
    <w:rPr>
      <w:rFonts w:ascii="Arial" w:hAnsi="Arial"/>
      <w:kern w:val="0"/>
      <w:sz w:val="14"/>
      <w:szCs w:val="22"/>
      <w:lang w:eastAsia="en-US"/>
    </w:rPr>
  </w:style>
  <w:style w:type="character" w:customStyle="1" w:styleId="2808">
    <w:name w:val="zhenwen1"/>
    <w:qFormat/>
    <w:uiPriority w:val="0"/>
    <w:rPr>
      <w:rFonts w:hint="default" w:ascii="Arial" w:hAnsi="Arial" w:cs="Arial"/>
      <w:sz w:val="17"/>
      <w:szCs w:val="17"/>
    </w:rPr>
  </w:style>
  <w:style w:type="paragraph" w:customStyle="1" w:styleId="2809">
    <w:name w:val="样式 标题 2h2子系统子系统1子系统2子系统3子系统4子系统11子系统21子系统31子系统5子系统12..."/>
    <w:basedOn w:val="6"/>
    <w:qFormat/>
    <w:uiPriority w:val="0"/>
    <w:pPr>
      <w:keepNext w:val="0"/>
      <w:numPr>
        <w:ilvl w:val="0"/>
        <w:numId w:val="0"/>
      </w:numPr>
      <w:tabs>
        <w:tab w:val="left" w:pos="576"/>
        <w:tab w:val="clear" w:pos="703"/>
      </w:tabs>
      <w:adjustRightInd w:val="0"/>
      <w:snapToGrid w:val="0"/>
      <w:spacing w:before="120" w:after="120"/>
      <w:ind w:left="200" w:leftChars="200" w:hanging="576"/>
      <w:textAlignment w:val="baseline"/>
    </w:pPr>
    <w:rPr>
      <w:rFonts w:ascii="Arial" w:hAnsi="Arial"/>
      <w:bCs w:val="0"/>
      <w:kern w:val="0"/>
      <w:sz w:val="28"/>
      <w:szCs w:val="28"/>
    </w:rPr>
  </w:style>
  <w:style w:type="paragraph" w:customStyle="1" w:styleId="2810">
    <w:name w:val="样式 标题 2h2子系统子系统1子系统2子系统3子系统4子系统11子系统21子系统31子系统5子系统12...1"/>
    <w:basedOn w:val="6"/>
    <w:qFormat/>
    <w:uiPriority w:val="0"/>
    <w:pPr>
      <w:keepNext w:val="0"/>
      <w:keepLines w:val="0"/>
      <w:numPr>
        <w:numId w:val="0"/>
      </w:numPr>
      <w:suppressLineNumbers/>
      <w:tabs>
        <w:tab w:val="left" w:pos="578"/>
        <w:tab w:val="clear" w:pos="703"/>
      </w:tabs>
      <w:adjustRightInd w:val="0"/>
      <w:snapToGrid w:val="0"/>
      <w:spacing w:before="120" w:after="120"/>
      <w:ind w:left="576" w:hanging="576" w:firstLineChars="200"/>
      <w:textAlignment w:val="baseline"/>
    </w:pPr>
    <w:rPr>
      <w:rFonts w:ascii="Arial" w:hAnsi="Arial"/>
      <w:bCs w:val="0"/>
      <w:color w:val="FF0000"/>
      <w:kern w:val="0"/>
      <w:sz w:val="28"/>
      <w:szCs w:val="28"/>
    </w:rPr>
  </w:style>
  <w:style w:type="paragraph" w:customStyle="1" w:styleId="2811">
    <w:name w:val="段落缩进"/>
    <w:qFormat/>
    <w:uiPriority w:val="0"/>
    <w:pPr>
      <w:spacing w:after="120" w:line="360" w:lineRule="auto"/>
      <w:ind w:firstLine="425"/>
    </w:pPr>
    <w:rPr>
      <w:rFonts w:ascii="Calibri" w:hAnsi="Calibri" w:eastAsia="宋体" w:cs="Times New Roman"/>
      <w:sz w:val="24"/>
      <w:lang w:val="en-US" w:eastAsia="zh-CN" w:bidi="ar-SA"/>
    </w:rPr>
  </w:style>
  <w:style w:type="paragraph" w:customStyle="1" w:styleId="2812">
    <w:name w:val="样式 标题 1H1PIM 1h1标书1L1bocSection Headl11Heading 0正文一级标..."/>
    <w:basedOn w:val="3"/>
    <w:qFormat/>
    <w:uiPriority w:val="0"/>
    <w:pPr>
      <w:pageBreakBefore/>
      <w:numPr>
        <w:numId w:val="165"/>
      </w:numPr>
      <w:tabs>
        <w:tab w:val="left" w:pos="420"/>
      </w:tabs>
      <w:spacing w:before="120" w:beforeLines="0" w:after="120" w:afterLines="0" w:line="400" w:lineRule="exact"/>
      <w:ind w:firstLine="0"/>
      <w:jc w:val="center"/>
      <w:textAlignment w:val="auto"/>
    </w:pPr>
    <w:rPr>
      <w:rFonts w:ascii="Arial" w:hAnsi="Arial" w:cs="宋体"/>
      <w:b w:val="0"/>
      <w:szCs w:val="20"/>
    </w:rPr>
  </w:style>
  <w:style w:type="paragraph" w:customStyle="1" w:styleId="2813">
    <w:name w:val="Char1 Char Char Char Char Char Char Char Char Char Char Char Char Char Char2 Char"/>
    <w:basedOn w:val="1"/>
    <w:next w:val="1"/>
    <w:qFormat/>
    <w:uiPriority w:val="0"/>
    <w:rPr>
      <w:rFonts w:ascii="Arial" w:hAnsi="Arial" w:eastAsia="黑体" w:cs="Arial"/>
      <w:snapToGrid w:val="0"/>
      <w:kern w:val="0"/>
      <w:szCs w:val="21"/>
    </w:rPr>
  </w:style>
  <w:style w:type="paragraph" w:customStyle="1" w:styleId="2814">
    <w:name w:val="正式正文"/>
    <w:basedOn w:val="1"/>
    <w:link w:val="2815"/>
    <w:qFormat/>
    <w:uiPriority w:val="0"/>
    <w:pPr>
      <w:spacing w:line="440" w:lineRule="exact"/>
      <w:ind w:firstLine="480"/>
    </w:pPr>
    <w:rPr>
      <w:rFonts w:ascii="Calibri" w:hAnsi="Calibri"/>
      <w:sz w:val="24"/>
    </w:rPr>
  </w:style>
  <w:style w:type="character" w:customStyle="1" w:styleId="2815">
    <w:name w:val="正式正文 Char"/>
    <w:link w:val="2814"/>
    <w:qFormat/>
    <w:uiPriority w:val="0"/>
    <w:rPr>
      <w:rFonts w:ascii="Calibri" w:hAnsi="Calibri"/>
      <w:kern w:val="2"/>
      <w:sz w:val="24"/>
      <w:szCs w:val="24"/>
    </w:rPr>
  </w:style>
  <w:style w:type="paragraph" w:customStyle="1" w:styleId="2816">
    <w:name w:val="样式 文档正文 Char + (西文) 宋体 (中文) 宋体 小四 黑色"/>
    <w:basedOn w:val="1"/>
    <w:qFormat/>
    <w:uiPriority w:val="0"/>
    <w:pPr>
      <w:adjustRightInd w:val="0"/>
      <w:snapToGrid w:val="0"/>
      <w:spacing w:line="360" w:lineRule="auto"/>
      <w:ind w:firstLine="567"/>
      <w:textAlignment w:val="baseline"/>
    </w:pPr>
    <w:rPr>
      <w:rFonts w:ascii="宋体" w:hAnsi="宋体"/>
      <w:sz w:val="24"/>
    </w:rPr>
  </w:style>
  <w:style w:type="paragraph" w:customStyle="1" w:styleId="2817">
    <w:name w:val="样式 标题 2Sub-section Titleh2Header 2l2Header2h:2h:2appH22..."/>
    <w:basedOn w:val="6"/>
    <w:qFormat/>
    <w:uiPriority w:val="0"/>
    <w:pPr>
      <w:widowControl/>
      <w:numPr>
        <w:ilvl w:val="0"/>
        <w:numId w:val="0"/>
      </w:numPr>
      <w:tabs>
        <w:tab w:val="left" w:pos="576"/>
        <w:tab w:val="clear" w:pos="703"/>
      </w:tabs>
      <w:overflowPunct w:val="0"/>
      <w:autoSpaceDE w:val="0"/>
      <w:autoSpaceDN w:val="0"/>
      <w:adjustRightInd w:val="0"/>
      <w:snapToGrid w:val="0"/>
      <w:spacing w:before="240" w:after="120" w:line="0" w:lineRule="atLeast"/>
      <w:textAlignment w:val="baseline"/>
    </w:pPr>
    <w:rPr>
      <w:rFonts w:ascii="Arial" w:hAnsi="Arial" w:cs="宋体"/>
      <w:b w:val="0"/>
      <w:kern w:val="28"/>
      <w:sz w:val="32"/>
      <w:szCs w:val="32"/>
    </w:rPr>
  </w:style>
  <w:style w:type="character" w:customStyle="1" w:styleId="2818">
    <w:name w:val="段 Char Char Char Char Char Char"/>
    <w:link w:val="2819"/>
    <w:qFormat/>
    <w:uiPriority w:val="0"/>
    <w:rPr>
      <w:rFonts w:ascii="宋体" w:eastAsia="Times New Roman"/>
    </w:rPr>
  </w:style>
  <w:style w:type="paragraph" w:customStyle="1" w:styleId="2819">
    <w:name w:val="段 Char Char Char Char Char"/>
    <w:link w:val="2818"/>
    <w:qFormat/>
    <w:uiPriority w:val="0"/>
    <w:pPr>
      <w:autoSpaceDE w:val="0"/>
      <w:autoSpaceDN w:val="0"/>
      <w:ind w:firstLine="420" w:firstLineChars="200"/>
      <w:jc w:val="both"/>
    </w:pPr>
    <w:rPr>
      <w:rFonts w:ascii="宋体" w:hAnsi="Times New Roman" w:eastAsia="Times New Roman" w:cs="Times New Roman"/>
      <w:lang w:val="en-US" w:eastAsia="zh-CN" w:bidi="ar-SA"/>
    </w:rPr>
  </w:style>
  <w:style w:type="paragraph" w:customStyle="1" w:styleId="2820">
    <w:name w:val="Char Char1 Char Char1 Char Char1"/>
    <w:basedOn w:val="1"/>
    <w:qFormat/>
    <w:uiPriority w:val="0"/>
    <w:rPr>
      <w:rFonts w:ascii="Tahoma" w:hAnsi="Tahoma"/>
      <w:sz w:val="24"/>
    </w:rPr>
  </w:style>
  <w:style w:type="character" w:customStyle="1" w:styleId="2821">
    <w:name w:val="段 Char Char Char Char"/>
    <w:link w:val="2822"/>
    <w:qFormat/>
    <w:uiPriority w:val="0"/>
    <w:rPr>
      <w:rFonts w:ascii="宋体" w:eastAsia="Times New Roman"/>
    </w:rPr>
  </w:style>
  <w:style w:type="paragraph" w:customStyle="1" w:styleId="2822">
    <w:name w:val="段 Char Char Char"/>
    <w:link w:val="2821"/>
    <w:qFormat/>
    <w:uiPriority w:val="0"/>
    <w:pPr>
      <w:autoSpaceDE w:val="0"/>
      <w:autoSpaceDN w:val="0"/>
      <w:ind w:firstLine="420" w:firstLineChars="200"/>
      <w:jc w:val="both"/>
    </w:pPr>
    <w:rPr>
      <w:rFonts w:ascii="宋体" w:hAnsi="Times New Roman" w:eastAsia="Times New Roman" w:cs="Times New Roman"/>
      <w:lang w:val="en-US" w:eastAsia="zh-CN" w:bidi="ar-SA"/>
    </w:rPr>
  </w:style>
  <w:style w:type="paragraph" w:customStyle="1" w:styleId="2823">
    <w:name w:val="正文列4_3"/>
    <w:basedOn w:val="1"/>
    <w:qFormat/>
    <w:uiPriority w:val="0"/>
    <w:pPr>
      <w:autoSpaceDE w:val="0"/>
      <w:autoSpaceDN w:val="0"/>
      <w:adjustRightInd w:val="0"/>
      <w:spacing w:line="360" w:lineRule="exact"/>
    </w:pPr>
    <w:rPr>
      <w:rFonts w:ascii="宋体" w:hAnsi="Calibri"/>
      <w:sz w:val="24"/>
      <w:szCs w:val="22"/>
    </w:rPr>
  </w:style>
  <w:style w:type="paragraph" w:customStyle="1" w:styleId="2824">
    <w:name w:val="Item1"/>
    <w:basedOn w:val="1"/>
    <w:qFormat/>
    <w:uiPriority w:val="0"/>
    <w:pPr>
      <w:tabs>
        <w:tab w:val="left" w:pos="360"/>
        <w:tab w:val="left" w:pos="420"/>
      </w:tabs>
      <w:spacing w:line="360" w:lineRule="auto"/>
      <w:jc w:val="left"/>
    </w:pPr>
    <w:rPr>
      <w:rFonts w:ascii="Calibri" w:hAnsi="Calibri"/>
      <w:sz w:val="24"/>
      <w:szCs w:val="22"/>
    </w:rPr>
  </w:style>
  <w:style w:type="character" w:customStyle="1" w:styleId="2825">
    <w:name w:val="bt3 Char"/>
    <w:qFormat/>
    <w:uiPriority w:val="0"/>
    <w:rPr>
      <w:rFonts w:ascii="Tahoma" w:hAnsi="Tahoma" w:eastAsia="宋体"/>
      <w:b/>
      <w:bCs/>
      <w:kern w:val="2"/>
      <w:sz w:val="24"/>
      <w:szCs w:val="24"/>
      <w:lang w:val="en-US" w:eastAsia="zh-CN" w:bidi="ar-SA"/>
    </w:rPr>
  </w:style>
  <w:style w:type="paragraph" w:customStyle="1" w:styleId="2826">
    <w:name w:val="Char1 Char Char"/>
    <w:basedOn w:val="1"/>
    <w:qFormat/>
    <w:uiPriority w:val="0"/>
    <w:pPr>
      <w:tabs>
        <w:tab w:val="left" w:pos="420"/>
      </w:tabs>
      <w:ind w:left="420" w:hanging="420"/>
    </w:pPr>
    <w:rPr>
      <w:rFonts w:ascii="Tahoma" w:hAnsi="Tahoma"/>
      <w:sz w:val="24"/>
      <w:szCs w:val="22"/>
    </w:rPr>
  </w:style>
  <w:style w:type="character" w:customStyle="1" w:styleId="2827">
    <w:name w:val="标题4 Char Char"/>
    <w:qFormat/>
    <w:uiPriority w:val="0"/>
    <w:rPr>
      <w:rFonts w:ascii="Tahoma" w:hAnsi="Tahoma" w:eastAsia="宋体"/>
      <w:kern w:val="2"/>
      <w:sz w:val="24"/>
      <w:lang w:val="en-US" w:eastAsia="zh-CN" w:bidi="ar-SA"/>
    </w:rPr>
  </w:style>
  <w:style w:type="paragraph" w:customStyle="1" w:styleId="2828">
    <w:name w:val="结算规范目录标题"/>
    <w:basedOn w:val="1"/>
    <w:qFormat/>
    <w:uiPriority w:val="0"/>
    <w:pPr>
      <w:numPr>
        <w:ilvl w:val="0"/>
        <w:numId w:val="166"/>
      </w:numPr>
      <w:tabs>
        <w:tab w:val="clear" w:pos="840"/>
      </w:tabs>
      <w:spacing w:line="360" w:lineRule="auto"/>
      <w:ind w:left="0" w:firstLine="420"/>
      <w:jc w:val="center"/>
    </w:pPr>
    <w:rPr>
      <w:rFonts w:hint="eastAsia" w:ascii="宋体" w:hAnsi="宋体"/>
      <w:sz w:val="24"/>
      <w:szCs w:val="22"/>
    </w:rPr>
  </w:style>
  <w:style w:type="paragraph" w:customStyle="1" w:styleId="2829">
    <w:name w:val="Char Char2 Char Char Char Char Char Char Char Char Char Char Char Char Char Char Char Char Char Char Char Char"/>
    <w:basedOn w:val="1"/>
    <w:qFormat/>
    <w:uiPriority w:val="0"/>
    <w:rPr>
      <w:rFonts w:ascii="Tahoma" w:hAnsi="Tahoma" w:cs="Tahoma"/>
      <w:sz w:val="24"/>
    </w:rPr>
  </w:style>
  <w:style w:type="paragraph" w:customStyle="1" w:styleId="2830">
    <w:name w:val="正表头"/>
    <w:basedOn w:val="1"/>
    <w:qFormat/>
    <w:uiPriority w:val="0"/>
    <w:pPr>
      <w:tabs>
        <w:tab w:val="left" w:pos="480"/>
      </w:tabs>
      <w:autoSpaceDE w:val="0"/>
      <w:autoSpaceDN w:val="0"/>
      <w:adjustRightInd w:val="0"/>
      <w:jc w:val="center"/>
      <w:textAlignment w:val="baseline"/>
    </w:pPr>
    <w:rPr>
      <w:rFonts w:ascii="宋体" w:hAnsi="Tms Rmn"/>
      <w:kern w:val="0"/>
      <w:szCs w:val="22"/>
    </w:rPr>
  </w:style>
  <w:style w:type="paragraph" w:customStyle="1" w:styleId="2831">
    <w:name w:val="Normal Para"/>
    <w:basedOn w:val="1"/>
    <w:qFormat/>
    <w:uiPriority w:val="0"/>
    <w:pPr>
      <w:autoSpaceDE w:val="0"/>
      <w:autoSpaceDN w:val="0"/>
      <w:adjustRightInd w:val="0"/>
      <w:spacing w:after="120"/>
      <w:jc w:val="left"/>
      <w:textAlignment w:val="baseline"/>
    </w:pPr>
    <w:rPr>
      <w:rFonts w:ascii="宋体" w:hAnsi="Tms Rmn"/>
      <w:kern w:val="0"/>
      <w:sz w:val="20"/>
      <w:szCs w:val="22"/>
    </w:rPr>
  </w:style>
  <w:style w:type="paragraph" w:customStyle="1" w:styleId="2832">
    <w:name w:val="答复"/>
    <w:basedOn w:val="1"/>
    <w:qFormat/>
    <w:uiPriority w:val="0"/>
    <w:pPr>
      <w:spacing w:line="360" w:lineRule="auto"/>
    </w:pPr>
    <w:rPr>
      <w:rFonts w:ascii="Calibri" w:hAnsi="Calibri"/>
      <w:b/>
      <w:sz w:val="24"/>
      <w:szCs w:val="22"/>
    </w:rPr>
  </w:style>
  <w:style w:type="paragraph" w:customStyle="1" w:styleId="2833">
    <w:name w:val="正表格内容"/>
    <w:basedOn w:val="1"/>
    <w:qFormat/>
    <w:uiPriority w:val="0"/>
    <w:pPr>
      <w:tabs>
        <w:tab w:val="left" w:pos="480"/>
      </w:tabs>
      <w:autoSpaceDE w:val="0"/>
      <w:autoSpaceDN w:val="0"/>
      <w:adjustRightInd w:val="0"/>
      <w:jc w:val="center"/>
      <w:textAlignment w:val="baseline"/>
    </w:pPr>
    <w:rPr>
      <w:rFonts w:ascii="宋体" w:hAnsi="Tms Rmn"/>
      <w:kern w:val="0"/>
      <w:sz w:val="18"/>
      <w:szCs w:val="22"/>
    </w:rPr>
  </w:style>
  <w:style w:type="paragraph" w:customStyle="1" w:styleId="2834">
    <w:name w:val="TAC"/>
    <w:basedOn w:val="1"/>
    <w:qFormat/>
    <w:uiPriority w:val="0"/>
    <w:pPr>
      <w:keepNext/>
      <w:keepLines/>
      <w:widowControl/>
      <w:jc w:val="center"/>
    </w:pPr>
    <w:rPr>
      <w:rFonts w:ascii="Arial" w:hAnsi="Arial"/>
      <w:kern w:val="0"/>
      <w:sz w:val="18"/>
      <w:szCs w:val="22"/>
      <w:lang w:val="en-GB"/>
    </w:rPr>
  </w:style>
  <w:style w:type="paragraph" w:customStyle="1" w:styleId="2835">
    <w:name w:val="TAH"/>
    <w:basedOn w:val="2834"/>
    <w:qFormat/>
    <w:uiPriority w:val="0"/>
    <w:rPr>
      <w:b/>
    </w:rPr>
  </w:style>
  <w:style w:type="paragraph" w:customStyle="1" w:styleId="2836">
    <w:name w:val="TAN"/>
    <w:basedOn w:val="1"/>
    <w:qFormat/>
    <w:uiPriority w:val="0"/>
    <w:pPr>
      <w:keepNext/>
      <w:keepLines/>
      <w:widowControl/>
      <w:ind w:left="851" w:hanging="851"/>
      <w:jc w:val="left"/>
    </w:pPr>
    <w:rPr>
      <w:rFonts w:ascii="Arial" w:hAnsi="Arial"/>
      <w:kern w:val="0"/>
      <w:sz w:val="18"/>
      <w:szCs w:val="22"/>
      <w:lang w:val="en-GB"/>
    </w:rPr>
  </w:style>
  <w:style w:type="paragraph" w:customStyle="1" w:styleId="2837">
    <w:name w:val="一级图标列表"/>
    <w:basedOn w:val="1"/>
    <w:qFormat/>
    <w:uiPriority w:val="0"/>
    <w:pPr>
      <w:widowControl/>
      <w:spacing w:line="360" w:lineRule="auto"/>
      <w:jc w:val="left"/>
    </w:pPr>
    <w:rPr>
      <w:rFonts w:ascii="Calibri" w:hAnsi="Calibri"/>
      <w:kern w:val="0"/>
      <w:sz w:val="24"/>
      <w:szCs w:val="22"/>
    </w:rPr>
  </w:style>
  <w:style w:type="paragraph" w:customStyle="1" w:styleId="2838">
    <w:name w:val="正文部分"/>
    <w:basedOn w:val="23"/>
    <w:qFormat/>
    <w:uiPriority w:val="0"/>
    <w:pPr>
      <w:spacing w:line="480" w:lineRule="auto"/>
      <w:ind w:left="480" w:firstLine="0"/>
    </w:pPr>
    <w:rPr>
      <w:rFonts w:ascii="宋体" w:hAnsi="宋体"/>
      <w:sz w:val="24"/>
      <w:szCs w:val="24"/>
    </w:rPr>
  </w:style>
  <w:style w:type="paragraph" w:customStyle="1" w:styleId="2839">
    <w:name w:val="图形版面居中"/>
    <w:basedOn w:val="1"/>
    <w:qFormat/>
    <w:uiPriority w:val="0"/>
    <w:pPr>
      <w:widowControl/>
      <w:spacing w:before="360" w:after="120" w:line="360" w:lineRule="atLeast"/>
      <w:jc w:val="center"/>
    </w:pPr>
    <w:rPr>
      <w:rFonts w:ascii="Calibri" w:hAnsi="Calibri"/>
      <w:szCs w:val="22"/>
    </w:rPr>
  </w:style>
  <w:style w:type="paragraph" w:customStyle="1" w:styleId="2840">
    <w:name w:val="图前文字"/>
    <w:basedOn w:val="1"/>
    <w:next w:val="1"/>
    <w:qFormat/>
    <w:uiPriority w:val="0"/>
    <w:pPr>
      <w:spacing w:before="120" w:after="360" w:line="360" w:lineRule="atLeast"/>
      <w:ind w:firstLine="420"/>
    </w:pPr>
    <w:rPr>
      <w:rFonts w:ascii="Calibri" w:hAnsi="Calibri"/>
    </w:rPr>
  </w:style>
  <w:style w:type="paragraph" w:customStyle="1" w:styleId="2841">
    <w:name w:val="È±?"/>
    <w:qFormat/>
    <w:uiPriority w:val="0"/>
    <w:pPr>
      <w:overflowPunct w:val="0"/>
      <w:autoSpaceDE w:val="0"/>
      <w:autoSpaceDN w:val="0"/>
      <w:adjustRightInd w:val="0"/>
      <w:textAlignment w:val="baseline"/>
    </w:pPr>
    <w:rPr>
      <w:rFonts w:ascii="Calibri" w:hAnsi="Calibri" w:eastAsia="宋体" w:cs="Times New Roman"/>
      <w:sz w:val="24"/>
      <w:lang w:val="en-US" w:eastAsia="zh-CN" w:bidi="ar-SA"/>
    </w:rPr>
  </w:style>
  <w:style w:type="paragraph" w:customStyle="1" w:styleId="2842">
    <w:name w:val="新华社正文"/>
    <w:basedOn w:val="1"/>
    <w:qFormat/>
    <w:uiPriority w:val="0"/>
    <w:pPr>
      <w:snapToGrid w:val="0"/>
      <w:spacing w:line="360" w:lineRule="auto"/>
      <w:ind w:right="-34" w:firstLine="480" w:firstLineChars="200"/>
    </w:pPr>
    <w:rPr>
      <w:rFonts w:ascii="Arial" w:hAnsi="Arial"/>
      <w:kern w:val="0"/>
      <w:sz w:val="24"/>
    </w:rPr>
  </w:style>
  <w:style w:type="paragraph" w:customStyle="1" w:styleId="2843">
    <w:name w:val="MTDisplayEquation"/>
    <w:basedOn w:val="1"/>
    <w:next w:val="1"/>
    <w:qFormat/>
    <w:uiPriority w:val="0"/>
    <w:pPr>
      <w:tabs>
        <w:tab w:val="center" w:pos="4160"/>
        <w:tab w:val="right" w:pos="8300"/>
      </w:tabs>
    </w:pPr>
    <w:rPr>
      <w:rFonts w:ascii="Calibri" w:hAnsi="Calibri"/>
    </w:rPr>
  </w:style>
  <w:style w:type="paragraph" w:customStyle="1" w:styleId="2844">
    <w:name w:val="样式 12 磅"/>
    <w:basedOn w:val="1"/>
    <w:qFormat/>
    <w:uiPriority w:val="0"/>
    <w:pPr>
      <w:widowControl/>
      <w:spacing w:after="80"/>
      <w:ind w:firstLine="480" w:firstLineChars="200"/>
      <w:jc w:val="left"/>
    </w:pPr>
    <w:rPr>
      <w:rFonts w:ascii="Calibri" w:hAnsi="Calibri"/>
      <w:kern w:val="0"/>
      <w:sz w:val="24"/>
      <w:lang w:eastAsia="en-US"/>
    </w:rPr>
  </w:style>
  <w:style w:type="paragraph" w:customStyle="1" w:styleId="2845">
    <w:name w:val="流程手册表格字体格式"/>
    <w:basedOn w:val="1"/>
    <w:qFormat/>
    <w:uiPriority w:val="0"/>
    <w:pPr>
      <w:widowControl/>
      <w:snapToGrid w:val="0"/>
    </w:pPr>
    <w:rPr>
      <w:rFonts w:ascii="华文楷体" w:hAnsi="华文楷体" w:eastAsia="华文楷体"/>
      <w:kern w:val="0"/>
      <w:sz w:val="24"/>
      <w:szCs w:val="22"/>
      <w:lang w:val="zh-CN"/>
    </w:rPr>
  </w:style>
  <w:style w:type="paragraph" w:customStyle="1" w:styleId="2846">
    <w:name w:val="样式 标题 2HD2第一章 标题 2Heading 2 HiddenHeading 2 CCBSheading 2H..."/>
    <w:basedOn w:val="6"/>
    <w:qFormat/>
    <w:uiPriority w:val="0"/>
    <w:pPr>
      <w:widowControl/>
      <w:numPr>
        <w:ilvl w:val="0"/>
        <w:numId w:val="0"/>
      </w:numPr>
      <w:tabs>
        <w:tab w:val="left" w:pos="576"/>
        <w:tab w:val="clear" w:pos="703"/>
      </w:tabs>
      <w:snapToGrid w:val="0"/>
      <w:spacing w:before="120" w:after="120" w:line="240" w:lineRule="auto"/>
      <w:ind w:left="578" w:hanging="578"/>
      <w:textAlignment w:val="auto"/>
    </w:pPr>
    <w:rPr>
      <w:rFonts w:ascii="Book Antiqua" w:hAnsi="Book Antiqua"/>
      <w:b w:val="0"/>
      <w:kern w:val="0"/>
      <w:szCs w:val="20"/>
      <w:lang w:eastAsia="en-US"/>
    </w:rPr>
  </w:style>
  <w:style w:type="paragraph" w:customStyle="1" w:styleId="2847">
    <w:name w:val="样式 标题 1H1PIM 1h1[标题 1]DocAltHd1st levelSection Headl1h1..."/>
    <w:basedOn w:val="3"/>
    <w:qFormat/>
    <w:uiPriority w:val="0"/>
    <w:pPr>
      <w:pageBreakBefore/>
      <w:widowControl/>
      <w:numPr>
        <w:numId w:val="0"/>
      </w:numPr>
      <w:tabs>
        <w:tab w:val="left" w:pos="432"/>
        <w:tab w:val="left" w:pos="2520"/>
      </w:tabs>
      <w:spacing w:before="0" w:beforeLines="0" w:after="960" w:afterLines="0"/>
      <w:ind w:left="432" w:right="720" w:hanging="432"/>
      <w:textAlignment w:val="auto"/>
    </w:pPr>
    <w:rPr>
      <w:rFonts w:ascii="Book Antiqua" w:hAnsi="Book Antiqua"/>
      <w:b w:val="0"/>
      <w:kern w:val="0"/>
      <w:sz w:val="28"/>
      <w:szCs w:val="20"/>
      <w:lang w:eastAsia="en-US"/>
    </w:rPr>
  </w:style>
  <w:style w:type="character" w:customStyle="1" w:styleId="2848">
    <w:name w:val="正文文本缩进1 Char"/>
    <w:qFormat/>
    <w:uiPriority w:val="0"/>
    <w:rPr>
      <w:rFonts w:ascii="Book Antiqua" w:hAnsi="Book Antiqua" w:eastAsia="宋体"/>
      <w:sz w:val="22"/>
      <w:lang w:val="en-US" w:eastAsia="en-US" w:bidi="ar-SA"/>
    </w:rPr>
  </w:style>
  <w:style w:type="paragraph" w:customStyle="1" w:styleId="2849">
    <w:name w:val="样式 标题 3Bold HeadbhBold Head1bh1Bold Head2bh2Bold Head11b..."/>
    <w:basedOn w:val="7"/>
    <w:link w:val="2850"/>
    <w:qFormat/>
    <w:uiPriority w:val="0"/>
    <w:pPr>
      <w:widowControl/>
      <w:numPr>
        <w:ilvl w:val="0"/>
        <w:numId w:val="0"/>
      </w:numPr>
      <w:tabs>
        <w:tab w:val="left" w:pos="709"/>
        <w:tab w:val="clear" w:pos="703"/>
      </w:tabs>
      <w:spacing w:before="260" w:after="260" w:line="240" w:lineRule="auto"/>
      <w:ind w:left="709" w:hanging="709"/>
      <w:textAlignment w:val="auto"/>
    </w:pPr>
    <w:rPr>
      <w:rFonts w:ascii="宋体" w:hAnsi="宋体" w:cs="Arial"/>
      <w:b/>
      <w:lang w:eastAsia="en-US"/>
    </w:rPr>
  </w:style>
  <w:style w:type="character" w:customStyle="1" w:styleId="2850">
    <w:name w:val="样式 标题 3Bold HeadbhBold Head1bh1Bold Head2bh2Bold Head11b... Char"/>
    <w:link w:val="2849"/>
    <w:qFormat/>
    <w:uiPriority w:val="0"/>
    <w:rPr>
      <w:rFonts w:ascii="宋体" w:hAnsi="宋体" w:cs="Arial"/>
      <w:b/>
      <w:bCs/>
      <w:kern w:val="2"/>
      <w:sz w:val="24"/>
      <w:szCs w:val="32"/>
      <w:lang w:eastAsia="en-US"/>
    </w:rPr>
  </w:style>
  <w:style w:type="paragraph" w:customStyle="1" w:styleId="2851">
    <w:name w:val="样式 样式 标题 2HD2第一章 标题 2Heading 2 HiddenHeading 2 CCBSheading 2H......"/>
    <w:basedOn w:val="2846"/>
    <w:qFormat/>
    <w:uiPriority w:val="0"/>
    <w:pPr>
      <w:pageBreakBefore/>
      <w:tabs>
        <w:tab w:val="left" w:pos="567"/>
        <w:tab w:val="clear" w:pos="576"/>
      </w:tabs>
      <w:spacing w:after="0"/>
      <w:ind w:left="567" w:hanging="567"/>
    </w:pPr>
    <w:rPr>
      <w:rFonts w:ascii="黑体" w:eastAsia="黑体" w:cs="宋体"/>
      <w:sz w:val="30"/>
    </w:rPr>
  </w:style>
  <w:style w:type="paragraph" w:customStyle="1" w:styleId="2852">
    <w:name w:val="样式 正文文本缩进1 + Arial 小四 倾斜 黑色"/>
    <w:basedOn w:val="1"/>
    <w:qFormat/>
    <w:uiPriority w:val="0"/>
    <w:pPr>
      <w:numPr>
        <w:ilvl w:val="0"/>
        <w:numId w:val="167"/>
      </w:numPr>
      <w:ind w:firstLine="0"/>
    </w:pPr>
    <w:rPr>
      <w:rFonts w:ascii="Calibri" w:hAnsi="Calibri"/>
      <w:b/>
      <w:sz w:val="24"/>
    </w:rPr>
  </w:style>
  <w:style w:type="character" w:customStyle="1" w:styleId="2853">
    <w:name w:val="正文文字2 Char Char Char Char1"/>
    <w:qFormat/>
    <w:uiPriority w:val="0"/>
    <w:rPr>
      <w:rFonts w:ascii="Book Antiqua" w:hAnsi="Book Antiqua" w:eastAsia="宋体"/>
      <w:sz w:val="22"/>
      <w:lang w:val="en-US" w:eastAsia="en-US" w:bidi="ar-SA"/>
    </w:rPr>
  </w:style>
  <w:style w:type="character" w:customStyle="1" w:styleId="2854">
    <w:name w:val="正文文字2 Char Char Char Char"/>
    <w:qFormat/>
    <w:uiPriority w:val="0"/>
    <w:rPr>
      <w:rFonts w:ascii="Book Antiqua" w:hAnsi="Book Antiqua" w:eastAsia="宋体"/>
      <w:sz w:val="22"/>
      <w:lang w:val="en-US" w:eastAsia="en-US" w:bidi="ar-SA"/>
    </w:rPr>
  </w:style>
  <w:style w:type="character" w:customStyle="1" w:styleId="2855">
    <w:name w:val="font12red1"/>
    <w:qFormat/>
    <w:uiPriority w:val="0"/>
    <w:rPr>
      <w:color w:val="FF6600"/>
      <w:sz w:val="18"/>
      <w:u w:val="none"/>
    </w:rPr>
  </w:style>
  <w:style w:type="character" w:customStyle="1" w:styleId="2856">
    <w:name w:val="font14blue1"/>
    <w:qFormat/>
    <w:uiPriority w:val="0"/>
    <w:rPr>
      <w:b/>
      <w:color w:val="0646A6"/>
      <w:sz w:val="21"/>
      <w:u w:val="none"/>
      <w:bdr w:val="single" w:color="FFFFFF" w:sz="6" w:space="0"/>
    </w:rPr>
  </w:style>
  <w:style w:type="paragraph" w:customStyle="1" w:styleId="2857">
    <w:name w:val="样式 正文文本缩进1 + 黑色"/>
    <w:basedOn w:val="5"/>
    <w:link w:val="2858"/>
    <w:qFormat/>
    <w:uiPriority w:val="0"/>
    <w:pPr>
      <w:widowControl/>
      <w:numPr>
        <w:ilvl w:val="0"/>
        <w:numId w:val="168"/>
      </w:numPr>
      <w:autoSpaceDE w:val="0"/>
      <w:autoSpaceDN w:val="0"/>
      <w:adjustRightInd w:val="0"/>
      <w:spacing w:before="120"/>
      <w:ind w:left="0" w:leftChars="0" w:firstLine="0"/>
    </w:pPr>
    <w:rPr>
      <w:rFonts w:ascii="Book Antiqua" w:hAnsi="Book Antiqua"/>
      <w:color w:val="000000"/>
      <w:kern w:val="0"/>
      <w:sz w:val="22"/>
      <w:szCs w:val="20"/>
      <w:lang w:eastAsia="en-US"/>
    </w:rPr>
  </w:style>
  <w:style w:type="character" w:customStyle="1" w:styleId="2858">
    <w:name w:val="样式 正文文本缩进1 + 黑色 Char"/>
    <w:link w:val="2857"/>
    <w:qFormat/>
    <w:uiPriority w:val="0"/>
    <w:rPr>
      <w:rFonts w:ascii="Book Antiqua" w:hAnsi="Book Antiqua"/>
      <w:color w:val="000000"/>
      <w:sz w:val="22"/>
      <w:lang w:eastAsia="en-US"/>
    </w:rPr>
  </w:style>
  <w:style w:type="paragraph" w:customStyle="1" w:styleId="2859">
    <w:name w:val="样式 标题 4bulletblbbbullet1bl1bb1bullet2bl2bb2bullet3bl3..."/>
    <w:basedOn w:val="6"/>
    <w:next w:val="6"/>
    <w:qFormat/>
    <w:uiPriority w:val="0"/>
    <w:pPr>
      <w:pageBreakBefore/>
      <w:widowControl/>
      <w:numPr>
        <w:ilvl w:val="0"/>
        <w:numId w:val="0"/>
      </w:numPr>
      <w:tabs>
        <w:tab w:val="left" w:pos="576"/>
        <w:tab w:val="clear" w:pos="703"/>
      </w:tabs>
      <w:snapToGrid w:val="0"/>
      <w:spacing w:before="120" w:after="120"/>
      <w:ind w:left="3130" w:hanging="3130"/>
      <w:textAlignment w:val="auto"/>
    </w:pPr>
    <w:rPr>
      <w:rFonts w:ascii="Book Antiqua" w:hAnsi="Book Antiqua" w:cs="宋体"/>
      <w:b w:val="0"/>
      <w:kern w:val="0"/>
      <w:sz w:val="28"/>
      <w:szCs w:val="20"/>
      <w:lang w:eastAsia="en-US"/>
    </w:rPr>
  </w:style>
  <w:style w:type="paragraph" w:customStyle="1" w:styleId="2860">
    <w:name w:val="样式 标题 4bulletblbbbullet1bl1bb1bullet2bl2bb2bullet3bl3...1"/>
    <w:basedOn w:val="6"/>
    <w:qFormat/>
    <w:uiPriority w:val="0"/>
    <w:pPr>
      <w:pageBreakBefore/>
      <w:widowControl/>
      <w:numPr>
        <w:ilvl w:val="0"/>
        <w:numId w:val="0"/>
      </w:numPr>
      <w:tabs>
        <w:tab w:val="left" w:pos="576"/>
        <w:tab w:val="clear" w:pos="703"/>
      </w:tabs>
      <w:snapToGrid w:val="0"/>
      <w:spacing w:before="120" w:after="120"/>
      <w:ind w:left="3131" w:hanging="3131"/>
      <w:textAlignment w:val="auto"/>
    </w:pPr>
    <w:rPr>
      <w:rFonts w:ascii="Book Antiqua" w:hAnsi="Book Antiqua" w:cs="宋体"/>
      <w:b w:val="0"/>
      <w:kern w:val="0"/>
      <w:sz w:val="28"/>
      <w:szCs w:val="20"/>
      <w:lang w:eastAsia="en-US"/>
    </w:rPr>
  </w:style>
  <w:style w:type="paragraph" w:customStyle="1" w:styleId="2861">
    <w:name w:val="样式 正文文本正文文字2 Char Char Char正文文字2 Char Char Cha Char Char Char ..."/>
    <w:basedOn w:val="36"/>
    <w:link w:val="2862"/>
    <w:qFormat/>
    <w:uiPriority w:val="0"/>
    <w:pPr>
      <w:widowControl/>
      <w:spacing w:before="120"/>
      <w:jc w:val="left"/>
    </w:pPr>
    <w:rPr>
      <w:rFonts w:ascii="Book Antiqua" w:hAnsi="Book Antiqua"/>
      <w:b/>
      <w:color w:val="000000"/>
      <w:sz w:val="22"/>
      <w:lang w:eastAsia="en-US"/>
    </w:rPr>
  </w:style>
  <w:style w:type="character" w:customStyle="1" w:styleId="2862">
    <w:name w:val="样式 正文文本正文文字2 Char Char Char正文文字2 Char Char Cha Char Char Char ... Char"/>
    <w:link w:val="2861"/>
    <w:qFormat/>
    <w:uiPriority w:val="0"/>
    <w:rPr>
      <w:rFonts w:ascii="Book Antiqua" w:hAnsi="Book Antiqua"/>
      <w:b/>
      <w:color w:val="000000"/>
      <w:kern w:val="2"/>
      <w:sz w:val="22"/>
      <w:szCs w:val="24"/>
      <w:lang w:eastAsia="en-US"/>
    </w:rPr>
  </w:style>
  <w:style w:type="character" w:customStyle="1" w:styleId="2863">
    <w:name w:val="结算规范正文 Char"/>
    <w:qFormat/>
    <w:uiPriority w:val="0"/>
    <w:rPr>
      <w:rFonts w:eastAsia="宋体" w:cs="宋体"/>
      <w:kern w:val="2"/>
      <w:sz w:val="24"/>
      <w:lang w:val="en-US" w:eastAsia="zh-CN" w:bidi="ar-SA"/>
    </w:rPr>
  </w:style>
  <w:style w:type="paragraph" w:customStyle="1" w:styleId="2864">
    <w:name w:val="正文首行缩进 + 首行缩进: 2 字符 Char"/>
    <w:basedOn w:val="87"/>
    <w:qFormat/>
    <w:uiPriority w:val="0"/>
    <w:pPr>
      <w:spacing w:after="0" w:line="360" w:lineRule="auto"/>
      <w:ind w:firstLine="480" w:firstLineChars="200"/>
      <w:jc w:val="left"/>
    </w:pPr>
    <w:rPr>
      <w:rFonts w:eastAsia="楷体_GB2312"/>
      <w:lang w:val="en-US"/>
    </w:rPr>
  </w:style>
  <w:style w:type="paragraph" w:customStyle="1" w:styleId="2865">
    <w:name w:val="样式 正文缩进正文（首行缩进两字）表正文正文非缩进标题4 + 行距: 1.5 倍行距"/>
    <w:basedOn w:val="23"/>
    <w:qFormat/>
    <w:uiPriority w:val="0"/>
    <w:pPr>
      <w:numPr>
        <w:ilvl w:val="0"/>
        <w:numId w:val="169"/>
      </w:numPr>
      <w:tabs>
        <w:tab w:val="left" w:pos="360"/>
        <w:tab w:val="clear" w:pos="844"/>
      </w:tabs>
      <w:spacing w:line="360" w:lineRule="auto"/>
      <w:ind w:left="0" w:firstLine="420"/>
      <w:jc w:val="left"/>
    </w:pPr>
    <w:rPr>
      <w:rFonts w:ascii="Arial" w:hAnsi="Arial" w:cs="Arial"/>
      <w:spacing w:val="4"/>
      <w:sz w:val="24"/>
    </w:rPr>
  </w:style>
  <w:style w:type="paragraph" w:customStyle="1" w:styleId="2866">
    <w:name w:val="规范编写 正文 Char Char"/>
    <w:basedOn w:val="1"/>
    <w:qFormat/>
    <w:uiPriority w:val="0"/>
    <w:pPr>
      <w:spacing w:line="360" w:lineRule="auto"/>
      <w:ind w:firstLine="480" w:firstLineChars="200"/>
    </w:pPr>
    <w:rPr>
      <w:rFonts w:ascii="Calibri" w:hAnsi="Calibri"/>
      <w:sz w:val="24"/>
    </w:rPr>
  </w:style>
  <w:style w:type="paragraph" w:customStyle="1" w:styleId="2867">
    <w:name w:val="计费规范编写 正文"/>
    <w:basedOn w:val="1"/>
    <w:qFormat/>
    <w:uiPriority w:val="0"/>
    <w:pPr>
      <w:spacing w:line="360" w:lineRule="auto"/>
      <w:ind w:firstLine="480" w:firstLineChars="200"/>
    </w:pPr>
    <w:rPr>
      <w:rFonts w:ascii="Calibri" w:hAnsi="Calibri"/>
      <w:sz w:val="24"/>
    </w:rPr>
  </w:style>
  <w:style w:type="paragraph" w:customStyle="1" w:styleId="2868">
    <w:name w:val="落款"/>
    <w:basedOn w:val="1"/>
    <w:qFormat/>
    <w:uiPriority w:val="0"/>
    <w:pPr>
      <w:widowControl/>
      <w:numPr>
        <w:ilvl w:val="0"/>
        <w:numId w:val="170"/>
      </w:numPr>
      <w:tabs>
        <w:tab w:val="left" w:pos="105"/>
        <w:tab w:val="clear" w:pos="425"/>
      </w:tabs>
      <w:overflowPunct w:val="0"/>
      <w:autoSpaceDE w:val="0"/>
      <w:autoSpaceDN w:val="0"/>
      <w:adjustRightInd w:val="0"/>
      <w:spacing w:before="60" w:after="60" w:line="360" w:lineRule="auto"/>
      <w:ind w:left="0" w:firstLine="570"/>
      <w:jc w:val="center"/>
      <w:textAlignment w:val="baseline"/>
    </w:pPr>
    <w:rPr>
      <w:rFonts w:ascii="宋体" w:hAnsi="Tahoma"/>
      <w:b/>
      <w:i/>
      <w:iCs/>
      <w:kern w:val="0"/>
      <w:sz w:val="24"/>
      <w:szCs w:val="22"/>
    </w:rPr>
  </w:style>
  <w:style w:type="paragraph" w:customStyle="1" w:styleId="2869">
    <w:name w:val="手册正文 Char Char"/>
    <w:basedOn w:val="1"/>
    <w:qFormat/>
    <w:uiPriority w:val="0"/>
    <w:rPr>
      <w:rFonts w:ascii="宋体" w:hAnsi="宋体" w:eastAsia="华文楷体"/>
      <w:kern w:val="0"/>
      <w:sz w:val="24"/>
    </w:rPr>
  </w:style>
  <w:style w:type="paragraph" w:customStyle="1" w:styleId="2870">
    <w:name w:val="Char Char Char Char Char Char Char Char Char Char Char Char Char Char Char Char Char Char Char Char Char Char Char1 Char"/>
    <w:basedOn w:val="1"/>
    <w:qFormat/>
    <w:uiPriority w:val="0"/>
    <w:pPr>
      <w:widowControl/>
      <w:spacing w:line="360" w:lineRule="auto"/>
      <w:ind w:left="420"/>
      <w:textAlignment w:val="baseline"/>
    </w:pPr>
    <w:rPr>
      <w:rFonts w:ascii="Arial" w:hAnsi="Arial" w:cs="Arial"/>
    </w:rPr>
  </w:style>
  <w:style w:type="character" w:customStyle="1" w:styleId="2871">
    <w:name w:val="contentheaderrev"/>
    <w:qFormat/>
    <w:uiPriority w:val="0"/>
  </w:style>
  <w:style w:type="paragraph" w:customStyle="1" w:styleId="2872">
    <w:name w:val="正文new"/>
    <w:basedOn w:val="1"/>
    <w:qFormat/>
    <w:uiPriority w:val="0"/>
    <w:pPr>
      <w:widowControl/>
      <w:tabs>
        <w:tab w:val="left" w:pos="-360"/>
        <w:tab w:val="left" w:pos="900"/>
      </w:tabs>
      <w:spacing w:line="360" w:lineRule="auto"/>
      <w:ind w:firstLine="200" w:firstLineChars="200"/>
      <w:jc w:val="left"/>
    </w:pPr>
    <w:rPr>
      <w:rFonts w:ascii="宋体" w:hAnsi="宋体"/>
      <w:kern w:val="0"/>
      <w:sz w:val="24"/>
    </w:rPr>
  </w:style>
  <w:style w:type="paragraph" w:customStyle="1" w:styleId="2873">
    <w:name w:val="正文(软创）"/>
    <w:basedOn w:val="1"/>
    <w:link w:val="2874"/>
    <w:qFormat/>
    <w:uiPriority w:val="0"/>
    <w:pPr>
      <w:spacing w:line="360" w:lineRule="auto"/>
      <w:ind w:firstLine="420"/>
      <w:jc w:val="left"/>
    </w:pPr>
    <w:rPr>
      <w:rFonts w:ascii="Calibri" w:hAnsi="Calibri"/>
      <w:sz w:val="24"/>
    </w:rPr>
  </w:style>
  <w:style w:type="character" w:customStyle="1" w:styleId="2874">
    <w:name w:val="正文(软创） Char"/>
    <w:link w:val="2873"/>
    <w:qFormat/>
    <w:uiPriority w:val="0"/>
    <w:rPr>
      <w:rFonts w:ascii="Calibri" w:hAnsi="Calibri"/>
      <w:kern w:val="2"/>
      <w:sz w:val="24"/>
      <w:szCs w:val="24"/>
    </w:rPr>
  </w:style>
  <w:style w:type="paragraph" w:customStyle="1" w:styleId="2875">
    <w:name w:val="样式 文档正文 + Times New Roman 五号"/>
    <w:basedOn w:val="1"/>
    <w:link w:val="2876"/>
    <w:qFormat/>
    <w:uiPriority w:val="0"/>
    <w:pPr>
      <w:adjustRightInd w:val="0"/>
      <w:spacing w:before="48" w:after="48" w:line="360" w:lineRule="auto"/>
      <w:ind w:firstLine="567"/>
      <w:textAlignment w:val="baseline"/>
    </w:pPr>
    <w:rPr>
      <w:rFonts w:ascii="宋体" w:hAnsi="宋体"/>
      <w:sz w:val="24"/>
    </w:rPr>
  </w:style>
  <w:style w:type="character" w:customStyle="1" w:styleId="2876">
    <w:name w:val="样式 文档正文 + Times New Roman 五号 Char"/>
    <w:link w:val="2875"/>
    <w:qFormat/>
    <w:uiPriority w:val="0"/>
    <w:rPr>
      <w:rFonts w:ascii="宋体" w:hAnsi="宋体"/>
      <w:kern w:val="2"/>
      <w:sz w:val="24"/>
      <w:szCs w:val="24"/>
    </w:rPr>
  </w:style>
  <w:style w:type="paragraph" w:customStyle="1" w:styleId="2877">
    <w:name w:val="样式 首行缩进:  0.74 厘米1"/>
    <w:basedOn w:val="1"/>
    <w:qFormat/>
    <w:uiPriority w:val="0"/>
    <w:pPr>
      <w:spacing w:line="360" w:lineRule="auto"/>
      <w:ind w:firstLine="420"/>
      <w:jc w:val="left"/>
    </w:pPr>
    <w:rPr>
      <w:rFonts w:ascii="Calibri" w:hAnsi="Calibri" w:cs="宋体"/>
      <w:sz w:val="24"/>
      <w:szCs w:val="22"/>
    </w:rPr>
  </w:style>
  <w:style w:type="paragraph" w:customStyle="1" w:styleId="2878">
    <w:name w:val="样式 正文首行缩进 + 两端对齐 段后: 0 磅"/>
    <w:basedOn w:val="87"/>
    <w:link w:val="2879"/>
    <w:qFormat/>
    <w:uiPriority w:val="0"/>
    <w:pPr>
      <w:spacing w:after="0" w:line="360" w:lineRule="auto"/>
      <w:ind w:firstLine="0" w:firstLineChars="0"/>
    </w:pPr>
    <w:rPr>
      <w:rFonts w:ascii="Arial" w:hAnsi="Arial"/>
      <w:lang w:val="en-US"/>
    </w:rPr>
  </w:style>
  <w:style w:type="character" w:customStyle="1" w:styleId="2879">
    <w:name w:val="样式 正文首行缩进 + 两端对齐 段后: 0 磅 Char"/>
    <w:link w:val="2878"/>
    <w:qFormat/>
    <w:uiPriority w:val="0"/>
    <w:rPr>
      <w:rFonts w:ascii="Arial" w:hAnsi="Arial"/>
      <w:kern w:val="2"/>
      <w:sz w:val="24"/>
      <w:szCs w:val="24"/>
    </w:rPr>
  </w:style>
  <w:style w:type="paragraph" w:customStyle="1" w:styleId="2880">
    <w:name w:val="样式 四号 首行缩进:  0.74 厘米"/>
    <w:basedOn w:val="1"/>
    <w:qFormat/>
    <w:uiPriority w:val="0"/>
    <w:pPr>
      <w:ind w:firstLine="420"/>
    </w:pPr>
    <w:rPr>
      <w:rFonts w:ascii="Calibri" w:hAnsi="Calibri" w:cs="宋体"/>
      <w:sz w:val="28"/>
      <w:szCs w:val="22"/>
    </w:rPr>
  </w:style>
  <w:style w:type="paragraph" w:customStyle="1" w:styleId="2881">
    <w:name w:val="表内段样式 Arial 首行缩进:  0 厘米 段前: 6 磅 段后: 1 行 行距: 单倍行距"/>
    <w:basedOn w:val="1"/>
    <w:qFormat/>
    <w:uiPriority w:val="0"/>
    <w:pPr>
      <w:widowControl/>
      <w:spacing w:before="120" w:afterLines="100"/>
      <w:jc w:val="left"/>
    </w:pPr>
    <w:rPr>
      <w:rFonts w:ascii="Arial" w:hAnsi="Arial"/>
      <w:kern w:val="0"/>
      <w:sz w:val="24"/>
      <w:szCs w:val="22"/>
    </w:rPr>
  </w:style>
  <w:style w:type="paragraph" w:customStyle="1" w:styleId="2882">
    <w:name w:val="样式 段后: 0.5 行"/>
    <w:basedOn w:val="1"/>
    <w:qFormat/>
    <w:uiPriority w:val="0"/>
    <w:pPr>
      <w:ind w:firstLine="200" w:firstLineChars="200"/>
    </w:pPr>
    <w:rPr>
      <w:rFonts w:ascii="Calibri" w:hAnsi="Calibri" w:cs="宋体"/>
      <w:sz w:val="24"/>
      <w:szCs w:val="22"/>
    </w:rPr>
  </w:style>
  <w:style w:type="paragraph" w:customStyle="1" w:styleId="2883">
    <w:name w:val="Char Char Char Char Char Char Char Char Char Char Char Char Char Char Char Char1 Char Char Char Char"/>
    <w:basedOn w:val="1"/>
    <w:qFormat/>
    <w:uiPriority w:val="0"/>
    <w:pPr>
      <w:spacing w:line="360" w:lineRule="auto"/>
      <w:ind w:firstLine="200" w:firstLineChars="200"/>
    </w:pPr>
    <w:rPr>
      <w:rFonts w:ascii="Tahoma" w:hAnsi="Tahoma"/>
      <w:sz w:val="24"/>
      <w:szCs w:val="22"/>
    </w:rPr>
  </w:style>
  <w:style w:type="paragraph" w:customStyle="1" w:styleId="2884">
    <w:name w:val="表格文字的字体"/>
    <w:basedOn w:val="1"/>
    <w:qFormat/>
    <w:uiPriority w:val="0"/>
    <w:pPr>
      <w:adjustRightInd w:val="0"/>
      <w:snapToGrid w:val="0"/>
      <w:spacing w:line="220" w:lineRule="exact"/>
    </w:pPr>
    <w:rPr>
      <w:rFonts w:ascii="Calibri" w:hAnsi="Calibri"/>
      <w:sz w:val="18"/>
      <w:szCs w:val="22"/>
    </w:rPr>
  </w:style>
  <w:style w:type="paragraph" w:customStyle="1" w:styleId="2885">
    <w:name w:val="表格字体"/>
    <w:basedOn w:val="1"/>
    <w:link w:val="3655"/>
    <w:qFormat/>
    <w:uiPriority w:val="0"/>
    <w:pPr>
      <w:jc w:val="left"/>
    </w:pPr>
    <w:rPr>
      <w:rFonts w:ascii="Calibri" w:hAnsi="Calibri"/>
    </w:rPr>
  </w:style>
  <w:style w:type="paragraph" w:customStyle="1" w:styleId="2886">
    <w:name w:val="正文文字的字体"/>
    <w:basedOn w:val="1"/>
    <w:qFormat/>
    <w:uiPriority w:val="0"/>
    <w:pPr>
      <w:adjustRightInd w:val="0"/>
      <w:snapToGrid w:val="0"/>
      <w:ind w:firstLine="200" w:firstLineChars="200"/>
    </w:pPr>
    <w:rPr>
      <w:rFonts w:ascii="Calibri" w:hAnsi="Calibri"/>
      <w:szCs w:val="22"/>
    </w:rPr>
  </w:style>
  <w:style w:type="paragraph" w:customStyle="1" w:styleId="2887">
    <w:name w:val="主标题"/>
    <w:basedOn w:val="1"/>
    <w:next w:val="1"/>
    <w:qFormat/>
    <w:uiPriority w:val="0"/>
    <w:pPr>
      <w:spacing w:line="360" w:lineRule="auto"/>
      <w:jc w:val="center"/>
    </w:pPr>
    <w:rPr>
      <w:rFonts w:ascii="Calibri" w:hAnsi="Calibri"/>
      <w:b/>
      <w:sz w:val="30"/>
      <w:szCs w:val="22"/>
    </w:rPr>
  </w:style>
  <w:style w:type="paragraph" w:customStyle="1" w:styleId="2888">
    <w:name w:val="样式 正文首行缩进 + 首行缩进:  2 字符"/>
    <w:basedOn w:val="87"/>
    <w:qFormat/>
    <w:uiPriority w:val="0"/>
    <w:pPr>
      <w:spacing w:before="120" w:after="240" w:line="360" w:lineRule="auto"/>
      <w:ind w:firstLine="200" w:firstLineChars="200"/>
    </w:pPr>
    <w:rPr>
      <w:lang w:val="en-US"/>
    </w:rPr>
  </w:style>
  <w:style w:type="paragraph" w:customStyle="1" w:styleId="2889">
    <w:name w:val="Char Char Char Char1 Char Char Char Char Char Char Char"/>
    <w:basedOn w:val="28"/>
    <w:qFormat/>
    <w:uiPriority w:val="0"/>
    <w:pPr>
      <w:spacing w:before="48" w:after="48" w:line="360" w:lineRule="auto"/>
    </w:pPr>
    <w:rPr>
      <w:rFonts w:ascii="Tahoma" w:hAnsi="Tahoma"/>
      <w:sz w:val="24"/>
    </w:rPr>
  </w:style>
  <w:style w:type="paragraph" w:customStyle="1" w:styleId="2890">
    <w:name w:val="Arial 14B R"/>
    <w:basedOn w:val="1"/>
    <w:qFormat/>
    <w:uiPriority w:val="0"/>
    <w:pPr>
      <w:widowControl/>
      <w:overflowPunct w:val="0"/>
      <w:autoSpaceDE w:val="0"/>
      <w:autoSpaceDN w:val="0"/>
      <w:adjustRightInd w:val="0"/>
      <w:spacing w:beforeLines="20" w:afterLines="20"/>
      <w:jc w:val="right"/>
      <w:textAlignment w:val="baseline"/>
    </w:pPr>
    <w:rPr>
      <w:rFonts w:ascii="Arial" w:hAnsi="Arial" w:cs="Arial"/>
      <w:b/>
      <w:bCs/>
      <w:kern w:val="0"/>
      <w:sz w:val="28"/>
      <w:szCs w:val="28"/>
    </w:rPr>
  </w:style>
  <w:style w:type="paragraph" w:customStyle="1" w:styleId="2891">
    <w:name w:val="样式 标题 5H5First BulletL55dashdsddPIM 5Block Labelh5Sec..."/>
    <w:basedOn w:val="9"/>
    <w:qFormat/>
    <w:uiPriority w:val="0"/>
    <w:pPr>
      <w:tabs>
        <w:tab w:val="left" w:pos="1008"/>
      </w:tabs>
      <w:spacing w:before="240" w:after="240" w:line="360" w:lineRule="auto"/>
      <w:ind w:hanging="1008"/>
      <w:jc w:val="left"/>
    </w:pPr>
    <w:rPr>
      <w:rFonts w:ascii="Arial" w:hAnsi="Arial" w:cs="宋体"/>
      <w:sz w:val="21"/>
      <w:szCs w:val="20"/>
    </w:rPr>
  </w:style>
  <w:style w:type="paragraph" w:customStyle="1" w:styleId="2892">
    <w:name w:val="Char Char1 Char Char1 Char Char1 Char Char1 Char"/>
    <w:basedOn w:val="1"/>
    <w:qFormat/>
    <w:uiPriority w:val="0"/>
    <w:rPr>
      <w:rFonts w:ascii="Tahoma" w:hAnsi="Tahoma"/>
      <w:sz w:val="24"/>
    </w:rPr>
  </w:style>
  <w:style w:type="paragraph" w:customStyle="1" w:styleId="2893">
    <w:name w:val="计费规范编写 正文 Char"/>
    <w:basedOn w:val="1"/>
    <w:qFormat/>
    <w:uiPriority w:val="0"/>
    <w:pPr>
      <w:spacing w:line="360" w:lineRule="auto"/>
      <w:ind w:firstLine="480" w:firstLineChars="200"/>
    </w:pPr>
    <w:rPr>
      <w:rFonts w:ascii="Calibri" w:hAnsi="Calibri"/>
      <w:sz w:val="24"/>
    </w:rPr>
  </w:style>
  <w:style w:type="paragraph" w:customStyle="1" w:styleId="2894">
    <w:name w:val="计费规范编写 正文 Char Char Char Char Char Char Char Char Char Char Char Char Char Char Char"/>
    <w:basedOn w:val="1"/>
    <w:link w:val="2895"/>
    <w:qFormat/>
    <w:uiPriority w:val="0"/>
    <w:pPr>
      <w:spacing w:line="360" w:lineRule="auto"/>
      <w:ind w:firstLine="480" w:firstLineChars="200"/>
    </w:pPr>
    <w:rPr>
      <w:rFonts w:ascii="Calibri" w:hAnsi="Calibri"/>
      <w:sz w:val="24"/>
    </w:rPr>
  </w:style>
  <w:style w:type="character" w:customStyle="1" w:styleId="2895">
    <w:name w:val="计费规范编写 正文 Char Char Char Char Char Char Char Char Char Char Char Char Char Char Char Char"/>
    <w:link w:val="2894"/>
    <w:qFormat/>
    <w:uiPriority w:val="0"/>
    <w:rPr>
      <w:rFonts w:ascii="Calibri" w:hAnsi="Calibri"/>
      <w:kern w:val="2"/>
      <w:sz w:val="24"/>
      <w:szCs w:val="24"/>
    </w:rPr>
  </w:style>
  <w:style w:type="paragraph" w:customStyle="1" w:styleId="2896">
    <w:name w:val="标号"/>
    <w:basedOn w:val="1"/>
    <w:qFormat/>
    <w:uiPriority w:val="0"/>
    <w:pPr>
      <w:spacing w:line="360" w:lineRule="auto"/>
    </w:pPr>
    <w:rPr>
      <w:rFonts w:ascii="Calibri" w:hAnsi="Calibri" w:cs="Mangal"/>
      <w:sz w:val="24"/>
      <w:szCs w:val="22"/>
      <w:lang w:bidi="hi-IN"/>
    </w:rPr>
  </w:style>
  <w:style w:type="character" w:customStyle="1" w:styleId="2897">
    <w:name w:val="可研列表2 Char"/>
    <w:link w:val="2898"/>
    <w:qFormat/>
    <w:uiPriority w:val="0"/>
    <w:rPr>
      <w:rFonts w:cs="Mangal"/>
      <w:sz w:val="24"/>
      <w:lang w:bidi="hi-IN"/>
    </w:rPr>
  </w:style>
  <w:style w:type="paragraph" w:customStyle="1" w:styleId="2898">
    <w:name w:val="可研列表2"/>
    <w:basedOn w:val="67"/>
    <w:link w:val="2897"/>
    <w:qFormat/>
    <w:uiPriority w:val="0"/>
    <w:pPr>
      <w:tabs>
        <w:tab w:val="left" w:pos="907"/>
        <w:tab w:val="left" w:pos="960"/>
      </w:tabs>
      <w:spacing w:line="480" w:lineRule="atLeast"/>
      <w:ind w:left="960" w:firstLine="0" w:firstLineChars="0"/>
      <w:jc w:val="left"/>
    </w:pPr>
    <w:rPr>
      <w:rFonts w:ascii="Times New Roman" w:hAnsi="Times New Roman" w:eastAsia="宋体" w:cs="Mangal"/>
      <w:kern w:val="0"/>
      <w:sz w:val="24"/>
      <w:szCs w:val="20"/>
      <w:lang w:bidi="hi-IN"/>
    </w:rPr>
  </w:style>
  <w:style w:type="character" w:customStyle="1" w:styleId="2899">
    <w:name w:val="Normal + Arial Char"/>
    <w:link w:val="2900"/>
    <w:qFormat/>
    <w:uiPriority w:val="0"/>
    <w:rPr>
      <w:rFonts w:ascii="Arial" w:hAnsi="Arial" w:cs="Mangal"/>
      <w:sz w:val="24"/>
      <w:lang w:bidi="hi-IN"/>
    </w:rPr>
  </w:style>
  <w:style w:type="paragraph" w:customStyle="1" w:styleId="2900">
    <w:name w:val="Normal + Arial"/>
    <w:basedOn w:val="1"/>
    <w:link w:val="2899"/>
    <w:qFormat/>
    <w:uiPriority w:val="0"/>
    <w:pPr>
      <w:widowControl/>
      <w:spacing w:line="360" w:lineRule="auto"/>
      <w:ind w:firstLine="432"/>
      <w:jc w:val="left"/>
    </w:pPr>
    <w:rPr>
      <w:rFonts w:ascii="Arial" w:hAnsi="Arial" w:cs="Mangal"/>
      <w:kern w:val="0"/>
      <w:sz w:val="24"/>
      <w:szCs w:val="20"/>
      <w:lang w:bidi="hi-IN"/>
    </w:rPr>
  </w:style>
  <w:style w:type="character" w:customStyle="1" w:styleId="2901">
    <w:name w:val="可研段落 Char"/>
    <w:link w:val="2902"/>
    <w:qFormat/>
    <w:uiPriority w:val="0"/>
    <w:rPr>
      <w:rFonts w:ascii="宋体" w:cs="Mangal"/>
      <w:sz w:val="24"/>
      <w:lang w:bidi="hi-IN"/>
    </w:rPr>
  </w:style>
  <w:style w:type="paragraph" w:customStyle="1" w:styleId="2902">
    <w:name w:val="可研段落"/>
    <w:basedOn w:val="1"/>
    <w:link w:val="2901"/>
    <w:qFormat/>
    <w:uiPriority w:val="0"/>
    <w:pPr>
      <w:adjustRightInd w:val="0"/>
      <w:spacing w:line="480" w:lineRule="atLeast"/>
      <w:ind w:firstLine="480" w:firstLineChars="200"/>
      <w:textAlignment w:val="baseline"/>
    </w:pPr>
    <w:rPr>
      <w:rFonts w:ascii="宋体" w:cs="Mangal"/>
      <w:kern w:val="0"/>
      <w:sz w:val="24"/>
      <w:szCs w:val="20"/>
      <w:lang w:bidi="hi-IN"/>
    </w:rPr>
  </w:style>
  <w:style w:type="paragraph" w:customStyle="1" w:styleId="2903">
    <w:name w:val="样式 标题 1Heading 0FLevel 1Level 11h1II+IHeading1H1-Headin..."/>
    <w:basedOn w:val="3"/>
    <w:qFormat/>
    <w:uiPriority w:val="0"/>
    <w:pPr>
      <w:keepNext w:val="0"/>
      <w:keepLines w:val="0"/>
      <w:pageBreakBefore/>
      <w:widowControl/>
      <w:numPr>
        <w:numId w:val="0"/>
      </w:numPr>
      <w:tabs>
        <w:tab w:val="left" w:pos="852"/>
      </w:tabs>
      <w:adjustRightInd w:val="0"/>
      <w:spacing w:before="120" w:beforeLines="0" w:after="100" w:afterLines="0" w:afterAutospacing="1" w:line="360" w:lineRule="auto"/>
      <w:ind w:left="852" w:hanging="420"/>
      <w:textAlignment w:val="auto"/>
    </w:pPr>
    <w:rPr>
      <w:rFonts w:ascii="Arial" w:hAnsi="Arial" w:cs="Mangal"/>
      <w:b w:val="0"/>
      <w:bCs w:val="0"/>
      <w:kern w:val="28"/>
      <w:szCs w:val="20"/>
      <w:lang w:bidi="hi-IN"/>
    </w:rPr>
  </w:style>
  <w:style w:type="paragraph" w:customStyle="1" w:styleId="2904">
    <w:name w:val="样式 首行缩进:  0.76 厘米 段前: 6 磅 段后: 6 磅"/>
    <w:basedOn w:val="1"/>
    <w:qFormat/>
    <w:uiPriority w:val="0"/>
    <w:pPr>
      <w:widowControl/>
      <w:spacing w:before="120" w:after="120" w:line="360" w:lineRule="auto"/>
      <w:ind w:firstLine="431"/>
      <w:jc w:val="left"/>
    </w:pPr>
    <w:rPr>
      <w:rFonts w:ascii="宋体" w:hAnsi="宋体" w:cs="Mangal"/>
      <w:kern w:val="0"/>
      <w:sz w:val="24"/>
      <w:szCs w:val="22"/>
      <w:lang w:bidi="hi-IN"/>
    </w:rPr>
  </w:style>
  <w:style w:type="paragraph" w:customStyle="1" w:styleId="2905">
    <w:name w:val="Char Char Char Char1 Char Char Char Char Char Char Char Char Char"/>
    <w:basedOn w:val="1"/>
    <w:qFormat/>
    <w:uiPriority w:val="0"/>
    <w:rPr>
      <w:rFonts w:ascii="Tahoma" w:hAnsi="Tahoma" w:cs="Mangal"/>
      <w:sz w:val="24"/>
      <w:szCs w:val="22"/>
      <w:lang w:bidi="hi-IN"/>
    </w:rPr>
  </w:style>
  <w:style w:type="paragraph" w:customStyle="1" w:styleId="2906">
    <w:name w:val="Style Heading 2 + 宋体 Not Italic"/>
    <w:basedOn w:val="6"/>
    <w:qFormat/>
    <w:uiPriority w:val="0"/>
    <w:pPr>
      <w:keepLines w:val="0"/>
      <w:widowControl/>
      <w:numPr>
        <w:ilvl w:val="0"/>
        <w:numId w:val="0"/>
      </w:numPr>
      <w:tabs>
        <w:tab w:val="left" w:pos="576"/>
        <w:tab w:val="left" w:pos="1848"/>
        <w:tab w:val="clear" w:pos="703"/>
      </w:tabs>
      <w:adjustRightInd w:val="0"/>
      <w:snapToGrid w:val="0"/>
      <w:spacing w:before="240" w:after="100" w:afterAutospacing="1" w:line="240" w:lineRule="atLeast"/>
      <w:ind w:left="1848" w:hanging="720"/>
      <w:textAlignment w:val="auto"/>
    </w:pPr>
    <w:rPr>
      <w:rFonts w:ascii="Arial" w:hAnsi="Arial" w:cs="Mangal"/>
      <w:b w:val="0"/>
      <w:bCs w:val="0"/>
      <w:kern w:val="0"/>
      <w:sz w:val="28"/>
      <w:szCs w:val="20"/>
      <w:lang w:bidi="hi-IN"/>
    </w:rPr>
  </w:style>
  <w:style w:type="paragraph" w:customStyle="1" w:styleId="2907">
    <w:name w:val="编号 1"/>
    <w:basedOn w:val="36"/>
    <w:next w:val="1"/>
    <w:qFormat/>
    <w:uiPriority w:val="0"/>
    <w:pPr>
      <w:widowControl/>
      <w:tabs>
        <w:tab w:val="left" w:pos="870"/>
        <w:tab w:val="left" w:pos="960"/>
        <w:tab w:val="left" w:pos="2098"/>
      </w:tabs>
      <w:topLinePunct/>
      <w:spacing w:before="100" w:beforeAutospacing="1" w:after="100" w:afterAutospacing="1" w:line="0" w:lineRule="atLeast"/>
      <w:ind w:firstLine="510"/>
      <w:jc w:val="left"/>
    </w:pPr>
    <w:rPr>
      <w:rFonts w:ascii="宋体" w:hAnsi="宋体" w:eastAsia="仿宋_GB2312" w:cs="Mangal"/>
      <w:sz w:val="24"/>
      <w:szCs w:val="20"/>
      <w:lang w:bidi="hi-IN"/>
    </w:rPr>
  </w:style>
  <w:style w:type="paragraph" w:customStyle="1" w:styleId="2908">
    <w:name w:val="可研列表1"/>
    <w:basedOn w:val="67"/>
    <w:qFormat/>
    <w:uiPriority w:val="0"/>
    <w:pPr>
      <w:tabs>
        <w:tab w:val="left" w:pos="510"/>
        <w:tab w:val="left" w:pos="870"/>
      </w:tabs>
      <w:spacing w:beforeLines="50" w:line="360" w:lineRule="auto"/>
      <w:ind w:left="0" w:right="100" w:rightChars="100" w:firstLine="0" w:firstLineChars="0"/>
      <w:jc w:val="left"/>
    </w:pPr>
    <w:rPr>
      <w:rFonts w:eastAsia="宋体" w:cs="Mangal"/>
      <w:b/>
      <w:sz w:val="24"/>
      <w:szCs w:val="20"/>
      <w:lang w:bidi="hi-IN"/>
    </w:rPr>
  </w:style>
  <w:style w:type="paragraph" w:customStyle="1" w:styleId="2909">
    <w:name w:val="Table Normal1"/>
    <w:qFormat/>
    <w:uiPriority w:val="0"/>
    <w:rPr>
      <w:rFonts w:ascii="Calibri" w:hAnsi="Calibri" w:eastAsia="宋体" w:cs="Mangal"/>
      <w:sz w:val="22"/>
      <w:lang w:val="en-US" w:eastAsia="en-US" w:bidi="hi-IN"/>
    </w:rPr>
  </w:style>
  <w:style w:type="paragraph" w:customStyle="1" w:styleId="2910">
    <w:name w:val="CRM规范列表项"/>
    <w:basedOn w:val="1"/>
    <w:qFormat/>
    <w:uiPriority w:val="0"/>
    <w:pPr>
      <w:spacing w:line="360" w:lineRule="auto"/>
      <w:jc w:val="left"/>
    </w:pPr>
    <w:rPr>
      <w:rFonts w:ascii="Calibri" w:hAnsi="Calibri" w:cs="Mangal"/>
      <w:sz w:val="24"/>
      <w:szCs w:val="22"/>
      <w:lang w:bidi="hi-IN"/>
    </w:rPr>
  </w:style>
  <w:style w:type="paragraph" w:customStyle="1" w:styleId="2911">
    <w:name w:val="样式 首行缩进:  2.57 字符"/>
    <w:basedOn w:val="1"/>
    <w:qFormat/>
    <w:uiPriority w:val="0"/>
    <w:pPr>
      <w:ind w:firstLine="200" w:firstLineChars="200"/>
    </w:pPr>
    <w:rPr>
      <w:rFonts w:ascii="Calibri" w:hAnsi="Calibri" w:cs="Mangal"/>
      <w:szCs w:val="22"/>
      <w:lang w:bidi="hi-IN"/>
    </w:rPr>
  </w:style>
  <w:style w:type="paragraph" w:customStyle="1" w:styleId="2912">
    <w:name w:val="样式 标题 1Heading 0FLevel 1Level 11h1II+IHeading1H1-Headin...1"/>
    <w:basedOn w:val="3"/>
    <w:qFormat/>
    <w:uiPriority w:val="0"/>
    <w:pPr>
      <w:keepNext w:val="0"/>
      <w:keepLines w:val="0"/>
      <w:pageBreakBefore/>
      <w:widowControl/>
      <w:numPr>
        <w:numId w:val="0"/>
      </w:numPr>
      <w:tabs>
        <w:tab w:val="left" w:pos="432"/>
        <w:tab w:val="left" w:pos="960"/>
      </w:tabs>
      <w:adjustRightInd w:val="0"/>
      <w:spacing w:before="120" w:beforeLines="0" w:after="100" w:afterLines="0" w:afterAutospacing="1"/>
      <w:ind w:left="960" w:hanging="420"/>
      <w:textAlignment w:val="auto"/>
    </w:pPr>
    <w:rPr>
      <w:rFonts w:ascii="Arial" w:hAnsi="Arial" w:cs="Mangal"/>
      <w:b w:val="0"/>
      <w:bCs w:val="0"/>
      <w:kern w:val="28"/>
      <w:szCs w:val="20"/>
      <w:lang w:bidi="hi-IN"/>
    </w:rPr>
  </w:style>
  <w:style w:type="paragraph" w:customStyle="1" w:styleId="2913">
    <w:name w:val="可研表格字体"/>
    <w:basedOn w:val="1"/>
    <w:qFormat/>
    <w:uiPriority w:val="0"/>
    <w:pPr>
      <w:adjustRightInd w:val="0"/>
      <w:spacing w:line="240" w:lineRule="atLeast"/>
      <w:textAlignment w:val="baseline"/>
    </w:pPr>
    <w:rPr>
      <w:rFonts w:ascii="宋体" w:hAnsi="Calibri" w:cs="Mangal"/>
      <w:szCs w:val="22"/>
      <w:lang w:bidi="hi-IN"/>
    </w:rPr>
  </w:style>
  <w:style w:type="paragraph" w:customStyle="1" w:styleId="2914">
    <w:name w:val="CRM规范段落"/>
    <w:basedOn w:val="1"/>
    <w:qFormat/>
    <w:uiPriority w:val="0"/>
    <w:pPr>
      <w:spacing w:line="360" w:lineRule="auto"/>
      <w:ind w:firstLine="480" w:firstLineChars="200"/>
      <w:jc w:val="left"/>
    </w:pPr>
    <w:rPr>
      <w:rFonts w:ascii="Calibri" w:hAnsi="Calibri" w:cs="Mangal"/>
      <w:sz w:val="24"/>
      <w:szCs w:val="22"/>
      <w:lang w:bidi="hi-IN"/>
    </w:rPr>
  </w:style>
  <w:style w:type="paragraph" w:customStyle="1" w:styleId="2915">
    <w:name w:val="可研表格表头字体"/>
    <w:basedOn w:val="2913"/>
    <w:qFormat/>
    <w:uiPriority w:val="0"/>
    <w:pPr>
      <w:jc w:val="center"/>
    </w:pPr>
    <w:rPr>
      <w:b/>
    </w:rPr>
  </w:style>
  <w:style w:type="paragraph" w:customStyle="1" w:styleId="2916">
    <w:name w:val="Char Char8 Char Char Char Char Char Char"/>
    <w:basedOn w:val="1"/>
    <w:qFormat/>
    <w:uiPriority w:val="0"/>
    <w:pPr>
      <w:spacing w:line="360" w:lineRule="auto"/>
    </w:pPr>
    <w:rPr>
      <w:rFonts w:ascii="宋体" w:hAnsi="宋体" w:cs="Mangal"/>
      <w:sz w:val="22"/>
      <w:szCs w:val="22"/>
      <w:lang w:bidi="hi-IN"/>
    </w:rPr>
  </w:style>
  <w:style w:type="paragraph" w:customStyle="1" w:styleId="2917">
    <w:name w:val="样式 标题 3h3l33h31l3131h32l3232h33l3333h34l3434h35..."/>
    <w:basedOn w:val="7"/>
    <w:qFormat/>
    <w:uiPriority w:val="0"/>
    <w:pPr>
      <w:keepNext w:val="0"/>
      <w:keepLines w:val="0"/>
      <w:widowControl/>
      <w:numPr>
        <w:ilvl w:val="0"/>
        <w:numId w:val="0"/>
      </w:numPr>
      <w:tabs>
        <w:tab w:val="left" w:pos="720"/>
        <w:tab w:val="left" w:pos="1968"/>
        <w:tab w:val="clear" w:pos="703"/>
      </w:tabs>
      <w:adjustRightInd w:val="0"/>
      <w:spacing w:before="260" w:after="100" w:afterAutospacing="1" w:line="240" w:lineRule="auto"/>
      <w:ind w:left="1968" w:hanging="420"/>
      <w:textAlignment w:val="auto"/>
    </w:pPr>
    <w:rPr>
      <w:rFonts w:ascii="Arial" w:hAnsi="Arial" w:cs="Mangal"/>
      <w:b/>
      <w:bCs w:val="0"/>
      <w:color w:val="000000"/>
      <w:kern w:val="0"/>
      <w:szCs w:val="20"/>
      <w:lang w:bidi="hi-IN"/>
    </w:rPr>
  </w:style>
  <w:style w:type="paragraph" w:customStyle="1" w:styleId="2918">
    <w:name w:val="样式 标题 2 + 左侧:  0 厘米 首行缩进:  0 厘米"/>
    <w:basedOn w:val="1"/>
    <w:qFormat/>
    <w:uiPriority w:val="0"/>
    <w:pPr>
      <w:widowControl/>
      <w:tabs>
        <w:tab w:val="left" w:pos="992"/>
        <w:tab w:val="left" w:pos="1260"/>
      </w:tabs>
      <w:spacing w:line="360" w:lineRule="auto"/>
      <w:ind w:left="1260" w:hanging="420"/>
      <w:jc w:val="left"/>
    </w:pPr>
    <w:rPr>
      <w:rFonts w:ascii="宋体" w:hAnsi="宋体" w:cs="Mangal"/>
      <w:kern w:val="0"/>
      <w:sz w:val="24"/>
      <w:szCs w:val="22"/>
      <w:lang w:bidi="hi-IN"/>
    </w:rPr>
  </w:style>
  <w:style w:type="paragraph" w:customStyle="1" w:styleId="2919">
    <w:name w:val="Char Char Char Char1 Char Char Char"/>
    <w:next w:val="1"/>
    <w:qFormat/>
    <w:uiPriority w:val="0"/>
    <w:pPr>
      <w:keepNext/>
      <w:keepLines/>
      <w:spacing w:before="240" w:after="240"/>
      <w:outlineLvl w:val="7"/>
    </w:pPr>
    <w:rPr>
      <w:rFonts w:ascii="Arial" w:hAnsi="Arial" w:eastAsia="黑体" w:cs="Mangal"/>
      <w:snapToGrid w:val="0"/>
      <w:sz w:val="21"/>
      <w:lang w:val="en-US" w:eastAsia="zh-CN" w:bidi="hi-IN"/>
    </w:rPr>
  </w:style>
  <w:style w:type="paragraph" w:customStyle="1" w:styleId="2920">
    <w:name w:val="可研图表说明"/>
    <w:basedOn w:val="1"/>
    <w:next w:val="2902"/>
    <w:qFormat/>
    <w:uiPriority w:val="0"/>
    <w:pPr>
      <w:spacing w:beforeLines="50" w:afterLines="50"/>
      <w:jc w:val="center"/>
    </w:pPr>
    <w:rPr>
      <w:rFonts w:ascii="宋体" w:hAnsi="宋体" w:cs="Mangal"/>
      <w:kern w:val="0"/>
      <w:sz w:val="24"/>
      <w:szCs w:val="22"/>
      <w:lang w:val="en-GB" w:bidi="hi-IN"/>
    </w:rPr>
  </w:style>
  <w:style w:type="paragraph" w:customStyle="1" w:styleId="2921">
    <w:name w:val="封面标准英文名称"/>
    <w:qFormat/>
    <w:uiPriority w:val="0"/>
    <w:pPr>
      <w:widowControl w:val="0"/>
      <w:spacing w:before="370" w:line="400" w:lineRule="exact"/>
      <w:jc w:val="center"/>
    </w:pPr>
    <w:rPr>
      <w:rFonts w:ascii="Calibri" w:hAnsi="Calibri" w:eastAsia="宋体" w:cs="Mangal"/>
      <w:sz w:val="28"/>
      <w:lang w:val="en-US" w:eastAsia="zh-CN" w:bidi="hi-IN"/>
    </w:rPr>
  </w:style>
  <w:style w:type="paragraph" w:customStyle="1" w:styleId="2922">
    <w:name w:val="技术规范书条款1-9"/>
    <w:basedOn w:val="1"/>
    <w:qFormat/>
    <w:uiPriority w:val="0"/>
    <w:pPr>
      <w:tabs>
        <w:tab w:val="left" w:pos="840"/>
      </w:tabs>
      <w:adjustRightInd w:val="0"/>
      <w:spacing w:line="360" w:lineRule="auto"/>
      <w:ind w:left="840" w:hanging="420"/>
      <w:textAlignment w:val="baseline"/>
    </w:pPr>
    <w:rPr>
      <w:rFonts w:ascii="Calibri" w:hAnsi="Calibri" w:cs="Mangal"/>
      <w:kern w:val="0"/>
      <w:sz w:val="24"/>
      <w:szCs w:val="22"/>
      <w:lang w:bidi="hi-IN"/>
    </w:rPr>
  </w:style>
  <w:style w:type="paragraph" w:customStyle="1" w:styleId="2923">
    <w:name w:val="题注 + 居中"/>
    <w:basedOn w:val="24"/>
    <w:qFormat/>
    <w:uiPriority w:val="0"/>
    <w:pPr>
      <w:keepNext w:val="0"/>
      <w:widowControl/>
      <w:spacing w:before="240" w:after="120" w:afterLines="100" w:line="360" w:lineRule="auto"/>
      <w:ind w:firstLine="431"/>
      <w:textAlignment w:val="auto"/>
    </w:pPr>
    <w:rPr>
      <w:rFonts w:ascii="Arial" w:hAnsi="Arial" w:cs="Mangal"/>
      <w:kern w:val="2"/>
      <w:sz w:val="24"/>
      <w:lang w:bidi="hi-IN"/>
    </w:rPr>
  </w:style>
  <w:style w:type="paragraph" w:customStyle="1" w:styleId="2924">
    <w:name w:val="可研图表前段落"/>
    <w:basedOn w:val="2902"/>
    <w:qFormat/>
    <w:uiPriority w:val="0"/>
    <w:pPr>
      <w:spacing w:beforeLines="50" w:afterLines="50" w:line="360" w:lineRule="auto"/>
    </w:pPr>
    <w:rPr>
      <w:rFonts w:hAnsi="等线" w:eastAsia="等线"/>
    </w:rPr>
  </w:style>
  <w:style w:type="paragraph" w:customStyle="1" w:styleId="2925">
    <w:name w:val="Reminder"/>
    <w:basedOn w:val="46"/>
    <w:qFormat/>
    <w:uiPriority w:val="0"/>
    <w:pPr>
      <w:widowControl/>
      <w:numPr>
        <w:ilvl w:val="0"/>
        <w:numId w:val="0"/>
      </w:numPr>
      <w:adjustRightInd w:val="0"/>
      <w:spacing w:before="100" w:beforeAutospacing="1" w:after="100" w:afterAutospacing="1" w:line="360" w:lineRule="auto"/>
      <w:ind w:left="288" w:firstLine="432"/>
      <w:jc w:val="left"/>
    </w:pPr>
    <w:rPr>
      <w:rFonts w:ascii="Courier New" w:cs="Mangal"/>
      <w:b/>
      <w:color w:val="FF0000"/>
      <w:sz w:val="22"/>
      <w:lang w:val="en-US" w:bidi="hi-IN"/>
    </w:rPr>
  </w:style>
  <w:style w:type="paragraph" w:customStyle="1" w:styleId="2926">
    <w:name w:val="Style Normal (Web) + Book Antiqua Centered"/>
    <w:basedOn w:val="1"/>
    <w:qFormat/>
    <w:uiPriority w:val="0"/>
    <w:pPr>
      <w:widowControl/>
      <w:tabs>
        <w:tab w:val="left" w:pos="720"/>
        <w:tab w:val="left" w:pos="840"/>
      </w:tabs>
      <w:ind w:left="840" w:hanging="420"/>
      <w:jc w:val="left"/>
    </w:pPr>
    <w:rPr>
      <w:rFonts w:ascii="Book Antiqua" w:hAnsi="Book Antiqua" w:eastAsia="华文楷体" w:cs="Mangal"/>
      <w:kern w:val="0"/>
      <w:sz w:val="22"/>
      <w:szCs w:val="22"/>
      <w:lang w:eastAsia="ko-KR" w:bidi="hi-IN"/>
    </w:rPr>
  </w:style>
  <w:style w:type="paragraph" w:customStyle="1" w:styleId="2927">
    <w:name w:val="正文wh Char Char Char Char"/>
    <w:basedOn w:val="1"/>
    <w:qFormat/>
    <w:uiPriority w:val="0"/>
    <w:pPr>
      <w:widowControl/>
      <w:spacing w:line="360" w:lineRule="auto"/>
      <w:ind w:firstLine="200" w:firstLineChars="200"/>
    </w:pPr>
    <w:rPr>
      <w:rFonts w:ascii="Tahoma" w:hAnsi="Tahoma"/>
      <w:kern w:val="0"/>
      <w:sz w:val="24"/>
      <w:szCs w:val="22"/>
    </w:rPr>
  </w:style>
  <w:style w:type="paragraph" w:customStyle="1" w:styleId="2928">
    <w:name w:val="正文1)"/>
    <w:basedOn w:val="1"/>
    <w:qFormat/>
    <w:uiPriority w:val="0"/>
    <w:pPr>
      <w:tabs>
        <w:tab w:val="left" w:pos="870"/>
      </w:tabs>
      <w:spacing w:line="360" w:lineRule="auto"/>
    </w:pPr>
    <w:rPr>
      <w:rFonts w:ascii="Arial" w:hAnsi="Arial"/>
      <w:sz w:val="24"/>
      <w:szCs w:val="22"/>
    </w:rPr>
  </w:style>
  <w:style w:type="paragraph" w:customStyle="1" w:styleId="2929">
    <w:name w:val="logo"/>
    <w:basedOn w:val="85"/>
    <w:qFormat/>
    <w:uiPriority w:val="0"/>
    <w:pPr>
      <w:spacing w:before="240" w:after="60"/>
      <w:ind w:firstLine="0" w:firstLineChars="0"/>
      <w:outlineLvl w:val="0"/>
    </w:pPr>
    <w:rPr>
      <w:rFonts w:ascii="Arial" w:hAnsi="Arial" w:eastAsia="楷体_GB2312" w:cs="Arial"/>
      <w:b/>
      <w:sz w:val="30"/>
      <w:szCs w:val="32"/>
      <w:shd w:val="clear" w:color="auto" w:fill="auto"/>
      <w:lang w:val="en-GB"/>
    </w:rPr>
  </w:style>
  <w:style w:type="paragraph" w:customStyle="1" w:styleId="2930">
    <w:name w:val="应答文本"/>
    <w:basedOn w:val="417"/>
    <w:qFormat/>
    <w:uiPriority w:val="0"/>
    <w:pPr>
      <w:adjustRightInd w:val="0"/>
      <w:jc w:val="both"/>
      <w:textAlignment w:val="baseline"/>
      <w:outlineLvl w:val="9"/>
    </w:pPr>
    <w:rPr>
      <w:rFonts w:ascii="隶书" w:eastAsia="隶书"/>
      <w:sz w:val="28"/>
      <w:szCs w:val="22"/>
      <w:lang w:val="en-US"/>
    </w:rPr>
  </w:style>
  <w:style w:type="paragraph" w:customStyle="1" w:styleId="2931">
    <w:name w:val="目录样式2"/>
    <w:basedOn w:val="60"/>
    <w:qFormat/>
    <w:uiPriority w:val="0"/>
    <w:pPr>
      <w:spacing w:before="120" w:after="120"/>
      <w:jc w:val="center"/>
    </w:pPr>
    <w:rPr>
      <w:b/>
      <w:bCs/>
      <w:caps/>
      <w:sz w:val="24"/>
      <w:szCs w:val="22"/>
    </w:rPr>
  </w:style>
  <w:style w:type="paragraph" w:customStyle="1" w:styleId="2932">
    <w:name w:val="正文缩进 Arial 两端对齐 首行缩进:  0.85 厘米 段前: 6 磅 段后: 6 磅"/>
    <w:basedOn w:val="1"/>
    <w:qFormat/>
    <w:uiPriority w:val="0"/>
    <w:pPr>
      <w:widowControl/>
      <w:spacing w:before="120" w:after="120" w:line="360" w:lineRule="auto"/>
      <w:ind w:firstLine="482"/>
    </w:pPr>
    <w:rPr>
      <w:rFonts w:ascii="Arial" w:hAnsi="Arial"/>
      <w:kern w:val="0"/>
      <w:sz w:val="24"/>
      <w:szCs w:val="22"/>
    </w:rPr>
  </w:style>
  <w:style w:type="paragraph" w:customStyle="1" w:styleId="2933">
    <w:name w:val="列 表"/>
    <w:basedOn w:val="1"/>
    <w:qFormat/>
    <w:uiPriority w:val="0"/>
    <w:pPr>
      <w:tabs>
        <w:tab w:val="left" w:pos="840"/>
      </w:tabs>
      <w:spacing w:line="360" w:lineRule="auto"/>
      <w:ind w:left="840" w:hanging="420"/>
    </w:pPr>
    <w:rPr>
      <w:rFonts w:ascii="Courier New" w:hAnsi="Courier New" w:eastAsia="楷体_GB2312"/>
      <w:sz w:val="24"/>
    </w:rPr>
  </w:style>
  <w:style w:type="paragraph" w:customStyle="1" w:styleId="2934">
    <w:name w:val="计费规范编写 一级列表"/>
    <w:basedOn w:val="1"/>
    <w:qFormat/>
    <w:uiPriority w:val="0"/>
    <w:pPr>
      <w:tabs>
        <w:tab w:val="left" w:pos="840"/>
      </w:tabs>
      <w:spacing w:line="360" w:lineRule="auto"/>
      <w:ind w:left="840" w:hanging="420"/>
    </w:pPr>
    <w:rPr>
      <w:rFonts w:ascii="Calibri" w:hAnsi="Calibri"/>
      <w:sz w:val="24"/>
    </w:rPr>
  </w:style>
  <w:style w:type="paragraph" w:customStyle="1" w:styleId="2935">
    <w:name w:val="List Bullet0"/>
    <w:basedOn w:val="1"/>
    <w:qFormat/>
    <w:uiPriority w:val="0"/>
    <w:pPr>
      <w:widowControl/>
      <w:numPr>
        <w:ilvl w:val="0"/>
        <w:numId w:val="171"/>
      </w:numPr>
      <w:tabs>
        <w:tab w:val="left" w:pos="269"/>
        <w:tab w:val="clear" w:pos="780"/>
      </w:tabs>
      <w:spacing w:line="288" w:lineRule="auto"/>
      <w:ind w:left="269" w:right="113" w:hanging="360"/>
      <w:jc w:val="left"/>
    </w:pPr>
    <w:rPr>
      <w:rFonts w:ascii="Calibri" w:hAnsi="Calibri"/>
      <w:kern w:val="0"/>
    </w:rPr>
  </w:style>
  <w:style w:type="paragraph" w:customStyle="1" w:styleId="2936">
    <w:name w:val="样式 正文（首行缩进两字）"/>
    <w:basedOn w:val="23"/>
    <w:qFormat/>
    <w:uiPriority w:val="0"/>
    <w:pPr>
      <w:numPr>
        <w:ilvl w:val="0"/>
        <w:numId w:val="172"/>
      </w:numPr>
      <w:tabs>
        <w:tab w:val="left" w:pos="360"/>
        <w:tab w:val="clear" w:pos="269"/>
      </w:tabs>
      <w:spacing w:line="300" w:lineRule="auto"/>
      <w:ind w:left="0" w:firstLine="420"/>
    </w:pPr>
    <w:rPr>
      <w:rFonts w:ascii="Calibri" w:hAnsi="Calibri"/>
    </w:rPr>
  </w:style>
  <w:style w:type="paragraph" w:customStyle="1" w:styleId="2937">
    <w:name w:val="计费规范编写 正文 Char Char"/>
    <w:basedOn w:val="1"/>
    <w:link w:val="2941"/>
    <w:qFormat/>
    <w:uiPriority w:val="0"/>
    <w:pPr>
      <w:spacing w:line="360" w:lineRule="auto"/>
      <w:ind w:firstLine="480" w:firstLineChars="200"/>
    </w:pPr>
    <w:rPr>
      <w:rFonts w:ascii="Calibri" w:hAnsi="Calibri"/>
      <w:sz w:val="24"/>
    </w:rPr>
  </w:style>
  <w:style w:type="paragraph" w:customStyle="1" w:styleId="2938">
    <w:name w:val="Heading4 for inserts"/>
    <w:basedOn w:val="8"/>
    <w:qFormat/>
    <w:uiPriority w:val="0"/>
    <w:pPr>
      <w:keepLines w:val="0"/>
      <w:numPr>
        <w:ilvl w:val="0"/>
        <w:numId w:val="0"/>
      </w:numPr>
      <w:tabs>
        <w:tab w:val="left" w:pos="900"/>
      </w:tabs>
      <w:spacing w:before="240" w:after="60" w:line="288" w:lineRule="auto"/>
      <w:ind w:left="862" w:firstLine="562" w:firstLineChars="200"/>
    </w:pPr>
    <w:rPr>
      <w:rFonts w:ascii="Microsoft Sans Serif" w:hAnsi="Microsoft Sans Serif" w:eastAsia="仿宋_GB2312" w:cs="Microsoft Sans Serif"/>
      <w:b/>
      <w:bCs w:val="0"/>
      <w:kern w:val="0"/>
      <w:sz w:val="28"/>
      <w:u w:val="single"/>
    </w:rPr>
  </w:style>
  <w:style w:type="character" w:customStyle="1" w:styleId="2939">
    <w:name w:val="标题 2 Char Char Char Char Char Char Char"/>
    <w:qFormat/>
    <w:uiPriority w:val="0"/>
    <w:rPr>
      <w:rFonts w:ascii="DFKai-SB" w:hAnsi="DFKai-SB" w:eastAsia="DFKai-SB" w:cs="DFKai-SB"/>
      <w:b/>
      <w:bCs/>
      <w:kern w:val="2"/>
      <w:sz w:val="28"/>
      <w:szCs w:val="28"/>
      <w:lang w:val="en-US" w:eastAsia="zh-TW" w:bidi="ar-SA"/>
    </w:rPr>
  </w:style>
  <w:style w:type="paragraph" w:customStyle="1" w:styleId="2940">
    <w:name w:val="样式 正文文本缩进 2 + 首行缩进:  0 厘米"/>
    <w:basedOn w:val="52"/>
    <w:qFormat/>
    <w:uiPriority w:val="0"/>
    <w:pPr>
      <w:spacing w:after="0" w:line="500" w:lineRule="exact"/>
      <w:ind w:left="0" w:leftChars="0" w:firstLine="425"/>
    </w:pPr>
    <w:rPr>
      <w:rFonts w:ascii="宋体" w:hAnsi="Calibri" w:cs="宋体"/>
      <w:sz w:val="24"/>
      <w:szCs w:val="20"/>
    </w:rPr>
  </w:style>
  <w:style w:type="character" w:customStyle="1" w:styleId="2941">
    <w:name w:val="计费规范编写 正文 Char Char Char"/>
    <w:link w:val="2937"/>
    <w:qFormat/>
    <w:uiPriority w:val="0"/>
    <w:rPr>
      <w:rFonts w:ascii="Calibri" w:hAnsi="Calibri"/>
      <w:kern w:val="2"/>
      <w:sz w:val="24"/>
      <w:szCs w:val="24"/>
    </w:rPr>
  </w:style>
  <w:style w:type="paragraph" w:customStyle="1" w:styleId="2942">
    <w:name w:val="正文(软创)"/>
    <w:basedOn w:val="182"/>
    <w:link w:val="2943"/>
    <w:qFormat/>
    <w:uiPriority w:val="0"/>
    <w:pPr>
      <w:spacing w:line="360" w:lineRule="auto"/>
      <w:ind w:left="1020" w:leftChars="425" w:firstLine="0" w:firstLineChars="0"/>
      <w:jc w:val="left"/>
    </w:pPr>
    <w:rPr>
      <w:rFonts w:ascii="Calibri" w:hAnsi="Calibri" w:eastAsia="宋体"/>
      <w:sz w:val="24"/>
      <w:szCs w:val="24"/>
    </w:rPr>
  </w:style>
  <w:style w:type="character" w:customStyle="1" w:styleId="2943">
    <w:name w:val="正文(软创) Char"/>
    <w:link w:val="2942"/>
    <w:qFormat/>
    <w:uiPriority w:val="0"/>
    <w:rPr>
      <w:rFonts w:ascii="Calibri" w:hAnsi="Calibri"/>
      <w:kern w:val="2"/>
      <w:sz w:val="24"/>
      <w:szCs w:val="24"/>
    </w:rPr>
  </w:style>
  <w:style w:type="character" w:customStyle="1" w:styleId="2944">
    <w:name w:val="a正文样式SUN Char"/>
    <w:link w:val="2945"/>
    <w:qFormat/>
    <w:locked/>
    <w:uiPriority w:val="0"/>
    <w:rPr>
      <w:rFonts w:ascii="宋体" w:hAnsi="宋体"/>
      <w:sz w:val="24"/>
      <w:szCs w:val="24"/>
    </w:rPr>
  </w:style>
  <w:style w:type="paragraph" w:customStyle="1" w:styleId="2945">
    <w:name w:val="a正文样式SUN"/>
    <w:basedOn w:val="1"/>
    <w:link w:val="2944"/>
    <w:qFormat/>
    <w:uiPriority w:val="0"/>
    <w:pPr>
      <w:spacing w:line="360" w:lineRule="auto"/>
      <w:ind w:firstLine="510"/>
      <w:jc w:val="left"/>
    </w:pPr>
    <w:rPr>
      <w:rFonts w:ascii="宋体" w:hAnsi="宋体"/>
      <w:kern w:val="0"/>
      <w:sz w:val="24"/>
    </w:rPr>
  </w:style>
  <w:style w:type="character" w:customStyle="1" w:styleId="2946">
    <w:name w:val="正文（首行缩进） Char"/>
    <w:link w:val="2720"/>
    <w:qFormat/>
    <w:uiPriority w:val="0"/>
    <w:rPr>
      <w:rFonts w:ascii="Calibri" w:hAnsi="Calibri" w:cs="宋体"/>
      <w:kern w:val="2"/>
      <w:sz w:val="24"/>
      <w:szCs w:val="22"/>
    </w:rPr>
  </w:style>
  <w:style w:type="paragraph" w:customStyle="1" w:styleId="2947">
    <w:name w:val="表格单元"/>
    <w:basedOn w:val="1"/>
    <w:qFormat/>
    <w:uiPriority w:val="0"/>
    <w:pPr>
      <w:adjustRightInd w:val="0"/>
      <w:snapToGrid w:val="0"/>
      <w:spacing w:before="45" w:after="45"/>
      <w:jc w:val="left"/>
    </w:pPr>
    <w:rPr>
      <w:rFonts w:ascii="宋体" w:hAnsi="Calibri"/>
    </w:rPr>
  </w:style>
  <w:style w:type="paragraph" w:customStyle="1" w:styleId="2948">
    <w:name w:val="表格栏目"/>
    <w:basedOn w:val="1"/>
    <w:qFormat/>
    <w:uiPriority w:val="0"/>
    <w:pPr>
      <w:adjustRightInd w:val="0"/>
      <w:snapToGrid w:val="0"/>
      <w:spacing w:before="45" w:after="45"/>
      <w:jc w:val="center"/>
    </w:pPr>
    <w:rPr>
      <w:rFonts w:ascii="宋体" w:hAnsi="Calibri" w:eastAsia="黑体"/>
      <w:b/>
      <w:bCs/>
    </w:rPr>
  </w:style>
  <w:style w:type="paragraph" w:customStyle="1" w:styleId="2949">
    <w:name w:val="样式 标题 1H1h1PIM 11.123321H11H12H111H13H1121Huvudrubri..."/>
    <w:basedOn w:val="3"/>
    <w:qFormat/>
    <w:uiPriority w:val="0"/>
    <w:pPr>
      <w:pageBreakBefore/>
      <w:numPr>
        <w:numId w:val="173"/>
      </w:numPr>
      <w:spacing w:before="340" w:beforeLines="0" w:after="330" w:afterLines="0" w:line="578" w:lineRule="auto"/>
      <w:ind w:firstLine="0"/>
      <w:jc w:val="center"/>
      <w:textAlignment w:val="auto"/>
    </w:pPr>
    <w:rPr>
      <w:rFonts w:ascii="Arial" w:hAnsi="Arial"/>
      <w:b w:val="0"/>
      <w:position w:val="6"/>
      <w:sz w:val="44"/>
    </w:rPr>
  </w:style>
  <w:style w:type="paragraph" w:customStyle="1" w:styleId="2950">
    <w:name w:val="样式 正文文本 + 首行缩进:  2 字符"/>
    <w:basedOn w:val="36"/>
    <w:qFormat/>
    <w:uiPriority w:val="0"/>
    <w:pPr>
      <w:spacing w:line="360" w:lineRule="auto"/>
      <w:ind w:firstLine="480" w:firstLineChars="200"/>
    </w:pPr>
    <w:rPr>
      <w:sz w:val="24"/>
      <w:szCs w:val="20"/>
    </w:rPr>
  </w:style>
  <w:style w:type="paragraph" w:customStyle="1" w:styleId="2951">
    <w:name w:val="样式 标题 3h3H3sect1.2.33rd level3l3CTheading 3heading 3 + ..."/>
    <w:basedOn w:val="7"/>
    <w:qFormat/>
    <w:uiPriority w:val="0"/>
    <w:pPr>
      <w:keepNext w:val="0"/>
      <w:numPr>
        <w:ilvl w:val="0"/>
        <w:numId w:val="0"/>
      </w:numPr>
      <w:tabs>
        <w:tab w:val="left" w:pos="1230"/>
        <w:tab w:val="clear" w:pos="703"/>
      </w:tabs>
      <w:spacing w:line="416" w:lineRule="auto"/>
      <w:ind w:left="1230" w:hanging="720"/>
      <w:jc w:val="both"/>
      <w:textAlignment w:val="auto"/>
    </w:pPr>
    <w:rPr>
      <w:rFonts w:ascii="Arial" w:hAnsi="Arial" w:cs="宋体"/>
      <w:b/>
      <w:sz w:val="30"/>
      <w:szCs w:val="20"/>
    </w:rPr>
  </w:style>
  <w:style w:type="character" w:customStyle="1" w:styleId="2952">
    <w:name w:val="计费规范编写 正文 Char1"/>
    <w:qFormat/>
    <w:uiPriority w:val="0"/>
    <w:rPr>
      <w:rFonts w:hint="eastAsia" w:ascii="宋体" w:hAnsi="宋体" w:eastAsia="宋体"/>
      <w:kern w:val="2"/>
      <w:sz w:val="24"/>
      <w:lang w:val="en-US" w:eastAsia="zh-CN"/>
    </w:rPr>
  </w:style>
  <w:style w:type="character" w:customStyle="1" w:styleId="2953">
    <w:name w:val="正文4 Char"/>
    <w:link w:val="684"/>
    <w:qFormat/>
    <w:uiPriority w:val="0"/>
    <w:rPr>
      <w:rFonts w:ascii="Calibri" w:hAnsi="Calibri"/>
      <w:kern w:val="2"/>
      <w:sz w:val="28"/>
      <w:szCs w:val="22"/>
    </w:rPr>
  </w:style>
  <w:style w:type="paragraph" w:customStyle="1" w:styleId="2954">
    <w:name w:val="1 Char Char Char Char Char Char Char"/>
    <w:basedOn w:val="1"/>
    <w:qFormat/>
    <w:uiPriority w:val="0"/>
    <w:pPr>
      <w:jc w:val="left"/>
    </w:pPr>
    <w:rPr>
      <w:rFonts w:ascii="Tahoma" w:hAnsi="Tahoma"/>
      <w:sz w:val="24"/>
      <w:szCs w:val="22"/>
    </w:rPr>
  </w:style>
  <w:style w:type="paragraph" w:customStyle="1" w:styleId="2955">
    <w:name w:val="JQ正文"/>
    <w:qFormat/>
    <w:uiPriority w:val="0"/>
    <w:pPr>
      <w:spacing w:line="288" w:lineRule="auto"/>
      <w:ind w:firstLine="200" w:firstLineChars="200"/>
    </w:pPr>
    <w:rPr>
      <w:rFonts w:ascii="宋体" w:hAnsi="宋体" w:eastAsia="宋体" w:cs="宋体"/>
      <w:kern w:val="2"/>
      <w:sz w:val="21"/>
      <w:szCs w:val="21"/>
      <w:lang w:val="en-US" w:eastAsia="zh-CN" w:bidi="ar-SA"/>
    </w:rPr>
  </w:style>
  <w:style w:type="character" w:customStyle="1" w:styleId="2956">
    <w:name w:val="font_b_0021"/>
    <w:qFormat/>
    <w:uiPriority w:val="0"/>
    <w:rPr>
      <w:b/>
      <w:bCs/>
      <w:color w:val="015AFF"/>
      <w:sz w:val="18"/>
      <w:szCs w:val="18"/>
      <w:u w:val="none"/>
    </w:rPr>
  </w:style>
  <w:style w:type="paragraph" w:customStyle="1" w:styleId="2957">
    <w:name w:val="表格正文样式"/>
    <w:basedOn w:val="1"/>
    <w:qFormat/>
    <w:uiPriority w:val="0"/>
    <w:rPr>
      <w:rFonts w:ascii="Calibri" w:hAnsi="Calibri"/>
    </w:rPr>
  </w:style>
  <w:style w:type="paragraph" w:customStyle="1" w:styleId="2958">
    <w:name w:val="xl234"/>
    <w:basedOn w:val="1"/>
    <w:qFormat/>
    <w:uiPriority w:val="0"/>
    <w:pPr>
      <w:widowControl/>
      <w:spacing w:before="100" w:beforeAutospacing="1" w:after="100" w:afterAutospacing="1"/>
      <w:jc w:val="center"/>
    </w:pPr>
    <w:rPr>
      <w:rFonts w:ascii="Arial" w:hAnsi="Arial" w:cs="Arial"/>
      <w:kern w:val="0"/>
      <w:sz w:val="20"/>
      <w:szCs w:val="22"/>
    </w:rPr>
  </w:style>
  <w:style w:type="paragraph" w:customStyle="1" w:styleId="2959">
    <w:name w:val="xl235"/>
    <w:basedOn w:val="1"/>
    <w:qFormat/>
    <w:uiPriority w:val="0"/>
    <w:pPr>
      <w:widowControl/>
      <w:spacing w:before="100" w:beforeAutospacing="1" w:after="100" w:afterAutospacing="1"/>
      <w:jc w:val="left"/>
    </w:pPr>
    <w:rPr>
      <w:rFonts w:ascii="宋体" w:hAnsi="宋体" w:cs="宋体"/>
      <w:kern w:val="0"/>
      <w:sz w:val="20"/>
      <w:szCs w:val="22"/>
    </w:rPr>
  </w:style>
  <w:style w:type="paragraph" w:customStyle="1" w:styleId="2960">
    <w:name w:val="xl236"/>
    <w:basedOn w:val="1"/>
    <w:qFormat/>
    <w:uiPriority w:val="0"/>
    <w:pPr>
      <w:widowControl/>
      <w:spacing w:before="100" w:beforeAutospacing="1" w:after="100" w:afterAutospacing="1"/>
      <w:jc w:val="left"/>
    </w:pPr>
    <w:rPr>
      <w:rFonts w:ascii="宋体" w:hAnsi="宋体" w:cs="宋体"/>
      <w:kern w:val="0"/>
      <w:sz w:val="20"/>
      <w:szCs w:val="22"/>
    </w:rPr>
  </w:style>
  <w:style w:type="paragraph" w:customStyle="1" w:styleId="2961">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paragraph" w:customStyle="1" w:styleId="2962">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paragraph" w:customStyle="1" w:styleId="2963">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paragraph" w:customStyle="1" w:styleId="2964">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left"/>
    </w:pPr>
    <w:rPr>
      <w:rFonts w:ascii="宋体" w:hAnsi="宋体" w:cs="宋体"/>
      <w:b/>
      <w:bCs/>
      <w:kern w:val="0"/>
      <w:sz w:val="20"/>
      <w:szCs w:val="22"/>
    </w:rPr>
  </w:style>
  <w:style w:type="paragraph" w:customStyle="1" w:styleId="2965">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paragraph" w:customStyle="1" w:styleId="2966">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left"/>
    </w:pPr>
    <w:rPr>
      <w:rFonts w:ascii="宋体" w:hAnsi="宋体" w:cs="宋体"/>
      <w:b/>
      <w:bCs/>
      <w:kern w:val="0"/>
      <w:sz w:val="20"/>
      <w:szCs w:val="22"/>
    </w:rPr>
  </w:style>
  <w:style w:type="paragraph" w:customStyle="1" w:styleId="2967">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paragraph" w:customStyle="1" w:styleId="2968">
    <w:name w:val="xl244"/>
    <w:basedOn w:val="1"/>
    <w:qFormat/>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left"/>
    </w:pPr>
    <w:rPr>
      <w:rFonts w:ascii="宋体" w:hAnsi="宋体" w:cs="宋体"/>
      <w:b/>
      <w:bCs/>
      <w:kern w:val="0"/>
      <w:sz w:val="20"/>
      <w:szCs w:val="22"/>
    </w:rPr>
  </w:style>
  <w:style w:type="paragraph" w:customStyle="1" w:styleId="2969">
    <w:name w:val="xl245"/>
    <w:basedOn w:val="1"/>
    <w:qFormat/>
    <w:uiPriority w:val="0"/>
    <w:pPr>
      <w:widowControl/>
      <w:pBdr>
        <w:top w:val="single" w:color="auto" w:sz="4" w:space="0"/>
        <w:bottom w:val="single" w:color="auto" w:sz="4" w:space="0"/>
        <w:right w:val="single" w:color="auto" w:sz="4" w:space="0"/>
      </w:pBdr>
      <w:shd w:val="clear" w:color="000000" w:fill="99CCFF"/>
      <w:spacing w:before="100" w:beforeAutospacing="1" w:after="100" w:afterAutospacing="1"/>
      <w:jc w:val="center"/>
    </w:pPr>
    <w:rPr>
      <w:rFonts w:ascii="宋体" w:hAnsi="宋体" w:cs="宋体"/>
      <w:b/>
      <w:bCs/>
      <w:kern w:val="0"/>
      <w:sz w:val="20"/>
      <w:szCs w:val="22"/>
    </w:rPr>
  </w:style>
  <w:style w:type="paragraph" w:customStyle="1" w:styleId="2970">
    <w:name w:val="xl246"/>
    <w:basedOn w:val="1"/>
    <w:qFormat/>
    <w:uiPriority w:val="0"/>
    <w:pPr>
      <w:widowControl/>
      <w:pBdr>
        <w:top w:val="single" w:color="auto" w:sz="4" w:space="0"/>
        <w:left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0"/>
      <w:szCs w:val="22"/>
    </w:rPr>
  </w:style>
  <w:style w:type="paragraph" w:customStyle="1" w:styleId="2971">
    <w:name w:val="xl247"/>
    <w:basedOn w:val="1"/>
    <w:qFormat/>
    <w:uiPriority w:val="0"/>
    <w:pPr>
      <w:widowControl/>
      <w:pBdr>
        <w:top w:val="single" w:color="auto" w:sz="4" w:space="0"/>
        <w:bottom w:val="single" w:color="auto" w:sz="4" w:space="0"/>
        <w:right w:val="single" w:color="auto" w:sz="4" w:space="0"/>
      </w:pBdr>
      <w:shd w:val="clear" w:color="000000" w:fill="FFCC99"/>
      <w:spacing w:before="100" w:beforeAutospacing="1" w:after="100" w:afterAutospacing="1"/>
      <w:jc w:val="left"/>
    </w:pPr>
    <w:rPr>
      <w:rFonts w:ascii="宋体" w:hAnsi="宋体" w:cs="宋体"/>
      <w:b/>
      <w:bCs/>
      <w:kern w:val="0"/>
      <w:sz w:val="20"/>
      <w:szCs w:val="22"/>
    </w:rPr>
  </w:style>
  <w:style w:type="paragraph" w:customStyle="1" w:styleId="2972">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paragraph" w:customStyle="1" w:styleId="2973">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2"/>
    </w:rPr>
  </w:style>
  <w:style w:type="paragraph" w:customStyle="1" w:styleId="2974">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75">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paragraph" w:customStyle="1" w:styleId="2976">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paragraph" w:customStyle="1" w:styleId="2977">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2"/>
    </w:rPr>
  </w:style>
  <w:style w:type="paragraph" w:customStyle="1" w:styleId="2978">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2"/>
    </w:rPr>
  </w:style>
  <w:style w:type="paragraph" w:customStyle="1" w:styleId="2979">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Cs w:val="21"/>
    </w:rPr>
  </w:style>
  <w:style w:type="paragraph" w:customStyle="1" w:styleId="2980">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2"/>
    </w:rPr>
  </w:style>
  <w:style w:type="paragraph" w:customStyle="1" w:styleId="2981">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2"/>
    </w:rPr>
  </w:style>
  <w:style w:type="paragraph" w:customStyle="1" w:styleId="2982">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2"/>
    </w:rPr>
  </w:style>
  <w:style w:type="paragraph" w:customStyle="1" w:styleId="2983">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2"/>
    </w:rPr>
  </w:style>
  <w:style w:type="paragraph" w:customStyle="1" w:styleId="2984">
    <w:name w:val="xl260"/>
    <w:basedOn w:val="1"/>
    <w:qFormat/>
    <w:uiPriority w:val="0"/>
    <w:pPr>
      <w:widowControl/>
      <w:spacing w:before="100" w:beforeAutospacing="1" w:after="100" w:afterAutospacing="1"/>
      <w:jc w:val="left"/>
    </w:pPr>
    <w:rPr>
      <w:rFonts w:ascii="Arial" w:hAnsi="Arial" w:cs="Arial"/>
      <w:kern w:val="0"/>
      <w:sz w:val="20"/>
      <w:szCs w:val="22"/>
    </w:rPr>
  </w:style>
  <w:style w:type="paragraph" w:customStyle="1" w:styleId="2985">
    <w:name w:val="正"/>
    <w:basedOn w:val="1"/>
    <w:qFormat/>
    <w:uiPriority w:val="0"/>
    <w:pPr>
      <w:spacing w:before="156" w:after="156" w:line="360" w:lineRule="auto"/>
      <w:jc w:val="left"/>
    </w:pPr>
    <w:rPr>
      <w:rFonts w:ascii="宋体" w:hAnsi="Calibri"/>
      <w:sz w:val="24"/>
      <w:szCs w:val="22"/>
    </w:rPr>
  </w:style>
  <w:style w:type="paragraph" w:customStyle="1" w:styleId="298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character" w:customStyle="1" w:styleId="2987">
    <w:name w:val="标题5"/>
    <w:qFormat/>
    <w:uiPriority w:val="0"/>
  </w:style>
  <w:style w:type="character" w:customStyle="1" w:styleId="2988">
    <w:name w:val="正文段落 Char Char"/>
    <w:qFormat/>
    <w:uiPriority w:val="0"/>
    <w:rPr>
      <w:rFonts w:hint="default" w:ascii="Times New Roman" w:hAnsi="Times New Roman" w:eastAsia="仿宋_GB2312" w:cs="Times New Roman"/>
      <w:sz w:val="28"/>
      <w:szCs w:val="24"/>
    </w:rPr>
  </w:style>
  <w:style w:type="paragraph" w:customStyle="1" w:styleId="2989">
    <w:name w:val="题注1"/>
    <w:basedOn w:val="1"/>
    <w:next w:val="1"/>
    <w:qFormat/>
    <w:uiPriority w:val="0"/>
    <w:pPr>
      <w:widowControl/>
      <w:spacing w:line="360" w:lineRule="auto"/>
      <w:ind w:firstLine="200" w:firstLineChars="200"/>
      <w:jc w:val="left"/>
    </w:pPr>
    <w:rPr>
      <w:rFonts w:ascii="Arial" w:hAnsi="Arial" w:eastAsia="黑体" w:cs="Arial"/>
      <w:kern w:val="0"/>
      <w:sz w:val="20"/>
      <w:szCs w:val="20"/>
      <w:lang w:eastAsia="en-US" w:bidi="en-US"/>
    </w:rPr>
  </w:style>
  <w:style w:type="paragraph" w:customStyle="1" w:styleId="2990">
    <w:name w:val="标题 31"/>
    <w:basedOn w:val="1"/>
    <w:next w:val="1"/>
    <w:qFormat/>
    <w:uiPriority w:val="0"/>
    <w:pPr>
      <w:keepNext/>
      <w:keepLines/>
      <w:numPr>
        <w:ilvl w:val="3"/>
        <w:numId w:val="25"/>
      </w:numPr>
      <w:spacing w:before="380" w:after="380" w:line="415" w:lineRule="auto"/>
      <w:ind w:right="210" w:rightChars="100" w:firstLine="0"/>
      <w:outlineLvl w:val="2"/>
    </w:pPr>
    <w:rPr>
      <w:rFonts w:ascii="黑体" w:hAnsi="黑体" w:eastAsia="黑体" w:cs="黑体"/>
      <w:b/>
      <w:bCs/>
      <w:sz w:val="32"/>
      <w:szCs w:val="32"/>
    </w:rPr>
  </w:style>
  <w:style w:type="character" w:customStyle="1" w:styleId="2991">
    <w:name w:val="小标题 Char Char"/>
    <w:qFormat/>
    <w:uiPriority w:val="99"/>
    <w:rPr>
      <w:rFonts w:ascii="Arial" w:hAnsi="Arial" w:eastAsia="黑体"/>
      <w:b/>
      <w:bCs/>
      <w:sz w:val="28"/>
      <w:szCs w:val="24"/>
    </w:rPr>
  </w:style>
  <w:style w:type="paragraph" w:customStyle="1" w:styleId="2992">
    <w:name w:val="项目排列"/>
    <w:basedOn w:val="1"/>
    <w:link w:val="2993"/>
    <w:qFormat/>
    <w:uiPriority w:val="0"/>
    <w:pPr>
      <w:numPr>
        <w:ilvl w:val="0"/>
        <w:numId w:val="174"/>
      </w:numPr>
      <w:tabs>
        <w:tab w:val="clear" w:pos="900"/>
      </w:tabs>
      <w:spacing w:before="156" w:beforeLines="50" w:after="156" w:afterLines="50" w:line="300" w:lineRule="auto"/>
      <w:ind w:left="840" w:leftChars="200" w:hanging="360" w:hangingChars="150"/>
    </w:pPr>
    <w:rPr>
      <w:sz w:val="24"/>
    </w:rPr>
  </w:style>
  <w:style w:type="character" w:customStyle="1" w:styleId="2993">
    <w:name w:val="项目排列 Char"/>
    <w:link w:val="2992"/>
    <w:qFormat/>
    <w:uiPriority w:val="0"/>
    <w:rPr>
      <w:kern w:val="2"/>
      <w:sz w:val="24"/>
      <w:szCs w:val="24"/>
    </w:rPr>
  </w:style>
  <w:style w:type="paragraph" w:customStyle="1" w:styleId="2994">
    <w:name w:val="C3+正文"/>
    <w:link w:val="2995"/>
    <w:qFormat/>
    <w:uiPriority w:val="0"/>
    <w:pPr>
      <w:widowControl w:val="0"/>
      <w:adjustRightInd w:val="0"/>
      <w:snapToGrid w:val="0"/>
      <w:spacing w:line="420" w:lineRule="atLeast"/>
      <w:ind w:firstLine="480" w:firstLineChars="200"/>
      <w:textAlignment w:val="center"/>
    </w:pPr>
    <w:rPr>
      <w:rFonts w:ascii="宋体" w:hAnsi="Times New Roman" w:eastAsia="宋体" w:cs="Times New Roman"/>
      <w:kern w:val="2"/>
      <w:sz w:val="24"/>
      <w:szCs w:val="24"/>
      <w:lang w:val="en-US" w:eastAsia="zh-CN" w:bidi="ar-SA"/>
    </w:rPr>
  </w:style>
  <w:style w:type="character" w:customStyle="1" w:styleId="2995">
    <w:name w:val="C3+正文 Char"/>
    <w:link w:val="2994"/>
    <w:qFormat/>
    <w:uiPriority w:val="0"/>
    <w:rPr>
      <w:rFonts w:ascii="宋体"/>
      <w:kern w:val="2"/>
      <w:sz w:val="24"/>
      <w:szCs w:val="24"/>
    </w:rPr>
  </w:style>
  <w:style w:type="paragraph" w:customStyle="1" w:styleId="2996">
    <w:name w:val="缩进正文"/>
    <w:basedOn w:val="1"/>
    <w:link w:val="2997"/>
    <w:qFormat/>
    <w:uiPriority w:val="0"/>
    <w:pPr>
      <w:spacing w:line="360" w:lineRule="auto"/>
      <w:ind w:firstLine="200" w:firstLineChars="200"/>
    </w:pPr>
    <w:rPr>
      <w:kern w:val="0"/>
      <w:sz w:val="24"/>
    </w:rPr>
  </w:style>
  <w:style w:type="character" w:customStyle="1" w:styleId="2997">
    <w:name w:val="缩进正文 Char"/>
    <w:link w:val="2996"/>
    <w:qFormat/>
    <w:uiPriority w:val="0"/>
    <w:rPr>
      <w:sz w:val="24"/>
      <w:szCs w:val="24"/>
    </w:rPr>
  </w:style>
  <w:style w:type="paragraph" w:customStyle="1" w:styleId="2998">
    <w:name w:val="本篇正文"/>
    <w:basedOn w:val="1"/>
    <w:qFormat/>
    <w:uiPriority w:val="0"/>
    <w:pPr>
      <w:spacing w:line="360" w:lineRule="auto"/>
      <w:ind w:firstLine="560" w:firstLineChars="200"/>
    </w:pPr>
    <w:rPr>
      <w:rFonts w:ascii="宋体" w:hAnsi="宋体"/>
      <w:sz w:val="28"/>
      <w:szCs w:val="28"/>
    </w:rPr>
  </w:style>
  <w:style w:type="paragraph" w:customStyle="1" w:styleId="2999">
    <w:name w:val="彩色列表 - 强调文字颜色 14"/>
    <w:basedOn w:val="1"/>
    <w:link w:val="3000"/>
    <w:qFormat/>
    <w:uiPriority w:val="0"/>
    <w:pPr>
      <w:ind w:firstLine="420" w:firstLineChars="200"/>
    </w:pPr>
    <w:rPr>
      <w:rFonts w:ascii="Calibri" w:hAnsi="Calibri"/>
      <w:kern w:val="0"/>
      <w:sz w:val="20"/>
      <w:szCs w:val="20"/>
    </w:rPr>
  </w:style>
  <w:style w:type="character" w:customStyle="1" w:styleId="3000">
    <w:name w:val="彩色列表 - 强调文字颜色 1 Char2"/>
    <w:link w:val="2999"/>
    <w:qFormat/>
    <w:uiPriority w:val="0"/>
    <w:rPr>
      <w:rFonts w:ascii="Calibri" w:hAnsi="Calibri"/>
    </w:rPr>
  </w:style>
  <w:style w:type="paragraph" w:customStyle="1" w:styleId="3001">
    <w:name w:val="正文(首行缩进 使用中)"/>
    <w:basedOn w:val="1"/>
    <w:qFormat/>
    <w:uiPriority w:val="0"/>
    <w:pPr>
      <w:autoSpaceDE w:val="0"/>
      <w:autoSpaceDN w:val="0"/>
      <w:adjustRightInd w:val="0"/>
      <w:spacing w:line="360" w:lineRule="auto"/>
      <w:ind w:firstLine="440" w:firstLineChars="200"/>
      <w:jc w:val="left"/>
    </w:pPr>
    <w:rPr>
      <w:rFonts w:ascii="Calibri" w:hAnsi="Calibri"/>
      <w:kern w:val="0"/>
      <w:szCs w:val="21"/>
    </w:rPr>
  </w:style>
  <w:style w:type="character" w:customStyle="1" w:styleId="3002">
    <w:name w:val="正文样式 Char"/>
    <w:link w:val="2680"/>
    <w:qFormat/>
    <w:uiPriority w:val="0"/>
    <w:rPr>
      <w:rFonts w:ascii="Calibri" w:hAnsi="Calibri"/>
      <w:sz w:val="28"/>
      <w:szCs w:val="22"/>
    </w:rPr>
  </w:style>
  <w:style w:type="character" w:customStyle="1" w:styleId="3003">
    <w:name w:val="CSS1级正文 Char"/>
    <w:link w:val="2299"/>
    <w:qFormat/>
    <w:uiPriority w:val="0"/>
    <w:rPr>
      <w:rFonts w:ascii="Calibri" w:hAnsi="Calibri" w:eastAsia="仿宋_GB2312"/>
      <w:kern w:val="2"/>
      <w:sz w:val="32"/>
      <w:szCs w:val="22"/>
    </w:rPr>
  </w:style>
  <w:style w:type="paragraph" w:customStyle="1" w:styleId="3004">
    <w:name w:val="CSS1级正文1"/>
    <w:basedOn w:val="36"/>
    <w:qFormat/>
    <w:uiPriority w:val="0"/>
    <w:pPr>
      <w:adjustRightInd w:val="0"/>
      <w:snapToGrid w:val="0"/>
      <w:spacing w:after="0" w:line="360" w:lineRule="auto"/>
      <w:ind w:firstLine="200" w:firstLineChars="200"/>
    </w:pPr>
    <w:rPr>
      <w:sz w:val="24"/>
      <w:szCs w:val="20"/>
    </w:rPr>
  </w:style>
  <w:style w:type="paragraph" w:customStyle="1" w:styleId="3005">
    <w:name w:val="表头文字"/>
    <w:basedOn w:val="526"/>
    <w:qFormat/>
    <w:uiPriority w:val="0"/>
    <w:pPr>
      <w:adjustRightInd/>
      <w:spacing w:before="25" w:beforeLines="25" w:after="25" w:afterLines="25"/>
      <w:jc w:val="center"/>
    </w:pPr>
    <w:rPr>
      <w:rFonts w:ascii="Times New Roman" w:hAnsi="Times New Roman"/>
      <w:b/>
      <w:caps/>
      <w:spacing w:val="10"/>
      <w:kern w:val="2"/>
      <w:sz w:val="24"/>
      <w:szCs w:val="24"/>
      <w:lang w:val="en-US"/>
    </w:rPr>
  </w:style>
  <w:style w:type="paragraph" w:customStyle="1" w:styleId="3006">
    <w:name w:val="部分标题"/>
    <w:basedOn w:val="1"/>
    <w:qFormat/>
    <w:uiPriority w:val="0"/>
    <w:pPr>
      <w:keepNext/>
      <w:keepLines/>
      <w:spacing w:before="120" w:after="120" w:line="360" w:lineRule="auto"/>
      <w:ind w:left="420" w:hanging="420"/>
      <w:outlineLvl w:val="0"/>
    </w:pPr>
    <w:rPr>
      <w:rFonts w:eastAsia="黑体" w:cs="宋体"/>
      <w:b/>
      <w:bCs/>
      <w:kern w:val="44"/>
      <w:sz w:val="44"/>
      <w:szCs w:val="20"/>
    </w:rPr>
  </w:style>
  <w:style w:type="paragraph" w:customStyle="1" w:styleId="3007">
    <w:name w:val="MM-列出段落"/>
    <w:basedOn w:val="1"/>
    <w:link w:val="3008"/>
    <w:semiHidden/>
    <w:qFormat/>
    <w:uiPriority w:val="0"/>
    <w:pPr>
      <w:spacing w:line="360" w:lineRule="auto"/>
      <w:ind w:firstLine="510"/>
    </w:pPr>
    <w:rPr>
      <w:rFonts w:ascii="宋体" w:hAnsi="Calibri"/>
      <w:kern w:val="0"/>
      <w:sz w:val="24"/>
      <w:szCs w:val="20"/>
    </w:rPr>
  </w:style>
  <w:style w:type="character" w:customStyle="1" w:styleId="3008">
    <w:name w:val="列出段落-MM Char"/>
    <w:link w:val="3007"/>
    <w:semiHidden/>
    <w:qFormat/>
    <w:uiPriority w:val="0"/>
    <w:rPr>
      <w:rFonts w:ascii="宋体" w:hAnsi="Calibri"/>
      <w:sz w:val="24"/>
    </w:rPr>
  </w:style>
  <w:style w:type="paragraph" w:customStyle="1" w:styleId="3009">
    <w:name w:val="MM-标题6"/>
    <w:basedOn w:val="10"/>
    <w:link w:val="3010"/>
    <w:semiHidden/>
    <w:qFormat/>
    <w:uiPriority w:val="0"/>
    <w:pPr>
      <w:widowControl/>
      <w:numPr>
        <w:ilvl w:val="5"/>
        <w:numId w:val="175"/>
      </w:numPr>
      <w:tabs>
        <w:tab w:val="left" w:pos="1134"/>
      </w:tabs>
      <w:spacing w:before="0" w:after="0"/>
      <w:ind w:left="1134" w:hanging="1134"/>
      <w:jc w:val="left"/>
    </w:pPr>
    <w:rPr>
      <w:rFonts w:ascii="华文细黑" w:hAnsi="黑体" w:eastAsia="黑体"/>
      <w:bCs w:val="0"/>
      <w:snapToGrid w:val="0"/>
    </w:rPr>
  </w:style>
  <w:style w:type="character" w:customStyle="1" w:styleId="3010">
    <w:name w:val="MM-标题6 Char"/>
    <w:link w:val="3009"/>
    <w:semiHidden/>
    <w:qFormat/>
    <w:uiPriority w:val="0"/>
    <w:rPr>
      <w:rFonts w:ascii="华文细黑" w:hAnsi="黑体" w:eastAsia="黑体"/>
      <w:b/>
      <w:snapToGrid w:val="0"/>
      <w:kern w:val="2"/>
      <w:sz w:val="24"/>
      <w:szCs w:val="24"/>
    </w:rPr>
  </w:style>
  <w:style w:type="paragraph" w:customStyle="1" w:styleId="3011">
    <w:name w:val="MM-项目符号"/>
    <w:basedOn w:val="1"/>
    <w:semiHidden/>
    <w:qFormat/>
    <w:uiPriority w:val="0"/>
    <w:pPr>
      <w:tabs>
        <w:tab w:val="left" w:pos="648"/>
      </w:tabs>
      <w:spacing w:line="360" w:lineRule="auto"/>
      <w:ind w:left="648" w:hanging="403"/>
    </w:pPr>
    <w:rPr>
      <w:rFonts w:ascii="宋体" w:hAnsi="Calibri"/>
      <w:sz w:val="24"/>
      <w:szCs w:val="21"/>
    </w:rPr>
  </w:style>
  <w:style w:type="paragraph" w:customStyle="1" w:styleId="3012">
    <w:name w:val="MM-标题4"/>
    <w:basedOn w:val="8"/>
    <w:link w:val="3013"/>
    <w:semiHidden/>
    <w:qFormat/>
    <w:uiPriority w:val="0"/>
    <w:pPr>
      <w:widowControl w:val="0"/>
      <w:numPr>
        <w:ilvl w:val="0"/>
        <w:numId w:val="0"/>
      </w:numPr>
      <w:tabs>
        <w:tab w:val="left" w:pos="851"/>
      </w:tabs>
      <w:overflowPunct w:val="0"/>
      <w:autoSpaceDE w:val="0"/>
      <w:autoSpaceDN w:val="0"/>
      <w:adjustRightInd w:val="0"/>
      <w:spacing w:before="280" w:after="290" w:line="240" w:lineRule="auto"/>
      <w:ind w:left="851" w:hanging="851" w:firstLineChars="200"/>
      <w:jc w:val="both"/>
    </w:pPr>
    <w:rPr>
      <w:rFonts w:ascii="黑体" w:eastAsia="黑体"/>
      <w:b/>
      <w:snapToGrid w:val="0"/>
      <w:color w:val="000000"/>
      <w:kern w:val="0"/>
      <w:sz w:val="28"/>
    </w:rPr>
  </w:style>
  <w:style w:type="character" w:customStyle="1" w:styleId="3013">
    <w:name w:val="MM-标题4 Char"/>
    <w:link w:val="3012"/>
    <w:semiHidden/>
    <w:qFormat/>
    <w:uiPriority w:val="0"/>
    <w:rPr>
      <w:rFonts w:ascii="黑体" w:eastAsia="黑体"/>
      <w:b/>
      <w:bCs/>
      <w:snapToGrid w:val="0"/>
      <w:color w:val="000000"/>
      <w:sz w:val="28"/>
      <w:szCs w:val="28"/>
    </w:rPr>
  </w:style>
  <w:style w:type="paragraph" w:customStyle="1" w:styleId="3014">
    <w:name w:val="MM-图"/>
    <w:basedOn w:val="1"/>
    <w:semiHidden/>
    <w:qFormat/>
    <w:uiPriority w:val="0"/>
    <w:pPr>
      <w:spacing w:line="360" w:lineRule="auto"/>
      <w:jc w:val="center"/>
    </w:pPr>
    <w:rPr>
      <w:rFonts w:ascii="宋体" w:hAnsi="Calibri"/>
      <w:sz w:val="18"/>
      <w:szCs w:val="21"/>
    </w:rPr>
  </w:style>
  <w:style w:type="paragraph" w:customStyle="1" w:styleId="3015">
    <w:name w:val="MM-标题"/>
    <w:basedOn w:val="85"/>
    <w:link w:val="3016"/>
    <w:semiHidden/>
    <w:qFormat/>
    <w:uiPriority w:val="0"/>
    <w:pPr>
      <w:spacing w:before="240" w:after="60"/>
      <w:ind w:firstLine="0" w:firstLineChars="0"/>
      <w:outlineLvl w:val="0"/>
    </w:pPr>
    <w:rPr>
      <w:rFonts w:ascii="Arial" w:hAnsi="Arial" w:eastAsia="黑体" w:cs="Arial"/>
      <w:b/>
      <w:sz w:val="32"/>
      <w:szCs w:val="32"/>
      <w:shd w:val="clear" w:color="auto" w:fill="auto"/>
    </w:rPr>
  </w:style>
  <w:style w:type="character" w:customStyle="1" w:styleId="3016">
    <w:name w:val="MM-标题 Char"/>
    <w:link w:val="3015"/>
    <w:semiHidden/>
    <w:qFormat/>
    <w:uiPriority w:val="0"/>
    <w:rPr>
      <w:rFonts w:ascii="Arial" w:hAnsi="Arial" w:eastAsia="黑体" w:cs="Arial"/>
      <w:b/>
      <w:bCs/>
      <w:kern w:val="2"/>
      <w:sz w:val="32"/>
      <w:szCs w:val="32"/>
    </w:rPr>
  </w:style>
  <w:style w:type="paragraph" w:customStyle="1" w:styleId="3017">
    <w:name w:val="MM-表格头部"/>
    <w:basedOn w:val="3018"/>
    <w:semiHidden/>
    <w:qFormat/>
    <w:uiPriority w:val="0"/>
    <w:pPr>
      <w:jc w:val="center"/>
    </w:pPr>
    <w:rPr>
      <w:rFonts w:ascii="黑体" w:eastAsia="黑体"/>
      <w:b/>
      <w:sz w:val="21"/>
    </w:rPr>
  </w:style>
  <w:style w:type="paragraph" w:customStyle="1" w:styleId="3018">
    <w:name w:val="MM-表格内容"/>
    <w:basedOn w:val="1"/>
    <w:semiHidden/>
    <w:qFormat/>
    <w:uiPriority w:val="0"/>
    <w:rPr>
      <w:rFonts w:ascii="宋体" w:hAnsi="宋体"/>
      <w:sz w:val="18"/>
      <w:szCs w:val="21"/>
    </w:rPr>
  </w:style>
  <w:style w:type="paragraph" w:customStyle="1" w:styleId="3019">
    <w:name w:val="MM-列出段落仿宋"/>
    <w:basedOn w:val="1"/>
    <w:semiHidden/>
    <w:qFormat/>
    <w:uiPriority w:val="0"/>
    <w:pPr>
      <w:spacing w:line="360" w:lineRule="auto"/>
      <w:ind w:firstLine="510"/>
    </w:pPr>
    <w:rPr>
      <w:rFonts w:ascii="宋体" w:hAnsi="Calibri" w:eastAsia="仿宋_GB2312"/>
      <w:sz w:val="24"/>
      <w:szCs w:val="21"/>
    </w:rPr>
  </w:style>
  <w:style w:type="paragraph" w:customStyle="1" w:styleId="3020">
    <w:name w:val="MM-目录标题"/>
    <w:basedOn w:val="1"/>
    <w:link w:val="3021"/>
    <w:semiHidden/>
    <w:qFormat/>
    <w:uiPriority w:val="0"/>
    <w:pPr>
      <w:spacing w:line="360" w:lineRule="auto"/>
      <w:jc w:val="center"/>
    </w:pPr>
    <w:rPr>
      <w:rFonts w:ascii="黑体" w:hAnsi="Calibri" w:eastAsia="黑体"/>
      <w:b/>
      <w:kern w:val="0"/>
      <w:sz w:val="48"/>
      <w:szCs w:val="48"/>
    </w:rPr>
  </w:style>
  <w:style w:type="character" w:customStyle="1" w:styleId="3021">
    <w:name w:val="MM-目录标题 Char"/>
    <w:link w:val="3020"/>
    <w:semiHidden/>
    <w:qFormat/>
    <w:uiPriority w:val="0"/>
    <w:rPr>
      <w:rFonts w:ascii="黑体" w:hAnsi="Calibri" w:eastAsia="黑体"/>
      <w:b/>
      <w:sz w:val="48"/>
      <w:szCs w:val="48"/>
    </w:rPr>
  </w:style>
  <w:style w:type="paragraph" w:customStyle="1" w:styleId="3022">
    <w:name w:val="MM-注释"/>
    <w:basedOn w:val="1"/>
    <w:semiHidden/>
    <w:qFormat/>
    <w:uiPriority w:val="0"/>
    <w:pPr>
      <w:spacing w:line="360" w:lineRule="auto"/>
      <w:ind w:firstLine="425"/>
    </w:pPr>
    <w:rPr>
      <w:rFonts w:ascii="宋体" w:hAnsi="宋体"/>
      <w:color w:val="17365D"/>
      <w:sz w:val="18"/>
    </w:rPr>
  </w:style>
  <w:style w:type="paragraph" w:customStyle="1" w:styleId="3023">
    <w:name w:val="MM-标题内部1"/>
    <w:basedOn w:val="1"/>
    <w:semiHidden/>
    <w:qFormat/>
    <w:uiPriority w:val="0"/>
    <w:pPr>
      <w:numPr>
        <w:ilvl w:val="1"/>
        <w:numId w:val="175"/>
      </w:numPr>
      <w:spacing w:line="360" w:lineRule="auto"/>
      <w:ind w:firstLine="0"/>
    </w:pPr>
    <w:rPr>
      <w:rFonts w:ascii="宋体" w:hAnsi="Calibri"/>
      <w:sz w:val="24"/>
      <w:szCs w:val="21"/>
    </w:rPr>
  </w:style>
  <w:style w:type="paragraph" w:customStyle="1" w:styleId="3024">
    <w:name w:val="MM-标题内部2"/>
    <w:basedOn w:val="3023"/>
    <w:semiHidden/>
    <w:qFormat/>
    <w:uiPriority w:val="0"/>
    <w:pPr>
      <w:numPr>
        <w:ilvl w:val="2"/>
      </w:numPr>
      <w:tabs>
        <w:tab w:val="left" w:pos="1418"/>
      </w:tabs>
      <w:ind w:left="0" w:firstLine="0"/>
    </w:pPr>
  </w:style>
  <w:style w:type="paragraph" w:customStyle="1" w:styleId="3025">
    <w:name w:val="MM-标题内部3"/>
    <w:basedOn w:val="1"/>
    <w:semiHidden/>
    <w:qFormat/>
    <w:uiPriority w:val="0"/>
    <w:pPr>
      <w:numPr>
        <w:ilvl w:val="0"/>
        <w:numId w:val="176"/>
      </w:numPr>
      <w:tabs>
        <w:tab w:val="left" w:pos="1080"/>
      </w:tabs>
      <w:spacing w:line="360" w:lineRule="auto"/>
      <w:ind w:left="1080" w:hanging="1080"/>
    </w:pPr>
    <w:rPr>
      <w:rFonts w:ascii="宋体" w:hAnsi="宋体"/>
      <w:sz w:val="24"/>
      <w:szCs w:val="21"/>
    </w:rPr>
  </w:style>
  <w:style w:type="paragraph" w:customStyle="1" w:styleId="3026">
    <w:name w:val="MM-标题5"/>
    <w:basedOn w:val="9"/>
    <w:link w:val="3027"/>
    <w:semiHidden/>
    <w:qFormat/>
    <w:uiPriority w:val="0"/>
    <w:pPr>
      <w:widowControl/>
      <w:tabs>
        <w:tab w:val="left" w:pos="993"/>
        <w:tab w:val="left" w:pos="2100"/>
      </w:tabs>
      <w:adjustRightInd w:val="0"/>
      <w:snapToGrid w:val="0"/>
      <w:spacing w:before="240" w:beforeLines="50" w:after="0" w:line="360" w:lineRule="auto"/>
      <w:ind w:left="2100" w:hanging="420"/>
      <w:jc w:val="left"/>
    </w:pPr>
    <w:rPr>
      <w:rFonts w:ascii="华文细黑" w:hAnsi="黑体" w:eastAsia="黑体" w:cs="宋体"/>
      <w:bCs w:val="0"/>
      <w:snapToGrid w:val="0"/>
      <w:sz w:val="24"/>
      <w:szCs w:val="24"/>
    </w:rPr>
  </w:style>
  <w:style w:type="character" w:customStyle="1" w:styleId="3027">
    <w:name w:val="MM-标题5 Char"/>
    <w:link w:val="3026"/>
    <w:semiHidden/>
    <w:qFormat/>
    <w:uiPriority w:val="0"/>
    <w:rPr>
      <w:rFonts w:ascii="华文细黑" w:hAnsi="黑体" w:eastAsia="黑体" w:cs="宋体"/>
      <w:b/>
      <w:snapToGrid w:val="0"/>
      <w:kern w:val="2"/>
      <w:sz w:val="24"/>
      <w:szCs w:val="24"/>
    </w:rPr>
  </w:style>
  <w:style w:type="paragraph" w:customStyle="1" w:styleId="3028">
    <w:name w:val="MM-标题3"/>
    <w:basedOn w:val="7"/>
    <w:link w:val="3029"/>
    <w:semiHidden/>
    <w:qFormat/>
    <w:uiPriority w:val="0"/>
    <w:pPr>
      <w:widowControl/>
      <w:numPr>
        <w:ilvl w:val="0"/>
        <w:numId w:val="0"/>
      </w:numPr>
      <w:tabs>
        <w:tab w:val="left" w:pos="1260"/>
        <w:tab w:val="clear" w:pos="703"/>
      </w:tabs>
      <w:adjustRightInd w:val="0"/>
      <w:snapToGrid w:val="0"/>
      <w:spacing w:before="260" w:beforeLines="50" w:line="416" w:lineRule="auto"/>
      <w:ind w:left="1260" w:hanging="420"/>
      <w:textAlignment w:val="auto"/>
    </w:pPr>
    <w:rPr>
      <w:rFonts w:ascii="黑体" w:eastAsia="黑体" w:cs="黑体"/>
      <w:b/>
      <w:bCs w:val="0"/>
      <w:snapToGrid w:val="0"/>
      <w:kern w:val="0"/>
      <w:sz w:val="28"/>
      <w:szCs w:val="28"/>
    </w:rPr>
  </w:style>
  <w:style w:type="character" w:customStyle="1" w:styleId="3029">
    <w:name w:val="MM-标题3 Char"/>
    <w:link w:val="3028"/>
    <w:semiHidden/>
    <w:qFormat/>
    <w:uiPriority w:val="0"/>
    <w:rPr>
      <w:rFonts w:ascii="黑体" w:eastAsia="黑体" w:cs="黑体"/>
      <w:b/>
      <w:snapToGrid w:val="0"/>
      <w:sz w:val="28"/>
      <w:szCs w:val="28"/>
    </w:rPr>
  </w:style>
  <w:style w:type="paragraph" w:customStyle="1" w:styleId="3030">
    <w:name w:val="MM-标题2"/>
    <w:basedOn w:val="6"/>
    <w:link w:val="3031"/>
    <w:semiHidden/>
    <w:qFormat/>
    <w:uiPriority w:val="0"/>
    <w:pPr>
      <w:widowControl/>
      <w:numPr>
        <w:ilvl w:val="0"/>
        <w:numId w:val="0"/>
      </w:numPr>
      <w:tabs>
        <w:tab w:val="left" w:pos="840"/>
        <w:tab w:val="clear" w:pos="703"/>
      </w:tabs>
      <w:autoSpaceDE w:val="0"/>
      <w:autoSpaceDN w:val="0"/>
      <w:adjustRightInd w:val="0"/>
      <w:spacing w:before="240" w:beforeLines="50" w:after="240" w:afterLines="50"/>
      <w:ind w:left="840" w:hanging="420"/>
      <w:textAlignment w:val="auto"/>
    </w:pPr>
    <w:rPr>
      <w:rFonts w:ascii="黑体" w:hAnsi="Times" w:eastAsia="黑体"/>
      <w:bCs w:val="0"/>
      <w:snapToGrid w:val="0"/>
      <w:color w:val="000000"/>
      <w:kern w:val="0"/>
      <w:sz w:val="32"/>
      <w:szCs w:val="32"/>
    </w:rPr>
  </w:style>
  <w:style w:type="character" w:customStyle="1" w:styleId="3031">
    <w:name w:val="MM-标题2 Char"/>
    <w:link w:val="3030"/>
    <w:semiHidden/>
    <w:qFormat/>
    <w:uiPriority w:val="0"/>
    <w:rPr>
      <w:rFonts w:ascii="黑体" w:hAnsi="Times" w:eastAsia="黑体"/>
      <w:b/>
      <w:snapToGrid w:val="0"/>
      <w:color w:val="000000"/>
      <w:sz w:val="32"/>
      <w:szCs w:val="32"/>
    </w:rPr>
  </w:style>
  <w:style w:type="paragraph" w:customStyle="1" w:styleId="3032">
    <w:name w:val="MM-标题1"/>
    <w:basedOn w:val="3"/>
    <w:link w:val="3033"/>
    <w:semiHidden/>
    <w:qFormat/>
    <w:uiPriority w:val="0"/>
    <w:pPr>
      <w:pageBreakBefore/>
      <w:widowControl/>
      <w:numPr>
        <w:numId w:val="0"/>
      </w:numPr>
      <w:tabs>
        <w:tab w:val="left" w:pos="840"/>
      </w:tabs>
      <w:autoSpaceDE w:val="0"/>
      <w:autoSpaceDN w:val="0"/>
      <w:adjustRightInd w:val="0"/>
      <w:spacing w:before="120" w:beforeLines="0" w:after="120" w:afterLines="0" w:line="360" w:lineRule="auto"/>
      <w:ind w:left="840" w:hanging="420"/>
      <w:jc w:val="both"/>
      <w:textAlignment w:val="auto"/>
    </w:pPr>
    <w:rPr>
      <w:rFonts w:ascii="黑体" w:eastAsia="黑体"/>
      <w:bCs w:val="0"/>
      <w:snapToGrid w:val="0"/>
      <w:color w:val="000000"/>
      <w:kern w:val="0"/>
      <w:sz w:val="44"/>
      <w:szCs w:val="36"/>
    </w:rPr>
  </w:style>
  <w:style w:type="character" w:customStyle="1" w:styleId="3033">
    <w:name w:val="MM-标题1 Char"/>
    <w:link w:val="3032"/>
    <w:semiHidden/>
    <w:qFormat/>
    <w:uiPriority w:val="0"/>
    <w:rPr>
      <w:rFonts w:ascii="黑体" w:eastAsia="黑体"/>
      <w:b/>
      <w:snapToGrid w:val="0"/>
      <w:color w:val="000000"/>
      <w:sz w:val="44"/>
      <w:szCs w:val="36"/>
    </w:rPr>
  </w:style>
  <w:style w:type="paragraph" w:customStyle="1" w:styleId="3034">
    <w:name w:val="MM-副标题"/>
    <w:basedOn w:val="65"/>
    <w:link w:val="3035"/>
    <w:semiHidden/>
    <w:qFormat/>
    <w:uiPriority w:val="0"/>
    <w:rPr>
      <w:rFonts w:ascii="Calibri Light" w:hAnsi="Calibri Light"/>
    </w:rPr>
  </w:style>
  <w:style w:type="character" w:customStyle="1" w:styleId="3035">
    <w:name w:val="MM-副标题 Char"/>
    <w:link w:val="3034"/>
    <w:semiHidden/>
    <w:qFormat/>
    <w:uiPriority w:val="0"/>
    <w:rPr>
      <w:rFonts w:ascii="Calibri Light" w:hAnsi="Calibri Light"/>
      <w:b/>
      <w:bCs/>
      <w:kern w:val="28"/>
      <w:sz w:val="32"/>
      <w:szCs w:val="32"/>
    </w:rPr>
  </w:style>
  <w:style w:type="paragraph" w:customStyle="1" w:styleId="3036">
    <w:name w:val="MM-题注"/>
    <w:basedOn w:val="24"/>
    <w:link w:val="3037"/>
    <w:semiHidden/>
    <w:qFormat/>
    <w:uiPriority w:val="0"/>
    <w:pPr>
      <w:keepNext w:val="0"/>
      <w:spacing w:line="360" w:lineRule="auto"/>
      <w:jc w:val="both"/>
      <w:textAlignment w:val="auto"/>
    </w:pPr>
    <w:rPr>
      <w:rFonts w:ascii="宋体" w:hAnsi="Calibri Light" w:eastAsia="黑体" w:cs="Times New Roman"/>
      <w:kern w:val="2"/>
      <w:sz w:val="18"/>
    </w:rPr>
  </w:style>
  <w:style w:type="character" w:customStyle="1" w:styleId="3037">
    <w:name w:val="MM-题注 Char"/>
    <w:link w:val="3036"/>
    <w:semiHidden/>
    <w:qFormat/>
    <w:uiPriority w:val="0"/>
    <w:rPr>
      <w:rFonts w:ascii="宋体" w:hAnsi="Calibri Light" w:eastAsia="黑体"/>
      <w:kern w:val="2"/>
      <w:sz w:val="18"/>
    </w:rPr>
  </w:style>
  <w:style w:type="paragraph" w:customStyle="1" w:styleId="3038">
    <w:name w:val="MM-封面主标题2"/>
    <w:basedOn w:val="1"/>
    <w:semiHidden/>
    <w:qFormat/>
    <w:uiPriority w:val="0"/>
    <w:pPr>
      <w:widowControl/>
      <w:adjustRightInd w:val="0"/>
      <w:snapToGrid w:val="0"/>
      <w:spacing w:before="360" w:after="240"/>
      <w:jc w:val="center"/>
    </w:pPr>
    <w:rPr>
      <w:rFonts w:ascii="黑体" w:hAnsi="Calibri" w:eastAsia="楷体_GB2312" w:cs="宋体"/>
      <w:b/>
      <w:bCs/>
      <w:color w:val="000000"/>
      <w:spacing w:val="20"/>
      <w:kern w:val="0"/>
      <w:sz w:val="36"/>
      <w:szCs w:val="36"/>
      <w:lang w:bidi="en-US"/>
    </w:rPr>
  </w:style>
  <w:style w:type="paragraph" w:customStyle="1" w:styleId="3039">
    <w:name w:val="MM-封面主标题1"/>
    <w:basedOn w:val="1"/>
    <w:semiHidden/>
    <w:qFormat/>
    <w:uiPriority w:val="0"/>
    <w:pPr>
      <w:widowControl/>
      <w:spacing w:before="1800" w:after="360"/>
      <w:jc w:val="center"/>
    </w:pPr>
    <w:rPr>
      <w:rFonts w:ascii="楷体_GB2312" w:hAnsi="Calibri" w:eastAsia="楷体_GB2312"/>
      <w:b/>
      <w:kern w:val="0"/>
      <w:sz w:val="52"/>
      <w:szCs w:val="52"/>
      <w:lang w:bidi="en-US"/>
    </w:rPr>
  </w:style>
  <w:style w:type="paragraph" w:customStyle="1" w:styleId="3040">
    <w:name w:val="MM-封面主标题3"/>
    <w:basedOn w:val="1"/>
    <w:semiHidden/>
    <w:qFormat/>
    <w:uiPriority w:val="0"/>
    <w:pPr>
      <w:widowControl/>
      <w:adjustRightInd w:val="0"/>
      <w:snapToGrid w:val="0"/>
      <w:spacing w:before="2400" w:after="5040" w:line="276" w:lineRule="auto"/>
      <w:jc w:val="center"/>
    </w:pPr>
    <w:rPr>
      <w:rFonts w:ascii="楷体_GB2312" w:hAnsi="Calibri" w:eastAsia="楷体_GB2312"/>
      <w:b/>
      <w:spacing w:val="20"/>
      <w:kern w:val="0"/>
      <w:sz w:val="84"/>
      <w:szCs w:val="84"/>
    </w:rPr>
  </w:style>
  <w:style w:type="paragraph" w:customStyle="1" w:styleId="3041">
    <w:name w:val="MM-封面落款名称"/>
    <w:basedOn w:val="1"/>
    <w:link w:val="3042"/>
    <w:semiHidden/>
    <w:qFormat/>
    <w:uiPriority w:val="0"/>
    <w:pPr>
      <w:widowControl/>
      <w:jc w:val="center"/>
    </w:pPr>
    <w:rPr>
      <w:rFonts w:ascii="楷体_GB2312" w:hAnsi="Calibri" w:eastAsia="楷体_GB2312"/>
      <w:b/>
      <w:spacing w:val="46"/>
      <w:kern w:val="0"/>
      <w:sz w:val="30"/>
      <w:szCs w:val="30"/>
    </w:rPr>
  </w:style>
  <w:style w:type="character" w:customStyle="1" w:styleId="3042">
    <w:name w:val="MM-封面落款名称 Char"/>
    <w:link w:val="3041"/>
    <w:semiHidden/>
    <w:qFormat/>
    <w:uiPriority w:val="0"/>
    <w:rPr>
      <w:rFonts w:ascii="楷体_GB2312" w:hAnsi="Calibri" w:eastAsia="楷体_GB2312"/>
      <w:b/>
      <w:spacing w:val="46"/>
      <w:sz w:val="30"/>
      <w:szCs w:val="30"/>
    </w:rPr>
  </w:style>
  <w:style w:type="paragraph" w:customStyle="1" w:styleId="3043">
    <w:name w:val="MM-封面落款日期"/>
    <w:basedOn w:val="1"/>
    <w:link w:val="3044"/>
    <w:semiHidden/>
    <w:qFormat/>
    <w:uiPriority w:val="0"/>
    <w:pPr>
      <w:spacing w:line="360" w:lineRule="auto"/>
      <w:jc w:val="center"/>
    </w:pPr>
    <w:rPr>
      <w:rFonts w:ascii="宋体" w:hAnsi="宋体"/>
      <w:b/>
      <w:kern w:val="0"/>
      <w:sz w:val="24"/>
      <w:szCs w:val="20"/>
    </w:rPr>
  </w:style>
  <w:style w:type="character" w:customStyle="1" w:styleId="3044">
    <w:name w:val="MM-封面落款日期 Char"/>
    <w:link w:val="3043"/>
    <w:semiHidden/>
    <w:qFormat/>
    <w:uiPriority w:val="0"/>
    <w:rPr>
      <w:rFonts w:ascii="宋体" w:hAnsi="宋体"/>
      <w:b/>
      <w:sz w:val="24"/>
    </w:rPr>
  </w:style>
  <w:style w:type="paragraph" w:customStyle="1" w:styleId="3045">
    <w:name w:val="表格头部"/>
    <w:basedOn w:val="159"/>
    <w:semiHidden/>
    <w:qFormat/>
    <w:uiPriority w:val="0"/>
    <w:pPr>
      <w:widowControl w:val="0"/>
      <w:textAlignment w:val="auto"/>
    </w:pPr>
    <w:rPr>
      <w:rFonts w:ascii="黑体" w:hAnsi="宋体" w:eastAsia="黑体"/>
      <w:b/>
      <w:szCs w:val="21"/>
    </w:rPr>
  </w:style>
  <w:style w:type="paragraph" w:customStyle="1" w:styleId="3046">
    <w:name w:val="列出段落仿宋"/>
    <w:basedOn w:val="1"/>
    <w:semiHidden/>
    <w:qFormat/>
    <w:uiPriority w:val="0"/>
    <w:pPr>
      <w:spacing w:line="360" w:lineRule="auto"/>
      <w:ind w:firstLine="510"/>
    </w:pPr>
    <w:rPr>
      <w:rFonts w:ascii="宋体" w:hAnsi="Calibri" w:eastAsia="仿宋_GB2312"/>
      <w:sz w:val="24"/>
      <w:szCs w:val="21"/>
    </w:rPr>
  </w:style>
  <w:style w:type="paragraph" w:customStyle="1" w:styleId="3047">
    <w:name w:val="Default text"/>
    <w:basedOn w:val="1"/>
    <w:link w:val="3048"/>
    <w:semiHidden/>
    <w:qFormat/>
    <w:uiPriority w:val="0"/>
    <w:pPr>
      <w:widowControl/>
      <w:overflowPunct w:val="0"/>
      <w:autoSpaceDE w:val="0"/>
      <w:autoSpaceDN w:val="0"/>
      <w:adjustRightInd w:val="0"/>
      <w:spacing w:line="360" w:lineRule="auto"/>
      <w:jc w:val="left"/>
      <w:textAlignment w:val="baseline"/>
    </w:pPr>
    <w:rPr>
      <w:rFonts w:ascii="Arial" w:hAnsi="Arial"/>
      <w:kern w:val="0"/>
      <w:sz w:val="20"/>
      <w:szCs w:val="21"/>
    </w:rPr>
  </w:style>
  <w:style w:type="character" w:customStyle="1" w:styleId="3048">
    <w:name w:val="Default text Char"/>
    <w:link w:val="3047"/>
    <w:semiHidden/>
    <w:qFormat/>
    <w:uiPriority w:val="0"/>
    <w:rPr>
      <w:rFonts w:ascii="Arial" w:hAnsi="Arial"/>
      <w:szCs w:val="21"/>
    </w:rPr>
  </w:style>
  <w:style w:type="character" w:customStyle="1" w:styleId="3049">
    <w:name w:val="123 Char"/>
    <w:link w:val="2728"/>
    <w:qFormat/>
    <w:uiPriority w:val="0"/>
    <w:rPr>
      <w:rFonts w:ascii="Calibri" w:hAnsi="Calibri"/>
      <w:kern w:val="2"/>
      <w:sz w:val="21"/>
      <w:szCs w:val="22"/>
    </w:rPr>
  </w:style>
  <w:style w:type="paragraph" w:customStyle="1" w:styleId="3050">
    <w:name w:val="编号2"/>
    <w:qFormat/>
    <w:uiPriority w:val="0"/>
    <w:pPr>
      <w:spacing w:line="360" w:lineRule="auto"/>
      <w:ind w:left="612" w:hanging="408"/>
    </w:pPr>
    <w:rPr>
      <w:rFonts w:ascii="Times New Roman" w:hAnsi="Times New Roman" w:eastAsia="宋体" w:cs="Times New Roman"/>
      <w:kern w:val="2"/>
      <w:sz w:val="24"/>
      <w:szCs w:val="24"/>
      <w:lang w:val="en-US" w:eastAsia="zh-CN" w:bidi="ar-SA"/>
    </w:rPr>
  </w:style>
  <w:style w:type="paragraph" w:customStyle="1" w:styleId="3051">
    <w:name w:val="本文正文"/>
    <w:basedOn w:val="1"/>
    <w:link w:val="3052"/>
    <w:qFormat/>
    <w:uiPriority w:val="0"/>
    <w:pPr>
      <w:ind w:right="280" w:rightChars="100" w:firstLine="560" w:firstLineChars="200"/>
    </w:pPr>
    <w:rPr>
      <w:rFonts w:ascii="Calibri" w:hAnsi="Calibri"/>
      <w:kern w:val="0"/>
      <w:sz w:val="28"/>
      <w:szCs w:val="28"/>
    </w:rPr>
  </w:style>
  <w:style w:type="character" w:customStyle="1" w:styleId="3052">
    <w:name w:val="本文正文 Char"/>
    <w:link w:val="3051"/>
    <w:qFormat/>
    <w:uiPriority w:val="0"/>
    <w:rPr>
      <w:rFonts w:ascii="Calibri" w:hAnsi="Calibri"/>
      <w:sz w:val="28"/>
      <w:szCs w:val="28"/>
    </w:rPr>
  </w:style>
  <w:style w:type="character" w:customStyle="1" w:styleId="3053">
    <w:name w:val="TOC 1 字符"/>
    <w:link w:val="60"/>
    <w:qFormat/>
    <w:uiPriority w:val="39"/>
    <w:rPr>
      <w:kern w:val="2"/>
      <w:sz w:val="21"/>
      <w:szCs w:val="24"/>
    </w:rPr>
  </w:style>
  <w:style w:type="paragraph" w:customStyle="1" w:styleId="3054">
    <w:name w:val="引用1"/>
    <w:basedOn w:val="1"/>
    <w:next w:val="1"/>
    <w:qFormat/>
    <w:uiPriority w:val="29"/>
    <w:pPr>
      <w:spacing w:before="200" w:after="160"/>
      <w:ind w:left="864" w:right="864"/>
      <w:jc w:val="center"/>
    </w:pPr>
    <w:rPr>
      <w:rFonts w:ascii="Calibri" w:hAnsi="Calibri"/>
      <w:i/>
      <w:iCs/>
      <w:color w:val="404040"/>
      <w:szCs w:val="21"/>
    </w:rPr>
  </w:style>
  <w:style w:type="paragraph" w:customStyle="1" w:styleId="3055">
    <w:name w:val="明显引用1"/>
    <w:basedOn w:val="1"/>
    <w:next w:val="1"/>
    <w:qFormat/>
    <w:uiPriority w:val="30"/>
    <w:pPr>
      <w:pBdr>
        <w:top w:val="single" w:color="5B9BD5" w:sz="4" w:space="10"/>
        <w:bottom w:val="single" w:color="5B9BD5" w:sz="4" w:space="10"/>
      </w:pBdr>
      <w:spacing w:before="360" w:after="360"/>
      <w:ind w:left="864" w:right="864"/>
      <w:jc w:val="center"/>
    </w:pPr>
    <w:rPr>
      <w:rFonts w:ascii="Calibri" w:hAnsi="Calibri"/>
      <w:i/>
      <w:iCs/>
      <w:color w:val="5B9BD5"/>
      <w:szCs w:val="21"/>
    </w:rPr>
  </w:style>
  <w:style w:type="character" w:customStyle="1" w:styleId="3056">
    <w:name w:val="不明显强调111"/>
    <w:qFormat/>
    <w:uiPriority w:val="0"/>
    <w:rPr>
      <w:i/>
      <w:iCs/>
      <w:color w:val="404040"/>
    </w:rPr>
  </w:style>
  <w:style w:type="character" w:customStyle="1" w:styleId="3057">
    <w:name w:val="明显强调111"/>
    <w:qFormat/>
    <w:uiPriority w:val="0"/>
    <w:rPr>
      <w:i/>
      <w:iCs/>
      <w:color w:val="5B9BD5"/>
    </w:rPr>
  </w:style>
  <w:style w:type="character" w:customStyle="1" w:styleId="3058">
    <w:name w:val="不明显参考111"/>
    <w:qFormat/>
    <w:uiPriority w:val="0"/>
    <w:rPr>
      <w:smallCaps/>
      <w:color w:val="595959"/>
    </w:rPr>
  </w:style>
  <w:style w:type="character" w:customStyle="1" w:styleId="3059">
    <w:name w:val="书籍标题111"/>
    <w:qFormat/>
    <w:uiPriority w:val="0"/>
    <w:rPr>
      <w:b/>
      <w:bCs/>
      <w:i/>
      <w:iCs/>
      <w:spacing w:val="5"/>
    </w:rPr>
  </w:style>
  <w:style w:type="paragraph" w:customStyle="1" w:styleId="3060">
    <w:name w:val="FC封面标题"/>
    <w:basedOn w:val="1"/>
    <w:link w:val="3061"/>
    <w:qFormat/>
    <w:uiPriority w:val="0"/>
    <w:pPr>
      <w:jc w:val="center"/>
    </w:pPr>
    <w:rPr>
      <w:rFonts w:ascii="黑体" w:hAnsi="黑体" w:eastAsia="黑体"/>
      <w:sz w:val="44"/>
      <w:szCs w:val="72"/>
    </w:rPr>
  </w:style>
  <w:style w:type="character" w:customStyle="1" w:styleId="3061">
    <w:name w:val="FC封面标题 Char"/>
    <w:link w:val="3060"/>
    <w:qFormat/>
    <w:uiPriority w:val="0"/>
    <w:rPr>
      <w:rFonts w:ascii="黑体" w:hAnsi="黑体" w:eastAsia="黑体"/>
      <w:kern w:val="2"/>
      <w:sz w:val="44"/>
      <w:szCs w:val="72"/>
    </w:rPr>
  </w:style>
  <w:style w:type="paragraph" w:customStyle="1" w:styleId="3062">
    <w:name w:val="FC封面副标题"/>
    <w:basedOn w:val="2994"/>
    <w:link w:val="3063"/>
    <w:qFormat/>
    <w:uiPriority w:val="0"/>
    <w:pPr>
      <w:spacing w:before="156" w:beforeLines="50" w:line="360" w:lineRule="auto"/>
      <w:ind w:firstLine="0" w:firstLineChars="0"/>
      <w:jc w:val="center"/>
    </w:pPr>
    <w:rPr>
      <w:rFonts w:ascii="黑体" w:eastAsia="黑体"/>
      <w:b/>
      <w:spacing w:val="2"/>
      <w:w w:val="90"/>
      <w:kern w:val="0"/>
      <w:sz w:val="40"/>
      <w:szCs w:val="60"/>
    </w:rPr>
  </w:style>
  <w:style w:type="character" w:customStyle="1" w:styleId="3063">
    <w:name w:val="FC封面副标题 Char"/>
    <w:link w:val="3062"/>
    <w:qFormat/>
    <w:uiPriority w:val="0"/>
    <w:rPr>
      <w:rFonts w:ascii="黑体" w:eastAsia="黑体"/>
      <w:b/>
      <w:spacing w:val="2"/>
      <w:w w:val="90"/>
      <w:sz w:val="40"/>
      <w:szCs w:val="60"/>
    </w:rPr>
  </w:style>
  <w:style w:type="paragraph" w:customStyle="1" w:styleId="3064">
    <w:name w:val="FC封内1"/>
    <w:basedOn w:val="1"/>
    <w:link w:val="3065"/>
    <w:qFormat/>
    <w:uiPriority w:val="0"/>
    <w:rPr>
      <w:rFonts w:ascii="黑体" w:hAnsi="黑体" w:eastAsia="黑体"/>
      <w:sz w:val="32"/>
      <w:szCs w:val="32"/>
    </w:rPr>
  </w:style>
  <w:style w:type="character" w:customStyle="1" w:styleId="3065">
    <w:name w:val="FC封内1 Char"/>
    <w:link w:val="3064"/>
    <w:qFormat/>
    <w:uiPriority w:val="0"/>
    <w:rPr>
      <w:rFonts w:ascii="黑体" w:hAnsi="黑体" w:eastAsia="黑体"/>
      <w:kern w:val="2"/>
      <w:sz w:val="32"/>
      <w:szCs w:val="32"/>
    </w:rPr>
  </w:style>
  <w:style w:type="paragraph" w:customStyle="1" w:styleId="3066">
    <w:name w:val="FC封内2"/>
    <w:basedOn w:val="1"/>
    <w:link w:val="3067"/>
    <w:qFormat/>
    <w:uiPriority w:val="0"/>
    <w:rPr>
      <w:rFonts w:ascii="宋体" w:hAnsi="宋体"/>
      <w:sz w:val="28"/>
      <w:szCs w:val="28"/>
    </w:rPr>
  </w:style>
  <w:style w:type="character" w:customStyle="1" w:styleId="3067">
    <w:name w:val="FC封内2 Char"/>
    <w:link w:val="3066"/>
    <w:qFormat/>
    <w:uiPriority w:val="0"/>
    <w:rPr>
      <w:rFonts w:ascii="宋体" w:hAnsi="宋体"/>
      <w:kern w:val="2"/>
      <w:sz w:val="28"/>
      <w:szCs w:val="28"/>
    </w:rPr>
  </w:style>
  <w:style w:type="character" w:customStyle="1" w:styleId="3068">
    <w:name w:val="正文文本 字符1"/>
    <w:qFormat/>
    <w:locked/>
    <w:uiPriority w:val="99"/>
    <w:rPr>
      <w:shd w:val="clear" w:color="auto" w:fill="FFFFFF"/>
    </w:rPr>
  </w:style>
  <w:style w:type="paragraph" w:customStyle="1" w:styleId="3069">
    <w:name w:val="正文标准"/>
    <w:basedOn w:val="1"/>
    <w:link w:val="3070"/>
    <w:qFormat/>
    <w:uiPriority w:val="0"/>
    <w:pPr>
      <w:spacing w:line="360" w:lineRule="auto"/>
      <w:ind w:firstLine="200" w:firstLineChars="200"/>
    </w:pPr>
    <w:rPr>
      <w:rFonts w:ascii="Calibri" w:hAnsi="Calibri"/>
      <w:sz w:val="24"/>
      <w:szCs w:val="22"/>
      <w:lang w:val="zh-CN"/>
    </w:rPr>
  </w:style>
  <w:style w:type="character" w:customStyle="1" w:styleId="3070">
    <w:name w:val="正文标准 Char"/>
    <w:link w:val="3069"/>
    <w:qFormat/>
    <w:uiPriority w:val="0"/>
    <w:rPr>
      <w:rFonts w:ascii="Calibri" w:hAnsi="Calibri"/>
      <w:kern w:val="2"/>
      <w:sz w:val="24"/>
      <w:szCs w:val="22"/>
      <w:lang w:val="zh-CN"/>
    </w:rPr>
  </w:style>
  <w:style w:type="character" w:customStyle="1" w:styleId="3071">
    <w:name w:val="style6"/>
    <w:qFormat/>
    <w:uiPriority w:val="0"/>
  </w:style>
  <w:style w:type="paragraph" w:customStyle="1" w:styleId="3072">
    <w:name w:val="G正文"/>
    <w:basedOn w:val="1"/>
    <w:link w:val="3074"/>
    <w:qFormat/>
    <w:uiPriority w:val="0"/>
    <w:pPr>
      <w:spacing w:line="360" w:lineRule="auto"/>
      <w:ind w:firstLine="480" w:firstLineChars="200"/>
    </w:pPr>
    <w:rPr>
      <w:rFonts w:ascii="Calibri" w:hAnsi="Calibri" w:eastAsia="仿宋_GB2312" w:cs="宋体"/>
      <w:sz w:val="24"/>
      <w:szCs w:val="21"/>
    </w:rPr>
  </w:style>
  <w:style w:type="paragraph" w:customStyle="1" w:styleId="3073">
    <w:name w:val="样式 标题3-YK + 段后: 0.5 行"/>
    <w:basedOn w:val="1"/>
    <w:qFormat/>
    <w:uiPriority w:val="99"/>
    <w:pPr>
      <w:numPr>
        <w:ilvl w:val="0"/>
        <w:numId w:val="177"/>
      </w:numPr>
      <w:tabs>
        <w:tab w:val="left" w:pos="0"/>
        <w:tab w:val="left" w:pos="1470"/>
        <w:tab w:val="clear" w:pos="1200"/>
      </w:tabs>
      <w:spacing w:beforeLines="50" w:afterLines="50"/>
      <w:ind w:left="1418" w:hanging="567"/>
      <w:outlineLvl w:val="2"/>
    </w:pPr>
    <w:rPr>
      <w:rFonts w:ascii="Calibri" w:hAnsi="Calibri" w:cs="宋体"/>
      <w:b/>
      <w:bCs/>
      <w:sz w:val="28"/>
      <w:szCs w:val="20"/>
    </w:rPr>
  </w:style>
  <w:style w:type="character" w:customStyle="1" w:styleId="3074">
    <w:name w:val="G正文 Char"/>
    <w:link w:val="3072"/>
    <w:unhideWhenUsed/>
    <w:qFormat/>
    <w:uiPriority w:val="0"/>
    <w:rPr>
      <w:rFonts w:ascii="Calibri" w:hAnsi="Calibri" w:eastAsia="仿宋_GB2312" w:cs="宋体"/>
      <w:kern w:val="2"/>
      <w:sz w:val="24"/>
      <w:szCs w:val="21"/>
    </w:rPr>
  </w:style>
  <w:style w:type="character" w:customStyle="1" w:styleId="3075">
    <w:name w:val="D正文 Char"/>
    <w:link w:val="2788"/>
    <w:qFormat/>
    <w:uiPriority w:val="0"/>
    <w:rPr>
      <w:rFonts w:ascii="Calibri" w:hAnsi="Calibri"/>
      <w:kern w:val="2"/>
      <w:sz w:val="24"/>
      <w:szCs w:val="24"/>
    </w:rPr>
  </w:style>
  <w:style w:type="paragraph" w:customStyle="1" w:styleId="3076">
    <w:name w:val="条样式"/>
    <w:basedOn w:val="1"/>
    <w:qFormat/>
    <w:uiPriority w:val="0"/>
    <w:pPr>
      <w:numPr>
        <w:ilvl w:val="0"/>
        <w:numId w:val="178"/>
      </w:numPr>
      <w:tabs>
        <w:tab w:val="left" w:pos="425"/>
      </w:tabs>
      <w:spacing w:line="520" w:lineRule="exact"/>
      <w:ind w:left="425" w:hanging="425"/>
    </w:pPr>
    <w:rPr>
      <w:rFonts w:ascii="仿宋" w:hAnsi="仿宋" w:eastAsia="仿宋"/>
      <w:b/>
      <w:bCs/>
      <w:sz w:val="32"/>
      <w:szCs w:val="32"/>
    </w:rPr>
  </w:style>
  <w:style w:type="paragraph" w:customStyle="1" w:styleId="3077">
    <w:name w:val="完善更新正文"/>
    <w:basedOn w:val="1"/>
    <w:link w:val="3078"/>
    <w:qFormat/>
    <w:uiPriority w:val="0"/>
    <w:pPr>
      <w:snapToGrid w:val="0"/>
      <w:spacing w:beforeLines="50" w:line="300" w:lineRule="auto"/>
      <w:ind w:firstLine="200" w:firstLineChars="200"/>
      <w:jc w:val="left"/>
    </w:pPr>
    <w:rPr>
      <w:rFonts w:ascii="宋体" w:hAnsi="宋体"/>
      <w:bCs/>
      <w:iCs/>
      <w:color w:val="000000"/>
      <w:sz w:val="24"/>
      <w:szCs w:val="28"/>
    </w:rPr>
  </w:style>
  <w:style w:type="character" w:customStyle="1" w:styleId="3078">
    <w:name w:val="完善更新正文 Char"/>
    <w:link w:val="3077"/>
    <w:qFormat/>
    <w:uiPriority w:val="0"/>
    <w:rPr>
      <w:rFonts w:ascii="宋体" w:hAnsi="宋体"/>
      <w:bCs/>
      <w:iCs/>
      <w:color w:val="000000"/>
      <w:kern w:val="2"/>
      <w:sz w:val="24"/>
      <w:szCs w:val="28"/>
    </w:rPr>
  </w:style>
  <w:style w:type="character" w:customStyle="1" w:styleId="3079">
    <w:name w:val="标书的正文 Char"/>
    <w:link w:val="3080"/>
    <w:qFormat/>
    <w:uiPriority w:val="0"/>
    <w:rPr>
      <w:rFonts w:ascii="宋体" w:hAnsi="宋体"/>
      <w:sz w:val="24"/>
    </w:rPr>
  </w:style>
  <w:style w:type="paragraph" w:customStyle="1" w:styleId="3080">
    <w:name w:val="标书的正文"/>
    <w:basedOn w:val="1"/>
    <w:link w:val="3079"/>
    <w:qFormat/>
    <w:uiPriority w:val="0"/>
    <w:pPr>
      <w:spacing w:line="312" w:lineRule="auto"/>
      <w:ind w:firstLine="480" w:firstLineChars="200"/>
    </w:pPr>
    <w:rPr>
      <w:rFonts w:ascii="宋体" w:hAnsi="宋体"/>
      <w:kern w:val="0"/>
      <w:sz w:val="24"/>
      <w:szCs w:val="20"/>
    </w:rPr>
  </w:style>
  <w:style w:type="paragraph" w:customStyle="1" w:styleId="3081">
    <w:name w:val="@@@@My"/>
    <w:basedOn w:val="1"/>
    <w:link w:val="3082"/>
    <w:qFormat/>
    <w:uiPriority w:val="0"/>
    <w:pPr>
      <w:spacing w:line="360" w:lineRule="auto"/>
      <w:ind w:firstLine="480" w:firstLineChars="200"/>
      <w:jc w:val="left"/>
    </w:pPr>
    <w:rPr>
      <w:sz w:val="24"/>
      <w:lang w:val="zh-CN"/>
    </w:rPr>
  </w:style>
  <w:style w:type="character" w:customStyle="1" w:styleId="3082">
    <w:name w:val="@@@@My Char"/>
    <w:link w:val="3081"/>
    <w:qFormat/>
    <w:uiPriority w:val="0"/>
    <w:rPr>
      <w:kern w:val="2"/>
      <w:sz w:val="24"/>
      <w:szCs w:val="24"/>
      <w:lang w:val="zh-CN"/>
    </w:rPr>
  </w:style>
  <w:style w:type="paragraph" w:customStyle="1" w:styleId="3083">
    <w:name w:val="FC表格正文1"/>
    <w:basedOn w:val="471"/>
    <w:link w:val="3084"/>
    <w:qFormat/>
    <w:uiPriority w:val="0"/>
    <w:pPr>
      <w:autoSpaceDE/>
      <w:autoSpaceDN/>
      <w:adjustRightInd/>
      <w:snapToGrid w:val="0"/>
      <w:spacing w:before="50" w:beforeLines="50" w:after="50" w:afterLines="50" w:line="240" w:lineRule="auto"/>
      <w:contextualSpacing/>
    </w:pPr>
    <w:rPr>
      <w:rFonts w:ascii="宋体" w:hAnsi="宋体" w:cs="宋体"/>
      <w:kern w:val="2"/>
      <w:sz w:val="21"/>
      <w:szCs w:val="21"/>
    </w:rPr>
  </w:style>
  <w:style w:type="character" w:customStyle="1" w:styleId="3084">
    <w:name w:val="FC表格正文1 Char"/>
    <w:link w:val="3083"/>
    <w:qFormat/>
    <w:uiPriority w:val="0"/>
    <w:rPr>
      <w:rFonts w:ascii="宋体" w:hAnsi="宋体" w:cs="宋体"/>
      <w:kern w:val="2"/>
      <w:sz w:val="21"/>
      <w:szCs w:val="21"/>
    </w:rPr>
  </w:style>
  <w:style w:type="paragraph" w:customStyle="1" w:styleId="3085">
    <w:name w:val="FC表格顶头"/>
    <w:basedOn w:val="1"/>
    <w:link w:val="3086"/>
    <w:qFormat/>
    <w:uiPriority w:val="0"/>
    <w:pPr>
      <w:snapToGrid w:val="0"/>
      <w:spacing w:line="276" w:lineRule="auto"/>
      <w:jc w:val="center"/>
    </w:pPr>
    <w:rPr>
      <w:rFonts w:ascii="宋体" w:hAnsi="宋体"/>
      <w:color w:val="000000"/>
    </w:rPr>
  </w:style>
  <w:style w:type="character" w:customStyle="1" w:styleId="3086">
    <w:name w:val="FC表格顶头 Char"/>
    <w:link w:val="3085"/>
    <w:qFormat/>
    <w:uiPriority w:val="0"/>
    <w:rPr>
      <w:rFonts w:ascii="宋体" w:hAnsi="宋体"/>
      <w:color w:val="000000"/>
      <w:kern w:val="2"/>
      <w:sz w:val="21"/>
      <w:szCs w:val="24"/>
    </w:rPr>
  </w:style>
  <w:style w:type="paragraph" w:customStyle="1" w:styleId="3087">
    <w:name w:val="msoacetate"/>
    <w:basedOn w:val="1"/>
    <w:qFormat/>
    <w:uiPriority w:val="0"/>
    <w:rPr>
      <w:sz w:val="18"/>
      <w:szCs w:val="18"/>
    </w:rPr>
  </w:style>
  <w:style w:type="paragraph" w:customStyle="1" w:styleId="3088">
    <w:name w:val="样式 标题 3 + 四号"/>
    <w:basedOn w:val="7"/>
    <w:qFormat/>
    <w:uiPriority w:val="0"/>
    <w:pPr>
      <w:numPr>
        <w:ilvl w:val="0"/>
        <w:numId w:val="0"/>
      </w:numPr>
      <w:tabs>
        <w:tab w:val="clear" w:pos="703"/>
      </w:tabs>
      <w:spacing w:before="260" w:after="260" w:line="415" w:lineRule="auto"/>
      <w:jc w:val="both"/>
      <w:textAlignment w:val="auto"/>
    </w:pPr>
    <w:rPr>
      <w:b/>
      <w:kern w:val="0"/>
      <w:sz w:val="30"/>
      <w:lang w:val="zh-CN"/>
    </w:rPr>
  </w:style>
  <w:style w:type="paragraph" w:customStyle="1" w:styleId="3089">
    <w:name w:val="标记3"/>
    <w:basedOn w:val="1"/>
    <w:qFormat/>
    <w:uiPriority w:val="0"/>
    <w:pPr>
      <w:numPr>
        <w:ilvl w:val="0"/>
        <w:numId w:val="179"/>
      </w:numPr>
      <w:tabs>
        <w:tab w:val="left" w:pos="360"/>
        <w:tab w:val="left" w:pos="907"/>
        <w:tab w:val="clear" w:pos="936"/>
      </w:tabs>
      <w:ind w:left="907" w:hanging="453"/>
    </w:pPr>
    <w:rPr>
      <w:b/>
      <w:bCs/>
    </w:rPr>
  </w:style>
  <w:style w:type="paragraph" w:customStyle="1" w:styleId="3090">
    <w:name w:val="标记1"/>
    <w:basedOn w:val="1"/>
    <w:qFormat/>
    <w:uiPriority w:val="0"/>
    <w:pPr>
      <w:tabs>
        <w:tab w:val="left" w:pos="840"/>
        <w:tab w:val="left" w:pos="900"/>
      </w:tabs>
      <w:ind w:left="900" w:hanging="420"/>
    </w:pPr>
  </w:style>
  <w:style w:type="paragraph" w:customStyle="1" w:styleId="3091">
    <w:name w:val="样式 样式1 + Times New Roman 10 磅 首行缩进:  2 字符 Char Char Char"/>
    <w:basedOn w:val="1"/>
    <w:qFormat/>
    <w:uiPriority w:val="0"/>
    <w:pPr>
      <w:ind w:firstLine="560" w:firstLineChars="200"/>
    </w:pPr>
    <w:rPr>
      <w:position w:val="-36"/>
      <w:sz w:val="28"/>
      <w:szCs w:val="21"/>
    </w:rPr>
  </w:style>
  <w:style w:type="paragraph" w:customStyle="1" w:styleId="3092">
    <w:name w:val="正文文本 + 首行缩进:  2"/>
    <w:basedOn w:val="36"/>
    <w:qFormat/>
    <w:uiPriority w:val="0"/>
    <w:pPr>
      <w:spacing w:after="0" w:line="340" w:lineRule="exact"/>
      <w:ind w:right="90" w:rightChars="36" w:firstLine="560" w:firstLineChars="200"/>
    </w:pPr>
    <w:rPr>
      <w:rFonts w:ascii="华文细黑" w:hAnsi="华文细黑" w:eastAsia="华文细黑"/>
      <w:spacing w:val="20"/>
      <w:kern w:val="0"/>
      <w:sz w:val="24"/>
      <w:lang w:val="zh-CN"/>
    </w:rPr>
  </w:style>
  <w:style w:type="paragraph" w:customStyle="1" w:styleId="3093">
    <w:name w:val="正文首行缩进两字符 Char Char"/>
    <w:basedOn w:val="1"/>
    <w:qFormat/>
    <w:uiPriority w:val="0"/>
    <w:pPr>
      <w:spacing w:line="360" w:lineRule="auto"/>
      <w:ind w:firstLine="200" w:firstLineChars="200"/>
    </w:pPr>
    <w:rPr>
      <w:sz w:val="24"/>
    </w:rPr>
  </w:style>
  <w:style w:type="paragraph" w:customStyle="1" w:styleId="3094">
    <w:name w:val="正文首行缩进二字"/>
    <w:basedOn w:val="1"/>
    <w:next w:val="1"/>
    <w:qFormat/>
    <w:uiPriority w:val="0"/>
    <w:pPr>
      <w:spacing w:before="120" w:after="120" w:line="360" w:lineRule="auto"/>
      <w:ind w:firstLine="480" w:firstLineChars="200"/>
    </w:pPr>
    <w:rPr>
      <w:sz w:val="24"/>
    </w:rPr>
  </w:style>
  <w:style w:type="paragraph" w:customStyle="1" w:styleId="3095">
    <w:name w:val="样式 宋体 小四 行距: 1.5 倍行距"/>
    <w:basedOn w:val="1"/>
    <w:qFormat/>
    <w:uiPriority w:val="0"/>
    <w:rPr>
      <w:snapToGrid w:val="0"/>
      <w:spacing w:val="2"/>
      <w:kern w:val="0"/>
      <w:sz w:val="28"/>
      <w:szCs w:val="28"/>
    </w:rPr>
  </w:style>
  <w:style w:type="paragraph" w:customStyle="1" w:styleId="3096">
    <w:name w:val="Char Char Char Char Char Char1 Char Char Char Char Char Char Char Char"/>
    <w:basedOn w:val="1"/>
    <w:qFormat/>
    <w:uiPriority w:val="0"/>
    <w:rPr>
      <w:rFonts w:ascii="宋体" w:hAnsi="宋体"/>
      <w:sz w:val="24"/>
      <w:szCs w:val="20"/>
    </w:rPr>
  </w:style>
  <w:style w:type="paragraph" w:customStyle="1" w:styleId="3097">
    <w:name w:val="Char1 Char Char1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98">
    <w:name w:val="number3"/>
    <w:basedOn w:val="1"/>
    <w:qFormat/>
    <w:uiPriority w:val="0"/>
    <w:pPr>
      <w:tabs>
        <w:tab w:val="left" w:pos="1200"/>
      </w:tabs>
      <w:spacing w:line="360" w:lineRule="auto"/>
      <w:ind w:left="1200" w:hanging="360" w:hangingChars="200"/>
    </w:pPr>
    <w:rPr>
      <w:rFonts w:ascii="宋体" w:hAnsi="宋体" w:cs="Arial"/>
      <w:sz w:val="24"/>
    </w:rPr>
  </w:style>
  <w:style w:type="paragraph" w:customStyle="1" w:styleId="3099">
    <w:name w:val="样式 致谢 + 首行缩进:  2 字符"/>
    <w:basedOn w:val="1"/>
    <w:qFormat/>
    <w:uiPriority w:val="0"/>
    <w:pPr>
      <w:keepNext/>
      <w:keepLines/>
      <w:pageBreakBefore/>
      <w:spacing w:line="360" w:lineRule="auto"/>
      <w:ind w:firstLine="883" w:firstLineChars="200"/>
      <w:jc w:val="center"/>
    </w:pPr>
    <w:rPr>
      <w:rFonts w:ascii="黑体" w:hAnsi="黑体" w:eastAsia="黑体" w:cs="宋体"/>
      <w:b/>
      <w:bCs/>
      <w:sz w:val="44"/>
      <w:szCs w:val="20"/>
    </w:rPr>
  </w:style>
  <w:style w:type="paragraph" w:customStyle="1" w:styleId="3100">
    <w:name w:val="附件(1)"/>
    <w:basedOn w:val="1"/>
    <w:qFormat/>
    <w:uiPriority w:val="0"/>
    <w:pPr>
      <w:tabs>
        <w:tab w:val="left" w:pos="840"/>
      </w:tabs>
      <w:spacing w:line="360" w:lineRule="auto"/>
      <w:ind w:left="840" w:hanging="420"/>
    </w:pPr>
    <w:rPr>
      <w:sz w:val="24"/>
    </w:rPr>
  </w:style>
  <w:style w:type="paragraph" w:customStyle="1" w:styleId="3101">
    <w:name w:val="样式 首行缩进:  0.85 厘米"/>
    <w:basedOn w:val="1"/>
    <w:qFormat/>
    <w:uiPriority w:val="0"/>
    <w:pPr>
      <w:widowControl/>
      <w:suppressAutoHyphens/>
      <w:spacing w:beforeLines="50" w:afterLines="50" w:line="360" w:lineRule="auto"/>
      <w:ind w:firstLine="482" w:firstLineChars="200"/>
    </w:pPr>
    <w:rPr>
      <w:kern w:val="1"/>
      <w:sz w:val="24"/>
      <w:szCs w:val="20"/>
      <w:lang w:eastAsia="ar-SA" w:bidi="en-US"/>
    </w:rPr>
  </w:style>
  <w:style w:type="character" w:customStyle="1" w:styleId="3102">
    <w:name w:val="sysle11"/>
    <w:qFormat/>
    <w:uiPriority w:val="0"/>
    <w:rPr>
      <w:color w:val="FFFFFF"/>
      <w:sz w:val="24"/>
      <w:szCs w:val="24"/>
      <w:u w:val="none"/>
    </w:rPr>
  </w:style>
  <w:style w:type="character" w:customStyle="1" w:styleId="3103">
    <w:name w:val="样式 小四"/>
    <w:qFormat/>
    <w:uiPriority w:val="0"/>
    <w:rPr>
      <w:rFonts w:eastAsia="宋体"/>
      <w:sz w:val="28"/>
    </w:rPr>
  </w:style>
  <w:style w:type="character" w:customStyle="1" w:styleId="3104">
    <w:name w:val="red1"/>
    <w:qFormat/>
    <w:uiPriority w:val="0"/>
    <w:rPr>
      <w:rFonts w:hint="default" w:ascii="Arial" w:hAnsi="Arial" w:cs="Arial"/>
      <w:color w:val="FF6600"/>
      <w:sz w:val="18"/>
      <w:szCs w:val="18"/>
      <w:u w:val="none"/>
    </w:rPr>
  </w:style>
  <w:style w:type="character" w:customStyle="1" w:styleId="3105">
    <w:name w:val="content81"/>
    <w:qFormat/>
    <w:uiPriority w:val="0"/>
    <w:rPr>
      <w:rFonts w:hint="default" w:ascii="ˎ̥" w:hAnsi="ˎ̥"/>
      <w:color w:val="504734"/>
      <w:sz w:val="23"/>
      <w:szCs w:val="23"/>
      <w:u w:val="none"/>
    </w:rPr>
  </w:style>
  <w:style w:type="character" w:customStyle="1" w:styleId="3106">
    <w:name w:val="My正文 Char"/>
    <w:qFormat/>
    <w:uiPriority w:val="0"/>
    <w:rPr>
      <w:rFonts w:eastAsia="宋体"/>
      <w:kern w:val="2"/>
      <w:sz w:val="28"/>
      <w:szCs w:val="24"/>
      <w:lang w:val="en-US" w:eastAsia="zh-CN" w:bidi="ar-SA"/>
    </w:rPr>
  </w:style>
  <w:style w:type="paragraph" w:customStyle="1" w:styleId="3107">
    <w:name w:val="文章概述部分"/>
    <w:basedOn w:val="1"/>
    <w:qFormat/>
    <w:uiPriority w:val="0"/>
    <w:pPr>
      <w:spacing w:line="360" w:lineRule="auto"/>
      <w:ind w:firstLine="480" w:firstLineChars="200"/>
    </w:pPr>
    <w:rPr>
      <w:rFonts w:eastAsia="楷体_GB2312" w:cs="宋体"/>
      <w:sz w:val="24"/>
      <w:szCs w:val="20"/>
    </w:rPr>
  </w:style>
  <w:style w:type="character" w:customStyle="1" w:styleId="3108">
    <w:name w:val="ca-41"/>
    <w:qFormat/>
    <w:uiPriority w:val="0"/>
    <w:rPr>
      <w:rFonts w:hint="eastAsia" w:ascii="宋体" w:hAnsi="宋体" w:eastAsia="宋体"/>
      <w:sz w:val="21"/>
      <w:szCs w:val="21"/>
    </w:rPr>
  </w:style>
  <w:style w:type="character" w:customStyle="1" w:styleId="3109">
    <w:name w:val="ca-91"/>
    <w:qFormat/>
    <w:uiPriority w:val="0"/>
    <w:rPr>
      <w:rFonts w:hint="eastAsia" w:ascii="宋体" w:hAnsi="宋体" w:eastAsia="宋体"/>
      <w:color w:val="FF6600"/>
      <w:sz w:val="21"/>
      <w:szCs w:val="21"/>
    </w:rPr>
  </w:style>
  <w:style w:type="character" w:customStyle="1" w:styleId="3110">
    <w:name w:val="ca-101"/>
    <w:qFormat/>
    <w:uiPriority w:val="0"/>
    <w:rPr>
      <w:rFonts w:hint="default" w:ascii="Arial" w:hAnsi="Arial" w:cs="Arial"/>
      <w:color w:val="111111"/>
      <w:sz w:val="21"/>
      <w:szCs w:val="21"/>
    </w:rPr>
  </w:style>
  <w:style w:type="character" w:customStyle="1" w:styleId="3111">
    <w:name w:val="hui3"/>
    <w:qFormat/>
    <w:uiPriority w:val="0"/>
    <w:rPr>
      <w:color w:val="333333"/>
    </w:rPr>
  </w:style>
  <w:style w:type="character" w:customStyle="1" w:styleId="3112">
    <w:name w:val="ca-51"/>
    <w:qFormat/>
    <w:uiPriority w:val="0"/>
    <w:rPr>
      <w:rFonts w:hint="eastAsia" w:ascii="宋体" w:hAnsi="宋体" w:eastAsia="宋体"/>
      <w:color w:val="111111"/>
      <w:sz w:val="21"/>
      <w:szCs w:val="21"/>
    </w:rPr>
  </w:style>
  <w:style w:type="paragraph" w:customStyle="1" w:styleId="3113">
    <w:name w:val="样式 标题 2 + 宋体 五号 非加粗 黑色"/>
    <w:basedOn w:val="6"/>
    <w:qFormat/>
    <w:uiPriority w:val="0"/>
    <w:pPr>
      <w:numPr>
        <w:ilvl w:val="0"/>
        <w:numId w:val="0"/>
      </w:numPr>
      <w:tabs>
        <w:tab w:val="left" w:pos="780"/>
        <w:tab w:val="clear" w:pos="703"/>
      </w:tabs>
      <w:adjustRightInd w:val="0"/>
      <w:spacing w:before="240" w:after="240" w:line="416" w:lineRule="atLeast"/>
      <w:ind w:left="780" w:hanging="360" w:hangingChars="200"/>
      <w:textAlignment w:val="baseline"/>
    </w:pPr>
    <w:rPr>
      <w:b w:val="0"/>
      <w:bCs w:val="0"/>
      <w:color w:val="000000"/>
      <w:kern w:val="0"/>
      <w:sz w:val="21"/>
      <w:szCs w:val="32"/>
      <w:lang w:val="zh-CN"/>
    </w:rPr>
  </w:style>
  <w:style w:type="paragraph" w:customStyle="1" w:styleId="3114">
    <w:name w:val="pa-4"/>
    <w:basedOn w:val="1"/>
    <w:qFormat/>
    <w:uiPriority w:val="0"/>
    <w:pPr>
      <w:widowControl/>
      <w:spacing w:line="280" w:lineRule="atLeast"/>
      <w:jc w:val="left"/>
    </w:pPr>
    <w:rPr>
      <w:rFonts w:ascii="宋体" w:hAnsi="宋体" w:cs="宋体"/>
      <w:kern w:val="0"/>
      <w:sz w:val="24"/>
    </w:rPr>
  </w:style>
  <w:style w:type="paragraph" w:customStyle="1" w:styleId="3115">
    <w:name w:val="默认段落字体 Para Char Char Char1 Char"/>
    <w:basedOn w:val="1"/>
    <w:qFormat/>
    <w:uiPriority w:val="0"/>
    <w:rPr>
      <w:rFonts w:ascii="Tahoma" w:hAnsi="Tahoma"/>
      <w:sz w:val="24"/>
      <w:szCs w:val="20"/>
    </w:rPr>
  </w:style>
  <w:style w:type="paragraph" w:customStyle="1" w:styleId="3116">
    <w:name w:val="pa-1"/>
    <w:basedOn w:val="1"/>
    <w:qFormat/>
    <w:uiPriority w:val="0"/>
    <w:pPr>
      <w:widowControl/>
      <w:spacing w:line="240" w:lineRule="atLeast"/>
    </w:pPr>
    <w:rPr>
      <w:rFonts w:ascii="宋体" w:hAnsi="宋体" w:cs="宋体"/>
      <w:kern w:val="0"/>
      <w:sz w:val="24"/>
    </w:rPr>
  </w:style>
  <w:style w:type="character" w:customStyle="1" w:styleId="3117">
    <w:name w:val="哈哈正文 Char Char"/>
    <w:qFormat/>
    <w:uiPriority w:val="0"/>
    <w:rPr>
      <w:rFonts w:ascii="宋体" w:hAnsi="宋体"/>
      <w:sz w:val="24"/>
    </w:rPr>
  </w:style>
  <w:style w:type="paragraph" w:customStyle="1" w:styleId="3118">
    <w:name w:val="样式 样式 标题 1h11st levelSection Headl11H1H11H12H13H14H15H1... + 居中"/>
    <w:basedOn w:val="1"/>
    <w:qFormat/>
    <w:uiPriority w:val="0"/>
    <w:pPr>
      <w:keepNext/>
      <w:keepLines/>
      <w:tabs>
        <w:tab w:val="left" w:pos="779"/>
      </w:tabs>
      <w:spacing w:before="340" w:after="330" w:line="578" w:lineRule="auto"/>
      <w:ind w:left="779" w:hanging="420"/>
      <w:jc w:val="center"/>
      <w:outlineLvl w:val="0"/>
    </w:pPr>
    <w:rPr>
      <w:rFonts w:ascii="宋体" w:hAnsi="宋体" w:cs="宋体"/>
      <w:b/>
      <w:bCs/>
      <w:kern w:val="44"/>
      <w:sz w:val="48"/>
      <w:szCs w:val="20"/>
    </w:rPr>
  </w:style>
  <w:style w:type="paragraph" w:customStyle="1" w:styleId="3119">
    <w:name w:val="致谢正文"/>
    <w:basedOn w:val="1"/>
    <w:qFormat/>
    <w:uiPriority w:val="0"/>
    <w:pPr>
      <w:spacing w:before="100" w:beforeAutospacing="1" w:after="100" w:afterAutospacing="1" w:line="360" w:lineRule="auto"/>
      <w:ind w:firstLine="562" w:firstLineChars="200"/>
      <w:jc w:val="left"/>
    </w:pPr>
    <w:rPr>
      <w:rFonts w:ascii="黑体" w:hAnsi="黑体" w:eastAsia="楷体_GB2312" w:cs="宋体"/>
      <w:bCs/>
      <w:sz w:val="28"/>
      <w:szCs w:val="20"/>
    </w:rPr>
  </w:style>
  <w:style w:type="paragraph" w:customStyle="1" w:styleId="3120">
    <w:name w:val="样式 标题 3 + 首行缩进:  2 字符2"/>
    <w:basedOn w:val="7"/>
    <w:qFormat/>
    <w:uiPriority w:val="0"/>
    <w:pPr>
      <w:numPr>
        <w:ilvl w:val="0"/>
        <w:numId w:val="0"/>
      </w:numPr>
      <w:tabs>
        <w:tab w:val="left" w:pos="720"/>
        <w:tab w:val="left" w:pos="918"/>
        <w:tab w:val="clear" w:pos="703"/>
      </w:tabs>
      <w:spacing w:before="260" w:after="260" w:line="415" w:lineRule="auto"/>
      <w:ind w:left="918" w:hanging="720"/>
      <w:jc w:val="both"/>
      <w:textAlignment w:val="auto"/>
    </w:pPr>
    <w:rPr>
      <w:rFonts w:ascii="黑体" w:hAnsi="Arial" w:eastAsia="黑体" w:cs="宋体"/>
      <w:bCs w:val="0"/>
      <w:kern w:val="0"/>
      <w:szCs w:val="20"/>
      <w:lang w:val="zh-CN"/>
    </w:rPr>
  </w:style>
  <w:style w:type="character" w:customStyle="1" w:styleId="3121">
    <w:name w:val="表头1 Char"/>
    <w:link w:val="3122"/>
    <w:qFormat/>
    <w:uiPriority w:val="0"/>
    <w:rPr>
      <w:rFonts w:ascii="宋体" w:hAnsi="宋体" w:eastAsia="黑体" w:cs="宋体"/>
      <w:b/>
      <w:bCs/>
    </w:rPr>
  </w:style>
  <w:style w:type="paragraph" w:customStyle="1" w:styleId="3122">
    <w:name w:val="表头1"/>
    <w:basedOn w:val="24"/>
    <w:link w:val="3121"/>
    <w:qFormat/>
    <w:uiPriority w:val="0"/>
    <w:pPr>
      <w:keepNext w:val="0"/>
      <w:spacing w:before="152" w:after="160" w:line="240" w:lineRule="auto"/>
      <w:jc w:val="both"/>
      <w:textAlignment w:val="auto"/>
    </w:pPr>
    <w:rPr>
      <w:rFonts w:ascii="宋体" w:hAnsi="宋体" w:eastAsia="黑体"/>
      <w:b/>
      <w:bCs/>
      <w:sz w:val="20"/>
    </w:rPr>
  </w:style>
  <w:style w:type="paragraph" w:customStyle="1" w:styleId="3123">
    <w:name w:val="LOGO"/>
    <w:basedOn w:val="1"/>
    <w:qFormat/>
    <w:uiPriority w:val="0"/>
    <w:pPr>
      <w:spacing w:before="100" w:beforeAutospacing="1" w:after="100" w:afterAutospacing="1" w:line="360" w:lineRule="auto"/>
      <w:ind w:firstLine="1200" w:firstLineChars="250"/>
      <w:jc w:val="left"/>
    </w:pPr>
    <w:rPr>
      <w:rFonts w:cs="宋体"/>
      <w:sz w:val="48"/>
      <w:szCs w:val="20"/>
    </w:rPr>
  </w:style>
  <w:style w:type="paragraph" w:customStyle="1" w:styleId="3124">
    <w:name w:val="招标编号"/>
    <w:basedOn w:val="1"/>
    <w:qFormat/>
    <w:uiPriority w:val="0"/>
    <w:pPr>
      <w:spacing w:before="100" w:beforeAutospacing="1" w:after="100" w:afterAutospacing="1" w:line="360" w:lineRule="auto"/>
      <w:jc w:val="left"/>
    </w:pPr>
    <w:rPr>
      <w:rFonts w:ascii="宋体" w:hAnsi="宋体" w:cs="宋体"/>
      <w:b/>
      <w:bCs/>
      <w:sz w:val="44"/>
      <w:szCs w:val="44"/>
    </w:rPr>
  </w:style>
  <w:style w:type="paragraph" w:customStyle="1" w:styleId="3125">
    <w:name w:val="投标文件"/>
    <w:basedOn w:val="3124"/>
    <w:qFormat/>
    <w:uiPriority w:val="0"/>
    <w:rPr>
      <w:sz w:val="84"/>
      <w:szCs w:val="20"/>
    </w:rPr>
  </w:style>
  <w:style w:type="paragraph" w:customStyle="1" w:styleId="3126">
    <w:name w:val="XX方案书"/>
    <w:basedOn w:val="1"/>
    <w:qFormat/>
    <w:uiPriority w:val="0"/>
    <w:pPr>
      <w:spacing w:before="100" w:beforeAutospacing="1" w:after="100" w:afterAutospacing="1" w:line="360" w:lineRule="auto"/>
      <w:jc w:val="left"/>
    </w:pPr>
    <w:rPr>
      <w:rFonts w:ascii="宋体" w:hAnsi="宋体" w:cs="宋体"/>
      <w:b/>
      <w:bCs/>
      <w:sz w:val="48"/>
      <w:szCs w:val="20"/>
    </w:rPr>
  </w:style>
  <w:style w:type="paragraph" w:customStyle="1" w:styleId="3127">
    <w:name w:val="公司名称及日期"/>
    <w:basedOn w:val="3126"/>
    <w:qFormat/>
    <w:uiPriority w:val="0"/>
    <w:pPr>
      <w:spacing w:before="0" w:beforeAutospacing="0" w:after="0" w:afterAutospacing="0"/>
      <w:jc w:val="center"/>
    </w:pPr>
    <w:rPr>
      <w:sz w:val="30"/>
    </w:rPr>
  </w:style>
  <w:style w:type="paragraph" w:customStyle="1" w:styleId="3128">
    <w:name w:val="样式 封面项目名称 + 左"/>
    <w:basedOn w:val="1"/>
    <w:qFormat/>
    <w:uiPriority w:val="0"/>
    <w:pPr>
      <w:spacing w:before="100" w:beforeAutospacing="1" w:after="100" w:afterAutospacing="1" w:line="360" w:lineRule="auto"/>
      <w:ind w:right="-1368" w:rightChars="-570" w:firstLine="3393" w:firstLineChars="650"/>
      <w:jc w:val="left"/>
    </w:pPr>
    <w:rPr>
      <w:rFonts w:ascii="宋体" w:hAnsi="宋体" w:cs="宋体"/>
      <w:b/>
      <w:bCs/>
      <w:sz w:val="52"/>
      <w:szCs w:val="20"/>
    </w:rPr>
  </w:style>
  <w:style w:type="paragraph" w:customStyle="1" w:styleId="3129">
    <w:name w:val="致谢"/>
    <w:basedOn w:val="3127"/>
    <w:qFormat/>
    <w:uiPriority w:val="0"/>
    <w:pPr>
      <w:ind w:firstLine="480" w:firstLineChars="200"/>
    </w:pPr>
    <w:rPr>
      <w:rFonts w:ascii="黑体" w:hAnsi="黑体" w:eastAsia="黑体"/>
      <w:sz w:val="44"/>
    </w:rPr>
  </w:style>
  <w:style w:type="paragraph" w:customStyle="1" w:styleId="3130">
    <w:name w:val="默认段落字体 Para Char Char Char Char Char Char Char Char Char1 Char Char Char Char Char Char Char Char Char Char"/>
    <w:basedOn w:val="28"/>
    <w:qFormat/>
    <w:uiPriority w:val="0"/>
    <w:rPr>
      <w:rFonts w:ascii="Tahoma" w:hAnsi="Tahoma"/>
      <w:kern w:val="0"/>
      <w:sz w:val="24"/>
      <w:lang w:val="zh-CN"/>
    </w:rPr>
  </w:style>
  <w:style w:type="paragraph" w:customStyle="1" w:styleId="3131">
    <w:name w:val="ÑùÊ½1"/>
    <w:basedOn w:val="1"/>
    <w:qFormat/>
    <w:uiPriority w:val="0"/>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3132">
    <w:name w:val="word"/>
    <w:qFormat/>
    <w:uiPriority w:val="0"/>
  </w:style>
  <w:style w:type="paragraph" w:customStyle="1" w:styleId="3133">
    <w:name w:val="style5"/>
    <w:basedOn w:val="1"/>
    <w:qFormat/>
    <w:uiPriority w:val="0"/>
    <w:pPr>
      <w:widowControl/>
      <w:spacing w:before="100" w:beforeAutospacing="1" w:after="100" w:afterAutospacing="1"/>
      <w:jc w:val="left"/>
    </w:pPr>
    <w:rPr>
      <w:rFonts w:ascii="宋体" w:hAnsi="宋体" w:cs="宋体"/>
      <w:kern w:val="0"/>
      <w:sz w:val="24"/>
    </w:rPr>
  </w:style>
  <w:style w:type="paragraph" w:customStyle="1" w:styleId="3134">
    <w:name w:val="ZX-标题1"/>
    <w:link w:val="3136"/>
    <w:qFormat/>
    <w:uiPriority w:val="0"/>
    <w:pPr>
      <w:tabs>
        <w:tab w:val="left" w:pos="360"/>
      </w:tabs>
      <w:spacing w:before="156" w:beforeLines="50"/>
      <w:ind w:left="360" w:hanging="360" w:hangingChars="200"/>
      <w:outlineLvl w:val="0"/>
    </w:pPr>
    <w:rPr>
      <w:rFonts w:ascii="Trebuchet MS" w:hAnsi="FuturaA Bk BT" w:eastAsia="宋体" w:cs="Times New Roman"/>
      <w:b/>
      <w:bCs/>
      <w:kern w:val="2"/>
      <w:sz w:val="28"/>
      <w:szCs w:val="18"/>
      <w:lang w:val="en-US" w:eastAsia="zh-CN" w:bidi="ar-SA"/>
    </w:rPr>
  </w:style>
  <w:style w:type="paragraph" w:customStyle="1" w:styleId="3135">
    <w:name w:val="ZX-标题2"/>
    <w:link w:val="3140"/>
    <w:qFormat/>
    <w:uiPriority w:val="0"/>
    <w:pPr>
      <w:tabs>
        <w:tab w:val="left" w:pos="360"/>
      </w:tabs>
      <w:spacing w:before="156" w:beforeLines="50"/>
      <w:ind w:left="360" w:hanging="360" w:hangingChars="200"/>
      <w:outlineLvl w:val="1"/>
    </w:pPr>
    <w:rPr>
      <w:rFonts w:ascii="Trebuchet MS" w:hAnsi="FuturaA Bk BT" w:eastAsia="宋体" w:cs="Times New Roman"/>
      <w:b/>
      <w:bCs/>
      <w:kern w:val="2"/>
      <w:sz w:val="28"/>
      <w:szCs w:val="22"/>
      <w:lang w:val="en-US" w:eastAsia="zh-CN" w:bidi="ar-SA"/>
    </w:rPr>
  </w:style>
  <w:style w:type="character" w:customStyle="1" w:styleId="3136">
    <w:name w:val="ZX-标题1 Char"/>
    <w:link w:val="3134"/>
    <w:qFormat/>
    <w:uiPriority w:val="0"/>
    <w:rPr>
      <w:rFonts w:ascii="Trebuchet MS" w:hAnsi="FuturaA Bk BT"/>
      <w:b/>
      <w:bCs/>
      <w:kern w:val="2"/>
      <w:sz w:val="28"/>
      <w:szCs w:val="18"/>
    </w:rPr>
  </w:style>
  <w:style w:type="paragraph" w:customStyle="1" w:styleId="3137">
    <w:name w:val="ZX-标题3"/>
    <w:link w:val="3141"/>
    <w:qFormat/>
    <w:uiPriority w:val="0"/>
    <w:pPr>
      <w:tabs>
        <w:tab w:val="left" w:pos="360"/>
      </w:tabs>
      <w:spacing w:before="156" w:beforeLines="50"/>
      <w:ind w:left="360" w:hanging="360" w:hangingChars="200"/>
      <w:outlineLvl w:val="2"/>
    </w:pPr>
    <w:rPr>
      <w:rFonts w:ascii="Trebuchet MS" w:hAnsi="FuturaA Bk BT" w:eastAsia="宋体" w:cs="Times New Roman"/>
      <w:b/>
      <w:bCs/>
      <w:kern w:val="2"/>
      <w:sz w:val="28"/>
      <w:szCs w:val="22"/>
      <w:lang w:val="en-US" w:eastAsia="zh-CN" w:bidi="ar-SA"/>
    </w:rPr>
  </w:style>
  <w:style w:type="character" w:customStyle="1" w:styleId="3138">
    <w:name w:val="ZX-正文 Char"/>
    <w:qFormat/>
    <w:uiPriority w:val="0"/>
    <w:rPr>
      <w:rFonts w:ascii="Trebuchet MS" w:hAnsi="FuturaA Bk BT" w:eastAsia="宋体" w:cs="Times New Roman"/>
      <w:kern w:val="0"/>
      <w:sz w:val="24"/>
      <w:szCs w:val="22"/>
    </w:rPr>
  </w:style>
  <w:style w:type="paragraph" w:customStyle="1" w:styleId="3139">
    <w:name w:val="ZX-标题4"/>
    <w:qFormat/>
    <w:uiPriority w:val="0"/>
    <w:pPr>
      <w:tabs>
        <w:tab w:val="left" w:pos="360"/>
      </w:tabs>
      <w:spacing w:before="156" w:beforeLines="50"/>
      <w:ind w:left="360" w:hanging="360" w:hangingChars="200"/>
      <w:outlineLvl w:val="3"/>
    </w:pPr>
    <w:rPr>
      <w:rFonts w:ascii="Trebuchet MS" w:hAnsi="FuturaA Bk BT" w:eastAsia="宋体" w:cs="Times New Roman"/>
      <w:b/>
      <w:bCs/>
      <w:kern w:val="2"/>
      <w:sz w:val="28"/>
      <w:szCs w:val="21"/>
      <w:lang w:val="en-US" w:eastAsia="zh-CN" w:bidi="ar-SA"/>
    </w:rPr>
  </w:style>
  <w:style w:type="character" w:customStyle="1" w:styleId="3140">
    <w:name w:val="ZX-标题2 Char"/>
    <w:link w:val="3135"/>
    <w:qFormat/>
    <w:uiPriority w:val="0"/>
    <w:rPr>
      <w:rFonts w:ascii="Trebuchet MS" w:hAnsi="FuturaA Bk BT"/>
      <w:b/>
      <w:bCs/>
      <w:kern w:val="2"/>
      <w:sz w:val="28"/>
      <w:szCs w:val="22"/>
    </w:rPr>
  </w:style>
  <w:style w:type="character" w:customStyle="1" w:styleId="3141">
    <w:name w:val="ZX-标题3 Char"/>
    <w:link w:val="3137"/>
    <w:qFormat/>
    <w:uiPriority w:val="0"/>
    <w:rPr>
      <w:rFonts w:ascii="Trebuchet MS" w:hAnsi="FuturaA Bk BT"/>
      <w:b/>
      <w:bCs/>
      <w:kern w:val="2"/>
      <w:sz w:val="28"/>
      <w:szCs w:val="22"/>
    </w:rPr>
  </w:style>
  <w:style w:type="paragraph" w:customStyle="1" w:styleId="3142">
    <w:name w:val="正文12"/>
    <w:qFormat/>
    <w:uiPriority w:val="0"/>
    <w:pPr>
      <w:widowControl w:val="0"/>
      <w:numPr>
        <w:ilvl w:val="0"/>
        <w:numId w:val="180"/>
      </w:numPr>
      <w:tabs>
        <w:tab w:val="left" w:pos="576"/>
      </w:tabs>
      <w:adjustRightInd w:val="0"/>
      <w:snapToGrid w:val="0"/>
      <w:spacing w:before="120" w:beforeLines="50" w:line="360" w:lineRule="auto"/>
      <w:ind w:left="576" w:hanging="576"/>
      <w:jc w:val="both"/>
      <w:textAlignment w:val="baseline"/>
    </w:pPr>
    <w:rPr>
      <w:rFonts w:ascii="黑体" w:hAnsi="黑体" w:eastAsia="黑体" w:cs="Times New Roman"/>
      <w:kern w:val="2"/>
      <w:sz w:val="24"/>
      <w:szCs w:val="21"/>
      <w:lang w:val="en-US" w:eastAsia="zh-CN" w:bidi="ar-SA"/>
    </w:rPr>
  </w:style>
  <w:style w:type="paragraph" w:customStyle="1" w:styleId="3143">
    <w:name w:val="Char Char1 Char Char Char Char Char Char Char Char Char Char Char Char Char Char Char Char Char Char Char Char Char Char Char"/>
    <w:basedOn w:val="1"/>
    <w:qFormat/>
    <w:uiPriority w:val="0"/>
    <w:pPr>
      <w:widowControl/>
      <w:jc w:val="left"/>
    </w:pPr>
    <w:rPr>
      <w:rFonts w:ascii="Verdana" w:hAnsi="Verdana"/>
      <w:kern w:val="0"/>
      <w:sz w:val="24"/>
      <w:szCs w:val="21"/>
      <w:lang w:eastAsia="en-US"/>
    </w:rPr>
  </w:style>
  <w:style w:type="paragraph" w:customStyle="1" w:styleId="3144">
    <w:name w:val="样式 标题 5H5Titre5h5第四层条dashdsddPIM 5Second SubheadingTab..."/>
    <w:basedOn w:val="9"/>
    <w:qFormat/>
    <w:uiPriority w:val="0"/>
    <w:pPr>
      <w:tabs>
        <w:tab w:val="left" w:pos="780"/>
        <w:tab w:val="left" w:pos="1008"/>
      </w:tabs>
      <w:spacing w:before="240" w:after="240" w:line="360" w:lineRule="auto"/>
      <w:ind w:left="1926" w:leftChars="100" w:right="240" w:rightChars="100" w:hanging="360" w:hangingChars="200"/>
    </w:pPr>
    <w:rPr>
      <w:rFonts w:ascii="黑体" w:hAnsi="黑体" w:eastAsia="黑体" w:cs="宋体"/>
      <w:kern w:val="0"/>
      <w:szCs w:val="20"/>
      <w:lang w:val="zh-CN"/>
    </w:rPr>
  </w:style>
  <w:style w:type="paragraph" w:customStyle="1" w:styleId="3145">
    <w:name w:val="标4"/>
    <w:basedOn w:val="8"/>
    <w:next w:val="1"/>
    <w:qFormat/>
    <w:uiPriority w:val="0"/>
    <w:pPr>
      <w:keepNext w:val="0"/>
      <w:keepLines w:val="0"/>
      <w:numPr>
        <w:ilvl w:val="0"/>
        <w:numId w:val="0"/>
      </w:numPr>
      <w:tabs>
        <w:tab w:val="left" w:pos="1044"/>
      </w:tabs>
      <w:spacing w:line="377" w:lineRule="auto"/>
      <w:ind w:left="862" w:firstLine="562" w:firstLineChars="200"/>
      <w:jc w:val="both"/>
    </w:pPr>
    <w:rPr>
      <w:rFonts w:ascii="黑体" w:eastAsia="黑体"/>
      <w:b/>
      <w:spacing w:val="5"/>
      <w:kern w:val="0"/>
      <w:szCs w:val="24"/>
      <w:lang w:val="zh-CN" w:eastAsia="en-US" w:bidi="en-US"/>
    </w:rPr>
  </w:style>
  <w:style w:type="paragraph" w:customStyle="1" w:styleId="3146">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147">
    <w:name w:val="font18"/>
    <w:basedOn w:val="1"/>
    <w:qFormat/>
    <w:uiPriority w:val="0"/>
    <w:pPr>
      <w:widowControl/>
      <w:spacing w:before="100" w:beforeAutospacing="1" w:after="100" w:afterAutospacing="1"/>
      <w:jc w:val="left"/>
    </w:pPr>
    <w:rPr>
      <w:kern w:val="0"/>
      <w:sz w:val="20"/>
      <w:szCs w:val="20"/>
    </w:rPr>
  </w:style>
  <w:style w:type="paragraph" w:customStyle="1" w:styleId="3148">
    <w:name w:val="Char Char1 Char Char Char Char Char Char Char Char Char Char Char Char Char Char 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14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1"/>
      <w:lang w:val="en-US" w:eastAsia="zh-CN" w:bidi="ar-SA"/>
    </w:rPr>
  </w:style>
  <w:style w:type="paragraph" w:customStyle="1" w:styleId="31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2"/>
      <w:sz w:val="96"/>
      <w:szCs w:val="21"/>
      <w:lang w:val="en-US" w:eastAsia="zh-CN" w:bidi="ar-SA"/>
    </w:rPr>
  </w:style>
  <w:style w:type="paragraph" w:customStyle="1" w:styleId="31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2"/>
      <w:sz w:val="52"/>
      <w:szCs w:val="21"/>
      <w:lang w:val="en-US" w:eastAsia="zh-CN" w:bidi="ar-SA"/>
    </w:rPr>
  </w:style>
  <w:style w:type="paragraph" w:customStyle="1" w:styleId="3152">
    <w:name w:val="标准书脚_偶数页"/>
    <w:qFormat/>
    <w:uiPriority w:val="0"/>
    <w:pPr>
      <w:spacing w:before="120"/>
    </w:pPr>
    <w:rPr>
      <w:rFonts w:ascii="Times New Roman" w:hAnsi="Times New Roman" w:eastAsia="宋体" w:cs="Times New Roman"/>
      <w:kern w:val="2"/>
      <w:sz w:val="18"/>
      <w:szCs w:val="21"/>
      <w:lang w:val="en-US" w:eastAsia="zh-CN" w:bidi="ar-SA"/>
    </w:rPr>
  </w:style>
  <w:style w:type="paragraph" w:customStyle="1" w:styleId="3153">
    <w:name w:val="标准书脚_奇数页"/>
    <w:qFormat/>
    <w:uiPriority w:val="0"/>
    <w:pPr>
      <w:spacing w:before="120"/>
      <w:jc w:val="right"/>
    </w:pPr>
    <w:rPr>
      <w:rFonts w:ascii="Times New Roman" w:hAnsi="Times New Roman" w:eastAsia="宋体" w:cs="Times New Roman"/>
      <w:kern w:val="2"/>
      <w:sz w:val="18"/>
      <w:szCs w:val="21"/>
      <w:lang w:val="en-US" w:eastAsia="zh-CN" w:bidi="ar-SA"/>
    </w:rPr>
  </w:style>
  <w:style w:type="paragraph" w:customStyle="1" w:styleId="3154">
    <w:name w:val="标准书眉_偶数页"/>
    <w:basedOn w:val="711"/>
    <w:next w:val="1"/>
    <w:qFormat/>
    <w:uiPriority w:val="0"/>
    <w:pPr>
      <w:jc w:val="left"/>
    </w:pPr>
    <w:rPr>
      <w:rFonts w:ascii="Times New Roman" w:hAnsi="Times New Roman"/>
      <w:kern w:val="2"/>
      <w:szCs w:val="21"/>
    </w:rPr>
  </w:style>
  <w:style w:type="paragraph" w:customStyle="1" w:styleId="3155">
    <w:name w:val="标准书眉一"/>
    <w:qFormat/>
    <w:uiPriority w:val="0"/>
    <w:pPr>
      <w:jc w:val="both"/>
    </w:pPr>
    <w:rPr>
      <w:rFonts w:ascii="Times New Roman" w:hAnsi="Times New Roman" w:eastAsia="宋体" w:cs="Times New Roman"/>
      <w:kern w:val="2"/>
      <w:sz w:val="21"/>
      <w:szCs w:val="21"/>
      <w:lang w:val="en-US" w:eastAsia="zh-CN" w:bidi="ar-SA"/>
    </w:rPr>
  </w:style>
  <w:style w:type="paragraph" w:customStyle="1" w:styleId="3156">
    <w:name w:val="参考文献、索引标题"/>
    <w:basedOn w:val="693"/>
    <w:next w:val="1"/>
    <w:qFormat/>
    <w:uiPriority w:val="0"/>
    <w:pPr>
      <w:spacing w:after="200"/>
    </w:pPr>
    <w:rPr>
      <w:rFonts w:hAnsi="Times New Roman"/>
      <w:kern w:val="2"/>
      <w:sz w:val="21"/>
      <w:szCs w:val="21"/>
    </w:rPr>
  </w:style>
  <w:style w:type="character" w:customStyle="1" w:styleId="3157">
    <w:name w:val="发布"/>
    <w:qFormat/>
    <w:uiPriority w:val="0"/>
    <w:rPr>
      <w:rFonts w:ascii="黑体" w:eastAsia="黑体"/>
      <w:spacing w:val="22"/>
      <w:w w:val="100"/>
      <w:position w:val="3"/>
      <w:sz w:val="28"/>
      <w:szCs w:val="24"/>
      <w:lang w:val="en-US" w:eastAsia="zh-CN" w:bidi="ar-SA"/>
    </w:rPr>
  </w:style>
  <w:style w:type="paragraph" w:customStyle="1" w:styleId="3158">
    <w:name w:val="发布部门"/>
    <w:next w:val="69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2"/>
      <w:sz w:val="36"/>
      <w:szCs w:val="21"/>
      <w:lang w:val="en-US" w:eastAsia="zh-CN" w:bidi="ar-SA"/>
    </w:rPr>
  </w:style>
  <w:style w:type="paragraph" w:customStyle="1" w:styleId="3159">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2"/>
      <w:sz w:val="28"/>
      <w:szCs w:val="21"/>
      <w:lang w:val="en-US" w:eastAsia="zh-CN" w:bidi="ar-SA"/>
    </w:rPr>
  </w:style>
  <w:style w:type="paragraph" w:customStyle="1" w:styleId="3160">
    <w:name w:val="封面标准号2"/>
    <w:basedOn w:val="3149"/>
    <w:qFormat/>
    <w:uiPriority w:val="0"/>
    <w:pPr>
      <w:framePr w:w="9138" w:h="1244" w:hRule="exact" w:wrap="around" w:vAnchor="page" w:hAnchor="margin" w:y="2908"/>
      <w:adjustRightInd w:val="0"/>
      <w:spacing w:before="357" w:line="280" w:lineRule="exact"/>
    </w:pPr>
  </w:style>
  <w:style w:type="paragraph" w:customStyle="1" w:styleId="3161">
    <w:name w:val="封面标准代替信息"/>
    <w:basedOn w:val="3160"/>
    <w:qFormat/>
    <w:uiPriority w:val="0"/>
    <w:pPr>
      <w:spacing w:before="57"/>
    </w:pPr>
    <w:rPr>
      <w:rFonts w:ascii="宋体"/>
      <w:sz w:val="21"/>
    </w:rPr>
  </w:style>
  <w:style w:type="paragraph" w:customStyle="1" w:styleId="3162">
    <w:name w:val="封面标准文稿类别"/>
    <w:qFormat/>
    <w:uiPriority w:val="0"/>
    <w:pPr>
      <w:spacing w:before="440" w:line="400" w:lineRule="exact"/>
      <w:jc w:val="center"/>
    </w:pPr>
    <w:rPr>
      <w:rFonts w:ascii="宋体" w:hAnsi="Times New Roman" w:eastAsia="宋体" w:cs="Times New Roman"/>
      <w:kern w:val="2"/>
      <w:sz w:val="24"/>
      <w:szCs w:val="21"/>
      <w:lang w:val="en-US" w:eastAsia="zh-CN" w:bidi="ar-SA"/>
    </w:rPr>
  </w:style>
  <w:style w:type="paragraph" w:customStyle="1" w:styleId="3163">
    <w:name w:val="封面一致性程度标识"/>
    <w:qFormat/>
    <w:uiPriority w:val="0"/>
    <w:pPr>
      <w:spacing w:before="440" w:line="400" w:lineRule="exact"/>
      <w:jc w:val="center"/>
    </w:pPr>
    <w:rPr>
      <w:rFonts w:ascii="宋体" w:hAnsi="Times New Roman" w:eastAsia="宋体" w:cs="Times New Roman"/>
      <w:kern w:val="2"/>
      <w:sz w:val="28"/>
      <w:szCs w:val="21"/>
      <w:lang w:val="en-US" w:eastAsia="zh-CN" w:bidi="ar-SA"/>
    </w:rPr>
  </w:style>
  <w:style w:type="paragraph" w:customStyle="1" w:styleId="3164">
    <w:name w:val="封面正文"/>
    <w:qFormat/>
    <w:uiPriority w:val="0"/>
    <w:pPr>
      <w:numPr>
        <w:ilvl w:val="0"/>
        <w:numId w:val="181"/>
      </w:numPr>
      <w:tabs>
        <w:tab w:val="clear" w:pos="360"/>
      </w:tabs>
      <w:jc w:val="both"/>
    </w:pPr>
    <w:rPr>
      <w:rFonts w:ascii="Times New Roman" w:hAnsi="Times New Roman" w:eastAsia="宋体" w:cs="Times New Roman"/>
      <w:kern w:val="2"/>
      <w:sz w:val="21"/>
      <w:szCs w:val="21"/>
      <w:lang w:val="en-US" w:eastAsia="zh-CN" w:bidi="ar-SA"/>
    </w:rPr>
  </w:style>
  <w:style w:type="paragraph" w:customStyle="1" w:styleId="3165">
    <w:name w:val="附录章标题"/>
    <w:next w:val="697"/>
    <w:qFormat/>
    <w:uiPriority w:val="0"/>
    <w:pPr>
      <w:tabs>
        <w:tab w:val="left" w:pos="780"/>
      </w:tabs>
      <w:wordWrap w:val="0"/>
      <w:overflowPunct w:val="0"/>
      <w:autoSpaceDE w:val="0"/>
      <w:spacing w:before="50" w:beforeLines="50" w:after="50" w:afterLines="50"/>
      <w:ind w:left="780" w:hanging="360" w:hangingChars="200"/>
      <w:jc w:val="both"/>
      <w:textAlignment w:val="baseline"/>
      <w:outlineLvl w:val="1"/>
    </w:pPr>
    <w:rPr>
      <w:rFonts w:ascii="黑体" w:hAnsi="Times New Roman" w:eastAsia="黑体" w:cs="Times New Roman"/>
      <w:kern w:val="21"/>
      <w:sz w:val="21"/>
      <w:szCs w:val="21"/>
      <w:lang w:val="en-US" w:eastAsia="zh-CN" w:bidi="ar-SA"/>
    </w:rPr>
  </w:style>
  <w:style w:type="paragraph" w:customStyle="1" w:styleId="3166">
    <w:name w:val="附录一级条标题"/>
    <w:basedOn w:val="3165"/>
    <w:next w:val="697"/>
    <w:qFormat/>
    <w:uiPriority w:val="0"/>
    <w:pPr>
      <w:tabs>
        <w:tab w:val="left" w:pos="1620"/>
      </w:tabs>
      <w:autoSpaceDN w:val="0"/>
      <w:spacing w:before="0" w:beforeLines="0" w:after="0" w:afterLines="0"/>
      <w:ind w:left="1620"/>
      <w:outlineLvl w:val="2"/>
    </w:pPr>
  </w:style>
  <w:style w:type="paragraph" w:customStyle="1" w:styleId="3167">
    <w:name w:val="附录四级条标题"/>
    <w:basedOn w:val="1119"/>
    <w:next w:val="697"/>
    <w:qFormat/>
    <w:uiPriority w:val="0"/>
    <w:pPr>
      <w:tabs>
        <w:tab w:val="left" w:pos="780"/>
        <w:tab w:val="left" w:pos="1620"/>
      </w:tabs>
      <w:ind w:left="360" w:hanging="360" w:hangingChars="200"/>
      <w:outlineLvl w:val="5"/>
    </w:pPr>
    <w:rPr>
      <w:rFonts w:hAnsi="Times New Roman"/>
      <w:szCs w:val="21"/>
    </w:rPr>
  </w:style>
  <w:style w:type="paragraph" w:customStyle="1" w:styleId="3168">
    <w:name w:val="附录图标题"/>
    <w:next w:val="697"/>
    <w:qFormat/>
    <w:uiPriority w:val="0"/>
    <w:pPr>
      <w:tabs>
        <w:tab w:val="left" w:pos="840"/>
      </w:tabs>
      <w:ind w:left="840" w:hanging="420"/>
      <w:jc w:val="center"/>
    </w:pPr>
    <w:rPr>
      <w:rFonts w:ascii="黑体" w:hAnsi="Times New Roman" w:eastAsia="黑体" w:cs="Times New Roman"/>
      <w:kern w:val="2"/>
      <w:sz w:val="21"/>
      <w:szCs w:val="21"/>
      <w:lang w:val="en-US" w:eastAsia="zh-CN" w:bidi="ar-SA"/>
    </w:rPr>
  </w:style>
  <w:style w:type="paragraph" w:customStyle="1" w:styleId="3169">
    <w:name w:val="附录五级条标题"/>
    <w:basedOn w:val="3167"/>
    <w:next w:val="697"/>
    <w:qFormat/>
    <w:uiPriority w:val="0"/>
    <w:pPr>
      <w:tabs>
        <w:tab w:val="left" w:pos="1200"/>
      </w:tabs>
      <w:ind w:left="1200"/>
      <w:outlineLvl w:val="6"/>
    </w:pPr>
  </w:style>
  <w:style w:type="character" w:customStyle="1" w:styleId="3170">
    <w:name w:val="个人答复风格"/>
    <w:qFormat/>
    <w:uiPriority w:val="0"/>
    <w:rPr>
      <w:rFonts w:ascii="Arial" w:hAnsi="Arial" w:eastAsia="宋体" w:cs="Arial"/>
      <w:color w:val="auto"/>
      <w:sz w:val="20"/>
      <w:szCs w:val="24"/>
      <w:lang w:val="en-US" w:eastAsia="zh-CN" w:bidi="ar-SA"/>
    </w:rPr>
  </w:style>
  <w:style w:type="character" w:customStyle="1" w:styleId="3171">
    <w:name w:val="个人撰写风格"/>
    <w:qFormat/>
    <w:uiPriority w:val="0"/>
    <w:rPr>
      <w:rFonts w:ascii="Arial" w:hAnsi="Arial" w:eastAsia="宋体" w:cs="Arial"/>
      <w:color w:val="auto"/>
      <w:sz w:val="20"/>
      <w:szCs w:val="24"/>
      <w:lang w:val="en-US" w:eastAsia="zh-CN" w:bidi="ar-SA"/>
    </w:rPr>
  </w:style>
  <w:style w:type="paragraph" w:customStyle="1" w:styleId="3172">
    <w:name w:val="列项●（二级）"/>
    <w:qFormat/>
    <w:uiPriority w:val="0"/>
    <w:pPr>
      <w:tabs>
        <w:tab w:val="left" w:pos="840"/>
        <w:tab w:val="left" w:pos="907"/>
      </w:tabs>
      <w:ind w:left="600" w:leftChars="400" w:hanging="200" w:hangingChars="200"/>
      <w:jc w:val="both"/>
    </w:pPr>
    <w:rPr>
      <w:rFonts w:ascii="宋体" w:hAnsi="Times New Roman" w:eastAsia="宋体" w:cs="Times New Roman"/>
      <w:kern w:val="2"/>
      <w:sz w:val="21"/>
      <w:szCs w:val="21"/>
      <w:lang w:val="en-US" w:eastAsia="zh-CN" w:bidi="ar-SA"/>
    </w:rPr>
  </w:style>
  <w:style w:type="paragraph" w:customStyle="1" w:styleId="3173">
    <w:name w:val="目次、标准名称标题"/>
    <w:basedOn w:val="693"/>
    <w:next w:val="697"/>
    <w:qFormat/>
    <w:uiPriority w:val="0"/>
    <w:pPr>
      <w:spacing w:line="460" w:lineRule="exact"/>
    </w:pPr>
    <w:rPr>
      <w:rFonts w:hAnsi="Times New Roman"/>
      <w:kern w:val="2"/>
      <w:szCs w:val="21"/>
    </w:rPr>
  </w:style>
  <w:style w:type="paragraph" w:customStyle="1" w:styleId="3174">
    <w:name w:val="目次、索引正文"/>
    <w:qFormat/>
    <w:uiPriority w:val="0"/>
    <w:pPr>
      <w:spacing w:line="320" w:lineRule="exact"/>
      <w:jc w:val="both"/>
    </w:pPr>
    <w:rPr>
      <w:rFonts w:ascii="宋体" w:hAnsi="Times New Roman" w:eastAsia="宋体" w:cs="Times New Roman"/>
      <w:kern w:val="2"/>
      <w:sz w:val="21"/>
      <w:szCs w:val="21"/>
      <w:lang w:val="en-US" w:eastAsia="zh-CN" w:bidi="ar-SA"/>
    </w:rPr>
  </w:style>
  <w:style w:type="paragraph" w:customStyle="1" w:styleId="3175">
    <w:name w:val="其他标准称谓"/>
    <w:qFormat/>
    <w:uiPriority w:val="0"/>
    <w:pPr>
      <w:spacing w:line="0" w:lineRule="atLeast"/>
      <w:jc w:val="distribute"/>
    </w:pPr>
    <w:rPr>
      <w:rFonts w:ascii="黑体" w:hAnsi="宋体" w:eastAsia="黑体" w:cs="Times New Roman"/>
      <w:kern w:val="2"/>
      <w:sz w:val="52"/>
      <w:szCs w:val="21"/>
      <w:lang w:val="en-US" w:eastAsia="zh-CN" w:bidi="ar-SA"/>
    </w:rPr>
  </w:style>
  <w:style w:type="paragraph" w:customStyle="1" w:styleId="3176">
    <w:name w:val="其他发布部门"/>
    <w:basedOn w:val="3158"/>
    <w:qFormat/>
    <w:uiPriority w:val="0"/>
    <w:pPr>
      <w:spacing w:line="0" w:lineRule="atLeast"/>
    </w:pPr>
    <w:rPr>
      <w:rFonts w:ascii="黑体" w:eastAsia="黑体"/>
      <w:b w:val="0"/>
    </w:rPr>
  </w:style>
  <w:style w:type="paragraph" w:customStyle="1" w:styleId="3177">
    <w:name w:val="实施日期"/>
    <w:basedOn w:val="3159"/>
    <w:qFormat/>
    <w:uiPriority w:val="0"/>
    <w:pPr>
      <w:framePr w:hSpace="0" w:xAlign="right"/>
      <w:jc w:val="right"/>
    </w:pPr>
  </w:style>
  <w:style w:type="paragraph" w:customStyle="1" w:styleId="3178">
    <w:name w:val="示例"/>
    <w:next w:val="697"/>
    <w:qFormat/>
    <w:uiPriority w:val="0"/>
    <w:pPr>
      <w:tabs>
        <w:tab w:val="left" w:pos="816"/>
        <w:tab w:val="left" w:pos="2520"/>
      </w:tabs>
      <w:ind w:left="2520" w:firstLine="419" w:firstLineChars="233"/>
      <w:jc w:val="both"/>
    </w:pPr>
    <w:rPr>
      <w:rFonts w:ascii="宋体" w:hAnsi="Times New Roman" w:eastAsia="宋体" w:cs="Times New Roman"/>
      <w:kern w:val="2"/>
      <w:sz w:val="18"/>
      <w:szCs w:val="21"/>
      <w:lang w:val="en-US" w:eastAsia="zh-CN" w:bidi="ar-SA"/>
    </w:rPr>
  </w:style>
  <w:style w:type="paragraph" w:customStyle="1" w:styleId="3179">
    <w:name w:val="数字编号列项（二级）"/>
    <w:qFormat/>
    <w:uiPriority w:val="0"/>
    <w:pPr>
      <w:ind w:left="1260" w:leftChars="400" w:hanging="420" w:hangingChars="200"/>
      <w:jc w:val="both"/>
    </w:pPr>
    <w:rPr>
      <w:rFonts w:ascii="宋体" w:hAnsi="Times New Roman" w:eastAsia="宋体" w:cs="Times New Roman"/>
      <w:kern w:val="2"/>
      <w:sz w:val="21"/>
      <w:szCs w:val="21"/>
      <w:lang w:val="en-US" w:eastAsia="zh-CN" w:bidi="ar-SA"/>
    </w:rPr>
  </w:style>
  <w:style w:type="paragraph" w:customStyle="1" w:styleId="3180">
    <w:name w:val="条文脚注"/>
    <w:basedOn w:val="68"/>
    <w:qFormat/>
    <w:uiPriority w:val="0"/>
    <w:pPr>
      <w:tabs>
        <w:tab w:val="left" w:pos="425"/>
      </w:tabs>
      <w:ind w:left="780" w:leftChars="200" w:hanging="360" w:hangingChars="200"/>
      <w:jc w:val="both"/>
    </w:pPr>
    <w:rPr>
      <w:rFonts w:ascii="宋体" w:hAnsi="Times New Roman"/>
      <w:lang w:val="zh-CN"/>
    </w:rPr>
  </w:style>
  <w:style w:type="paragraph" w:customStyle="1" w:styleId="3181">
    <w:name w:val="图表脚注"/>
    <w:next w:val="697"/>
    <w:qFormat/>
    <w:uiPriority w:val="0"/>
    <w:pPr>
      <w:ind w:left="300" w:leftChars="200" w:hanging="100" w:hangingChars="100"/>
      <w:jc w:val="both"/>
    </w:pPr>
    <w:rPr>
      <w:rFonts w:ascii="宋体" w:hAnsi="Times New Roman" w:eastAsia="宋体" w:cs="Times New Roman"/>
      <w:kern w:val="2"/>
      <w:sz w:val="18"/>
      <w:szCs w:val="21"/>
      <w:lang w:val="en-US" w:eastAsia="zh-CN" w:bidi="ar-SA"/>
    </w:rPr>
  </w:style>
  <w:style w:type="paragraph" w:customStyle="1" w:styleId="318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2"/>
      <w:sz w:val="21"/>
      <w:szCs w:val="21"/>
      <w:lang w:val="en-US" w:eastAsia="zh-CN" w:bidi="ar-SA"/>
    </w:rPr>
  </w:style>
  <w:style w:type="paragraph" w:customStyle="1" w:styleId="3183">
    <w:name w:val="字母编号列项（一级）"/>
    <w:qFormat/>
    <w:uiPriority w:val="0"/>
    <w:pPr>
      <w:numPr>
        <w:ilvl w:val="0"/>
        <w:numId w:val="182"/>
      </w:numPr>
      <w:tabs>
        <w:tab w:val="left" w:pos="1620"/>
        <w:tab w:val="clear" w:pos="960"/>
      </w:tabs>
      <w:ind w:left="840" w:leftChars="200" w:hanging="420" w:hangingChars="200"/>
      <w:jc w:val="both"/>
    </w:pPr>
    <w:rPr>
      <w:rFonts w:ascii="宋体" w:hAnsi="Times New Roman" w:eastAsia="宋体" w:cs="Times New Roman"/>
      <w:kern w:val="2"/>
      <w:sz w:val="21"/>
      <w:szCs w:val="21"/>
      <w:lang w:val="en-US" w:eastAsia="zh-CN" w:bidi="ar-SA"/>
    </w:rPr>
  </w:style>
  <w:style w:type="paragraph" w:customStyle="1" w:styleId="3184">
    <w:name w:val="列项◆（三级）"/>
    <w:qFormat/>
    <w:uiPriority w:val="0"/>
    <w:pPr>
      <w:tabs>
        <w:tab w:val="left" w:pos="840"/>
      </w:tabs>
      <w:ind w:left="800" w:leftChars="600" w:hanging="200" w:hangingChars="200"/>
    </w:pPr>
    <w:rPr>
      <w:rFonts w:ascii="宋体" w:hAnsi="Times New Roman" w:eastAsia="宋体" w:cs="Times New Roman"/>
      <w:kern w:val="2"/>
      <w:sz w:val="21"/>
      <w:szCs w:val="21"/>
      <w:lang w:val="en-US" w:eastAsia="zh-CN" w:bidi="ar-SA"/>
    </w:rPr>
  </w:style>
  <w:style w:type="character" w:customStyle="1" w:styleId="3185">
    <w:name w:val="content3"/>
    <w:qFormat/>
    <w:uiPriority w:val="0"/>
    <w:rPr>
      <w:rFonts w:eastAsia="宋体"/>
      <w:sz w:val="24"/>
      <w:szCs w:val="24"/>
      <w:lang w:val="en-US" w:eastAsia="zh-CN" w:bidi="ar-SA"/>
    </w:rPr>
  </w:style>
  <w:style w:type="paragraph" w:customStyle="1" w:styleId="3186">
    <w:name w:val="图1"/>
    <w:basedOn w:val="1"/>
    <w:next w:val="1"/>
    <w:link w:val="3468"/>
    <w:qFormat/>
    <w:uiPriority w:val="99"/>
    <w:pPr>
      <w:tabs>
        <w:tab w:val="left" w:pos="858"/>
      </w:tabs>
      <w:spacing w:before="156" w:beforeLines="50" w:after="312" w:afterLines="100" w:line="360" w:lineRule="auto"/>
      <w:ind w:left="1105" w:hanging="748"/>
      <w:jc w:val="center"/>
    </w:pPr>
    <w:rPr>
      <w:kern w:val="0"/>
      <w:sz w:val="24"/>
    </w:rPr>
  </w:style>
  <w:style w:type="paragraph" w:customStyle="1" w:styleId="3187">
    <w:name w:val="二级无标题条"/>
    <w:basedOn w:val="1"/>
    <w:qFormat/>
    <w:uiPriority w:val="0"/>
    <w:rPr>
      <w:szCs w:val="20"/>
    </w:rPr>
  </w:style>
  <w:style w:type="paragraph" w:customStyle="1" w:styleId="3188">
    <w:name w:val="三级无标题条"/>
    <w:basedOn w:val="1"/>
    <w:qFormat/>
    <w:uiPriority w:val="0"/>
    <w:rPr>
      <w:szCs w:val="20"/>
    </w:rPr>
  </w:style>
  <w:style w:type="paragraph" w:customStyle="1" w:styleId="3189">
    <w:name w:val="五级无标题条"/>
    <w:basedOn w:val="1"/>
    <w:qFormat/>
    <w:uiPriority w:val="0"/>
    <w:rPr>
      <w:szCs w:val="20"/>
    </w:rPr>
  </w:style>
  <w:style w:type="paragraph" w:customStyle="1" w:styleId="3190">
    <w:name w:val="批注框文本 Char Char"/>
    <w:basedOn w:val="1"/>
    <w:qFormat/>
    <w:uiPriority w:val="0"/>
    <w:rPr>
      <w:sz w:val="18"/>
      <w:szCs w:val="20"/>
    </w:rPr>
  </w:style>
  <w:style w:type="paragraph" w:customStyle="1" w:styleId="3191">
    <w:name w:val="一级无标题条"/>
    <w:basedOn w:val="1"/>
    <w:qFormat/>
    <w:uiPriority w:val="0"/>
    <w:rPr>
      <w:szCs w:val="20"/>
    </w:rPr>
  </w:style>
  <w:style w:type="paragraph" w:customStyle="1" w:styleId="3192">
    <w:name w:val="四级无标题条"/>
    <w:basedOn w:val="1"/>
    <w:qFormat/>
    <w:uiPriority w:val="0"/>
    <w:rPr>
      <w:szCs w:val="20"/>
    </w:rPr>
  </w:style>
  <w:style w:type="paragraph" w:customStyle="1" w:styleId="3193">
    <w:name w:val="列项·"/>
    <w:qFormat/>
    <w:uiPriority w:val="0"/>
    <w:pPr>
      <w:tabs>
        <w:tab w:val="left" w:pos="840"/>
      </w:tabs>
      <w:ind w:left="840" w:leftChars="200" w:hanging="420" w:hangingChars="200"/>
      <w:jc w:val="both"/>
    </w:pPr>
    <w:rPr>
      <w:rFonts w:ascii="宋体" w:hAnsi="Times New Roman" w:eastAsia="宋体" w:cs="Times New Roman"/>
      <w:kern w:val="2"/>
      <w:sz w:val="21"/>
      <w:szCs w:val="21"/>
      <w:lang w:val="en-US" w:eastAsia="zh-CN" w:bidi="ar-SA"/>
    </w:rPr>
  </w:style>
  <w:style w:type="paragraph" w:customStyle="1" w:styleId="3194">
    <w:name w:val="无标题条"/>
    <w:next w:val="697"/>
    <w:qFormat/>
    <w:uiPriority w:val="0"/>
    <w:pPr>
      <w:jc w:val="both"/>
    </w:pPr>
    <w:rPr>
      <w:rFonts w:ascii="Times New Roman" w:hAnsi="Times New Roman" w:eastAsia="宋体" w:cs="Times New Roman"/>
      <w:kern w:val="2"/>
      <w:sz w:val="21"/>
      <w:szCs w:val="21"/>
      <w:lang w:val="en-US" w:eastAsia="zh-CN" w:bidi="ar-SA"/>
    </w:rPr>
  </w:style>
  <w:style w:type="paragraph" w:customStyle="1" w:styleId="3195">
    <w:name w:val="Char Char2 Char1"/>
    <w:basedOn w:val="1"/>
    <w:qFormat/>
    <w:uiPriority w:val="0"/>
    <w:pPr>
      <w:keepNext/>
      <w:keepLines/>
      <w:pageBreakBefore/>
      <w:tabs>
        <w:tab w:val="left" w:pos="845"/>
      </w:tabs>
      <w:ind w:left="845" w:hanging="420"/>
    </w:pPr>
    <w:rPr>
      <w:rFonts w:ascii="Tahoma" w:hAnsi="Tahoma"/>
      <w:sz w:val="24"/>
      <w:szCs w:val="20"/>
    </w:rPr>
  </w:style>
  <w:style w:type="paragraph" w:customStyle="1" w:styleId="3196">
    <w:name w:val="Char2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197">
    <w:name w:val="z-窗体顶端111"/>
    <w:basedOn w:val="1"/>
    <w:next w:val="1"/>
    <w:qFormat/>
    <w:uiPriority w:val="0"/>
    <w:pPr>
      <w:widowControl/>
      <w:pBdr>
        <w:bottom w:val="single" w:color="auto" w:sz="6" w:space="1"/>
      </w:pBdr>
      <w:jc w:val="center"/>
    </w:pPr>
    <w:rPr>
      <w:rFonts w:ascii="Arial" w:hAnsi="Arial" w:eastAsia="Arial Unicode MS"/>
      <w:vanish/>
      <w:kern w:val="0"/>
      <w:sz w:val="16"/>
      <w:szCs w:val="16"/>
      <w:lang w:val="zh-CN"/>
    </w:rPr>
  </w:style>
  <w:style w:type="paragraph" w:customStyle="1" w:styleId="3198">
    <w:name w:val="z-窗体底端111"/>
    <w:basedOn w:val="1"/>
    <w:next w:val="1"/>
    <w:qFormat/>
    <w:uiPriority w:val="0"/>
    <w:pPr>
      <w:widowControl/>
      <w:pBdr>
        <w:top w:val="single" w:color="auto" w:sz="6" w:space="1"/>
      </w:pBdr>
      <w:jc w:val="center"/>
    </w:pPr>
    <w:rPr>
      <w:rFonts w:ascii="Arial" w:hAnsi="Arial" w:eastAsia="Arial Unicode MS"/>
      <w:vanish/>
      <w:kern w:val="0"/>
      <w:sz w:val="16"/>
      <w:szCs w:val="16"/>
      <w:lang w:val="zh-CN"/>
    </w:rPr>
  </w:style>
  <w:style w:type="paragraph" w:customStyle="1" w:styleId="3199">
    <w:name w:val="样式 标题 5 + 左  0 字符"/>
    <w:basedOn w:val="9"/>
    <w:qFormat/>
    <w:uiPriority w:val="0"/>
    <w:pPr>
      <w:tabs>
        <w:tab w:val="left" w:pos="858"/>
        <w:tab w:val="left" w:pos="1008"/>
      </w:tabs>
      <w:spacing w:before="240" w:after="240" w:line="360" w:lineRule="auto"/>
      <w:ind w:right="210" w:rightChars="100"/>
    </w:pPr>
    <w:rPr>
      <w:rFonts w:ascii="黑体" w:hAnsi="黑体" w:eastAsia="黑体" w:cs="宋体"/>
      <w:kern w:val="0"/>
      <w:sz w:val="24"/>
      <w:szCs w:val="20"/>
      <w:lang w:val="zh-CN"/>
    </w:rPr>
  </w:style>
  <w:style w:type="character" w:customStyle="1" w:styleId="3200">
    <w:name w:val="ast"/>
    <w:qFormat/>
    <w:uiPriority w:val="0"/>
    <w:rPr>
      <w:rFonts w:eastAsia="宋体"/>
      <w:sz w:val="24"/>
      <w:szCs w:val="24"/>
      <w:lang w:val="en-US" w:eastAsia="zh-CN" w:bidi="ar-SA"/>
    </w:rPr>
  </w:style>
  <w:style w:type="character" w:customStyle="1" w:styleId="3201">
    <w:name w:val="atitle"/>
    <w:qFormat/>
    <w:uiPriority w:val="0"/>
    <w:rPr>
      <w:rFonts w:eastAsia="宋体"/>
      <w:sz w:val="24"/>
      <w:szCs w:val="24"/>
      <w:lang w:val="en-US" w:eastAsia="zh-CN" w:bidi="ar-SA"/>
    </w:rPr>
  </w:style>
  <w:style w:type="paragraph" w:customStyle="1" w:styleId="3202">
    <w:name w:val="样式 标题 2 + 宋体"/>
    <w:basedOn w:val="6"/>
    <w:qFormat/>
    <w:uiPriority w:val="0"/>
    <w:pPr>
      <w:numPr>
        <w:ilvl w:val="0"/>
        <w:numId w:val="0"/>
      </w:numPr>
      <w:tabs>
        <w:tab w:val="left" w:pos="858"/>
        <w:tab w:val="clear" w:pos="703"/>
      </w:tabs>
      <w:spacing w:before="240" w:after="240" w:line="240" w:lineRule="auto"/>
      <w:jc w:val="both"/>
      <w:textAlignment w:val="auto"/>
    </w:pPr>
    <w:rPr>
      <w:kern w:val="0"/>
      <w:sz w:val="30"/>
      <w:szCs w:val="32"/>
      <w:lang w:val="zh-CN"/>
    </w:rPr>
  </w:style>
  <w:style w:type="paragraph" w:customStyle="1" w:styleId="3203">
    <w:name w:val="样式 标题 3 + 首行缩进:  0.63 厘米"/>
    <w:basedOn w:val="7"/>
    <w:qFormat/>
    <w:uiPriority w:val="0"/>
    <w:pPr>
      <w:numPr>
        <w:ilvl w:val="0"/>
        <w:numId w:val="0"/>
      </w:numPr>
      <w:tabs>
        <w:tab w:val="clear" w:pos="703"/>
      </w:tabs>
      <w:spacing w:before="260" w:after="260" w:line="240" w:lineRule="auto"/>
      <w:ind w:firstLine="357"/>
      <w:jc w:val="both"/>
      <w:textAlignment w:val="auto"/>
    </w:pPr>
    <w:rPr>
      <w:rFonts w:cs="宋体"/>
      <w:b/>
      <w:kern w:val="0"/>
      <w:sz w:val="28"/>
      <w:szCs w:val="20"/>
      <w:lang w:val="zh-CN"/>
    </w:rPr>
  </w:style>
  <w:style w:type="paragraph" w:customStyle="1" w:styleId="3204">
    <w:name w:val="样式 标题 1 + 行距: 单倍行距"/>
    <w:basedOn w:val="3"/>
    <w:qFormat/>
    <w:uiPriority w:val="0"/>
    <w:pPr>
      <w:numPr>
        <w:numId w:val="0"/>
      </w:numPr>
      <w:tabs>
        <w:tab w:val="left" w:pos="2520"/>
      </w:tabs>
      <w:spacing w:before="240" w:beforeLines="0" w:after="240" w:afterLines="0"/>
      <w:jc w:val="both"/>
      <w:textAlignment w:val="auto"/>
    </w:pPr>
    <w:rPr>
      <w:rFonts w:cs="宋体"/>
      <w:szCs w:val="20"/>
      <w:lang w:val="zh-CN"/>
    </w:rPr>
  </w:style>
  <w:style w:type="paragraph" w:customStyle="1" w:styleId="3205">
    <w:name w:val="样式 标题 5 + 非加粗"/>
    <w:basedOn w:val="9"/>
    <w:link w:val="3206"/>
    <w:qFormat/>
    <w:uiPriority w:val="0"/>
    <w:pPr>
      <w:tabs>
        <w:tab w:val="left" w:pos="858"/>
        <w:tab w:val="left" w:pos="1008"/>
      </w:tabs>
      <w:spacing w:before="240" w:after="240" w:line="240" w:lineRule="auto"/>
      <w:ind w:left="210" w:leftChars="100" w:right="210" w:rightChars="100" w:firstLine="147"/>
    </w:pPr>
    <w:rPr>
      <w:rFonts w:ascii="黑体" w:hAnsi="黑体" w:eastAsia="黑体"/>
      <w:bCs w:val="0"/>
      <w:kern w:val="0"/>
      <w:szCs w:val="24"/>
      <w:lang w:val="zh-CN"/>
    </w:rPr>
  </w:style>
  <w:style w:type="character" w:customStyle="1" w:styleId="3206">
    <w:name w:val="样式 标题 5 + 非加粗 Char"/>
    <w:link w:val="3205"/>
    <w:qFormat/>
    <w:uiPriority w:val="0"/>
    <w:rPr>
      <w:rFonts w:ascii="黑体" w:hAnsi="黑体" w:eastAsia="黑体"/>
      <w:b/>
      <w:sz w:val="28"/>
      <w:szCs w:val="24"/>
      <w:lang w:val="zh-CN"/>
    </w:rPr>
  </w:style>
  <w:style w:type="character" w:customStyle="1" w:styleId="3207">
    <w:name w:val="HTML 编码"/>
    <w:qFormat/>
    <w:uiPriority w:val="0"/>
    <w:rPr>
      <w:rFonts w:ascii="Courier New" w:hAnsi="Courier New" w:eastAsia="宋体"/>
      <w:sz w:val="20"/>
      <w:szCs w:val="20"/>
      <w:lang w:val="en-US" w:eastAsia="zh-CN" w:bidi="ar-SA"/>
    </w:rPr>
  </w:style>
  <w:style w:type="paragraph" w:customStyle="1" w:styleId="3208">
    <w:name w:val="样式 一级条标题 + 段前: 5 磅 段后: 5 磅 行距: 1.5 倍行距"/>
    <w:basedOn w:val="822"/>
    <w:qFormat/>
    <w:uiPriority w:val="0"/>
    <w:rPr>
      <w:rFonts w:ascii="黑体" w:hAnsi="Times New Roman" w:cs="宋体"/>
      <w:b w:val="0"/>
      <w:kern w:val="2"/>
      <w:szCs w:val="21"/>
    </w:rPr>
  </w:style>
  <w:style w:type="character" w:customStyle="1" w:styleId="3209">
    <w:name w:val="p121"/>
    <w:qFormat/>
    <w:uiPriority w:val="0"/>
    <w:rPr>
      <w:rFonts w:hint="default" w:ascii="ˎ̥" w:hAnsi="ˎ̥"/>
      <w:sz w:val="18"/>
      <w:szCs w:val="18"/>
    </w:rPr>
  </w:style>
  <w:style w:type="paragraph" w:customStyle="1" w:styleId="3210">
    <w:name w:val="Document Label"/>
    <w:basedOn w:val="1"/>
    <w:qFormat/>
    <w:uiPriority w:val="0"/>
    <w:pPr>
      <w:keepNext/>
      <w:keepLines/>
      <w:widowControl/>
      <w:spacing w:before="400" w:after="120" w:line="240" w:lineRule="atLeast"/>
      <w:jc w:val="left"/>
    </w:pPr>
    <w:rPr>
      <w:rFonts w:ascii="Arial Black" w:hAnsi="Arial Black"/>
      <w:spacing w:val="-100"/>
      <w:kern w:val="28"/>
      <w:sz w:val="108"/>
      <w:szCs w:val="20"/>
      <w:lang w:bidi="he-IL"/>
    </w:rPr>
  </w:style>
  <w:style w:type="paragraph" w:customStyle="1" w:styleId="3211">
    <w:name w:val="Char21"/>
    <w:basedOn w:val="1"/>
    <w:qFormat/>
    <w:uiPriority w:val="0"/>
    <w:rPr>
      <w:rFonts w:ascii="Tahoma" w:hAnsi="Tahoma"/>
      <w:sz w:val="24"/>
      <w:szCs w:val="20"/>
    </w:rPr>
  </w:style>
  <w:style w:type="character" w:customStyle="1" w:styleId="3212">
    <w:name w:val="h141"/>
    <w:qFormat/>
    <w:uiPriority w:val="0"/>
    <w:rPr>
      <w:color w:val="262626"/>
      <w:sz w:val="21"/>
      <w:szCs w:val="21"/>
    </w:rPr>
  </w:style>
  <w:style w:type="paragraph" w:customStyle="1" w:styleId="3213">
    <w:name w:val="1 Char Char Char"/>
    <w:basedOn w:val="1"/>
    <w:next w:val="7"/>
    <w:qFormat/>
    <w:uiPriority w:val="0"/>
    <w:pPr>
      <w:spacing w:line="500" w:lineRule="exact"/>
      <w:jc w:val="center"/>
    </w:pPr>
    <w:rPr>
      <w:rFonts w:ascii="仿宋_GB2312" w:hAnsi="Arial" w:eastAsia="仿宋_GB2312" w:cs="Arial"/>
      <w:bCs/>
      <w:sz w:val="32"/>
      <w:szCs w:val="32"/>
    </w:rPr>
  </w:style>
  <w:style w:type="paragraph" w:customStyle="1" w:styleId="3214">
    <w:name w:val="末级"/>
    <w:basedOn w:val="1"/>
    <w:qFormat/>
    <w:uiPriority w:val="0"/>
    <w:pPr>
      <w:tabs>
        <w:tab w:val="left" w:pos="705"/>
      </w:tabs>
      <w:spacing w:line="360" w:lineRule="auto"/>
      <w:ind w:left="705" w:firstLine="510"/>
    </w:pPr>
    <w:rPr>
      <w:sz w:val="24"/>
    </w:rPr>
  </w:style>
  <w:style w:type="paragraph" w:customStyle="1" w:styleId="3215">
    <w:name w:val="0"/>
    <w:basedOn w:val="1"/>
    <w:qFormat/>
    <w:uiPriority w:val="0"/>
    <w:pPr>
      <w:widowControl/>
    </w:pPr>
    <w:rPr>
      <w:kern w:val="0"/>
      <w:szCs w:val="20"/>
    </w:rPr>
  </w:style>
  <w:style w:type="paragraph" w:customStyle="1" w:styleId="3216">
    <w:name w:val="19"/>
    <w:basedOn w:val="1"/>
    <w:qFormat/>
    <w:uiPriority w:val="0"/>
    <w:pPr>
      <w:widowControl/>
      <w:snapToGrid w:val="0"/>
      <w:spacing w:before="100" w:beforeAutospacing="1" w:after="120" w:line="360" w:lineRule="atLeast"/>
      <w:jc w:val="left"/>
    </w:pPr>
    <w:rPr>
      <w:rFonts w:ascii="宋体" w:hAnsi="宋体"/>
      <w:kern w:val="0"/>
      <w:sz w:val="28"/>
      <w:szCs w:val="20"/>
    </w:rPr>
  </w:style>
  <w:style w:type="paragraph" w:customStyle="1" w:styleId="3217">
    <w:name w:val="Char2 Char Char Char Char Char Char Char Char Char Char Char Char"/>
    <w:basedOn w:val="1"/>
    <w:qFormat/>
    <w:uiPriority w:val="0"/>
    <w:pPr>
      <w:spacing w:line="360" w:lineRule="auto"/>
      <w:ind w:firstLine="200" w:firstLineChars="200"/>
    </w:pPr>
    <w:rPr>
      <w:rFonts w:ascii="Tahoma" w:hAnsi="Tahoma"/>
      <w:sz w:val="24"/>
    </w:rPr>
  </w:style>
  <w:style w:type="character" w:customStyle="1" w:styleId="3218">
    <w:name w:val="标题3+楷体 Char Char"/>
    <w:link w:val="3219"/>
    <w:qFormat/>
    <w:uiPriority w:val="0"/>
    <w:rPr>
      <w:rFonts w:ascii="黑体" w:hAnsi="黑体" w:eastAsia="楷体_GB2312"/>
      <w:b/>
      <w:bCs/>
      <w:sz w:val="32"/>
    </w:rPr>
  </w:style>
  <w:style w:type="paragraph" w:customStyle="1" w:styleId="3219">
    <w:name w:val="标题3+楷体"/>
    <w:basedOn w:val="1"/>
    <w:link w:val="3218"/>
    <w:qFormat/>
    <w:uiPriority w:val="0"/>
    <w:pPr>
      <w:keepNext/>
      <w:keepLines/>
      <w:spacing w:before="260" w:after="260" w:line="413" w:lineRule="auto"/>
      <w:outlineLvl w:val="2"/>
    </w:pPr>
    <w:rPr>
      <w:rFonts w:ascii="黑体" w:hAnsi="黑体" w:eastAsia="楷体_GB2312"/>
      <w:b/>
      <w:bCs/>
      <w:kern w:val="0"/>
      <w:sz w:val="32"/>
      <w:szCs w:val="20"/>
    </w:rPr>
  </w:style>
  <w:style w:type="character" w:customStyle="1" w:styleId="3220">
    <w:name w:val="Char Char111"/>
    <w:qFormat/>
    <w:uiPriority w:val="0"/>
    <w:rPr>
      <w:kern w:val="2"/>
      <w:sz w:val="18"/>
      <w:szCs w:val="18"/>
    </w:rPr>
  </w:style>
  <w:style w:type="character" w:customStyle="1" w:styleId="3221">
    <w:name w:val="EmailStyle3081"/>
    <w:qFormat/>
    <w:uiPriority w:val="0"/>
    <w:rPr>
      <w:rFonts w:ascii="Arial" w:hAnsi="Arial" w:eastAsia="宋体" w:cs="Arial"/>
      <w:color w:val="auto"/>
      <w:sz w:val="20"/>
      <w:szCs w:val="24"/>
      <w:lang w:val="en-US" w:eastAsia="zh-CN" w:bidi="ar-SA"/>
    </w:rPr>
  </w:style>
  <w:style w:type="character" w:customStyle="1" w:styleId="3222">
    <w:name w:val="EmailStyle3091"/>
    <w:qFormat/>
    <w:uiPriority w:val="0"/>
    <w:rPr>
      <w:rFonts w:ascii="Arial" w:hAnsi="Arial" w:eastAsia="宋体" w:cs="Arial"/>
      <w:color w:val="auto"/>
      <w:sz w:val="20"/>
      <w:szCs w:val="24"/>
      <w:lang w:val="en-US" w:eastAsia="zh-CN" w:bidi="ar-SA"/>
    </w:rPr>
  </w:style>
  <w:style w:type="paragraph" w:customStyle="1" w:styleId="3223">
    <w:name w:val="Char2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3224">
    <w:name w:val="Char Char Char Char Char Char Char1"/>
    <w:basedOn w:val="1"/>
    <w:qFormat/>
    <w:uiPriority w:val="0"/>
    <w:rPr>
      <w:rFonts w:ascii="Tahoma" w:hAnsi="Tahoma"/>
      <w:sz w:val="24"/>
      <w:szCs w:val="20"/>
    </w:rPr>
  </w:style>
  <w:style w:type="paragraph" w:customStyle="1" w:styleId="3225">
    <w:name w:val="Char Char Char Char Char Char Char Char Char1"/>
    <w:basedOn w:val="1"/>
    <w:qFormat/>
    <w:uiPriority w:val="0"/>
    <w:pPr>
      <w:widowControl/>
      <w:spacing w:after="160" w:line="240" w:lineRule="exact"/>
      <w:jc w:val="left"/>
    </w:pPr>
    <w:rPr>
      <w:szCs w:val="20"/>
    </w:rPr>
  </w:style>
  <w:style w:type="character" w:customStyle="1" w:styleId="3226">
    <w:name w:val="样式3 Char Char"/>
    <w:qFormat/>
    <w:uiPriority w:val="0"/>
    <w:rPr>
      <w:rFonts w:ascii="宋体" w:hAnsi="Courier New" w:eastAsia="宋体"/>
      <w:kern w:val="2"/>
      <w:sz w:val="28"/>
      <w:szCs w:val="21"/>
      <w:lang w:val="en-US" w:eastAsia="zh-CN" w:bidi="ar-SA"/>
    </w:rPr>
  </w:style>
  <w:style w:type="character" w:customStyle="1" w:styleId="3227">
    <w:name w:val="font41"/>
    <w:qFormat/>
    <w:uiPriority w:val="0"/>
    <w:rPr>
      <w:rFonts w:hint="default" w:ascii="Times New Roman" w:hAnsi="Times New Roman" w:cs="Times New Roman"/>
      <w:color w:val="000000"/>
      <w:sz w:val="21"/>
      <w:szCs w:val="21"/>
      <w:u w:val="none"/>
    </w:rPr>
  </w:style>
  <w:style w:type="character" w:customStyle="1" w:styleId="3228">
    <w:name w:val="font31"/>
    <w:qFormat/>
    <w:uiPriority w:val="0"/>
    <w:rPr>
      <w:rFonts w:hint="default" w:ascii="Times New Roman" w:hAnsi="Times New Roman" w:cs="Times New Roman"/>
      <w:color w:val="000000"/>
      <w:sz w:val="21"/>
      <w:szCs w:val="21"/>
      <w:u w:val="none"/>
    </w:rPr>
  </w:style>
  <w:style w:type="character" w:customStyle="1" w:styleId="3229">
    <w:name w:val="font51"/>
    <w:qFormat/>
    <w:uiPriority w:val="0"/>
    <w:rPr>
      <w:rFonts w:hint="eastAsia" w:ascii="宋体" w:hAnsi="宋体" w:eastAsia="宋体" w:cs="宋体"/>
      <w:color w:val="000000"/>
      <w:sz w:val="21"/>
      <w:szCs w:val="21"/>
      <w:u w:val="none"/>
    </w:rPr>
  </w:style>
  <w:style w:type="character" w:customStyle="1" w:styleId="3230">
    <w:name w:val="font21"/>
    <w:qFormat/>
    <w:uiPriority w:val="0"/>
    <w:rPr>
      <w:rFonts w:hint="eastAsia" w:ascii="宋体" w:hAnsi="宋体" w:eastAsia="宋体" w:cs="宋体"/>
      <w:color w:val="000000"/>
      <w:sz w:val="21"/>
      <w:szCs w:val="21"/>
      <w:u w:val="none"/>
    </w:rPr>
  </w:style>
  <w:style w:type="character" w:customStyle="1" w:styleId="3231">
    <w:name w:val="font01"/>
    <w:qFormat/>
    <w:uiPriority w:val="0"/>
    <w:rPr>
      <w:rFonts w:hint="eastAsia" w:ascii="宋体" w:hAnsi="宋体" w:eastAsia="宋体" w:cs="宋体"/>
      <w:color w:val="000000"/>
      <w:sz w:val="24"/>
      <w:szCs w:val="24"/>
      <w:u w:val="none"/>
    </w:rPr>
  </w:style>
  <w:style w:type="paragraph" w:customStyle="1" w:styleId="3232">
    <w:name w:val="罗列项目"/>
    <w:basedOn w:val="1"/>
    <w:qFormat/>
    <w:uiPriority w:val="0"/>
    <w:pPr>
      <w:widowControl/>
      <w:numPr>
        <w:ilvl w:val="0"/>
        <w:numId w:val="183"/>
      </w:numPr>
      <w:tabs>
        <w:tab w:val="left" w:pos="1200"/>
        <w:tab w:val="clear" w:pos="964"/>
      </w:tabs>
      <w:adjustRightInd w:val="0"/>
      <w:snapToGrid w:val="0"/>
      <w:spacing w:line="440" w:lineRule="exact"/>
      <w:ind w:left="1200" w:leftChars="400" w:firstLine="200" w:firstLineChars="200"/>
      <w:textAlignment w:val="baseline"/>
    </w:pPr>
    <w:rPr>
      <w:rFonts w:ascii="Calibri" w:hAnsi="Calibri" w:eastAsia="仿宋_GB2312"/>
      <w:kern w:val="0"/>
      <w:sz w:val="24"/>
      <w:szCs w:val="20"/>
    </w:rPr>
  </w:style>
  <w:style w:type="paragraph" w:customStyle="1" w:styleId="3233">
    <w:name w:val="标题7"/>
    <w:basedOn w:val="11"/>
    <w:next w:val="1"/>
    <w:qFormat/>
    <w:uiPriority w:val="0"/>
    <w:pPr>
      <w:numPr>
        <w:ilvl w:val="6"/>
        <w:numId w:val="184"/>
      </w:numPr>
      <w:spacing w:before="50" w:beforeLines="50" w:after="50" w:afterLines="50" w:line="360" w:lineRule="auto"/>
      <w:ind w:hanging="618" w:hangingChars="618"/>
      <w:jc w:val="left"/>
    </w:pPr>
    <w:rPr>
      <w:rFonts w:ascii="Arial" w:hAnsi="Arial" w:eastAsia="黑体" w:cs="宋体"/>
      <w:szCs w:val="20"/>
    </w:rPr>
  </w:style>
  <w:style w:type="paragraph" w:customStyle="1" w:styleId="3234">
    <w:name w:val="样式 正文缩进正文顶格悬挂表正文正文非缩进标题4正文1四号小四正文不缩进段1特点正文双线水上软件缩进...2"/>
    <w:basedOn w:val="23"/>
    <w:qFormat/>
    <w:uiPriority w:val="0"/>
    <w:pPr>
      <w:numPr>
        <w:ilvl w:val="0"/>
        <w:numId w:val="185"/>
      </w:numPr>
      <w:tabs>
        <w:tab w:val="left" w:pos="360"/>
        <w:tab w:val="left" w:pos="2040"/>
      </w:tabs>
      <w:adjustRightInd w:val="0"/>
      <w:snapToGrid w:val="0"/>
      <w:spacing w:before="50" w:beforeLines="50" w:after="50" w:afterLines="50" w:line="360" w:lineRule="auto"/>
      <w:ind w:left="1107" w:leftChars="800" w:hanging="200" w:hangingChars="200"/>
    </w:pPr>
    <w:rPr>
      <w:rFonts w:ascii="Calibri" w:hAnsi="Calibri" w:cs="宋体"/>
      <w:sz w:val="22"/>
      <w:lang w:val="zh-CN"/>
    </w:rPr>
  </w:style>
  <w:style w:type="paragraph" w:customStyle="1" w:styleId="3235">
    <w:name w:val="样式 标题 7 +"/>
    <w:basedOn w:val="11"/>
    <w:qFormat/>
    <w:uiPriority w:val="0"/>
    <w:pPr>
      <w:tabs>
        <w:tab w:val="left" w:pos="3340"/>
      </w:tabs>
      <w:spacing w:before="120" w:after="240" w:line="360" w:lineRule="auto"/>
      <w:jc w:val="center"/>
    </w:pPr>
    <w:rPr>
      <w:rFonts w:ascii="Arial" w:hAnsi="Arial" w:cs="宋体"/>
      <w:szCs w:val="21"/>
      <w:lang w:eastAsia="en-US"/>
    </w:rPr>
  </w:style>
  <w:style w:type="paragraph" w:customStyle="1" w:styleId="3236">
    <w:name w:val="标题6"/>
    <w:basedOn w:val="10"/>
    <w:next w:val="1"/>
    <w:qFormat/>
    <w:uiPriority w:val="0"/>
    <w:pPr>
      <w:tabs>
        <w:tab w:val="left" w:pos="1134"/>
        <w:tab w:val="left" w:pos="2040"/>
      </w:tabs>
    </w:pPr>
    <w:rPr>
      <w:rFonts w:ascii="黑体" w:hAnsi="黑体" w:eastAsia="黑体" w:cs="宋体"/>
      <w:bCs w:val="0"/>
      <w:szCs w:val="20"/>
    </w:rPr>
  </w:style>
  <w:style w:type="paragraph" w:customStyle="1" w:styleId="3237">
    <w:name w:val="标题8"/>
    <w:basedOn w:val="12"/>
    <w:next w:val="1"/>
    <w:qFormat/>
    <w:uiPriority w:val="0"/>
    <w:pPr>
      <w:numPr>
        <w:ilvl w:val="7"/>
        <w:numId w:val="186"/>
      </w:numPr>
      <w:tabs>
        <w:tab w:val="left" w:pos="360"/>
      </w:tabs>
      <w:spacing w:before="50" w:beforeLines="50" w:after="50" w:afterLines="50" w:line="360" w:lineRule="auto"/>
      <w:ind w:left="0" w:firstLine="288"/>
      <w:jc w:val="left"/>
    </w:pPr>
    <w:rPr>
      <w:rFonts w:ascii="Calibri Light" w:hAnsi="Calibri Light" w:eastAsia="宋体"/>
      <w:sz w:val="21"/>
      <w:szCs w:val="20"/>
    </w:rPr>
  </w:style>
  <w:style w:type="paragraph" w:customStyle="1" w:styleId="3238">
    <w:name w:val="标题9"/>
    <w:basedOn w:val="13"/>
    <w:next w:val="1"/>
    <w:qFormat/>
    <w:uiPriority w:val="0"/>
    <w:pPr>
      <w:spacing w:before="240" w:beforeLines="0" w:after="64" w:line="320" w:lineRule="auto"/>
    </w:pPr>
    <w:rPr>
      <w:sz w:val="21"/>
      <w:lang w:eastAsia="en-US"/>
    </w:rPr>
  </w:style>
  <w:style w:type="paragraph" w:customStyle="1" w:styleId="3239">
    <w:name w:val="正文黑体"/>
    <w:basedOn w:val="372"/>
    <w:qFormat/>
    <w:uiPriority w:val="0"/>
    <w:pPr>
      <w:ind w:firstLine="480"/>
    </w:pPr>
    <w:rPr>
      <w:rFonts w:ascii="黑体" w:hAnsi="黑体" w:eastAsia="黑体"/>
    </w:rPr>
  </w:style>
  <w:style w:type="paragraph" w:customStyle="1" w:styleId="3240">
    <w:name w:val="样式 标题6 + 左"/>
    <w:basedOn w:val="3236"/>
    <w:qFormat/>
    <w:uiPriority w:val="0"/>
    <w:pPr>
      <w:spacing w:line="319" w:lineRule="auto"/>
      <w:jc w:val="left"/>
    </w:pPr>
  </w:style>
  <w:style w:type="paragraph" w:customStyle="1" w:styleId="3241">
    <w:name w:val="样式 标题 8 + 左"/>
    <w:basedOn w:val="12"/>
    <w:qFormat/>
    <w:uiPriority w:val="0"/>
    <w:pPr>
      <w:spacing w:line="320" w:lineRule="auto"/>
      <w:jc w:val="left"/>
    </w:pPr>
    <w:rPr>
      <w:rFonts w:ascii="Cambria" w:hAnsi="Cambria" w:eastAsia="宋体" w:cs="宋体"/>
      <w:szCs w:val="20"/>
      <w:lang w:eastAsia="en-US"/>
    </w:rPr>
  </w:style>
  <w:style w:type="paragraph" w:customStyle="1" w:styleId="3242">
    <w:name w:val="样式 标题8 + 段前: 0.5 行 段后: 0.5 行"/>
    <w:basedOn w:val="3237"/>
    <w:next w:val="1"/>
    <w:qFormat/>
    <w:uiPriority w:val="0"/>
    <w:pPr>
      <w:ind w:firstLine="0"/>
    </w:pPr>
    <w:rPr>
      <w:rFonts w:cs="宋体"/>
    </w:rPr>
  </w:style>
  <w:style w:type="paragraph" w:customStyle="1" w:styleId="3243">
    <w:name w:val="样式 标题 8 +"/>
    <w:basedOn w:val="12"/>
    <w:qFormat/>
    <w:uiPriority w:val="0"/>
    <w:pPr>
      <w:spacing w:line="320" w:lineRule="auto"/>
      <w:jc w:val="left"/>
    </w:pPr>
    <w:rPr>
      <w:rFonts w:ascii="Cambria" w:hAnsi="Cambria" w:eastAsia="宋体"/>
      <w:lang w:eastAsia="en-US"/>
    </w:rPr>
  </w:style>
  <w:style w:type="paragraph" w:customStyle="1" w:styleId="3244">
    <w:name w:val="样式 标题 9 +"/>
    <w:basedOn w:val="3238"/>
    <w:qFormat/>
    <w:uiPriority w:val="0"/>
  </w:style>
  <w:style w:type="paragraph" w:customStyle="1" w:styleId="3245">
    <w:name w:val="样式 标题 5 + 段前: 0.5 行"/>
    <w:basedOn w:val="9"/>
    <w:qFormat/>
    <w:uiPriority w:val="0"/>
    <w:pPr>
      <w:tabs>
        <w:tab w:val="left" w:pos="993"/>
      </w:tabs>
      <w:snapToGrid w:val="0"/>
      <w:spacing w:before="163" w:beforeLines="50" w:after="0" w:line="360" w:lineRule="auto"/>
      <w:ind w:left="1680" w:hanging="420"/>
      <w:jc w:val="left"/>
    </w:pPr>
    <w:rPr>
      <w:rFonts w:ascii="Arial" w:hAnsi="Arial" w:eastAsia="黑体" w:cs="宋体"/>
      <w:sz w:val="24"/>
      <w:szCs w:val="20"/>
    </w:rPr>
  </w:style>
  <w:style w:type="paragraph" w:customStyle="1" w:styleId="3246">
    <w:name w:val="H4-2"/>
    <w:basedOn w:val="1"/>
    <w:link w:val="3248"/>
    <w:qFormat/>
    <w:uiPriority w:val="0"/>
    <w:pPr>
      <w:keepNext/>
      <w:keepLines/>
      <w:widowControl/>
      <w:spacing w:before="156" w:beforeLines="50" w:after="156" w:afterLines="50" w:line="360" w:lineRule="auto"/>
      <w:ind w:left="141"/>
      <w:jc w:val="left"/>
      <w:outlineLvl w:val="3"/>
    </w:pPr>
    <w:rPr>
      <w:rFonts w:ascii="宋体" w:hAnsi="宋体"/>
      <w:b/>
      <w:bCs/>
      <w:sz w:val="24"/>
      <w:szCs w:val="28"/>
      <w:lang w:val="zh-CN"/>
    </w:rPr>
  </w:style>
  <w:style w:type="paragraph" w:customStyle="1" w:styleId="3247">
    <w:name w:val="H3-2"/>
    <w:basedOn w:val="1"/>
    <w:link w:val="3249"/>
    <w:qFormat/>
    <w:uiPriority w:val="0"/>
    <w:pPr>
      <w:keepNext/>
      <w:keepLines/>
      <w:widowControl/>
      <w:spacing w:before="240" w:after="120" w:line="360" w:lineRule="auto"/>
      <w:ind w:left="425"/>
      <w:jc w:val="left"/>
      <w:outlineLvl w:val="2"/>
    </w:pPr>
    <w:rPr>
      <w:rFonts w:ascii="宋体" w:hAnsi="宋体"/>
      <w:b/>
      <w:bCs/>
      <w:sz w:val="28"/>
      <w:szCs w:val="32"/>
      <w:lang w:val="zh-CN"/>
    </w:rPr>
  </w:style>
  <w:style w:type="character" w:customStyle="1" w:styleId="3248">
    <w:name w:val="H4-2 Char"/>
    <w:link w:val="3246"/>
    <w:qFormat/>
    <w:uiPriority w:val="0"/>
    <w:rPr>
      <w:rFonts w:ascii="宋体" w:hAnsi="宋体"/>
      <w:b/>
      <w:bCs/>
      <w:kern w:val="2"/>
      <w:sz w:val="24"/>
      <w:szCs w:val="28"/>
      <w:lang w:val="zh-CN"/>
    </w:rPr>
  </w:style>
  <w:style w:type="character" w:customStyle="1" w:styleId="3249">
    <w:name w:val="H3-2 Char"/>
    <w:link w:val="3247"/>
    <w:qFormat/>
    <w:uiPriority w:val="0"/>
    <w:rPr>
      <w:rFonts w:ascii="宋体" w:hAnsi="宋体"/>
      <w:b/>
      <w:bCs/>
      <w:kern w:val="2"/>
      <w:sz w:val="28"/>
      <w:szCs w:val="32"/>
      <w:lang w:val="zh-CN"/>
    </w:rPr>
  </w:style>
  <w:style w:type="paragraph" w:customStyle="1" w:styleId="3250">
    <w:name w:val="样式 首行缩进:  2.25 字符"/>
    <w:basedOn w:val="1"/>
    <w:link w:val="3251"/>
    <w:qFormat/>
    <w:uiPriority w:val="0"/>
    <w:pPr>
      <w:spacing w:line="360" w:lineRule="auto"/>
      <w:ind w:firstLine="540" w:firstLineChars="225"/>
    </w:pPr>
    <w:rPr>
      <w:rFonts w:ascii="Arial" w:hAnsi="Arial" w:cs="宋体"/>
      <w:sz w:val="24"/>
      <w:szCs w:val="21"/>
      <w:lang w:val="zh-CN"/>
    </w:rPr>
  </w:style>
  <w:style w:type="character" w:customStyle="1" w:styleId="3251">
    <w:name w:val="样式 首行缩进:  2.25 字符 Char"/>
    <w:link w:val="3250"/>
    <w:qFormat/>
    <w:uiPriority w:val="0"/>
    <w:rPr>
      <w:rFonts w:ascii="Arial" w:hAnsi="Arial" w:cs="宋体"/>
      <w:kern w:val="2"/>
      <w:sz w:val="24"/>
      <w:szCs w:val="21"/>
      <w:lang w:val="zh-CN"/>
    </w:rPr>
  </w:style>
  <w:style w:type="character" w:customStyle="1" w:styleId="3252">
    <w:name w:val="Normal Indent3 Char"/>
    <w:link w:val="1965"/>
    <w:qFormat/>
    <w:uiPriority w:val="0"/>
    <w:rPr>
      <w:rFonts w:ascii="Arial" w:hAnsi="Arial" w:eastAsia="仿宋_GB2312"/>
      <w:szCs w:val="22"/>
      <w:u w:val="single"/>
      <w:lang w:eastAsia="en-US"/>
    </w:rPr>
  </w:style>
  <w:style w:type="character" w:customStyle="1" w:styleId="3253">
    <w:name w:val="Char Char27"/>
    <w:qFormat/>
    <w:uiPriority w:val="0"/>
    <w:rPr>
      <w:kern w:val="2"/>
      <w:sz w:val="18"/>
      <w:szCs w:val="24"/>
    </w:rPr>
  </w:style>
  <w:style w:type="paragraph" w:customStyle="1" w:styleId="3254">
    <w:name w:val="标题样式"/>
    <w:basedOn w:val="1"/>
    <w:qFormat/>
    <w:uiPriority w:val="0"/>
    <w:pPr>
      <w:spacing w:beforeLines="50" w:afterLines="50"/>
      <w:ind w:firstLine="200" w:firstLineChars="200"/>
    </w:pPr>
    <w:rPr>
      <w:rFonts w:ascii="Calibri" w:hAnsi="Calibri"/>
      <w:b/>
      <w:sz w:val="24"/>
      <w:szCs w:val="20"/>
    </w:rPr>
  </w:style>
  <w:style w:type="paragraph" w:customStyle="1" w:styleId="3255">
    <w:name w:val="样式 标题 2 + 宋体 小五 段前: 0 磅 段后: 0 磅 行距: 1.5 倍行距"/>
    <w:basedOn w:val="6"/>
    <w:qFormat/>
    <w:uiPriority w:val="0"/>
    <w:pPr>
      <w:widowControl/>
      <w:numPr>
        <w:ilvl w:val="0"/>
        <w:numId w:val="0"/>
      </w:numPr>
      <w:tabs>
        <w:tab w:val="clear" w:pos="703"/>
      </w:tabs>
      <w:jc w:val="both"/>
      <w:textAlignment w:val="auto"/>
    </w:pPr>
    <w:rPr>
      <w:rFonts w:eastAsia="黑体" w:cs="宋体"/>
      <w:b w:val="0"/>
      <w:bCs w:val="0"/>
      <w:sz w:val="36"/>
      <w:szCs w:val="20"/>
    </w:rPr>
  </w:style>
  <w:style w:type="character" w:customStyle="1" w:styleId="3256">
    <w:name w:val="html_txt1"/>
    <w:qFormat/>
    <w:uiPriority w:val="0"/>
    <w:rPr>
      <w:color w:val="000000"/>
    </w:rPr>
  </w:style>
  <w:style w:type="paragraph" w:customStyle="1" w:styleId="3257">
    <w:name w:val="正文小四"/>
    <w:basedOn w:val="1"/>
    <w:qFormat/>
    <w:uiPriority w:val="0"/>
    <w:pPr>
      <w:spacing w:beforeLines="50" w:afterLines="50" w:line="360" w:lineRule="auto"/>
      <w:ind w:firstLine="360" w:firstLineChars="200"/>
      <w:jc w:val="left"/>
    </w:pPr>
    <w:rPr>
      <w:rFonts w:ascii="Calibri" w:hAnsi="Calibri"/>
      <w:sz w:val="18"/>
      <w:szCs w:val="18"/>
    </w:rPr>
  </w:style>
  <w:style w:type="paragraph" w:customStyle="1" w:styleId="3258">
    <w:name w:val="01 标题-封面"/>
    <w:next w:val="46"/>
    <w:qFormat/>
    <w:uiPriority w:val="0"/>
    <w:rPr>
      <w:rFonts w:ascii="Arial" w:hAnsi="Arial" w:eastAsia="黑体" w:cs="Arial"/>
      <w:b/>
      <w:bCs/>
      <w:color w:val="800000"/>
      <w:kern w:val="2"/>
      <w:sz w:val="72"/>
      <w:szCs w:val="32"/>
      <w:lang w:val="en-US" w:eastAsia="zh-CN" w:bidi="ar-SA"/>
    </w:rPr>
  </w:style>
  <w:style w:type="paragraph" w:customStyle="1" w:styleId="3259">
    <w:name w:val="02 副标题-封面"/>
    <w:next w:val="46"/>
    <w:qFormat/>
    <w:uiPriority w:val="0"/>
    <w:rPr>
      <w:rFonts w:ascii="Arial" w:hAnsi="Arial" w:eastAsia="黑体" w:cs="Arial"/>
      <w:b/>
      <w:bCs/>
      <w:color w:val="4D4D4D"/>
      <w:kern w:val="28"/>
      <w:sz w:val="40"/>
      <w:szCs w:val="32"/>
      <w:lang w:val="en-US" w:eastAsia="zh-CN" w:bidi="ar-SA"/>
    </w:rPr>
  </w:style>
  <w:style w:type="paragraph" w:customStyle="1" w:styleId="3260">
    <w:name w:val="03 阅读提示"/>
    <w:basedOn w:val="1"/>
    <w:qFormat/>
    <w:uiPriority w:val="0"/>
    <w:pPr>
      <w:spacing w:line="312" w:lineRule="auto"/>
      <w:jc w:val="center"/>
    </w:pPr>
    <w:rPr>
      <w:rFonts w:ascii="Calibri" w:hAnsi="Calibri"/>
      <w:b/>
      <w:sz w:val="44"/>
      <w:szCs w:val="21"/>
    </w:rPr>
  </w:style>
  <w:style w:type="paragraph" w:customStyle="1" w:styleId="3261">
    <w:name w:val="正文 小四 首缩"/>
    <w:qFormat/>
    <w:uiPriority w:val="0"/>
    <w:pPr>
      <w:snapToGrid w:val="0"/>
      <w:spacing w:line="360" w:lineRule="auto"/>
      <w:ind w:firstLine="482"/>
    </w:pPr>
    <w:rPr>
      <w:rFonts w:ascii="Times New Roman" w:hAnsi="Times New Roman" w:eastAsia="宋体" w:cs="Times New Roman"/>
      <w:kern w:val="2"/>
      <w:sz w:val="24"/>
      <w:szCs w:val="21"/>
      <w:lang w:val="en-US" w:eastAsia="zh-CN" w:bidi="ar-SA"/>
    </w:rPr>
  </w:style>
  <w:style w:type="paragraph" w:customStyle="1" w:styleId="3262">
    <w:name w:val="附件标题"/>
    <w:basedOn w:val="1"/>
    <w:qFormat/>
    <w:uiPriority w:val="0"/>
    <w:pPr>
      <w:spacing w:line="360" w:lineRule="auto"/>
      <w:ind w:firstLine="200" w:firstLineChars="200"/>
      <w:jc w:val="center"/>
    </w:pPr>
    <w:rPr>
      <w:rFonts w:ascii="Arial" w:hAnsi="Arial" w:eastAsia="黑体"/>
      <w:sz w:val="24"/>
      <w:szCs w:val="21"/>
    </w:rPr>
  </w:style>
  <w:style w:type="paragraph" w:customStyle="1" w:styleId="3263">
    <w:name w:val="附件1."/>
    <w:basedOn w:val="3"/>
    <w:qFormat/>
    <w:uiPriority w:val="0"/>
    <w:pPr>
      <w:keepNext w:val="0"/>
      <w:keepLines w:val="0"/>
      <w:pageBreakBefore/>
      <w:numPr>
        <w:numId w:val="0"/>
      </w:numPr>
      <w:tabs>
        <w:tab w:val="left" w:pos="360"/>
        <w:tab w:val="left" w:pos="420"/>
      </w:tabs>
      <w:spacing w:before="0" w:beforeLines="0" w:after="0" w:afterLines="0" w:line="360" w:lineRule="auto"/>
      <w:ind w:left="567" w:hanging="567"/>
      <w:jc w:val="both"/>
      <w:textAlignment w:val="auto"/>
    </w:pPr>
    <w:rPr>
      <w:rFonts w:ascii="Calibri" w:hAnsi="Calibri" w:eastAsia="黑体"/>
      <w:b w:val="0"/>
      <w:bCs w:val="0"/>
      <w:sz w:val="24"/>
    </w:rPr>
  </w:style>
  <w:style w:type="paragraph" w:customStyle="1" w:styleId="3264">
    <w:name w:val="附件圈"/>
    <w:basedOn w:val="3100"/>
    <w:qFormat/>
    <w:uiPriority w:val="0"/>
    <w:pPr>
      <w:tabs>
        <w:tab w:val="left" w:pos="980"/>
        <w:tab w:val="clear" w:pos="840"/>
      </w:tabs>
      <w:ind w:left="980" w:firstLine="200" w:firstLineChars="200"/>
    </w:pPr>
    <w:rPr>
      <w:rFonts w:ascii="Calibri" w:hAnsi="Calibri" w:eastAsia="仿宋_GB2312"/>
      <w:szCs w:val="21"/>
    </w:rPr>
  </w:style>
  <w:style w:type="paragraph" w:customStyle="1" w:styleId="3265">
    <w:name w:val="样式 标题 2H2Heading 2 HiddenHeading 2 CCBSheading 22nd levelh..."/>
    <w:basedOn w:val="6"/>
    <w:qFormat/>
    <w:uiPriority w:val="0"/>
    <w:pPr>
      <w:widowControl/>
      <w:numPr>
        <w:numId w:val="0"/>
      </w:numPr>
      <w:tabs>
        <w:tab w:val="clear" w:pos="703"/>
      </w:tabs>
      <w:spacing w:before="120" w:beforeAutospacing="1" w:after="100" w:afterAutospacing="1" w:line="240" w:lineRule="auto"/>
      <w:ind w:left="576" w:hanging="576" w:firstLineChars="200"/>
      <w:jc w:val="both"/>
      <w:textAlignment w:val="auto"/>
    </w:pPr>
    <w:rPr>
      <w:rFonts w:ascii="Arial" w:hAnsi="黑体" w:eastAsia="黑体" w:cs="宋体"/>
      <w:b w:val="0"/>
      <w:sz w:val="28"/>
      <w:szCs w:val="28"/>
    </w:rPr>
  </w:style>
  <w:style w:type="paragraph" w:customStyle="1" w:styleId="3266">
    <w:name w:val="样式 标题 2H2Heading 2 HiddenHeading 2 CCBSheading 22nd levelh...1"/>
    <w:basedOn w:val="6"/>
    <w:qFormat/>
    <w:uiPriority w:val="0"/>
    <w:pPr>
      <w:widowControl/>
      <w:numPr>
        <w:numId w:val="0"/>
      </w:numPr>
      <w:tabs>
        <w:tab w:val="clear" w:pos="703"/>
      </w:tabs>
      <w:spacing w:before="100" w:beforeAutospacing="1" w:after="240" w:afterAutospacing="1" w:line="240" w:lineRule="auto"/>
      <w:ind w:left="576" w:hanging="576" w:firstLineChars="200"/>
      <w:jc w:val="both"/>
      <w:textAlignment w:val="auto"/>
    </w:pPr>
    <w:rPr>
      <w:rFonts w:eastAsia="黑体"/>
      <w:b w:val="0"/>
      <w:sz w:val="28"/>
      <w:szCs w:val="28"/>
    </w:rPr>
  </w:style>
  <w:style w:type="character" w:customStyle="1" w:styleId="3267">
    <w:name w:val="exp1"/>
    <w:qFormat/>
    <w:uiPriority w:val="0"/>
    <w:rPr>
      <w:color w:val="3E3E3E"/>
    </w:rPr>
  </w:style>
  <w:style w:type="paragraph" w:customStyle="1" w:styleId="3268">
    <w:name w:val="样式 def正文 + 首行缩进:  2 字符"/>
    <w:basedOn w:val="1"/>
    <w:qFormat/>
    <w:uiPriority w:val="0"/>
    <w:pPr>
      <w:widowControl/>
      <w:spacing w:line="360" w:lineRule="auto"/>
      <w:ind w:firstLine="480" w:firstLineChars="200"/>
      <w:jc w:val="left"/>
    </w:pPr>
    <w:rPr>
      <w:rFonts w:ascii="Calibri" w:hAnsi="Calibri" w:eastAsia="仿宋_GB2312" w:cs="宋体"/>
      <w:kern w:val="0"/>
      <w:sz w:val="24"/>
      <w:szCs w:val="20"/>
    </w:rPr>
  </w:style>
  <w:style w:type="paragraph" w:customStyle="1" w:styleId="3269">
    <w:name w:val="1样式1"/>
    <w:basedOn w:val="1"/>
    <w:qFormat/>
    <w:uiPriority w:val="0"/>
    <w:pPr>
      <w:widowControl/>
      <w:tabs>
        <w:tab w:val="left" w:pos="420"/>
      </w:tabs>
      <w:adjustRightInd w:val="0"/>
      <w:snapToGrid w:val="0"/>
      <w:spacing w:line="288" w:lineRule="auto"/>
      <w:ind w:left="420" w:firstLine="200" w:firstLineChars="200"/>
      <w:jc w:val="left"/>
    </w:pPr>
    <w:rPr>
      <w:rFonts w:ascii="Calibri" w:hAnsi="Calibri" w:eastAsia="仿宋_GB2312"/>
      <w:szCs w:val="21"/>
    </w:rPr>
  </w:style>
  <w:style w:type="character" w:customStyle="1" w:styleId="3270">
    <w:name w:val="一级条标题 Char"/>
    <w:link w:val="822"/>
    <w:qFormat/>
    <w:uiPriority w:val="0"/>
    <w:rPr>
      <w:rFonts w:ascii="Calibri" w:hAnsi="Calibri" w:eastAsia="黑体"/>
      <w:b/>
      <w:bCs/>
      <w:sz w:val="21"/>
    </w:rPr>
  </w:style>
  <w:style w:type="paragraph" w:customStyle="1" w:styleId="3271">
    <w:name w:val="文本框正文"/>
    <w:basedOn w:val="1"/>
    <w:qFormat/>
    <w:uiPriority w:val="0"/>
    <w:pPr>
      <w:ind w:firstLine="200" w:firstLineChars="200"/>
      <w:jc w:val="center"/>
    </w:pPr>
    <w:rPr>
      <w:rFonts w:ascii="Calibri" w:hAnsi="Calibri" w:eastAsia="仿宋_GB2312"/>
      <w:b/>
      <w:szCs w:val="21"/>
    </w:rPr>
  </w:style>
  <w:style w:type="paragraph" w:customStyle="1" w:styleId="3272">
    <w:name w:val="附录2层"/>
    <w:basedOn w:val="1"/>
    <w:next w:val="1480"/>
    <w:qFormat/>
    <w:uiPriority w:val="0"/>
    <w:pPr>
      <w:widowControl/>
      <w:adjustRightInd w:val="0"/>
      <w:snapToGrid w:val="0"/>
      <w:spacing w:line="360" w:lineRule="atLeast"/>
      <w:ind w:firstLine="200" w:firstLineChars="200"/>
      <w:textAlignment w:val="baseline"/>
    </w:pPr>
    <w:rPr>
      <w:rFonts w:ascii="黑体" w:hAnsi="Calibri" w:eastAsia="黑体"/>
      <w:kern w:val="0"/>
      <w:sz w:val="24"/>
      <w:szCs w:val="20"/>
    </w:rPr>
  </w:style>
  <w:style w:type="paragraph" w:customStyle="1" w:styleId="3273">
    <w:name w:val="数字编号并列项目"/>
    <w:basedOn w:val="1"/>
    <w:next w:val="1480"/>
    <w:qFormat/>
    <w:uiPriority w:val="0"/>
    <w:pPr>
      <w:widowControl/>
      <w:numPr>
        <w:ilvl w:val="0"/>
        <w:numId w:val="187"/>
      </w:numPr>
      <w:tabs>
        <w:tab w:val="left" w:pos="425"/>
        <w:tab w:val="clear" w:pos="794"/>
      </w:tabs>
      <w:adjustRightInd w:val="0"/>
      <w:snapToGrid w:val="0"/>
      <w:spacing w:line="440" w:lineRule="exact"/>
      <w:ind w:left="425" w:firstLine="200" w:firstLineChars="200"/>
      <w:textAlignment w:val="baseline"/>
    </w:pPr>
    <w:rPr>
      <w:rFonts w:ascii="Calibri" w:hAnsi="Calibri" w:eastAsia="仿宋_GB2312"/>
      <w:kern w:val="0"/>
      <w:sz w:val="24"/>
      <w:szCs w:val="20"/>
    </w:rPr>
  </w:style>
  <w:style w:type="paragraph" w:customStyle="1" w:styleId="3274">
    <w:name w:val="小正文"/>
    <w:basedOn w:val="1"/>
    <w:qFormat/>
    <w:uiPriority w:val="0"/>
    <w:pPr>
      <w:widowControl/>
      <w:adjustRightInd w:val="0"/>
      <w:snapToGrid w:val="0"/>
      <w:spacing w:line="240" w:lineRule="atLeast"/>
      <w:ind w:firstLine="200" w:firstLineChars="200"/>
      <w:jc w:val="center"/>
      <w:textAlignment w:val="baseline"/>
    </w:pPr>
    <w:rPr>
      <w:rFonts w:ascii="Arial" w:hAnsi="Arial" w:eastAsia="仿宋_GB2312"/>
      <w:kern w:val="0"/>
      <w:szCs w:val="20"/>
    </w:rPr>
  </w:style>
  <w:style w:type="paragraph" w:customStyle="1" w:styleId="3275">
    <w:name w:val="样式 四号 左侧:  1.51 厘米 首行缩进:  1.01 厘米"/>
    <w:basedOn w:val="1"/>
    <w:qFormat/>
    <w:uiPriority w:val="0"/>
    <w:pPr>
      <w:ind w:firstLine="573" w:firstLineChars="200"/>
    </w:pPr>
    <w:rPr>
      <w:rFonts w:ascii="仿宋_GB2312" w:hAnsi="Calibri" w:eastAsia="仿宋_GB2312"/>
      <w:szCs w:val="20"/>
    </w:rPr>
  </w:style>
  <w:style w:type="character" w:customStyle="1" w:styleId="3276">
    <w:name w:val="样式4 Char"/>
    <w:qFormat/>
    <w:uiPriority w:val="0"/>
    <w:rPr>
      <w:rFonts w:eastAsia="宋体"/>
      <w:kern w:val="2"/>
      <w:sz w:val="24"/>
      <w:szCs w:val="24"/>
      <w:lang w:val="en-US" w:eastAsia="zh-CN" w:bidi="ar-SA"/>
    </w:rPr>
  </w:style>
  <w:style w:type="paragraph" w:customStyle="1" w:styleId="3277">
    <w:name w:val="标准模式"/>
    <w:basedOn w:val="1"/>
    <w:qFormat/>
    <w:uiPriority w:val="0"/>
    <w:pPr>
      <w:ind w:firstLine="200" w:firstLineChars="200"/>
    </w:pPr>
    <w:rPr>
      <w:rFonts w:ascii="Calibri" w:hAnsi="Calibri" w:eastAsia="仿宋_GB2312"/>
      <w:szCs w:val="21"/>
    </w:rPr>
  </w:style>
  <w:style w:type="paragraph" w:customStyle="1" w:styleId="3278">
    <w:name w:val="Normal Bullet"/>
    <w:basedOn w:val="1"/>
    <w:qFormat/>
    <w:uiPriority w:val="0"/>
    <w:pPr>
      <w:widowControl/>
      <w:spacing w:before="120"/>
      <w:ind w:left="900" w:hanging="420" w:firstLineChars="200"/>
    </w:pPr>
    <w:rPr>
      <w:rFonts w:ascii="Calibri" w:hAnsi="Calibri" w:eastAsia="仿宋_GB2312"/>
      <w:kern w:val="0"/>
      <w:sz w:val="22"/>
      <w:szCs w:val="20"/>
      <w:lang w:eastAsia="en-US"/>
    </w:rPr>
  </w:style>
  <w:style w:type="paragraph" w:customStyle="1" w:styleId="3279">
    <w:name w:val="图表目录0"/>
    <w:basedOn w:val="1"/>
    <w:next w:val="1"/>
    <w:qFormat/>
    <w:uiPriority w:val="0"/>
    <w:pPr>
      <w:widowControl/>
      <w:tabs>
        <w:tab w:val="left" w:pos="1440"/>
        <w:tab w:val="left" w:pos="3240"/>
      </w:tabs>
      <w:adjustRightInd w:val="0"/>
      <w:snapToGrid w:val="0"/>
      <w:ind w:left="432" w:hanging="432" w:firstLineChars="200"/>
      <w:jc w:val="left"/>
      <w:textAlignment w:val="baseline"/>
    </w:pPr>
    <w:rPr>
      <w:rFonts w:ascii="Arial" w:hAnsi="Arial" w:eastAsia="仿宋_GB2312"/>
      <w:color w:val="FFFFFF"/>
      <w:kern w:val="0"/>
      <w:sz w:val="24"/>
      <w:szCs w:val="20"/>
    </w:rPr>
  </w:style>
  <w:style w:type="paragraph" w:customStyle="1" w:styleId="3280">
    <w:name w:val="图表二级"/>
    <w:basedOn w:val="1"/>
    <w:next w:val="1"/>
    <w:qFormat/>
    <w:uiPriority w:val="0"/>
    <w:pPr>
      <w:widowControl/>
      <w:tabs>
        <w:tab w:val="left" w:pos="720"/>
        <w:tab w:val="left" w:pos="3240"/>
      </w:tabs>
      <w:adjustRightInd w:val="0"/>
      <w:snapToGrid w:val="0"/>
      <w:ind w:left="576" w:hanging="576" w:firstLineChars="200"/>
      <w:jc w:val="center"/>
      <w:textAlignment w:val="baseline"/>
    </w:pPr>
    <w:rPr>
      <w:rFonts w:ascii="Arial" w:hAnsi="Arial" w:eastAsia="仿宋_GB2312"/>
      <w:kern w:val="0"/>
      <w:sz w:val="24"/>
      <w:szCs w:val="20"/>
    </w:rPr>
  </w:style>
  <w:style w:type="paragraph" w:customStyle="1" w:styleId="3281">
    <w:name w:val="并列项-点"/>
    <w:basedOn w:val="1"/>
    <w:link w:val="3606"/>
    <w:qFormat/>
    <w:uiPriority w:val="0"/>
    <w:pPr>
      <w:widowControl/>
      <w:tabs>
        <w:tab w:val="left" w:pos="851"/>
        <w:tab w:val="left" w:pos="927"/>
        <w:tab w:val="left" w:pos="3240"/>
      </w:tabs>
      <w:adjustRightInd w:val="0"/>
      <w:snapToGrid w:val="0"/>
      <w:spacing w:before="25" w:beforeLines="25"/>
      <w:ind w:left="851" w:hanging="284" w:firstLineChars="200"/>
      <w:textAlignment w:val="baseline"/>
    </w:pPr>
    <w:rPr>
      <w:rFonts w:ascii="Arial" w:hAnsi="Arial" w:eastAsia="仿宋_GB2312"/>
      <w:kern w:val="0"/>
      <w:sz w:val="24"/>
      <w:szCs w:val="20"/>
    </w:rPr>
  </w:style>
  <w:style w:type="paragraph" w:customStyle="1" w:styleId="3282">
    <w:name w:val="bodycopy"/>
    <w:basedOn w:val="1"/>
    <w:qFormat/>
    <w:uiPriority w:val="0"/>
    <w:pPr>
      <w:widowControl/>
      <w:spacing w:before="100" w:beforeAutospacing="1" w:after="100" w:afterAutospacing="1"/>
      <w:ind w:firstLine="200" w:firstLineChars="200"/>
      <w:jc w:val="left"/>
    </w:pPr>
    <w:rPr>
      <w:rFonts w:ascii="Arial Unicode MS" w:hAnsi="Arial Unicode MS" w:eastAsia="仿宋_GB2312"/>
      <w:kern w:val="0"/>
      <w:sz w:val="24"/>
      <w:szCs w:val="21"/>
    </w:rPr>
  </w:style>
  <w:style w:type="paragraph" w:customStyle="1" w:styleId="3283">
    <w:name w:val="标准"/>
    <w:basedOn w:val="1"/>
    <w:qFormat/>
    <w:uiPriority w:val="0"/>
    <w:pPr>
      <w:tabs>
        <w:tab w:val="left" w:pos="3240"/>
      </w:tabs>
      <w:autoSpaceDE w:val="0"/>
      <w:autoSpaceDN w:val="0"/>
      <w:adjustRightInd w:val="0"/>
      <w:snapToGrid w:val="0"/>
      <w:spacing w:line="312" w:lineRule="atLeast"/>
      <w:ind w:left="-117" w:right="11" w:firstLine="480" w:firstLineChars="200"/>
      <w:textAlignment w:val="baseline"/>
    </w:pPr>
    <w:rPr>
      <w:rFonts w:ascii="宋体" w:hAnsi="Calibri" w:eastAsia="仿宋_GB2312"/>
      <w:color w:val="000000"/>
      <w:kern w:val="0"/>
      <w:sz w:val="24"/>
      <w:szCs w:val="20"/>
    </w:rPr>
  </w:style>
  <w:style w:type="paragraph" w:customStyle="1" w:styleId="3284">
    <w:name w:val="para_small"/>
    <w:basedOn w:val="1"/>
    <w:qFormat/>
    <w:uiPriority w:val="0"/>
    <w:pPr>
      <w:widowControl/>
      <w:spacing w:before="100" w:beforeAutospacing="1" w:after="100" w:afterAutospacing="1"/>
      <w:ind w:firstLine="200" w:firstLineChars="200"/>
      <w:jc w:val="left"/>
    </w:pPr>
    <w:rPr>
      <w:rFonts w:ascii="宋体" w:hAnsi="宋体" w:eastAsia="仿宋_GB2312"/>
      <w:color w:val="000000"/>
      <w:kern w:val="0"/>
      <w:sz w:val="24"/>
      <w:szCs w:val="21"/>
    </w:rPr>
  </w:style>
  <w:style w:type="paragraph" w:customStyle="1" w:styleId="3285">
    <w:name w:val="ystem"/>
    <w:basedOn w:val="1"/>
    <w:qFormat/>
    <w:uiPriority w:val="0"/>
    <w:pPr>
      <w:widowControl/>
      <w:spacing w:before="120"/>
      <w:ind w:firstLine="200" w:firstLineChars="200"/>
    </w:pPr>
    <w:rPr>
      <w:rFonts w:ascii="Calibri" w:hAnsi="Calibri" w:eastAsia="仿宋_GB2312"/>
      <w:color w:val="000000"/>
      <w:kern w:val="0"/>
      <w:sz w:val="24"/>
      <w:szCs w:val="20"/>
      <w:lang w:eastAsia="en-US"/>
    </w:rPr>
  </w:style>
  <w:style w:type="character" w:customStyle="1" w:styleId="3286">
    <w:name w:val="zi"/>
    <w:qFormat/>
    <w:uiPriority w:val="0"/>
  </w:style>
  <w:style w:type="paragraph" w:customStyle="1" w:styleId="3287">
    <w:name w:val="SubSection Title"/>
    <w:basedOn w:val="1"/>
    <w:next w:val="3"/>
    <w:qFormat/>
    <w:uiPriority w:val="0"/>
    <w:pPr>
      <w:keepNext/>
      <w:widowControl/>
      <w:spacing w:before="240"/>
      <w:ind w:firstLine="200" w:firstLineChars="200"/>
      <w:jc w:val="left"/>
    </w:pPr>
    <w:rPr>
      <w:rFonts w:ascii="Calibri" w:hAnsi="Calibri" w:eastAsia="仿宋_GB2312"/>
      <w:b/>
      <w:kern w:val="0"/>
      <w:sz w:val="26"/>
      <w:szCs w:val="20"/>
      <w:lang w:val="en-GB"/>
    </w:rPr>
  </w:style>
  <w:style w:type="paragraph" w:customStyle="1" w:styleId="3288">
    <w:name w:val="textinden"/>
    <w:basedOn w:val="1"/>
    <w:qFormat/>
    <w:uiPriority w:val="0"/>
    <w:pPr>
      <w:widowControl/>
      <w:spacing w:before="100" w:beforeAutospacing="1" w:after="100" w:afterAutospacing="1" w:line="360" w:lineRule="auto"/>
      <w:ind w:firstLine="480" w:firstLineChars="200"/>
      <w:jc w:val="left"/>
    </w:pPr>
    <w:rPr>
      <w:rFonts w:ascii="Arial" w:hAnsi="Arial" w:eastAsia="仿宋_GB2312" w:cs="Arial"/>
      <w:kern w:val="0"/>
      <w:sz w:val="24"/>
      <w:szCs w:val="21"/>
    </w:rPr>
  </w:style>
  <w:style w:type="paragraph" w:customStyle="1" w:styleId="3289">
    <w:name w:val="点序列"/>
    <w:basedOn w:val="1"/>
    <w:qFormat/>
    <w:uiPriority w:val="0"/>
    <w:pPr>
      <w:tabs>
        <w:tab w:val="left" w:pos="425"/>
      </w:tabs>
      <w:adjustRightInd w:val="0"/>
      <w:spacing w:before="60" w:after="60" w:line="300" w:lineRule="auto"/>
      <w:ind w:left="425" w:hanging="425" w:firstLineChars="200"/>
      <w:textAlignment w:val="baseline"/>
    </w:pPr>
    <w:rPr>
      <w:rFonts w:ascii="Calibri" w:hAnsi="Calibri" w:eastAsia="仿宋_GB2312"/>
      <w:kern w:val="0"/>
      <w:sz w:val="24"/>
      <w:szCs w:val="20"/>
    </w:rPr>
  </w:style>
  <w:style w:type="paragraph" w:customStyle="1" w:styleId="3290">
    <w:name w:val="KX正文"/>
    <w:basedOn w:val="1"/>
    <w:qFormat/>
    <w:uiPriority w:val="0"/>
    <w:pPr>
      <w:spacing w:line="440" w:lineRule="exact"/>
      <w:ind w:firstLine="200" w:firstLineChars="200"/>
      <w:jc w:val="left"/>
    </w:pPr>
    <w:rPr>
      <w:rFonts w:ascii="仿宋_GB2312" w:hAnsi="Calibri" w:eastAsia="仿宋_GB2312"/>
      <w:kern w:val="0"/>
      <w:sz w:val="28"/>
      <w:szCs w:val="20"/>
    </w:rPr>
  </w:style>
  <w:style w:type="paragraph" w:customStyle="1" w:styleId="3291">
    <w:name w:val="样式 正文缩进正文（首行缩进两字）表正文正文非缩进首行缩进特点段1标题4四号正文不缩进 + 宋体 段前: 7..."/>
    <w:basedOn w:val="23"/>
    <w:qFormat/>
    <w:uiPriority w:val="0"/>
    <w:pPr>
      <w:tabs>
        <w:tab w:val="left" w:pos="360"/>
        <w:tab w:val="left" w:pos="1320"/>
      </w:tabs>
      <w:adjustRightInd w:val="0"/>
      <w:snapToGrid w:val="0"/>
      <w:spacing w:before="156" w:after="156" w:line="360" w:lineRule="auto"/>
      <w:ind w:left="200" w:leftChars="200" w:hanging="420" w:firstLineChars="200"/>
    </w:pPr>
    <w:rPr>
      <w:rFonts w:ascii="宋体" w:hAnsi="宋体" w:eastAsia="仿宋_GB2312"/>
      <w:kern w:val="24"/>
      <w:sz w:val="24"/>
    </w:rPr>
  </w:style>
  <w:style w:type="paragraph" w:customStyle="1" w:styleId="3292">
    <w:name w:val="样式 标题 1H1正文一级标题h1l1Head 1 (Chapter heading)Head 1Head 11..."/>
    <w:basedOn w:val="3"/>
    <w:qFormat/>
    <w:uiPriority w:val="0"/>
    <w:pPr>
      <w:pageBreakBefore/>
      <w:numPr>
        <w:numId w:val="0"/>
      </w:numPr>
      <w:tabs>
        <w:tab w:val="left" w:pos="360"/>
      </w:tabs>
      <w:adjustRightInd w:val="0"/>
      <w:spacing w:before="240" w:beforeLines="0" w:after="240" w:afterLines="0" w:line="360" w:lineRule="auto"/>
      <w:ind w:left="2559" w:hanging="432"/>
      <w:jc w:val="both"/>
      <w:textAlignment w:val="auto"/>
    </w:pPr>
    <w:rPr>
      <w:rFonts w:ascii="宋体" w:hAnsi="宋体" w:eastAsia="黑体"/>
      <w:bCs w:val="0"/>
      <w:sz w:val="30"/>
    </w:rPr>
  </w:style>
  <w:style w:type="paragraph" w:customStyle="1" w:styleId="3293">
    <w:name w:val="样式 标题 2H2TopicHeading 2 HiddenHeading 2 CCBSheading 2Titre...2"/>
    <w:basedOn w:val="6"/>
    <w:qFormat/>
    <w:uiPriority w:val="0"/>
    <w:pPr>
      <w:widowControl/>
      <w:numPr>
        <w:ilvl w:val="0"/>
        <w:numId w:val="0"/>
      </w:numPr>
      <w:tabs>
        <w:tab w:val="left" w:pos="360"/>
        <w:tab w:val="clear" w:pos="703"/>
      </w:tabs>
      <w:adjustRightInd w:val="0"/>
      <w:spacing w:before="100" w:beforeAutospacing="1" w:after="100" w:afterAutospacing="1" w:line="400" w:lineRule="atLeast"/>
      <w:textAlignment w:val="auto"/>
    </w:pPr>
    <w:rPr>
      <w:rFonts w:ascii="Arial" w:hAnsi="黑体" w:eastAsia="黑体"/>
      <w:bCs w:val="0"/>
      <w:kern w:val="24"/>
      <w:sz w:val="28"/>
      <w:szCs w:val="20"/>
    </w:rPr>
  </w:style>
  <w:style w:type="paragraph" w:customStyle="1" w:styleId="3294">
    <w:name w:val="样式 标题 3H3h33rd levelHeading 3 - oldlevel_3PIM 3Level 3 He...1"/>
    <w:basedOn w:val="7"/>
    <w:qFormat/>
    <w:uiPriority w:val="0"/>
    <w:pPr>
      <w:numPr>
        <w:numId w:val="188"/>
      </w:numPr>
      <w:tabs>
        <w:tab w:val="left" w:pos="360"/>
        <w:tab w:val="left" w:pos="426"/>
        <w:tab w:val="clear" w:pos="703"/>
      </w:tabs>
      <w:adjustRightInd w:val="0"/>
      <w:snapToGrid w:val="0"/>
      <w:spacing w:before="240" w:line="416" w:lineRule="atLeast"/>
      <w:ind w:firstLine="0"/>
      <w:jc w:val="both"/>
      <w:textAlignment w:val="auto"/>
    </w:pPr>
    <w:rPr>
      <w:rFonts w:ascii="楷体_GB2312" w:hAnsi="宋体" w:eastAsia="黑体" w:cs="黑体"/>
      <w:b/>
      <w:kern w:val="24"/>
      <w:szCs w:val="20"/>
    </w:rPr>
  </w:style>
  <w:style w:type="paragraph" w:customStyle="1" w:styleId="3295">
    <w:name w:val="样式 标题 4H4PIM 4h4heading 4 + Indent: Left 0.5 in4 dashddas..."/>
    <w:basedOn w:val="8"/>
    <w:qFormat/>
    <w:uiPriority w:val="0"/>
    <w:pPr>
      <w:widowControl w:val="0"/>
      <w:numPr>
        <w:numId w:val="188"/>
      </w:numPr>
      <w:tabs>
        <w:tab w:val="left" w:pos="14"/>
        <w:tab w:val="left" w:pos="360"/>
        <w:tab w:val="left" w:pos="2977"/>
      </w:tabs>
      <w:adjustRightInd w:val="0"/>
      <w:spacing w:before="280" w:after="290" w:line="377" w:lineRule="auto"/>
      <w:ind w:left="14" w:firstLine="0"/>
    </w:pPr>
    <w:rPr>
      <w:rFonts w:ascii="仿宋_GB2312" w:hAnsi="黑体" w:eastAsia="黑体" w:cs="宋体"/>
      <w:kern w:val="24"/>
      <w:sz w:val="28"/>
      <w:szCs w:val="20"/>
    </w:rPr>
  </w:style>
  <w:style w:type="paragraph" w:customStyle="1" w:styleId="3296">
    <w:name w:val="参考文献"/>
    <w:basedOn w:val="1"/>
    <w:qFormat/>
    <w:uiPriority w:val="0"/>
    <w:pPr>
      <w:widowControl/>
      <w:adjustRightInd w:val="0"/>
      <w:snapToGrid w:val="0"/>
      <w:spacing w:before="120" w:after="240" w:line="360" w:lineRule="atLeast"/>
      <w:ind w:firstLine="200" w:firstLineChars="200"/>
      <w:jc w:val="center"/>
      <w:textAlignment w:val="baseline"/>
    </w:pPr>
    <w:rPr>
      <w:rFonts w:ascii="Calibri" w:hAnsi="Calibri" w:eastAsia="黑体"/>
      <w:spacing w:val="120"/>
      <w:kern w:val="0"/>
      <w:sz w:val="24"/>
      <w:szCs w:val="20"/>
    </w:rPr>
  </w:style>
  <w:style w:type="paragraph" w:customStyle="1" w:styleId="3297">
    <w:name w:val="标题1，章节第一层"/>
    <w:basedOn w:val="1"/>
    <w:next w:val="1480"/>
    <w:qFormat/>
    <w:uiPriority w:val="0"/>
    <w:pPr>
      <w:tabs>
        <w:tab w:val="left" w:pos="360"/>
        <w:tab w:val="left" w:pos="693"/>
      </w:tabs>
      <w:spacing w:before="624" w:beforeLines="200" w:after="624" w:afterLines="200" w:line="300" w:lineRule="auto"/>
      <w:ind w:left="-425" w:firstLine="425" w:firstLineChars="200"/>
      <w:outlineLvl w:val="0"/>
    </w:pPr>
    <w:rPr>
      <w:rFonts w:ascii="Arial" w:hAnsi="Arial" w:eastAsia="黑体"/>
      <w:sz w:val="36"/>
      <w:szCs w:val="21"/>
    </w:rPr>
  </w:style>
  <w:style w:type="paragraph" w:customStyle="1" w:styleId="3298">
    <w:name w:val="标题2，章节第二层"/>
    <w:basedOn w:val="1"/>
    <w:next w:val="1480"/>
    <w:qFormat/>
    <w:uiPriority w:val="0"/>
    <w:pPr>
      <w:tabs>
        <w:tab w:val="left" w:pos="630"/>
        <w:tab w:val="left" w:pos="720"/>
      </w:tabs>
      <w:adjustRightInd w:val="0"/>
      <w:snapToGrid w:val="0"/>
      <w:spacing w:before="312" w:beforeLines="100" w:after="312" w:afterLines="100" w:line="300" w:lineRule="auto"/>
      <w:ind w:left="142" w:hanging="142" w:firstLineChars="200"/>
      <w:outlineLvl w:val="1"/>
    </w:pPr>
    <w:rPr>
      <w:rFonts w:ascii="Arial" w:hAnsi="Arial" w:eastAsia="黑体"/>
      <w:sz w:val="32"/>
      <w:szCs w:val="21"/>
    </w:rPr>
  </w:style>
  <w:style w:type="paragraph" w:customStyle="1" w:styleId="3299">
    <w:name w:val="标题4，章节第四层"/>
    <w:basedOn w:val="1"/>
    <w:next w:val="1480"/>
    <w:qFormat/>
    <w:uiPriority w:val="0"/>
    <w:pPr>
      <w:tabs>
        <w:tab w:val="left" w:pos="630"/>
      </w:tabs>
      <w:ind w:left="709" w:hanging="709" w:firstLineChars="200"/>
      <w:outlineLvl w:val="3"/>
    </w:pPr>
    <w:rPr>
      <w:rFonts w:ascii="Arial" w:hAnsi="Arial" w:eastAsia="华文细黑"/>
      <w:sz w:val="30"/>
      <w:szCs w:val="21"/>
    </w:rPr>
  </w:style>
  <w:style w:type="paragraph" w:customStyle="1" w:styleId="3300">
    <w:name w:val="标题5，章节第五层"/>
    <w:basedOn w:val="1"/>
    <w:next w:val="1480"/>
    <w:qFormat/>
    <w:uiPriority w:val="0"/>
    <w:pPr>
      <w:tabs>
        <w:tab w:val="left" w:pos="1050"/>
      </w:tabs>
      <w:spacing w:before="78"/>
      <w:ind w:left="851" w:hanging="851" w:firstLineChars="200"/>
      <w:outlineLvl w:val="4"/>
    </w:pPr>
    <w:rPr>
      <w:rFonts w:ascii="Arial" w:hAnsi="Arial" w:eastAsia="华文细黑"/>
      <w:sz w:val="30"/>
      <w:szCs w:val="21"/>
    </w:rPr>
  </w:style>
  <w:style w:type="paragraph" w:customStyle="1" w:styleId="3301">
    <w:name w:val="文件标识号"/>
    <w:basedOn w:val="1"/>
    <w:qFormat/>
    <w:uiPriority w:val="0"/>
    <w:pPr>
      <w:widowControl/>
      <w:adjustRightInd w:val="0"/>
      <w:snapToGrid w:val="0"/>
      <w:spacing w:before="120" w:after="120" w:line="1440" w:lineRule="auto"/>
      <w:ind w:firstLine="200" w:firstLineChars="200"/>
      <w:jc w:val="center"/>
      <w:textAlignment w:val="baseline"/>
    </w:pPr>
    <w:rPr>
      <w:rFonts w:ascii="Arial" w:hAnsi="Arial" w:eastAsia="黑体"/>
      <w:spacing w:val="10"/>
      <w:kern w:val="0"/>
      <w:sz w:val="32"/>
      <w:szCs w:val="20"/>
    </w:rPr>
  </w:style>
  <w:style w:type="paragraph" w:customStyle="1" w:styleId="3302">
    <w:name w:val="BodyText"/>
    <w:basedOn w:val="1"/>
    <w:qFormat/>
    <w:uiPriority w:val="0"/>
    <w:pPr>
      <w:widowControl/>
      <w:spacing w:before="120" w:after="120" w:line="360" w:lineRule="auto"/>
      <w:ind w:firstLine="200" w:firstLineChars="200"/>
    </w:pPr>
    <w:rPr>
      <w:rFonts w:ascii="宋体" w:hAnsi="Calibri" w:eastAsia="仿宋_GB2312"/>
      <w:snapToGrid w:val="0"/>
      <w:kern w:val="0"/>
      <w:sz w:val="28"/>
      <w:szCs w:val="20"/>
      <w:lang w:eastAsia="en-US"/>
    </w:rPr>
  </w:style>
  <w:style w:type="paragraph" w:customStyle="1" w:styleId="3303">
    <w:name w:val="图，整体编号"/>
    <w:basedOn w:val="1480"/>
    <w:next w:val="1480"/>
    <w:qFormat/>
    <w:uiPriority w:val="0"/>
    <w:pPr>
      <w:widowControl/>
      <w:tabs>
        <w:tab w:val="left" w:pos="720"/>
      </w:tabs>
      <w:adjustRightInd w:val="0"/>
      <w:snapToGrid w:val="0"/>
      <w:spacing w:before="25" w:beforeLines="25" w:after="0" w:line="360" w:lineRule="auto"/>
      <w:ind w:left="647" w:hanging="420"/>
      <w:jc w:val="center"/>
      <w:textAlignment w:val="baseline"/>
    </w:pPr>
    <w:rPr>
      <w:rFonts w:ascii="Arial" w:hAnsi="Arial" w:eastAsia="华文细黑" w:cs="Times New Roman"/>
      <w:kern w:val="0"/>
      <w:sz w:val="24"/>
      <w:szCs w:val="20"/>
      <w:lang w:eastAsia="zh-CN"/>
    </w:rPr>
  </w:style>
  <w:style w:type="paragraph" w:customStyle="1" w:styleId="3304">
    <w:name w:val="表，整体编号"/>
    <w:basedOn w:val="1480"/>
    <w:next w:val="1480"/>
    <w:qFormat/>
    <w:uiPriority w:val="0"/>
    <w:pPr>
      <w:widowControl/>
      <w:tabs>
        <w:tab w:val="center" w:pos="420"/>
      </w:tabs>
      <w:adjustRightInd w:val="0"/>
      <w:snapToGrid w:val="0"/>
      <w:spacing w:before="25" w:beforeLines="25" w:after="0" w:line="360" w:lineRule="auto"/>
      <w:ind w:left="647" w:hanging="420"/>
      <w:jc w:val="center"/>
      <w:textAlignment w:val="baseline"/>
    </w:pPr>
    <w:rPr>
      <w:rFonts w:ascii="Arial" w:hAnsi="Arial" w:eastAsia="华文细黑" w:cs="Times New Roman"/>
      <w:kern w:val="0"/>
      <w:sz w:val="24"/>
      <w:szCs w:val="20"/>
      <w:lang w:eastAsia="zh-CN"/>
    </w:rPr>
  </w:style>
  <w:style w:type="paragraph" w:customStyle="1" w:styleId="3305">
    <w:name w:val="列表项1，点"/>
    <w:basedOn w:val="1480"/>
    <w:qFormat/>
    <w:uiPriority w:val="0"/>
    <w:pPr>
      <w:widowControl/>
      <w:adjustRightInd w:val="0"/>
      <w:snapToGrid w:val="0"/>
      <w:spacing w:before="78" w:beforeLines="25" w:after="0" w:line="360" w:lineRule="auto"/>
      <w:ind w:left="647" w:hanging="420"/>
      <w:textAlignment w:val="baseline"/>
    </w:pPr>
    <w:rPr>
      <w:rFonts w:ascii="Arial" w:hAnsi="Arial" w:eastAsia="新宋体" w:cs="Times New Roman"/>
      <w:i/>
      <w:kern w:val="0"/>
      <w:sz w:val="21"/>
      <w:szCs w:val="20"/>
      <w:lang w:eastAsia="zh-CN"/>
    </w:rPr>
  </w:style>
  <w:style w:type="paragraph" w:customStyle="1" w:styleId="3306">
    <w:name w:val="列表项2，点"/>
    <w:basedOn w:val="1480"/>
    <w:qFormat/>
    <w:uiPriority w:val="0"/>
    <w:pPr>
      <w:widowControl/>
      <w:adjustRightInd w:val="0"/>
      <w:snapToGrid w:val="0"/>
      <w:spacing w:before="25" w:beforeLines="25" w:after="0" w:line="360" w:lineRule="auto"/>
      <w:ind w:left="720" w:leftChars="300" w:hanging="432"/>
      <w:textAlignment w:val="baseline"/>
    </w:pPr>
    <w:rPr>
      <w:rFonts w:ascii="Arial" w:hAnsi="Arial" w:eastAsia="新宋体" w:cs="Times New Roman"/>
      <w:i/>
      <w:kern w:val="0"/>
      <w:sz w:val="24"/>
      <w:szCs w:val="20"/>
      <w:lang w:eastAsia="zh-CN"/>
    </w:rPr>
  </w:style>
  <w:style w:type="character" w:customStyle="1" w:styleId="3307">
    <w:name w:val="boldcontent"/>
    <w:qFormat/>
    <w:uiPriority w:val="0"/>
  </w:style>
  <w:style w:type="paragraph" w:customStyle="1" w:styleId="3308">
    <w:name w:val="标题 0"/>
    <w:basedOn w:val="3"/>
    <w:qFormat/>
    <w:uiPriority w:val="0"/>
    <w:pPr>
      <w:pageBreakBefore/>
      <w:numPr>
        <w:ilvl w:val="0"/>
        <w:numId w:val="0"/>
      </w:numPr>
      <w:shd w:val="solid" w:color="auto" w:fill="auto"/>
      <w:adjustRightInd w:val="0"/>
      <w:spacing w:before="0" w:beforeLines="0" w:after="0" w:afterLines="0" w:line="578" w:lineRule="atLeast"/>
      <w:ind w:left="425"/>
      <w:jc w:val="center"/>
      <w:textAlignment w:val="baseline"/>
      <w:outlineLvl w:val="9"/>
    </w:pPr>
    <w:rPr>
      <w:rFonts w:ascii="Calibri" w:hAnsi="Calibri" w:eastAsia="黑体"/>
      <w:color w:val="FF0000"/>
      <w:sz w:val="52"/>
      <w:szCs w:val="20"/>
    </w:rPr>
  </w:style>
  <w:style w:type="paragraph" w:customStyle="1" w:styleId="3309">
    <w:name w:val="wp_Body Text"/>
    <w:basedOn w:val="1"/>
    <w:qFormat/>
    <w:uiPriority w:val="0"/>
    <w:pPr>
      <w:autoSpaceDE w:val="0"/>
      <w:autoSpaceDN w:val="0"/>
      <w:adjustRightInd w:val="0"/>
      <w:spacing w:after="120" w:line="280" w:lineRule="exact"/>
      <w:ind w:firstLine="540" w:firstLineChars="200"/>
      <w:jc w:val="left"/>
      <w:textAlignment w:val="baseline"/>
    </w:pPr>
    <w:rPr>
      <w:rFonts w:ascii="宋体" w:hAnsi="Tms Rmn" w:eastAsia="仿宋_GB2312"/>
      <w:kern w:val="0"/>
      <w:sz w:val="28"/>
      <w:szCs w:val="20"/>
    </w:rPr>
  </w:style>
  <w:style w:type="paragraph" w:customStyle="1" w:styleId="3310">
    <w:name w:val="sample"/>
    <w:basedOn w:val="1"/>
    <w:qFormat/>
    <w:uiPriority w:val="0"/>
    <w:pPr>
      <w:autoSpaceDE w:val="0"/>
      <w:autoSpaceDN w:val="0"/>
      <w:adjustRightInd w:val="0"/>
      <w:spacing w:before="50" w:beforeLines="50" w:line="180" w:lineRule="exact"/>
      <w:ind w:firstLine="200" w:firstLineChars="200"/>
      <w:jc w:val="left"/>
    </w:pPr>
    <w:rPr>
      <w:rFonts w:ascii="Courier" w:hAnsi="Courier" w:eastAsia="楷体_GB2312"/>
      <w:szCs w:val="20"/>
    </w:rPr>
  </w:style>
  <w:style w:type="character" w:customStyle="1" w:styleId="3311">
    <w:name w:val="ourfont31"/>
    <w:qFormat/>
    <w:uiPriority w:val="0"/>
    <w:rPr>
      <w:rFonts w:hint="eastAsia" w:ascii="宋体" w:hAnsi="宋体" w:eastAsia="宋体"/>
      <w:sz w:val="35"/>
      <w:szCs w:val="35"/>
    </w:rPr>
  </w:style>
  <w:style w:type="paragraph" w:customStyle="1" w:styleId="3312">
    <w:name w:val="Axway正文文字"/>
    <w:basedOn w:val="36"/>
    <w:qFormat/>
    <w:uiPriority w:val="0"/>
    <w:pPr>
      <w:widowControl/>
      <w:spacing w:before="120" w:line="360" w:lineRule="auto"/>
      <w:ind w:firstLine="200" w:firstLineChars="200"/>
    </w:pPr>
    <w:rPr>
      <w:rFonts w:ascii="宋体" w:hAnsi="宋体" w:eastAsia="仿宋_GB2312"/>
      <w:snapToGrid w:val="0"/>
      <w:kern w:val="0"/>
      <w:sz w:val="28"/>
      <w:szCs w:val="20"/>
    </w:rPr>
  </w:style>
  <w:style w:type="paragraph" w:customStyle="1" w:styleId="3313">
    <w:name w:val="--规划正文"/>
    <w:basedOn w:val="1"/>
    <w:qFormat/>
    <w:uiPriority w:val="0"/>
    <w:pPr>
      <w:spacing w:line="360" w:lineRule="auto"/>
      <w:ind w:firstLine="200" w:firstLineChars="200"/>
    </w:pPr>
    <w:rPr>
      <w:rFonts w:ascii="Calibri" w:hAnsi="Calibri" w:eastAsia="仿宋_GB2312"/>
      <w:szCs w:val="20"/>
    </w:rPr>
  </w:style>
  <w:style w:type="paragraph" w:customStyle="1" w:styleId="3314">
    <w:name w:val="1_"/>
    <w:basedOn w:val="3"/>
    <w:next w:val="1"/>
    <w:qFormat/>
    <w:uiPriority w:val="0"/>
    <w:pPr>
      <w:pageBreakBefore/>
      <w:numPr>
        <w:ilvl w:val="0"/>
        <w:numId w:val="189"/>
      </w:numPr>
      <w:tabs>
        <w:tab w:val="left" w:pos="2040"/>
        <w:tab w:val="clear" w:pos="425"/>
      </w:tabs>
      <w:adjustRightInd w:val="0"/>
      <w:spacing w:before="100" w:beforeLines="0" w:beforeAutospacing="1" w:after="100" w:afterLines="0" w:afterAutospacing="1" w:line="360" w:lineRule="auto"/>
      <w:ind w:left="2040" w:leftChars="800" w:hanging="360" w:hangingChars="200"/>
      <w:jc w:val="both"/>
      <w:textAlignment w:val="auto"/>
    </w:pPr>
    <w:rPr>
      <w:rFonts w:ascii="Calibri" w:hAnsi="Calibri" w:eastAsia="黑体"/>
      <w:bCs w:val="0"/>
      <w:sz w:val="36"/>
      <w:szCs w:val="36"/>
    </w:rPr>
  </w:style>
  <w:style w:type="paragraph" w:customStyle="1" w:styleId="3315">
    <w:name w:val="2_"/>
    <w:basedOn w:val="6"/>
    <w:next w:val="1"/>
    <w:qFormat/>
    <w:uiPriority w:val="0"/>
    <w:pPr>
      <w:widowControl/>
      <w:numPr>
        <w:numId w:val="189"/>
      </w:numPr>
      <w:tabs>
        <w:tab w:val="left" w:pos="425"/>
        <w:tab w:val="left" w:pos="567"/>
        <w:tab w:val="left" w:pos="2040"/>
        <w:tab w:val="clear" w:pos="703"/>
      </w:tabs>
      <w:adjustRightInd w:val="0"/>
      <w:spacing w:before="100" w:beforeAutospacing="1" w:after="100" w:afterAutospacing="1"/>
      <w:ind w:left="2040" w:leftChars="800" w:hanging="360" w:hangingChars="200"/>
      <w:jc w:val="both"/>
      <w:textAlignment w:val="auto"/>
    </w:pPr>
    <w:rPr>
      <w:rFonts w:ascii="Arial" w:hAnsi="黑体" w:eastAsia="黑体"/>
      <w:bCs w:val="0"/>
      <w:sz w:val="36"/>
      <w:szCs w:val="30"/>
    </w:rPr>
  </w:style>
  <w:style w:type="paragraph" w:customStyle="1" w:styleId="3316">
    <w:name w:val="3_"/>
    <w:basedOn w:val="7"/>
    <w:next w:val="1"/>
    <w:qFormat/>
    <w:uiPriority w:val="0"/>
    <w:pPr>
      <w:numPr>
        <w:ilvl w:val="0"/>
        <w:numId w:val="0"/>
      </w:numPr>
      <w:tabs>
        <w:tab w:val="left" w:pos="360"/>
        <w:tab w:val="left" w:pos="425"/>
        <w:tab w:val="clear" w:pos="703"/>
      </w:tabs>
      <w:adjustRightInd w:val="0"/>
      <w:spacing w:line="416" w:lineRule="auto"/>
      <w:ind w:left="1860" w:hanging="480"/>
      <w:jc w:val="both"/>
      <w:textAlignment w:val="auto"/>
    </w:pPr>
    <w:rPr>
      <w:rFonts w:ascii="仿宋_GB2312" w:hAnsi="黑体" w:eastAsia="黑体" w:cs="黑体"/>
      <w:b/>
      <w:bCs w:val="0"/>
      <w:sz w:val="30"/>
      <w:szCs w:val="30"/>
    </w:rPr>
  </w:style>
  <w:style w:type="paragraph" w:customStyle="1" w:styleId="3317">
    <w:name w:val="4_"/>
    <w:basedOn w:val="8"/>
    <w:next w:val="1"/>
    <w:qFormat/>
    <w:uiPriority w:val="0"/>
    <w:pPr>
      <w:widowControl w:val="0"/>
      <w:numPr>
        <w:ilvl w:val="0"/>
        <w:numId w:val="0"/>
      </w:numPr>
      <w:tabs>
        <w:tab w:val="left" w:pos="14"/>
        <w:tab w:val="left" w:pos="425"/>
        <w:tab w:val="left" w:pos="2977"/>
      </w:tabs>
      <w:adjustRightInd w:val="0"/>
      <w:spacing w:before="100" w:beforeAutospacing="1" w:after="100" w:afterAutospacing="1" w:line="377" w:lineRule="auto"/>
      <w:ind w:left="862" w:firstLine="562" w:firstLineChars="200"/>
      <w:jc w:val="both"/>
    </w:pPr>
    <w:rPr>
      <w:rFonts w:ascii="黑体" w:hAnsi="黑体" w:eastAsia="黑体" w:cs="宋体"/>
      <w:b/>
      <w:sz w:val="28"/>
    </w:rPr>
  </w:style>
  <w:style w:type="paragraph" w:customStyle="1" w:styleId="3318">
    <w:name w:val="样式 标题 2H2Heading 2 HiddenHeading 2 CCBSheading 22nd levelh...2"/>
    <w:basedOn w:val="6"/>
    <w:qFormat/>
    <w:uiPriority w:val="0"/>
    <w:pPr>
      <w:widowControl/>
      <w:numPr>
        <w:ilvl w:val="0"/>
        <w:numId w:val="0"/>
      </w:numPr>
      <w:tabs>
        <w:tab w:val="clear" w:pos="703"/>
      </w:tabs>
      <w:spacing w:before="100" w:beforeAutospacing="1" w:after="100" w:afterAutospacing="1"/>
      <w:ind w:firstLine="200" w:firstLineChars="200"/>
      <w:textAlignment w:val="auto"/>
    </w:pPr>
    <w:rPr>
      <w:rFonts w:eastAsia="黑体" w:cs="宋体"/>
      <w:bCs w:val="0"/>
      <w:sz w:val="30"/>
      <w:szCs w:val="20"/>
    </w:rPr>
  </w:style>
  <w:style w:type="paragraph" w:customStyle="1" w:styleId="3319">
    <w:name w:val="css"/>
    <w:basedOn w:val="1"/>
    <w:qFormat/>
    <w:uiPriority w:val="0"/>
    <w:pPr>
      <w:widowControl/>
      <w:spacing w:before="100" w:beforeAutospacing="1" w:after="100" w:afterAutospacing="1" w:line="270" w:lineRule="atLeast"/>
      <w:jc w:val="left"/>
    </w:pPr>
    <w:rPr>
      <w:rFonts w:ascii="ˎ̥" w:hAnsi="ˎ̥" w:eastAsia="仿宋_GB2312" w:cs="宋体"/>
      <w:kern w:val="0"/>
      <w:sz w:val="18"/>
      <w:szCs w:val="18"/>
    </w:rPr>
  </w:style>
  <w:style w:type="character" w:customStyle="1" w:styleId="3320">
    <w:name w:val="s lh15"/>
    <w:qFormat/>
    <w:uiPriority w:val="0"/>
  </w:style>
  <w:style w:type="paragraph" w:customStyle="1" w:styleId="3321">
    <w:name w:val="列表项目符号-其他"/>
    <w:basedOn w:val="23"/>
    <w:qFormat/>
    <w:uiPriority w:val="0"/>
    <w:pPr>
      <w:numPr>
        <w:ilvl w:val="0"/>
        <w:numId w:val="190"/>
      </w:numPr>
      <w:tabs>
        <w:tab w:val="left" w:pos="360"/>
        <w:tab w:val="clear" w:pos="840"/>
      </w:tabs>
      <w:adjustRightInd w:val="0"/>
      <w:spacing w:line="360" w:lineRule="auto"/>
      <w:ind w:left="0" w:firstLine="200" w:firstLineChars="200"/>
      <w:jc w:val="left"/>
    </w:pPr>
    <w:rPr>
      <w:rFonts w:ascii="Arial" w:hAnsi="Arial" w:eastAsia="仿宋_GB2312"/>
      <w:b/>
      <w:sz w:val="24"/>
      <w:szCs w:val="24"/>
      <w:lang w:val="zh-CN"/>
    </w:rPr>
  </w:style>
  <w:style w:type="paragraph" w:customStyle="1" w:styleId="3322">
    <w:name w:val="列表项目符号-其他2"/>
    <w:basedOn w:val="16"/>
    <w:qFormat/>
    <w:uiPriority w:val="0"/>
    <w:pPr>
      <w:widowControl w:val="0"/>
      <w:numPr>
        <w:ilvl w:val="0"/>
        <w:numId w:val="0"/>
      </w:numPr>
      <w:tabs>
        <w:tab w:val="left" w:pos="780"/>
        <w:tab w:val="clear" w:pos="720"/>
      </w:tabs>
      <w:spacing w:line="360" w:lineRule="auto"/>
      <w:ind w:firstLine="200" w:firstLineChars="200"/>
      <w:jc w:val="both"/>
    </w:pPr>
    <w:rPr>
      <w:rFonts w:ascii="Calibri" w:hAnsi="Calibri"/>
      <w:kern w:val="2"/>
      <w:szCs w:val="21"/>
    </w:rPr>
  </w:style>
  <w:style w:type="paragraph" w:customStyle="1" w:styleId="3323">
    <w:name w:val="列表项目符号 + 加粗"/>
    <w:basedOn w:val="26"/>
    <w:qFormat/>
    <w:uiPriority w:val="0"/>
    <w:pPr>
      <w:tabs>
        <w:tab w:val="left" w:pos="360"/>
        <w:tab w:val="left" w:pos="1200"/>
        <w:tab w:val="clear" w:pos="432"/>
      </w:tabs>
      <w:spacing w:line="360" w:lineRule="auto"/>
      <w:ind w:left="200" w:hanging="200" w:hangingChars="200"/>
    </w:pPr>
    <w:rPr>
      <w:rFonts w:ascii="Arial" w:hAnsi="Arial" w:eastAsia="仿宋_GB2312"/>
      <w:b/>
      <w:bCs/>
      <w:sz w:val="24"/>
      <w:szCs w:val="21"/>
    </w:rPr>
  </w:style>
  <w:style w:type="paragraph" w:customStyle="1" w:styleId="3324">
    <w:name w:val="标题3-项目符号"/>
    <w:basedOn w:val="7"/>
    <w:qFormat/>
    <w:uiPriority w:val="99"/>
    <w:pPr>
      <w:numPr>
        <w:ilvl w:val="0"/>
        <w:numId w:val="191"/>
      </w:numPr>
      <w:tabs>
        <w:tab w:val="left" w:pos="1260"/>
        <w:tab w:val="clear" w:pos="703"/>
      </w:tabs>
      <w:spacing w:before="40" w:after="40" w:line="416" w:lineRule="auto"/>
      <w:ind w:left="1260" w:firstLine="0"/>
      <w:jc w:val="both"/>
      <w:textAlignment w:val="auto"/>
    </w:pPr>
    <w:rPr>
      <w:rFonts w:ascii="仿宋_GB2312" w:hAnsi="黑体" w:eastAsia="黑体" w:cs="黑体"/>
      <w:bCs w:val="0"/>
      <w:sz w:val="28"/>
      <w:szCs w:val="28"/>
    </w:rPr>
  </w:style>
  <w:style w:type="paragraph" w:customStyle="1" w:styleId="3325">
    <w:name w:val="标题4-项目符号"/>
    <w:basedOn w:val="8"/>
    <w:qFormat/>
    <w:uiPriority w:val="0"/>
    <w:pPr>
      <w:widowControl w:val="0"/>
      <w:numPr>
        <w:ilvl w:val="0"/>
        <w:numId w:val="0"/>
      </w:numPr>
      <w:tabs>
        <w:tab w:val="left" w:pos="1680"/>
        <w:tab w:val="left" w:pos="2977"/>
      </w:tabs>
      <w:spacing w:before="280" w:after="290" w:line="377" w:lineRule="auto"/>
      <w:ind w:left="1680" w:hanging="420" w:firstLineChars="200"/>
    </w:pPr>
    <w:rPr>
      <w:rFonts w:ascii="仿宋_GB2312" w:hAnsi="黑体" w:eastAsia="黑体" w:cs="宋体"/>
      <w:b/>
      <w:sz w:val="28"/>
    </w:rPr>
  </w:style>
  <w:style w:type="paragraph" w:customStyle="1" w:styleId="3326">
    <w:name w:val="标题5-项目符号"/>
    <w:qFormat/>
    <w:uiPriority w:val="0"/>
    <w:pPr>
      <w:numPr>
        <w:ilvl w:val="0"/>
        <w:numId w:val="192"/>
      </w:numPr>
      <w:tabs>
        <w:tab w:val="left" w:pos="1080"/>
        <w:tab w:val="clear" w:pos="420"/>
      </w:tabs>
      <w:ind w:left="1080" w:hanging="360"/>
    </w:pPr>
    <w:rPr>
      <w:rFonts w:ascii="Times New Roman" w:hAnsi="Times New Roman" w:eastAsia="宋体" w:cs="Times New Roman"/>
      <w:bCs/>
      <w:kern w:val="2"/>
      <w:sz w:val="24"/>
      <w:szCs w:val="28"/>
      <w:lang w:val="en-US" w:eastAsia="zh-CN" w:bidi="ar-SA"/>
    </w:rPr>
  </w:style>
  <w:style w:type="paragraph" w:customStyle="1" w:styleId="3327">
    <w:name w:val="04 目录"/>
    <w:basedOn w:val="85"/>
    <w:qFormat/>
    <w:uiPriority w:val="0"/>
    <w:pPr>
      <w:pageBreakBefore/>
      <w:spacing w:line="240" w:lineRule="auto"/>
      <w:ind w:firstLine="0" w:firstLineChars="0"/>
      <w:outlineLvl w:val="0"/>
    </w:pPr>
    <w:rPr>
      <w:rFonts w:ascii="Arial" w:hAnsi="Arial" w:eastAsia="仿宋_GB2312" w:cs="Arial"/>
      <w:b/>
      <w:bCs w:val="0"/>
      <w:color w:val="000000"/>
      <w:sz w:val="30"/>
      <w:szCs w:val="32"/>
      <w:shd w:val="clear" w:color="auto" w:fill="auto"/>
    </w:rPr>
  </w:style>
  <w:style w:type="character" w:customStyle="1" w:styleId="3328">
    <w:name w:val="TOC 3 字符"/>
    <w:link w:val="45"/>
    <w:qFormat/>
    <w:uiPriority w:val="39"/>
    <w:rPr>
      <w:kern w:val="2"/>
      <w:sz w:val="21"/>
      <w:szCs w:val="24"/>
    </w:rPr>
  </w:style>
  <w:style w:type="character" w:customStyle="1" w:styleId="3329">
    <w:name w:val="TOC 2 字符"/>
    <w:link w:val="75"/>
    <w:qFormat/>
    <w:uiPriority w:val="39"/>
    <w:rPr>
      <w:kern w:val="2"/>
      <w:sz w:val="21"/>
      <w:szCs w:val="24"/>
    </w:rPr>
  </w:style>
  <w:style w:type="character" w:customStyle="1" w:styleId="3330">
    <w:name w:val="图表目录 字符"/>
    <w:link w:val="74"/>
    <w:qFormat/>
    <w:uiPriority w:val="99"/>
    <w:rPr>
      <w:rFonts w:ascii="Calibri" w:hAnsi="Calibri"/>
      <w:kern w:val="2"/>
      <w:sz w:val="21"/>
      <w:szCs w:val="24"/>
    </w:rPr>
  </w:style>
  <w:style w:type="character" w:customStyle="1" w:styleId="3331">
    <w:name w:val="hang1"/>
    <w:qFormat/>
    <w:uiPriority w:val="0"/>
  </w:style>
  <w:style w:type="paragraph" w:customStyle="1" w:styleId="3332">
    <w:name w:val="00内文"/>
    <w:basedOn w:val="1"/>
    <w:qFormat/>
    <w:uiPriority w:val="0"/>
    <w:pPr>
      <w:adjustRightInd w:val="0"/>
      <w:ind w:firstLine="340" w:firstLineChars="200"/>
      <w:textAlignment w:val="baseline"/>
    </w:pPr>
    <w:rPr>
      <w:rFonts w:ascii="Arial" w:hAnsi="Arial" w:eastAsia="汉仪中等线简"/>
      <w:kern w:val="0"/>
      <w:sz w:val="17"/>
      <w:szCs w:val="20"/>
    </w:rPr>
  </w:style>
  <w:style w:type="character" w:customStyle="1" w:styleId="3333">
    <w:name w:val="1.正文 Char"/>
    <w:link w:val="1973"/>
    <w:qFormat/>
    <w:uiPriority w:val="0"/>
    <w:rPr>
      <w:rFonts w:ascii="Calibri" w:hAnsi="Calibri"/>
      <w:spacing w:val="20"/>
      <w:sz w:val="24"/>
    </w:rPr>
  </w:style>
  <w:style w:type="paragraph" w:customStyle="1" w:styleId="3334">
    <w:name w:val="地铁方块平行列表样式"/>
    <w:basedOn w:val="1"/>
    <w:link w:val="3335"/>
    <w:qFormat/>
    <w:uiPriority w:val="0"/>
    <w:pPr>
      <w:numPr>
        <w:ilvl w:val="0"/>
        <w:numId w:val="193"/>
      </w:numPr>
      <w:spacing w:line="360" w:lineRule="auto"/>
      <w:ind w:firstLine="0"/>
    </w:pPr>
    <w:rPr>
      <w:rFonts w:ascii="宋体" w:hAnsi="Calibri" w:eastAsia="仿宋_GB2312"/>
      <w:sz w:val="24"/>
      <w:szCs w:val="21"/>
    </w:rPr>
  </w:style>
  <w:style w:type="character" w:customStyle="1" w:styleId="3335">
    <w:name w:val="地铁方块平行列表样式 Char"/>
    <w:link w:val="3334"/>
    <w:qFormat/>
    <w:uiPriority w:val="0"/>
    <w:rPr>
      <w:rFonts w:ascii="宋体" w:hAnsi="Calibri" w:eastAsia="仿宋_GB2312"/>
      <w:kern w:val="2"/>
      <w:sz w:val="24"/>
      <w:szCs w:val="21"/>
    </w:rPr>
  </w:style>
  <w:style w:type="paragraph" w:customStyle="1" w:styleId="3336">
    <w:name w:val="表身（左）"/>
    <w:qFormat/>
    <w:uiPriority w:val="99"/>
    <w:pPr>
      <w:adjustRightInd w:val="0"/>
      <w:snapToGrid w:val="0"/>
      <w:spacing w:line="300" w:lineRule="auto"/>
      <w:textAlignment w:val="center"/>
    </w:pPr>
    <w:rPr>
      <w:rFonts w:ascii="Times New Roman" w:hAnsi="Times New Roman" w:eastAsia="宋体" w:cs="Times New Roman"/>
      <w:kern w:val="2"/>
      <w:sz w:val="16"/>
      <w:szCs w:val="21"/>
      <w:lang w:val="en-US" w:eastAsia="zh-CN" w:bidi="ar-SA"/>
    </w:rPr>
  </w:style>
  <w:style w:type="paragraph" w:customStyle="1" w:styleId="3337">
    <w:name w:val="表身（中）"/>
    <w:basedOn w:val="3336"/>
    <w:qFormat/>
    <w:uiPriority w:val="99"/>
  </w:style>
  <w:style w:type="table" w:customStyle="1" w:styleId="3338">
    <w:name w:val="彩色底纹 - 强调文字颜色 41"/>
    <w:basedOn w:val="89"/>
    <w:qFormat/>
    <w:uiPriority w:val="71"/>
    <w:rPr>
      <w:color w:val="000000"/>
      <w:kern w:val="2"/>
      <w:sz w:val="21"/>
      <w:szCs w:val="21"/>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cPr>
        <w:tcBorders>
          <w:top w:val="nil"/>
          <w:left w:val="nil"/>
          <w:bottom w:val="single" w:color="9BBB59"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4C3B62"/>
      </w:tcPr>
    </w:tblStylePr>
    <w:tblStylePr w:type="firstCol">
      <w:rPr>
        <w:color w:val="FFFFFF"/>
      </w:rPr>
      <w:tcPr>
        <w:tcBorders>
          <w:top w:val="nil"/>
          <w:left w:val="nil"/>
          <w:bottom w:val="nil"/>
          <w:right w:val="nil"/>
          <w:insideH w:val="single" w:sz="4" w:space="0"/>
          <w:insideV w:val="nil"/>
        </w:tcBorders>
        <w:shd w:val="clear" w:color="auto" w:fill="4C3B62"/>
      </w:tcPr>
    </w:tblStylePr>
    <w:tblStylePr w:type="lastCol">
      <w:rPr>
        <w:color w:val="FFFFFF"/>
      </w:rPr>
      <w:tcPr>
        <w:tcBorders>
          <w:top w:val="nil"/>
          <w:left w:val="nil"/>
          <w:bottom w:val="nil"/>
          <w:right w:val="nil"/>
          <w:insideH w:val="nil"/>
          <w:insideV w:val="nil"/>
        </w:tcBorders>
        <w:shd w:val="clear" w:color="auto" w:fill="4C3B62"/>
      </w:tcPr>
    </w:tblStylePr>
    <w:tblStylePr w:type="band1Vert">
      <w:tcPr>
        <w:shd w:val="clear" w:color="auto" w:fill="CCC0D9"/>
      </w:tcPr>
    </w:tblStylePr>
    <w:tblStylePr w:type="band1Horz">
      <w:tcPr>
        <w:shd w:val="clear" w:color="auto" w:fill="BFB1D0"/>
      </w:tcPr>
    </w:tblStylePr>
    <w:tblStylePr w:type="neCell">
      <w:rPr>
        <w:color w:val="000000"/>
      </w:rPr>
    </w:tblStylePr>
    <w:tblStylePr w:type="nwCell">
      <w:rPr>
        <w:color w:val="000000"/>
      </w:rPr>
    </w:tblStylePr>
  </w:style>
  <w:style w:type="paragraph" w:customStyle="1" w:styleId="3339">
    <w:name w:val="编号1"/>
    <w:basedOn w:val="23"/>
    <w:next w:val="1"/>
    <w:qFormat/>
    <w:uiPriority w:val="0"/>
    <w:pPr>
      <w:numPr>
        <w:ilvl w:val="0"/>
        <w:numId w:val="194"/>
      </w:numPr>
      <w:tabs>
        <w:tab w:val="left" w:pos="360"/>
        <w:tab w:val="left" w:pos="425"/>
        <w:tab w:val="left" w:pos="480"/>
        <w:tab w:val="left" w:pos="1860"/>
        <w:tab w:val="clear" w:pos="1560"/>
      </w:tabs>
      <w:spacing w:line="360" w:lineRule="auto"/>
      <w:ind w:left="1860" w:hanging="425"/>
    </w:pPr>
    <w:rPr>
      <w:rFonts w:ascii="楷体_GB2312" w:hAnsi="Calibri" w:eastAsia="仿宋_GB2312"/>
      <w:sz w:val="24"/>
      <w:szCs w:val="28"/>
    </w:rPr>
  </w:style>
  <w:style w:type="character" w:customStyle="1" w:styleId="3340">
    <w:name w:val="标题 1 Char1"/>
    <w:qFormat/>
    <w:uiPriority w:val="0"/>
    <w:rPr>
      <w:rFonts w:ascii="Times New Roman" w:hAnsi="Times New Roman" w:eastAsia="宋体" w:cs="Times New Roman"/>
      <w:b/>
      <w:bCs/>
      <w:kern w:val="44"/>
      <w:sz w:val="44"/>
      <w:szCs w:val="44"/>
    </w:rPr>
  </w:style>
  <w:style w:type="character" w:customStyle="1" w:styleId="3341">
    <w:name w:val="pt1"/>
    <w:qFormat/>
    <w:uiPriority w:val="0"/>
    <w:rPr>
      <w:sz w:val="18"/>
      <w:szCs w:val="18"/>
    </w:rPr>
  </w:style>
  <w:style w:type="paragraph" w:customStyle="1" w:styleId="3342">
    <w:name w:val="图编号"/>
    <w:basedOn w:val="10"/>
    <w:link w:val="4025"/>
    <w:qFormat/>
    <w:uiPriority w:val="0"/>
    <w:pPr>
      <w:keepNext w:val="0"/>
      <w:widowControl/>
      <w:tabs>
        <w:tab w:val="left" w:pos="1134"/>
        <w:tab w:val="left" w:pos="1620"/>
        <w:tab w:val="left" w:pos="2040"/>
      </w:tabs>
      <w:spacing w:before="120" w:after="120" w:line="276" w:lineRule="auto"/>
      <w:jc w:val="center"/>
    </w:pPr>
    <w:rPr>
      <w:rFonts w:ascii="黑体" w:hAnsi="黑体" w:eastAsia="仿宋_GB2312" w:cs="宋体"/>
      <w:bCs w:val="0"/>
      <w:sz w:val="21"/>
      <w:szCs w:val="21"/>
    </w:rPr>
  </w:style>
  <w:style w:type="character" w:customStyle="1" w:styleId="3343">
    <w:name w:val="goog_qs-tidbit-1"/>
    <w:qFormat/>
    <w:uiPriority w:val="0"/>
  </w:style>
  <w:style w:type="character" w:customStyle="1" w:styleId="3344">
    <w:name w:val="标题5 Char"/>
    <w:qFormat/>
    <w:uiPriority w:val="0"/>
    <w:rPr>
      <w:sz w:val="24"/>
    </w:rPr>
  </w:style>
  <w:style w:type="character" w:customStyle="1" w:styleId="3345">
    <w:name w:val="标题6 Char"/>
    <w:qFormat/>
    <w:uiPriority w:val="0"/>
    <w:rPr>
      <w:kern w:val="2"/>
      <w:sz w:val="24"/>
      <w:szCs w:val="24"/>
    </w:rPr>
  </w:style>
  <w:style w:type="paragraph" w:customStyle="1" w:styleId="3346">
    <w:name w:val="HIK二级标题"/>
    <w:basedOn w:val="1"/>
    <w:link w:val="3347"/>
    <w:qFormat/>
    <w:uiPriority w:val="0"/>
    <w:pPr>
      <w:keepNext/>
      <w:keepLines/>
      <w:spacing w:before="260" w:after="260" w:line="416" w:lineRule="auto"/>
      <w:ind w:right="210"/>
      <w:outlineLvl w:val="1"/>
    </w:pPr>
    <w:rPr>
      <w:rFonts w:ascii="Calibri" w:hAnsi="Calibri"/>
      <w:b/>
      <w:bCs/>
      <w:sz w:val="36"/>
      <w:szCs w:val="30"/>
    </w:rPr>
  </w:style>
  <w:style w:type="character" w:customStyle="1" w:styleId="3347">
    <w:name w:val="HIK二级标题 Char"/>
    <w:link w:val="3346"/>
    <w:qFormat/>
    <w:uiPriority w:val="0"/>
    <w:rPr>
      <w:rFonts w:ascii="Calibri" w:hAnsi="Calibri"/>
      <w:b/>
      <w:bCs/>
      <w:kern w:val="2"/>
      <w:sz w:val="36"/>
      <w:szCs w:val="30"/>
    </w:rPr>
  </w:style>
  <w:style w:type="character" w:customStyle="1" w:styleId="3348">
    <w:name w:val="样式6 Char"/>
    <w:qFormat/>
    <w:uiPriority w:val="0"/>
    <w:rPr>
      <w:rFonts w:ascii="宋体" w:hAnsi="宋体"/>
      <w:sz w:val="24"/>
      <w:szCs w:val="24"/>
      <w:lang w:eastAsia="zh-CN"/>
    </w:rPr>
  </w:style>
  <w:style w:type="paragraph" w:customStyle="1" w:styleId="3349">
    <w:name w:val="标题一a"/>
    <w:basedOn w:val="1"/>
    <w:qFormat/>
    <w:uiPriority w:val="0"/>
    <w:pPr>
      <w:numPr>
        <w:ilvl w:val="0"/>
        <w:numId w:val="195"/>
      </w:numPr>
      <w:tabs>
        <w:tab w:val="left" w:pos="757"/>
      </w:tabs>
      <w:spacing w:line="360" w:lineRule="auto"/>
      <w:ind w:left="510" w:firstLine="200" w:firstLineChars="200"/>
    </w:pPr>
    <w:rPr>
      <w:rFonts w:ascii="Calibri" w:hAnsi="Calibri"/>
      <w:sz w:val="24"/>
      <w:szCs w:val="22"/>
    </w:rPr>
  </w:style>
  <w:style w:type="paragraph" w:customStyle="1" w:styleId="3350">
    <w:name w:val="content Char Char"/>
    <w:basedOn w:val="1"/>
    <w:qFormat/>
    <w:uiPriority w:val="0"/>
    <w:pPr>
      <w:numPr>
        <w:ilvl w:val="0"/>
        <w:numId w:val="196"/>
      </w:numPr>
      <w:tabs>
        <w:tab w:val="left" w:pos="900"/>
      </w:tabs>
      <w:spacing w:line="276" w:lineRule="auto"/>
      <w:ind w:left="900" w:firstLine="0"/>
    </w:pPr>
    <w:rPr>
      <w:rFonts w:ascii="宋体" w:hAnsi="宋体"/>
      <w:sz w:val="22"/>
      <w:szCs w:val="21"/>
    </w:rPr>
  </w:style>
  <w:style w:type="character" w:customStyle="1" w:styleId="3351">
    <w:name w:val="3级标题 Char"/>
    <w:link w:val="405"/>
    <w:qFormat/>
    <w:uiPriority w:val="0"/>
    <w:rPr>
      <w:rFonts w:ascii="宋体"/>
      <w:b/>
      <w:sz w:val="34"/>
    </w:rPr>
  </w:style>
  <w:style w:type="paragraph" w:customStyle="1" w:styleId="3352">
    <w:name w:val="hik-正文"/>
    <w:link w:val="3353"/>
    <w:qFormat/>
    <w:uiPriority w:val="0"/>
    <w:pPr>
      <w:spacing w:line="360" w:lineRule="auto"/>
      <w:ind w:firstLine="200" w:firstLineChars="200"/>
    </w:pPr>
    <w:rPr>
      <w:rFonts w:ascii="宋体" w:hAnsi="Times New Roman" w:eastAsia="宋体" w:cs="Times New Roman"/>
      <w:kern w:val="2"/>
      <w:sz w:val="24"/>
      <w:szCs w:val="24"/>
      <w:lang w:val="en-US" w:eastAsia="zh-CN" w:bidi="ar-SA"/>
    </w:rPr>
  </w:style>
  <w:style w:type="character" w:customStyle="1" w:styleId="3353">
    <w:name w:val="hik-正文 Char"/>
    <w:link w:val="3352"/>
    <w:qFormat/>
    <w:uiPriority w:val="0"/>
    <w:rPr>
      <w:rFonts w:ascii="宋体"/>
      <w:kern w:val="2"/>
      <w:sz w:val="24"/>
      <w:szCs w:val="24"/>
    </w:rPr>
  </w:style>
  <w:style w:type="character" w:customStyle="1" w:styleId="3354">
    <w:name w:val="2级标题 Char"/>
    <w:link w:val="403"/>
    <w:qFormat/>
    <w:uiPriority w:val="0"/>
    <w:rPr>
      <w:rFonts w:ascii="宋体" w:hAnsi="Cambria"/>
      <w:b/>
      <w:bCs/>
      <w:kern w:val="2"/>
      <w:sz w:val="38"/>
      <w:szCs w:val="24"/>
      <w:lang w:val="en-GB"/>
    </w:rPr>
  </w:style>
  <w:style w:type="paragraph" w:customStyle="1" w:styleId="3355">
    <w:name w:val="样式 小四 行距: 1.5 倍行距 首行缩进:  2 字符"/>
    <w:basedOn w:val="1"/>
    <w:qFormat/>
    <w:uiPriority w:val="0"/>
    <w:pPr>
      <w:spacing w:line="360" w:lineRule="auto"/>
      <w:ind w:firstLine="480" w:firstLineChars="200"/>
    </w:pPr>
    <w:rPr>
      <w:rFonts w:ascii="Calibri" w:hAnsi="Calibri" w:cs="宋体"/>
      <w:sz w:val="24"/>
      <w:szCs w:val="20"/>
    </w:rPr>
  </w:style>
  <w:style w:type="paragraph" w:customStyle="1" w:styleId="3356">
    <w:name w:val="正文一级项目列(V1)"/>
    <w:basedOn w:val="1"/>
    <w:qFormat/>
    <w:uiPriority w:val="0"/>
    <w:pPr>
      <w:numPr>
        <w:ilvl w:val="0"/>
        <w:numId w:val="197"/>
      </w:numPr>
      <w:tabs>
        <w:tab w:val="left" w:pos="840"/>
        <w:tab w:val="left" w:pos="900"/>
        <w:tab w:val="clear" w:pos="-62"/>
      </w:tabs>
      <w:spacing w:line="360" w:lineRule="auto"/>
      <w:ind w:left="900" w:firstLine="0"/>
      <w:jc w:val="left"/>
    </w:pPr>
    <w:rPr>
      <w:rFonts w:ascii="Calibri" w:hAnsi="Calibri"/>
      <w:sz w:val="24"/>
      <w:szCs w:val="21"/>
    </w:rPr>
  </w:style>
  <w:style w:type="paragraph" w:customStyle="1" w:styleId="3357">
    <w:name w:val="(符号)三标题1.1"/>
    <w:basedOn w:val="1"/>
    <w:qFormat/>
    <w:uiPriority w:val="0"/>
    <w:pPr>
      <w:tabs>
        <w:tab w:val="left" w:pos="840"/>
      </w:tabs>
      <w:spacing w:before="140" w:after="140" w:line="500" w:lineRule="exact"/>
      <w:ind w:left="850"/>
      <w:outlineLvl w:val="2"/>
    </w:pPr>
    <w:rPr>
      <w:rFonts w:ascii="楷体_GB2312" w:hAnsi="宋体" w:eastAsia="楷体_GB2312"/>
      <w:b/>
      <w:bCs/>
      <w:sz w:val="28"/>
      <w:szCs w:val="20"/>
    </w:rPr>
  </w:style>
  <w:style w:type="paragraph" w:customStyle="1" w:styleId="3358">
    <w:name w:val="(符号)五标题1.1.1"/>
    <w:basedOn w:val="1"/>
    <w:link w:val="3359"/>
    <w:qFormat/>
    <w:uiPriority w:val="0"/>
    <w:pPr>
      <w:tabs>
        <w:tab w:val="left" w:pos="1420"/>
      </w:tabs>
      <w:spacing w:line="500" w:lineRule="exact"/>
      <w:ind w:left="1420"/>
    </w:pPr>
    <w:rPr>
      <w:rFonts w:ascii="宋体" w:hAnsi="宋体"/>
      <w:color w:val="000000"/>
      <w:sz w:val="24"/>
      <w:szCs w:val="20"/>
    </w:rPr>
  </w:style>
  <w:style w:type="character" w:customStyle="1" w:styleId="3359">
    <w:name w:val="(符号)五标题1.1.1 Char"/>
    <w:link w:val="3358"/>
    <w:qFormat/>
    <w:uiPriority w:val="0"/>
    <w:rPr>
      <w:rFonts w:ascii="宋体" w:hAnsi="宋体"/>
      <w:color w:val="000000"/>
      <w:kern w:val="2"/>
      <w:sz w:val="24"/>
    </w:rPr>
  </w:style>
  <w:style w:type="paragraph" w:customStyle="1" w:styleId="3360">
    <w:name w:val="符号样式"/>
    <w:basedOn w:val="374"/>
    <w:link w:val="3362"/>
    <w:qFormat/>
    <w:uiPriority w:val="99"/>
    <w:pPr>
      <w:numPr>
        <w:numId w:val="0"/>
      </w:numPr>
      <w:jc w:val="left"/>
    </w:pPr>
  </w:style>
  <w:style w:type="paragraph" w:customStyle="1" w:styleId="3361">
    <w:name w:val="项目符号圆点"/>
    <w:basedOn w:val="3360"/>
    <w:link w:val="3363"/>
    <w:qFormat/>
    <w:uiPriority w:val="99"/>
    <w:pPr>
      <w:numPr>
        <w:ilvl w:val="0"/>
        <w:numId w:val="198"/>
      </w:numPr>
      <w:ind w:left="0" w:firstLine="200"/>
    </w:pPr>
  </w:style>
  <w:style w:type="character" w:customStyle="1" w:styleId="3362">
    <w:name w:val="符号样式 Char"/>
    <w:link w:val="3360"/>
    <w:qFormat/>
    <w:uiPriority w:val="99"/>
    <w:rPr>
      <w:rFonts w:ascii="Arial" w:hAnsi="Arial" w:cs="宋体"/>
      <w:kern w:val="2"/>
      <w:sz w:val="24"/>
    </w:rPr>
  </w:style>
  <w:style w:type="character" w:customStyle="1" w:styleId="3363">
    <w:name w:val="项目符号圆点 Char"/>
    <w:link w:val="3361"/>
    <w:qFormat/>
    <w:uiPriority w:val="99"/>
    <w:rPr>
      <w:rFonts w:ascii="Arial" w:hAnsi="Arial" w:cs="宋体"/>
      <w:kern w:val="2"/>
      <w:sz w:val="24"/>
    </w:rPr>
  </w:style>
  <w:style w:type="paragraph" w:customStyle="1" w:styleId="3364">
    <w:name w:val="Heading1 No Number"/>
    <w:basedOn w:val="3"/>
    <w:next w:val="1"/>
    <w:qFormat/>
    <w:uiPriority w:val="0"/>
    <w:pPr>
      <w:keepLines w:val="0"/>
      <w:pageBreakBefore/>
      <w:widowControl/>
      <w:numPr>
        <w:numId w:val="0"/>
      </w:numPr>
      <w:pBdr>
        <w:bottom w:val="single" w:color="auto" w:sz="12" w:space="1"/>
      </w:pBdr>
      <w:topLinePunct/>
      <w:adjustRightInd w:val="0"/>
      <w:spacing w:before="1600" w:beforeLines="0" w:after="800" w:afterLines="0" w:line="240" w:lineRule="atLeast"/>
      <w:jc w:val="right"/>
      <w:textAlignment w:val="auto"/>
      <w:outlineLvl w:val="9"/>
    </w:pPr>
    <w:rPr>
      <w:rFonts w:ascii="Book Antiqua" w:hAnsi="Book Antiqua" w:eastAsia="黑体"/>
      <w:b w:val="0"/>
      <w:bCs w:val="0"/>
      <w:kern w:val="2"/>
    </w:rPr>
  </w:style>
  <w:style w:type="paragraph" w:customStyle="1" w:styleId="3365">
    <w:name w:val="贺式正文"/>
    <w:basedOn w:val="1"/>
    <w:qFormat/>
    <w:uiPriority w:val="0"/>
    <w:pPr>
      <w:spacing w:line="360" w:lineRule="auto"/>
      <w:ind w:firstLine="480" w:firstLineChars="200"/>
    </w:pPr>
    <w:rPr>
      <w:rFonts w:ascii="Calibri" w:hAnsi="Calibri" w:cs="宋体"/>
      <w:sz w:val="24"/>
      <w:szCs w:val="20"/>
    </w:rPr>
  </w:style>
  <w:style w:type="paragraph" w:customStyle="1" w:styleId="3366">
    <w:name w:val="尖角符号样式"/>
    <w:basedOn w:val="3360"/>
    <w:link w:val="3367"/>
    <w:qFormat/>
    <w:uiPriority w:val="99"/>
  </w:style>
  <w:style w:type="character" w:customStyle="1" w:styleId="3367">
    <w:name w:val="尖角符号样式 Char"/>
    <w:link w:val="3366"/>
    <w:qFormat/>
    <w:uiPriority w:val="99"/>
    <w:rPr>
      <w:rFonts w:ascii="Arial" w:hAnsi="Arial" w:cs="宋体"/>
      <w:kern w:val="2"/>
      <w:sz w:val="24"/>
    </w:rPr>
  </w:style>
  <w:style w:type="character" w:customStyle="1" w:styleId="3368">
    <w:name w:val="样式8 Char"/>
    <w:link w:val="1285"/>
    <w:qFormat/>
    <w:uiPriority w:val="0"/>
    <w:rPr>
      <w:rFonts w:ascii="Arial" w:hAnsi="Arial" w:eastAsia="仿宋_GB2312"/>
      <w:b/>
      <w:bCs/>
      <w:kern w:val="2"/>
      <w:sz w:val="28"/>
      <w:szCs w:val="28"/>
    </w:rPr>
  </w:style>
  <w:style w:type="paragraph" w:customStyle="1" w:styleId="3369">
    <w:name w:val="三级"/>
    <w:basedOn w:val="7"/>
    <w:qFormat/>
    <w:uiPriority w:val="0"/>
    <w:pPr>
      <w:numPr>
        <w:ilvl w:val="0"/>
        <w:numId w:val="0"/>
      </w:numPr>
      <w:tabs>
        <w:tab w:val="left" w:pos="851"/>
        <w:tab w:val="clear" w:pos="703"/>
      </w:tabs>
      <w:spacing w:before="240" w:after="240" w:line="416" w:lineRule="auto"/>
      <w:ind w:left="840" w:hanging="420"/>
      <w:jc w:val="both"/>
      <w:textAlignment w:val="auto"/>
    </w:pPr>
    <w:rPr>
      <w:rFonts w:ascii="仿宋" w:hAnsi="仿宋" w:eastAsia="仿宋" w:cs="宋体"/>
      <w:bCs w:val="0"/>
      <w:color w:val="000000"/>
      <w:sz w:val="28"/>
      <w:szCs w:val="28"/>
    </w:rPr>
  </w:style>
  <w:style w:type="paragraph" w:customStyle="1" w:styleId="3370">
    <w:name w:val="a3"/>
    <w:basedOn w:val="7"/>
    <w:qFormat/>
    <w:uiPriority w:val="0"/>
    <w:pPr>
      <w:numPr>
        <w:ilvl w:val="0"/>
        <w:numId w:val="0"/>
      </w:numPr>
      <w:tabs>
        <w:tab w:val="clear" w:pos="703"/>
      </w:tabs>
      <w:spacing w:before="60" w:after="60" w:line="416" w:lineRule="auto"/>
      <w:ind w:left="1860" w:right="240" w:rightChars="100" w:hanging="480"/>
      <w:jc w:val="both"/>
      <w:textAlignment w:val="auto"/>
    </w:pPr>
    <w:rPr>
      <w:rFonts w:ascii="黑体" w:hAnsi="Calibri" w:eastAsia="黑体" w:cs="黑体"/>
      <w:bCs w:val="0"/>
      <w:sz w:val="28"/>
      <w:szCs w:val="28"/>
    </w:rPr>
  </w:style>
  <w:style w:type="paragraph" w:customStyle="1" w:styleId="3371">
    <w:name w:val="a4"/>
    <w:basedOn w:val="8"/>
    <w:next w:val="1"/>
    <w:qFormat/>
    <w:uiPriority w:val="0"/>
    <w:pPr>
      <w:widowControl w:val="0"/>
      <w:numPr>
        <w:ilvl w:val="0"/>
        <w:numId w:val="0"/>
      </w:numPr>
      <w:spacing w:before="280" w:after="290" w:line="377" w:lineRule="auto"/>
      <w:ind w:left="862" w:firstLine="562" w:firstLineChars="200"/>
      <w:jc w:val="both"/>
    </w:pPr>
    <w:rPr>
      <w:rFonts w:ascii="Cambria" w:hAnsi="Cambria" w:eastAsia="黑体" w:cs="宋体"/>
      <w:b/>
      <w:sz w:val="32"/>
    </w:rPr>
  </w:style>
  <w:style w:type="paragraph" w:customStyle="1" w:styleId="3372">
    <w:name w:val="a5"/>
    <w:basedOn w:val="9"/>
    <w:next w:val="1"/>
    <w:qFormat/>
    <w:uiPriority w:val="0"/>
    <w:pPr>
      <w:tabs>
        <w:tab w:val="left" w:pos="993"/>
      </w:tabs>
      <w:spacing w:before="0" w:after="0" w:line="360" w:lineRule="auto"/>
      <w:ind w:left="1008" w:hanging="1008"/>
    </w:pPr>
    <w:rPr>
      <w:rFonts w:ascii="Calibri" w:hAnsi="Calibri" w:eastAsia="黑体" w:cs="宋体"/>
      <w:b w:val="0"/>
      <w:bCs w:val="0"/>
      <w:sz w:val="24"/>
      <w:szCs w:val="24"/>
    </w:rPr>
  </w:style>
  <w:style w:type="paragraph" w:customStyle="1" w:styleId="3373">
    <w:name w:val="a6"/>
    <w:basedOn w:val="10"/>
    <w:next w:val="1"/>
    <w:qFormat/>
    <w:uiPriority w:val="0"/>
    <w:pPr>
      <w:tabs>
        <w:tab w:val="left" w:pos="1134"/>
        <w:tab w:val="left" w:pos="1620"/>
        <w:tab w:val="left" w:pos="2040"/>
      </w:tabs>
    </w:pPr>
    <w:rPr>
      <w:rFonts w:ascii="Cambria" w:hAnsi="Cambria" w:eastAsia="黑体" w:cs="宋体"/>
      <w:bCs w:val="0"/>
    </w:rPr>
  </w:style>
  <w:style w:type="paragraph" w:customStyle="1" w:styleId="3374">
    <w:name w:val="Char8"/>
    <w:basedOn w:val="1"/>
    <w:qFormat/>
    <w:uiPriority w:val="0"/>
    <w:rPr>
      <w:rFonts w:ascii="Tahoma" w:hAnsi="Tahoma"/>
      <w:sz w:val="24"/>
      <w:szCs w:val="20"/>
    </w:rPr>
  </w:style>
  <w:style w:type="paragraph" w:customStyle="1" w:styleId="3375">
    <w:name w:val="Char Char Char Char12"/>
    <w:basedOn w:val="1"/>
    <w:qFormat/>
    <w:uiPriority w:val="0"/>
    <w:rPr>
      <w:rFonts w:ascii="Tahoma" w:hAnsi="Tahoma"/>
      <w:sz w:val="24"/>
      <w:szCs w:val="20"/>
    </w:rPr>
  </w:style>
  <w:style w:type="paragraph" w:customStyle="1" w:styleId="3376">
    <w:name w:val="Char1 Char Char Char3"/>
    <w:basedOn w:val="1"/>
    <w:qFormat/>
    <w:uiPriority w:val="0"/>
    <w:rPr>
      <w:rFonts w:ascii="Tahoma" w:hAnsi="Tahoma"/>
      <w:sz w:val="24"/>
      <w:szCs w:val="20"/>
    </w:rPr>
  </w:style>
  <w:style w:type="paragraph" w:customStyle="1" w:styleId="3377">
    <w:name w:val="Char1 Char Char Char Char Char Char3"/>
    <w:basedOn w:val="1"/>
    <w:qFormat/>
    <w:uiPriority w:val="0"/>
    <w:rPr>
      <w:rFonts w:ascii="Tahoma" w:hAnsi="Tahoma"/>
      <w:sz w:val="24"/>
      <w:szCs w:val="20"/>
    </w:rPr>
  </w:style>
  <w:style w:type="paragraph" w:customStyle="1" w:styleId="3378">
    <w:name w:val="列出段落6"/>
    <w:basedOn w:val="1"/>
    <w:qFormat/>
    <w:uiPriority w:val="0"/>
    <w:pPr>
      <w:ind w:firstLine="420" w:firstLineChars="200"/>
    </w:pPr>
    <w:rPr>
      <w:rFonts w:ascii="Calibri" w:hAnsi="Calibri"/>
      <w:szCs w:val="22"/>
    </w:rPr>
  </w:style>
  <w:style w:type="character" w:customStyle="1" w:styleId="3379">
    <w:name w:val="Char Char113"/>
    <w:qFormat/>
    <w:uiPriority w:val="0"/>
    <w:rPr>
      <w:kern w:val="2"/>
      <w:sz w:val="18"/>
      <w:szCs w:val="18"/>
    </w:rPr>
  </w:style>
  <w:style w:type="character" w:customStyle="1" w:styleId="3380">
    <w:name w:val="Char Char43"/>
    <w:qFormat/>
    <w:uiPriority w:val="0"/>
    <w:rPr>
      <w:kern w:val="2"/>
      <w:sz w:val="21"/>
      <w:szCs w:val="24"/>
    </w:rPr>
  </w:style>
  <w:style w:type="paragraph" w:customStyle="1" w:styleId="3381">
    <w:name w:val="Char Char2 Char3"/>
    <w:basedOn w:val="1"/>
    <w:qFormat/>
    <w:uiPriority w:val="0"/>
    <w:pPr>
      <w:keepNext/>
      <w:keepLines/>
      <w:pageBreakBefore/>
      <w:tabs>
        <w:tab w:val="left" w:pos="845"/>
      </w:tabs>
      <w:ind w:left="845" w:hanging="420"/>
    </w:pPr>
    <w:rPr>
      <w:rFonts w:ascii="Tahoma" w:hAnsi="Tahoma"/>
      <w:sz w:val="24"/>
      <w:szCs w:val="20"/>
    </w:rPr>
  </w:style>
  <w:style w:type="paragraph" w:customStyle="1" w:styleId="3382">
    <w:name w:val="Char2 Char Char Char Char Char Char3"/>
    <w:basedOn w:val="1"/>
    <w:qFormat/>
    <w:uiPriority w:val="0"/>
    <w:pPr>
      <w:widowControl/>
      <w:spacing w:after="160" w:line="240" w:lineRule="exact"/>
      <w:jc w:val="left"/>
    </w:pPr>
    <w:rPr>
      <w:rFonts w:ascii="Verdana" w:hAnsi="Verdana"/>
      <w:kern w:val="0"/>
      <w:sz w:val="20"/>
      <w:lang w:eastAsia="en-US"/>
    </w:rPr>
  </w:style>
  <w:style w:type="paragraph" w:customStyle="1" w:styleId="3383">
    <w:name w:val="Char Char Char Char Char Char Char Char Char Char3"/>
    <w:basedOn w:val="1"/>
    <w:qFormat/>
    <w:uiPriority w:val="0"/>
    <w:rPr>
      <w:rFonts w:ascii="Tahoma" w:hAnsi="Tahoma"/>
      <w:sz w:val="24"/>
      <w:szCs w:val="20"/>
    </w:rPr>
  </w:style>
  <w:style w:type="paragraph" w:customStyle="1" w:styleId="3384">
    <w:name w:val="Char23"/>
    <w:basedOn w:val="1"/>
    <w:qFormat/>
    <w:uiPriority w:val="0"/>
    <w:rPr>
      <w:rFonts w:ascii="Tahoma" w:hAnsi="Tahoma"/>
      <w:sz w:val="24"/>
      <w:szCs w:val="20"/>
    </w:rPr>
  </w:style>
  <w:style w:type="paragraph" w:customStyle="1" w:styleId="3385">
    <w:name w:val="Char Char Char Char Char Char Char4"/>
    <w:basedOn w:val="1"/>
    <w:qFormat/>
    <w:uiPriority w:val="0"/>
    <w:rPr>
      <w:rFonts w:ascii="Tahoma" w:hAnsi="Tahoma"/>
      <w:sz w:val="24"/>
      <w:szCs w:val="20"/>
    </w:rPr>
  </w:style>
  <w:style w:type="paragraph" w:customStyle="1" w:styleId="3386">
    <w:name w:val="Char Char Char Char Char Char Char Char Char3"/>
    <w:basedOn w:val="1"/>
    <w:qFormat/>
    <w:uiPriority w:val="0"/>
    <w:pPr>
      <w:widowControl/>
      <w:spacing w:after="160" w:line="240" w:lineRule="exact"/>
      <w:jc w:val="left"/>
    </w:pPr>
    <w:rPr>
      <w:szCs w:val="20"/>
    </w:rPr>
  </w:style>
  <w:style w:type="paragraph" w:customStyle="1" w:styleId="3387">
    <w:name w:val="Char Char Char Char11"/>
    <w:basedOn w:val="1"/>
    <w:qFormat/>
    <w:uiPriority w:val="0"/>
    <w:rPr>
      <w:rFonts w:ascii="Tahoma" w:hAnsi="Tahoma"/>
      <w:sz w:val="24"/>
      <w:szCs w:val="20"/>
    </w:rPr>
  </w:style>
  <w:style w:type="paragraph" w:customStyle="1" w:styleId="3388">
    <w:name w:val="Char1 Char Char Char Char Char Char2"/>
    <w:basedOn w:val="1"/>
    <w:qFormat/>
    <w:uiPriority w:val="0"/>
    <w:rPr>
      <w:rFonts w:ascii="Tahoma" w:hAnsi="Tahoma"/>
      <w:sz w:val="24"/>
      <w:szCs w:val="20"/>
    </w:rPr>
  </w:style>
  <w:style w:type="character" w:customStyle="1" w:styleId="3389">
    <w:name w:val="Char Char112"/>
    <w:qFormat/>
    <w:uiPriority w:val="0"/>
    <w:rPr>
      <w:kern w:val="2"/>
      <w:sz w:val="18"/>
      <w:szCs w:val="18"/>
    </w:rPr>
  </w:style>
  <w:style w:type="character" w:customStyle="1" w:styleId="3390">
    <w:name w:val="Char Char42"/>
    <w:qFormat/>
    <w:uiPriority w:val="0"/>
    <w:rPr>
      <w:kern w:val="2"/>
      <w:sz w:val="21"/>
      <w:szCs w:val="24"/>
    </w:rPr>
  </w:style>
  <w:style w:type="paragraph" w:customStyle="1" w:styleId="3391">
    <w:name w:val="Char Char2 Char2"/>
    <w:basedOn w:val="1"/>
    <w:qFormat/>
    <w:uiPriority w:val="0"/>
    <w:pPr>
      <w:keepNext/>
      <w:keepLines/>
      <w:pageBreakBefore/>
      <w:tabs>
        <w:tab w:val="left" w:pos="845"/>
      </w:tabs>
      <w:ind w:left="845" w:hanging="420"/>
    </w:pPr>
    <w:rPr>
      <w:rFonts w:ascii="Tahoma" w:hAnsi="Tahoma"/>
      <w:sz w:val="24"/>
      <w:szCs w:val="20"/>
    </w:rPr>
  </w:style>
  <w:style w:type="paragraph" w:customStyle="1" w:styleId="3392">
    <w:name w:val="Char2 Char Char Char Char Char Char2"/>
    <w:basedOn w:val="1"/>
    <w:qFormat/>
    <w:uiPriority w:val="0"/>
    <w:pPr>
      <w:widowControl/>
      <w:spacing w:after="160" w:line="240" w:lineRule="exact"/>
      <w:jc w:val="left"/>
    </w:pPr>
    <w:rPr>
      <w:rFonts w:ascii="Verdana" w:hAnsi="Verdana"/>
      <w:kern w:val="0"/>
      <w:sz w:val="20"/>
      <w:lang w:eastAsia="en-US"/>
    </w:rPr>
  </w:style>
  <w:style w:type="paragraph" w:customStyle="1" w:styleId="3393">
    <w:name w:val="Char Char Char Char Char Char Char Char Char Char2"/>
    <w:basedOn w:val="1"/>
    <w:qFormat/>
    <w:uiPriority w:val="0"/>
    <w:rPr>
      <w:rFonts w:ascii="Tahoma" w:hAnsi="Tahoma"/>
      <w:sz w:val="24"/>
      <w:szCs w:val="20"/>
    </w:rPr>
  </w:style>
  <w:style w:type="paragraph" w:customStyle="1" w:styleId="3394">
    <w:name w:val="Char22"/>
    <w:basedOn w:val="1"/>
    <w:qFormat/>
    <w:uiPriority w:val="0"/>
    <w:rPr>
      <w:rFonts w:ascii="Tahoma" w:hAnsi="Tahoma"/>
      <w:sz w:val="24"/>
      <w:szCs w:val="20"/>
    </w:rPr>
  </w:style>
  <w:style w:type="paragraph" w:customStyle="1" w:styleId="3395">
    <w:name w:val="Char Char Char Char Char Char Char3"/>
    <w:basedOn w:val="1"/>
    <w:qFormat/>
    <w:uiPriority w:val="0"/>
    <w:rPr>
      <w:rFonts w:ascii="Tahoma" w:hAnsi="Tahoma"/>
      <w:sz w:val="24"/>
      <w:szCs w:val="20"/>
    </w:rPr>
  </w:style>
  <w:style w:type="paragraph" w:customStyle="1" w:styleId="3396">
    <w:name w:val="Char Char Char Char Char Char Char Char Char2"/>
    <w:basedOn w:val="1"/>
    <w:qFormat/>
    <w:uiPriority w:val="0"/>
    <w:pPr>
      <w:widowControl/>
      <w:spacing w:after="160" w:line="240" w:lineRule="exact"/>
      <w:jc w:val="left"/>
    </w:pPr>
    <w:rPr>
      <w:szCs w:val="20"/>
    </w:rPr>
  </w:style>
  <w:style w:type="character" w:customStyle="1" w:styleId="3397">
    <w:name w:val="常规字符"/>
    <w:qFormat/>
    <w:locked/>
    <w:uiPriority w:val="0"/>
    <w:rPr>
      <w:rFonts w:ascii="华文细黑" w:hAnsi="华文细黑" w:eastAsia="华文细黑"/>
      <w:sz w:val="21"/>
      <w:szCs w:val="21"/>
    </w:rPr>
  </w:style>
  <w:style w:type="paragraph" w:customStyle="1" w:styleId="3398">
    <w:name w:val="正文首行缩进（绿盟科技）"/>
    <w:basedOn w:val="1"/>
    <w:link w:val="3399"/>
    <w:qFormat/>
    <w:uiPriority w:val="0"/>
    <w:pPr>
      <w:widowControl/>
      <w:spacing w:line="360" w:lineRule="auto"/>
      <w:ind w:firstLine="200" w:firstLineChars="200"/>
      <w:jc w:val="left"/>
    </w:pPr>
    <w:rPr>
      <w:kern w:val="0"/>
      <w:sz w:val="24"/>
      <w:szCs w:val="21"/>
    </w:rPr>
  </w:style>
  <w:style w:type="character" w:customStyle="1" w:styleId="3399">
    <w:name w:val="正文首行缩进（绿盟科技） Char"/>
    <w:link w:val="3398"/>
    <w:qFormat/>
    <w:uiPriority w:val="0"/>
    <w:rPr>
      <w:sz w:val="24"/>
      <w:szCs w:val="21"/>
    </w:rPr>
  </w:style>
  <w:style w:type="character" w:customStyle="1" w:styleId="3400">
    <w:name w:val="释义正文2"/>
    <w:qFormat/>
    <w:uiPriority w:val="0"/>
    <w:rPr>
      <w:sz w:val="24"/>
    </w:rPr>
  </w:style>
  <w:style w:type="character" w:customStyle="1" w:styleId="3401">
    <w:name w:val="样式 正文格式 + Tahoma 行距: 多倍行距 1.25 字行 Char Char"/>
    <w:link w:val="3402"/>
    <w:qFormat/>
    <w:uiPriority w:val="0"/>
    <w:rPr>
      <w:rFonts w:cs="宋体"/>
      <w:sz w:val="24"/>
    </w:rPr>
  </w:style>
  <w:style w:type="paragraph" w:customStyle="1" w:styleId="3402">
    <w:name w:val="样式 正文格式 + Tahoma 行距: 多倍行距 1.25 字行"/>
    <w:basedOn w:val="1"/>
    <w:link w:val="3401"/>
    <w:qFormat/>
    <w:uiPriority w:val="0"/>
    <w:pPr>
      <w:widowControl/>
      <w:adjustRightInd w:val="0"/>
      <w:snapToGrid w:val="0"/>
      <w:spacing w:line="300" w:lineRule="auto"/>
      <w:ind w:firstLine="482"/>
      <w:textAlignment w:val="baseline"/>
    </w:pPr>
    <w:rPr>
      <w:rFonts w:cs="宋体"/>
      <w:kern w:val="0"/>
      <w:sz w:val="24"/>
      <w:szCs w:val="20"/>
    </w:rPr>
  </w:style>
  <w:style w:type="character" w:customStyle="1" w:styleId="3403">
    <w:name w:val="paragraph1 Char Char"/>
    <w:qFormat/>
    <w:uiPriority w:val="0"/>
    <w:rPr>
      <w:rFonts w:ascii="宋体" w:hAnsi="宋体" w:eastAsia="宋体"/>
      <w:kern w:val="2"/>
      <w:sz w:val="24"/>
      <w:lang w:val="en-US" w:eastAsia="zh-CN"/>
    </w:rPr>
  </w:style>
  <w:style w:type="character" w:customStyle="1" w:styleId="3404">
    <w:name w:val="正文缩进2字 Char Char"/>
    <w:qFormat/>
    <w:uiPriority w:val="0"/>
    <w:rPr>
      <w:rFonts w:ascii="宋体" w:hAnsi="宋体" w:eastAsia="宋体"/>
      <w:sz w:val="24"/>
    </w:rPr>
  </w:style>
  <w:style w:type="character" w:customStyle="1" w:styleId="3405">
    <w:name w:val="ctt"/>
    <w:qFormat/>
    <w:uiPriority w:val="0"/>
  </w:style>
  <w:style w:type="character" w:customStyle="1" w:styleId="3406">
    <w:name w:val="样式 题注图图1图2图3图4图5图6图7图8图9图10图11图12图13图14图15图16图... Char Char"/>
    <w:link w:val="3407"/>
    <w:qFormat/>
    <w:uiPriority w:val="0"/>
    <w:rPr>
      <w:rFonts w:ascii="黑体" w:eastAsia="黑体"/>
      <w:sz w:val="24"/>
    </w:rPr>
  </w:style>
  <w:style w:type="paragraph" w:customStyle="1" w:styleId="3407">
    <w:name w:val="样式 题注图图1图2图3图4图5图6图7图8图9图10图11图12图13图14图15图16图..."/>
    <w:link w:val="3406"/>
    <w:qFormat/>
    <w:uiPriority w:val="0"/>
    <w:pPr>
      <w:jc w:val="center"/>
    </w:pPr>
    <w:rPr>
      <w:rFonts w:ascii="黑体" w:hAnsi="Times New Roman" w:eastAsia="黑体" w:cs="Times New Roman"/>
      <w:sz w:val="24"/>
      <w:lang w:val="en-US" w:eastAsia="zh-CN" w:bidi="ar-SA"/>
    </w:rPr>
  </w:style>
  <w:style w:type="character" w:customStyle="1" w:styleId="3408">
    <w:name w:val="普通(网站) 字符1"/>
    <w:link w:val="82"/>
    <w:qFormat/>
    <w:uiPriority w:val="0"/>
    <w:rPr>
      <w:rFonts w:ascii="Verdana" w:hAnsi="Verdana"/>
      <w:color w:val="000000"/>
      <w:sz w:val="18"/>
      <w:szCs w:val="18"/>
    </w:rPr>
  </w:style>
  <w:style w:type="character" w:customStyle="1" w:styleId="3409">
    <w:name w:val="bodytext1"/>
    <w:qFormat/>
    <w:uiPriority w:val="0"/>
    <w:rPr>
      <w:rFonts w:hint="default" w:ascii="Arial" w:hAnsi="Arial"/>
      <w:color w:val="000000"/>
      <w:sz w:val="17"/>
    </w:rPr>
  </w:style>
  <w:style w:type="character" w:customStyle="1" w:styleId="3410">
    <w:name w:val="正文格式 Char Char Char"/>
    <w:qFormat/>
    <w:uiPriority w:val="0"/>
    <w:rPr>
      <w:sz w:val="24"/>
    </w:rPr>
  </w:style>
  <w:style w:type="character" w:customStyle="1" w:styleId="3411">
    <w:name w:val="postbody"/>
    <w:qFormat/>
    <w:uiPriority w:val="0"/>
  </w:style>
  <w:style w:type="character" w:customStyle="1" w:styleId="3412">
    <w:name w:val="标准-正文 Char Char"/>
    <w:link w:val="3413"/>
    <w:qFormat/>
    <w:uiPriority w:val="0"/>
    <w:rPr>
      <w:rFonts w:cs="宋体"/>
      <w:sz w:val="24"/>
    </w:rPr>
  </w:style>
  <w:style w:type="paragraph" w:customStyle="1" w:styleId="3413">
    <w:name w:val="标准-正文"/>
    <w:basedOn w:val="1"/>
    <w:link w:val="3412"/>
    <w:qFormat/>
    <w:uiPriority w:val="0"/>
    <w:pPr>
      <w:widowControl/>
      <w:adjustRightInd w:val="0"/>
      <w:snapToGrid w:val="0"/>
      <w:spacing w:line="300" w:lineRule="auto"/>
      <w:ind w:firstLine="200" w:firstLineChars="200"/>
      <w:textAlignment w:val="baseline"/>
    </w:pPr>
    <w:rPr>
      <w:rFonts w:cs="宋体"/>
      <w:kern w:val="0"/>
      <w:sz w:val="24"/>
      <w:szCs w:val="20"/>
    </w:rPr>
  </w:style>
  <w:style w:type="character" w:customStyle="1" w:styleId="3414">
    <w:name w:val="标准正文 Char Char"/>
    <w:qFormat/>
    <w:uiPriority w:val="0"/>
    <w:rPr>
      <w:rFonts w:ascii="宋体" w:hAnsi="宋体" w:eastAsia="宋体"/>
      <w:kern w:val="2"/>
      <w:sz w:val="24"/>
      <w:lang w:val="en-US" w:eastAsia="zh-CN"/>
    </w:rPr>
  </w:style>
  <w:style w:type="character" w:customStyle="1" w:styleId="3415">
    <w:name w:val="样式 题注图图1图2图3图4图5图6图7图8图9图10图11图12图13图14图15图16图... Char Char Char"/>
    <w:qFormat/>
    <w:uiPriority w:val="0"/>
    <w:rPr>
      <w:rFonts w:ascii="黑体" w:hAnsi="Tahoma" w:eastAsia="黑体"/>
      <w:kern w:val="2"/>
      <w:sz w:val="24"/>
      <w:szCs w:val="24"/>
      <w:lang w:val="en-US" w:eastAsia="zh-CN" w:bidi="ar-SA"/>
    </w:rPr>
  </w:style>
  <w:style w:type="character" w:customStyle="1" w:styleId="3416">
    <w:name w:val="正文zqg Char Char"/>
    <w:link w:val="3417"/>
    <w:qFormat/>
    <w:uiPriority w:val="0"/>
    <w:rPr>
      <w:rFonts w:ascii="宋体" w:hAnsi="宋体"/>
      <w:color w:val="000000"/>
    </w:rPr>
  </w:style>
  <w:style w:type="paragraph" w:customStyle="1" w:styleId="3417">
    <w:name w:val="正文zqg"/>
    <w:basedOn w:val="1"/>
    <w:link w:val="3416"/>
    <w:qFormat/>
    <w:uiPriority w:val="0"/>
    <w:pPr>
      <w:spacing w:after="93" w:afterLines="30"/>
      <w:ind w:left="100" w:leftChars="100" w:firstLine="200" w:firstLineChars="200"/>
    </w:pPr>
    <w:rPr>
      <w:rFonts w:ascii="宋体" w:hAnsi="宋体"/>
      <w:color w:val="000000"/>
      <w:kern w:val="0"/>
      <w:sz w:val="20"/>
      <w:szCs w:val="20"/>
    </w:rPr>
  </w:style>
  <w:style w:type="character" w:customStyle="1" w:styleId="3418">
    <w:name w:val="t18"/>
    <w:qFormat/>
    <w:uiPriority w:val="0"/>
  </w:style>
  <w:style w:type="character" w:customStyle="1" w:styleId="3419">
    <w:name w:val="页眉页脚 Char Char"/>
    <w:link w:val="3420"/>
    <w:qFormat/>
    <w:uiPriority w:val="0"/>
    <w:rPr>
      <w:rFonts w:ascii="宋体" w:hAnsi="宋体"/>
      <w:sz w:val="18"/>
    </w:rPr>
  </w:style>
  <w:style w:type="paragraph" w:customStyle="1" w:styleId="3420">
    <w:name w:val="页眉页脚"/>
    <w:basedOn w:val="12"/>
    <w:link w:val="3419"/>
    <w:qFormat/>
    <w:uiPriority w:val="0"/>
    <w:pPr>
      <w:keepNext w:val="0"/>
      <w:keepLines w:val="0"/>
      <w:tabs>
        <w:tab w:val="left" w:pos="1440"/>
      </w:tabs>
      <w:spacing w:before="0" w:after="0" w:line="240" w:lineRule="auto"/>
      <w:jc w:val="left"/>
    </w:pPr>
    <w:rPr>
      <w:rFonts w:ascii="宋体" w:hAnsi="宋体" w:eastAsia="宋体"/>
      <w:kern w:val="0"/>
      <w:sz w:val="18"/>
      <w:szCs w:val="20"/>
    </w:rPr>
  </w:style>
  <w:style w:type="character" w:customStyle="1" w:styleId="3421">
    <w:name w:val="!我的正文 Ctr+Q Char Char"/>
    <w:link w:val="3422"/>
    <w:qFormat/>
    <w:uiPriority w:val="0"/>
    <w:rPr>
      <w:rFonts w:ascii="Arial" w:hAnsi="Arial"/>
      <w:sz w:val="24"/>
    </w:rPr>
  </w:style>
  <w:style w:type="paragraph" w:customStyle="1" w:styleId="3422">
    <w:name w:val="!我的正文 Ctr+Q"/>
    <w:basedOn w:val="1"/>
    <w:link w:val="3421"/>
    <w:qFormat/>
    <w:uiPriority w:val="0"/>
    <w:pPr>
      <w:adjustRightInd w:val="0"/>
      <w:snapToGrid w:val="0"/>
      <w:spacing w:before="156" w:beforeLines="50" w:after="156" w:afterLines="50" w:line="360" w:lineRule="auto"/>
      <w:ind w:firstLine="480" w:firstLineChars="200"/>
      <w:jc w:val="left"/>
    </w:pPr>
    <w:rPr>
      <w:rFonts w:ascii="Arial" w:hAnsi="Arial"/>
      <w:kern w:val="0"/>
      <w:sz w:val="24"/>
      <w:szCs w:val="20"/>
    </w:rPr>
  </w:style>
  <w:style w:type="character" w:customStyle="1" w:styleId="3423">
    <w:name w:val="样式 标题 2 + 四号 Char Char"/>
    <w:link w:val="3424"/>
    <w:qFormat/>
    <w:uiPriority w:val="0"/>
    <w:rPr>
      <w:rFonts w:eastAsia="黑体"/>
      <w:b/>
      <w:sz w:val="28"/>
      <w:lang w:val="zh-CN"/>
    </w:rPr>
  </w:style>
  <w:style w:type="paragraph" w:customStyle="1" w:styleId="3424">
    <w:name w:val="样式 标题 2 + 四号"/>
    <w:basedOn w:val="6"/>
    <w:link w:val="3423"/>
    <w:qFormat/>
    <w:uiPriority w:val="0"/>
    <w:pPr>
      <w:numPr>
        <w:ilvl w:val="0"/>
        <w:numId w:val="0"/>
      </w:numPr>
      <w:tabs>
        <w:tab w:val="left" w:pos="718"/>
        <w:tab w:val="left" w:pos="1080"/>
        <w:tab w:val="clear" w:pos="703"/>
      </w:tabs>
      <w:spacing w:before="312" w:beforeLines="100" w:after="312" w:afterLines="100"/>
      <w:jc w:val="both"/>
      <w:textAlignment w:val="auto"/>
    </w:pPr>
    <w:rPr>
      <w:rFonts w:ascii="Times New Roman" w:hAnsi="Times New Roman" w:eastAsia="黑体"/>
      <w:bCs w:val="0"/>
      <w:kern w:val="0"/>
      <w:sz w:val="28"/>
      <w:szCs w:val="20"/>
      <w:lang w:val="zh-CN"/>
    </w:rPr>
  </w:style>
  <w:style w:type="character" w:customStyle="1" w:styleId="3425">
    <w:name w:val="正文文字首行缩进 Char Char"/>
    <w:qFormat/>
    <w:uiPriority w:val="0"/>
    <w:rPr>
      <w:rFonts w:hint="eastAsia" w:ascii="宋体" w:hAnsi="宋体" w:eastAsia="宋体"/>
      <w:kern w:val="2"/>
      <w:sz w:val="21"/>
      <w:lang w:val="en-US" w:eastAsia="zh-CN"/>
    </w:rPr>
  </w:style>
  <w:style w:type="character" w:customStyle="1" w:styleId="3426">
    <w:name w:val="设计正文 Char Char"/>
    <w:link w:val="3427"/>
    <w:qFormat/>
    <w:uiPriority w:val="0"/>
    <w:rPr>
      <w:rFonts w:ascii="仿宋_GB2312" w:eastAsia="仿宋_GB2312"/>
      <w:sz w:val="24"/>
    </w:rPr>
  </w:style>
  <w:style w:type="paragraph" w:customStyle="1" w:styleId="3427">
    <w:name w:val="设计正文"/>
    <w:basedOn w:val="1"/>
    <w:link w:val="3426"/>
    <w:qFormat/>
    <w:uiPriority w:val="0"/>
    <w:pPr>
      <w:spacing w:line="300" w:lineRule="auto"/>
      <w:ind w:firstLine="480" w:firstLineChars="200"/>
    </w:pPr>
    <w:rPr>
      <w:rFonts w:ascii="仿宋_GB2312" w:eastAsia="仿宋_GB2312"/>
      <w:kern w:val="0"/>
      <w:sz w:val="24"/>
      <w:szCs w:val="20"/>
    </w:rPr>
  </w:style>
  <w:style w:type="character" w:customStyle="1" w:styleId="3428">
    <w:name w:val="number1 Char Char"/>
    <w:qFormat/>
    <w:uiPriority w:val="0"/>
    <w:rPr>
      <w:rFonts w:eastAsia="宋体"/>
      <w:kern w:val="2"/>
      <w:sz w:val="24"/>
      <w:lang w:val="en-US" w:eastAsia="zh-CN"/>
    </w:rPr>
  </w:style>
  <w:style w:type="character" w:customStyle="1" w:styleId="3429">
    <w:name w:val="样式 标题 4 + 小四 Char Char"/>
    <w:qFormat/>
    <w:uiPriority w:val="0"/>
    <w:rPr>
      <w:rFonts w:ascii="Arial" w:hAnsi="Arial" w:eastAsia="黑体"/>
      <w:b/>
      <w:kern w:val="2"/>
      <w:sz w:val="24"/>
      <w:lang w:val="zh-CN" w:eastAsia="zh-CN"/>
    </w:rPr>
  </w:style>
  <w:style w:type="character" w:customStyle="1" w:styleId="3430">
    <w:name w:val="正文强调 Char Char"/>
    <w:link w:val="3431"/>
    <w:qFormat/>
    <w:uiPriority w:val="0"/>
    <w:rPr>
      <w:rFonts w:ascii="宋体" w:hAnsi="宋体"/>
      <w:b/>
      <w:sz w:val="24"/>
    </w:rPr>
  </w:style>
  <w:style w:type="paragraph" w:customStyle="1" w:styleId="3431">
    <w:name w:val="正文强调"/>
    <w:basedOn w:val="1194"/>
    <w:link w:val="3430"/>
    <w:qFormat/>
    <w:uiPriority w:val="0"/>
    <w:pPr>
      <w:ind w:firstLine="0" w:firstLineChars="0"/>
    </w:pPr>
    <w:rPr>
      <w:rFonts w:eastAsia="宋体"/>
      <w:b/>
      <w:sz w:val="24"/>
      <w:szCs w:val="20"/>
    </w:rPr>
  </w:style>
  <w:style w:type="paragraph" w:customStyle="1" w:styleId="3432">
    <w:name w:val="样式 标题 1 + 段前: 1.5 行 段后: 1.5 行"/>
    <w:basedOn w:val="3"/>
    <w:qFormat/>
    <w:uiPriority w:val="0"/>
    <w:pPr>
      <w:pageBreakBefore/>
      <w:numPr>
        <w:ilvl w:val="0"/>
        <w:numId w:val="0"/>
      </w:numPr>
      <w:tabs>
        <w:tab w:val="left" w:pos="920"/>
      </w:tabs>
      <w:spacing w:before="468" w:beforeLines="150" w:after="468" w:afterLines="150" w:line="360" w:lineRule="auto"/>
      <w:ind w:left="625" w:hanging="425"/>
      <w:jc w:val="both"/>
      <w:textAlignment w:val="auto"/>
    </w:pPr>
    <w:rPr>
      <w:rFonts w:eastAsia="黑体"/>
      <w:bCs w:val="0"/>
      <w:sz w:val="30"/>
      <w:szCs w:val="20"/>
      <w:lang w:val="zh-CN"/>
    </w:rPr>
  </w:style>
  <w:style w:type="paragraph" w:customStyle="1" w:styleId="3433">
    <w:name w:val="nopad"/>
    <w:basedOn w:val="1"/>
    <w:qFormat/>
    <w:uiPriority w:val="0"/>
    <w:pPr>
      <w:widowControl/>
      <w:jc w:val="left"/>
    </w:pPr>
    <w:rPr>
      <w:rFonts w:ascii="宋体" w:hAnsi="宋体"/>
      <w:kern w:val="0"/>
      <w:sz w:val="24"/>
      <w:szCs w:val="20"/>
    </w:rPr>
  </w:style>
  <w:style w:type="paragraph" w:customStyle="1" w:styleId="3434">
    <w:name w:val="正文缩进HS-正文1"/>
    <w:basedOn w:val="1"/>
    <w:qFormat/>
    <w:uiPriority w:val="0"/>
    <w:pPr>
      <w:suppressAutoHyphens/>
      <w:spacing w:line="360" w:lineRule="auto"/>
      <w:ind w:firstLine="480"/>
    </w:pPr>
    <w:rPr>
      <w:rFonts w:ascii="宋体" w:hAnsi="宋体"/>
      <w:color w:val="000000"/>
      <w:kern w:val="1"/>
      <w:szCs w:val="20"/>
      <w:lang w:eastAsia="ar-SA"/>
    </w:rPr>
  </w:style>
  <w:style w:type="paragraph" w:customStyle="1" w:styleId="3435">
    <w:name w:val="样式 标题 2 + 居中"/>
    <w:basedOn w:val="6"/>
    <w:qFormat/>
    <w:uiPriority w:val="0"/>
    <w:pPr>
      <w:keepNext w:val="0"/>
      <w:keepLines w:val="0"/>
      <w:numPr>
        <w:numId w:val="0"/>
      </w:numPr>
      <w:tabs>
        <w:tab w:val="left" w:pos="576"/>
        <w:tab w:val="clear" w:pos="703"/>
      </w:tabs>
      <w:spacing w:line="300" w:lineRule="auto"/>
      <w:ind w:left="576" w:hanging="576" w:firstLineChars="200"/>
      <w:jc w:val="center"/>
      <w:textAlignment w:val="auto"/>
    </w:pPr>
    <w:rPr>
      <w:rFonts w:ascii="Arial" w:hAnsi="Arial" w:eastAsia="黑体"/>
      <w:b w:val="0"/>
      <w:bCs w:val="0"/>
      <w:sz w:val="21"/>
      <w:szCs w:val="20"/>
      <w:lang w:val="zh-CN"/>
    </w:rPr>
  </w:style>
  <w:style w:type="paragraph" w:customStyle="1" w:styleId="3436">
    <w:name w:val="default char1 Char Char"/>
    <w:basedOn w:val="1"/>
    <w:qFormat/>
    <w:uiPriority w:val="0"/>
    <w:rPr>
      <w:rFonts w:ascii="Tahoma" w:hAnsi="Tahoma"/>
      <w:sz w:val="24"/>
      <w:szCs w:val="20"/>
    </w:rPr>
  </w:style>
  <w:style w:type="paragraph" w:customStyle="1" w:styleId="3437">
    <w:name w:val="样式 样式 标题 3 + 四号 + 段前: 0.5 行 段后: 0.5 行"/>
    <w:basedOn w:val="3088"/>
    <w:qFormat/>
    <w:uiPriority w:val="0"/>
    <w:pPr>
      <w:tabs>
        <w:tab w:val="left" w:pos="1004"/>
        <w:tab w:val="left" w:pos="1440"/>
      </w:tabs>
      <w:spacing w:before="156" w:beforeLines="50" w:after="156" w:afterLines="50" w:line="360" w:lineRule="auto"/>
      <w:ind w:left="1004" w:hanging="720"/>
    </w:pPr>
    <w:rPr>
      <w:rFonts w:eastAsia="黑体"/>
      <w:b w:val="0"/>
      <w:bCs w:val="0"/>
      <w:kern w:val="2"/>
      <w:sz w:val="24"/>
      <w:szCs w:val="20"/>
    </w:rPr>
  </w:style>
  <w:style w:type="paragraph" w:customStyle="1" w:styleId="3438">
    <w:name w:val="tabletextcharcharchar"/>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439">
    <w:name w:val="最终规范标题3"/>
    <w:basedOn w:val="1"/>
    <w:qFormat/>
    <w:uiPriority w:val="0"/>
    <w:pPr>
      <w:spacing w:line="300" w:lineRule="auto"/>
      <w:outlineLvl w:val="2"/>
    </w:pPr>
    <w:rPr>
      <w:szCs w:val="20"/>
    </w:rPr>
  </w:style>
  <w:style w:type="paragraph" w:customStyle="1" w:styleId="3440">
    <w:name w:val="Char1 Char Char1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441">
    <w:name w:val="Char Char Char Char1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442">
    <w:name w:val="msolistparagraph"/>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443">
    <w:name w:val="自定义样式 正文"/>
    <w:basedOn w:val="1"/>
    <w:qFormat/>
    <w:uiPriority w:val="0"/>
    <w:pPr>
      <w:spacing w:line="360" w:lineRule="auto"/>
      <w:ind w:firstLine="480" w:firstLineChars="200"/>
    </w:pPr>
    <w:rPr>
      <w:rFonts w:ascii="Arial" w:hAnsi="Arial" w:eastAsia="仿宋_GB2312" w:cs="宋体"/>
      <w:bCs/>
      <w:sz w:val="24"/>
    </w:rPr>
  </w:style>
  <w:style w:type="paragraph" w:customStyle="1" w:styleId="3444">
    <w:name w:val="图片补字"/>
    <w:basedOn w:val="3431"/>
    <w:qFormat/>
    <w:uiPriority w:val="0"/>
    <w:pPr>
      <w:spacing w:line="240" w:lineRule="auto"/>
    </w:pPr>
    <w:rPr>
      <w:rFonts w:eastAsia="等线"/>
      <w:sz w:val="28"/>
    </w:rPr>
  </w:style>
  <w:style w:type="paragraph" w:customStyle="1" w:styleId="3445">
    <w:name w:val="最终规范标题4"/>
    <w:basedOn w:val="1"/>
    <w:qFormat/>
    <w:uiPriority w:val="0"/>
    <w:pPr>
      <w:numPr>
        <w:ilvl w:val="0"/>
        <w:numId w:val="199"/>
      </w:numPr>
      <w:spacing w:line="300" w:lineRule="auto"/>
      <w:ind w:firstLine="0"/>
    </w:pPr>
    <w:rPr>
      <w:szCs w:val="20"/>
    </w:rPr>
  </w:style>
  <w:style w:type="paragraph" w:customStyle="1" w:styleId="3446">
    <w:name w:val="文头字"/>
    <w:basedOn w:val="1"/>
    <w:qFormat/>
    <w:uiPriority w:val="0"/>
    <w:pPr>
      <w:snapToGrid w:val="0"/>
      <w:spacing w:before="200" w:line="360" w:lineRule="auto"/>
      <w:jc w:val="center"/>
    </w:pPr>
    <w:rPr>
      <w:rFonts w:ascii="宋体"/>
      <w:b/>
      <w:color w:val="FF0000"/>
      <w:spacing w:val="100"/>
      <w:kern w:val="21"/>
      <w:sz w:val="48"/>
      <w:szCs w:val="20"/>
    </w:rPr>
  </w:style>
  <w:style w:type="paragraph" w:customStyle="1" w:styleId="3447">
    <w:name w:val="Body Bullet List"/>
    <w:basedOn w:val="1"/>
    <w:qFormat/>
    <w:uiPriority w:val="0"/>
    <w:pPr>
      <w:widowControl/>
      <w:numPr>
        <w:ilvl w:val="0"/>
        <w:numId w:val="200"/>
      </w:numPr>
      <w:spacing w:after="120"/>
      <w:ind w:firstLine="0"/>
      <w:jc w:val="left"/>
    </w:pPr>
    <w:rPr>
      <w:rFonts w:ascii="Tahoma" w:hAnsi="Tahoma"/>
      <w:kern w:val="0"/>
      <w:sz w:val="20"/>
      <w:szCs w:val="20"/>
      <w:lang w:eastAsia="en-US"/>
    </w:rPr>
  </w:style>
  <w:style w:type="paragraph" w:customStyle="1" w:styleId="3448">
    <w:name w:val="Char Char Char Char1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449">
    <w:name w:val="规范标题1"/>
    <w:basedOn w:val="3"/>
    <w:qFormat/>
    <w:uiPriority w:val="0"/>
    <w:pPr>
      <w:numPr>
        <w:numId w:val="0"/>
      </w:numPr>
      <w:tabs>
        <w:tab w:val="left" w:pos="720"/>
      </w:tabs>
      <w:spacing w:before="0" w:beforeLines="0" w:after="0" w:afterLines="0" w:line="360" w:lineRule="auto"/>
      <w:ind w:left="720" w:hanging="360"/>
      <w:jc w:val="center"/>
      <w:textAlignment w:val="auto"/>
    </w:pPr>
    <w:rPr>
      <w:rFonts w:ascii="黑体" w:hAnsi="宋体" w:eastAsia="黑体"/>
      <w:bCs w:val="0"/>
      <w:sz w:val="28"/>
      <w:szCs w:val="20"/>
      <w:lang w:val="zh-CN"/>
    </w:rPr>
  </w:style>
  <w:style w:type="paragraph" w:customStyle="1" w:styleId="3450">
    <w:name w:val="样式 标题 3 + 四号 行距: 1.5 倍行距"/>
    <w:basedOn w:val="7"/>
    <w:qFormat/>
    <w:uiPriority w:val="0"/>
    <w:pPr>
      <w:numPr>
        <w:ilvl w:val="0"/>
        <w:numId w:val="0"/>
      </w:numPr>
      <w:tabs>
        <w:tab w:val="left" w:pos="1004"/>
        <w:tab w:val="left" w:pos="1440"/>
        <w:tab w:val="clear" w:pos="703"/>
      </w:tabs>
      <w:spacing w:before="156" w:beforeLines="50" w:after="156" w:afterLines="50" w:line="360" w:lineRule="auto"/>
      <w:ind w:left="1004"/>
      <w:jc w:val="both"/>
      <w:textAlignment w:val="auto"/>
    </w:pPr>
    <w:rPr>
      <w:rFonts w:eastAsia="黑体"/>
      <w:bCs w:val="0"/>
      <w:szCs w:val="20"/>
      <w:lang w:val="zh-CN"/>
    </w:rPr>
  </w:style>
  <w:style w:type="paragraph" w:customStyle="1" w:styleId="3451">
    <w:name w:val="WW-正文缩进"/>
    <w:basedOn w:val="1"/>
    <w:qFormat/>
    <w:uiPriority w:val="0"/>
    <w:pPr>
      <w:widowControl/>
      <w:suppressAutoHyphens/>
      <w:spacing w:after="120" w:line="360" w:lineRule="auto"/>
      <w:jc w:val="left"/>
    </w:pPr>
    <w:rPr>
      <w:sz w:val="24"/>
      <w:szCs w:val="20"/>
      <w:lang w:eastAsia="ar-SA"/>
    </w:rPr>
  </w:style>
  <w:style w:type="paragraph" w:customStyle="1" w:styleId="3452">
    <w:name w:val="最终规范标题2"/>
    <w:basedOn w:val="3435"/>
    <w:qFormat/>
    <w:uiPriority w:val="0"/>
    <w:pPr>
      <w:tabs>
        <w:tab w:val="left" w:pos="840"/>
        <w:tab w:val="clear" w:pos="576"/>
      </w:tabs>
      <w:ind w:left="1020" w:hanging="1020"/>
    </w:pPr>
  </w:style>
  <w:style w:type="paragraph" w:customStyle="1" w:styleId="3453">
    <w:name w:val="样式 题注图图1图2图3图4图5图6图7图8图9图10图11图12图13图14图15图16图...1"/>
    <w:basedOn w:val="24"/>
    <w:qFormat/>
    <w:uiPriority w:val="0"/>
    <w:pPr>
      <w:widowControl/>
      <w:adjustRightInd w:val="0"/>
      <w:snapToGrid w:val="0"/>
      <w:spacing w:before="156" w:beforeLines="50" w:after="156" w:afterLines="50" w:line="360" w:lineRule="auto"/>
      <w:jc w:val="both"/>
      <w:textAlignment w:val="baseline"/>
    </w:pPr>
    <w:rPr>
      <w:rFonts w:ascii="黑体" w:hAnsi="黑体" w:eastAsia="黑体"/>
      <w:szCs w:val="24"/>
      <w:lang w:val="zh-CN" w:eastAsia="en-US"/>
    </w:rPr>
  </w:style>
  <w:style w:type="paragraph" w:customStyle="1" w:styleId="3454">
    <w:name w:val="Char Char Char Char Char Char Char2"/>
    <w:basedOn w:val="1"/>
    <w:qFormat/>
    <w:uiPriority w:val="0"/>
    <w:rPr>
      <w:rFonts w:ascii="Tahoma" w:hAnsi="Tahoma"/>
      <w:sz w:val="24"/>
      <w:szCs w:val="20"/>
    </w:rPr>
  </w:style>
  <w:style w:type="paragraph" w:customStyle="1" w:styleId="3455">
    <w:name w:val="最终规范正文"/>
    <w:basedOn w:val="1"/>
    <w:qFormat/>
    <w:uiPriority w:val="0"/>
    <w:pPr>
      <w:numPr>
        <w:ilvl w:val="0"/>
        <w:numId w:val="201"/>
      </w:numPr>
      <w:spacing w:line="360" w:lineRule="auto"/>
      <w:ind w:firstLine="0"/>
      <w:jc w:val="left"/>
    </w:pPr>
    <w:rPr>
      <w:sz w:val="24"/>
      <w:szCs w:val="20"/>
    </w:rPr>
  </w:style>
  <w:style w:type="paragraph" w:customStyle="1" w:styleId="3456">
    <w:name w:val="GMCC 正文"/>
    <w:basedOn w:val="1"/>
    <w:qFormat/>
    <w:uiPriority w:val="0"/>
    <w:pPr>
      <w:spacing w:line="360" w:lineRule="exact"/>
    </w:pPr>
    <w:rPr>
      <w:sz w:val="24"/>
      <w:szCs w:val="20"/>
    </w:rPr>
  </w:style>
  <w:style w:type="paragraph" w:customStyle="1" w:styleId="3457">
    <w:name w:val="正文(首行缩进）"/>
    <w:basedOn w:val="1"/>
    <w:link w:val="3458"/>
    <w:qFormat/>
    <w:uiPriority w:val="0"/>
    <w:pPr>
      <w:adjustRightInd w:val="0"/>
      <w:snapToGrid w:val="0"/>
      <w:spacing w:line="360" w:lineRule="auto"/>
      <w:ind w:firstLine="480" w:firstLineChars="200"/>
      <w:textAlignment w:val="baseline"/>
    </w:pPr>
    <w:rPr>
      <w:kern w:val="0"/>
      <w:sz w:val="24"/>
      <w:szCs w:val="20"/>
      <w:lang w:val="zh-CN"/>
    </w:rPr>
  </w:style>
  <w:style w:type="character" w:customStyle="1" w:styleId="3458">
    <w:name w:val="正文(首行缩进） Char"/>
    <w:link w:val="3457"/>
    <w:qFormat/>
    <w:uiPriority w:val="0"/>
    <w:rPr>
      <w:sz w:val="24"/>
      <w:lang w:val="zh-CN"/>
    </w:rPr>
  </w:style>
  <w:style w:type="character" w:customStyle="1" w:styleId="3459">
    <w:name w:val="正文（首行不缩进） Char"/>
    <w:link w:val="891"/>
    <w:qFormat/>
    <w:uiPriority w:val="0"/>
    <w:rPr>
      <w:rFonts w:ascii="Calibri" w:hAnsi="Calibri"/>
      <w:sz w:val="21"/>
      <w:szCs w:val="22"/>
    </w:rPr>
  </w:style>
  <w:style w:type="paragraph" w:customStyle="1" w:styleId="3460">
    <w:name w:val="正文缩进 + 首行缩进:  2 字符 + 首行缩进:  2 字符 + 首行缩进:  2 字符 Char"/>
    <w:basedOn w:val="1"/>
    <w:qFormat/>
    <w:uiPriority w:val="0"/>
    <w:pPr>
      <w:widowControl/>
      <w:spacing w:line="360" w:lineRule="auto"/>
      <w:ind w:firstLine="420" w:firstLineChars="200"/>
      <w:jc w:val="left"/>
    </w:pPr>
    <w:rPr>
      <w:rFonts w:eastAsia="仿宋_GB2312"/>
      <w:kern w:val="0"/>
      <w:sz w:val="24"/>
      <w:lang w:bidi="he-IL"/>
    </w:rPr>
  </w:style>
  <w:style w:type="paragraph" w:customStyle="1" w:styleId="3461">
    <w:name w:val="06-sinobest-正文"/>
    <w:basedOn w:val="1"/>
    <w:link w:val="3462"/>
    <w:qFormat/>
    <w:uiPriority w:val="0"/>
    <w:pPr>
      <w:spacing w:line="360" w:lineRule="auto"/>
      <w:ind w:firstLine="480" w:firstLineChars="200"/>
    </w:pPr>
    <w:rPr>
      <w:sz w:val="24"/>
      <w:lang w:val="zh-CN"/>
    </w:rPr>
  </w:style>
  <w:style w:type="character" w:customStyle="1" w:styleId="3462">
    <w:name w:val="06-sinobest-正文 Char"/>
    <w:link w:val="3461"/>
    <w:qFormat/>
    <w:uiPriority w:val="0"/>
    <w:rPr>
      <w:kern w:val="2"/>
      <w:sz w:val="24"/>
      <w:szCs w:val="24"/>
      <w:lang w:val="zh-CN"/>
    </w:rPr>
  </w:style>
  <w:style w:type="paragraph" w:customStyle="1" w:styleId="3463">
    <w:name w:val="*sinobest配置项-注释"/>
    <w:basedOn w:val="1"/>
    <w:qFormat/>
    <w:uiPriority w:val="0"/>
    <w:pPr>
      <w:spacing w:line="360" w:lineRule="auto"/>
      <w:ind w:firstLine="420" w:firstLineChars="200"/>
    </w:pPr>
    <w:rPr>
      <w:i/>
      <w:iCs/>
      <w:color w:val="0000FF"/>
      <w:szCs w:val="20"/>
    </w:rPr>
  </w:style>
  <w:style w:type="character" w:customStyle="1" w:styleId="3464">
    <w:name w:val="正文首缩两字 Char"/>
    <w:link w:val="1535"/>
    <w:qFormat/>
    <w:uiPriority w:val="0"/>
    <w:rPr>
      <w:rFonts w:ascii="Verdana" w:hAnsi="Verdana" w:eastAsia="仿宋_GB2312"/>
      <w:kern w:val="2"/>
      <w:sz w:val="32"/>
      <w:szCs w:val="24"/>
    </w:rPr>
  </w:style>
  <w:style w:type="paragraph" w:customStyle="1" w:styleId="3465">
    <w:name w:val="样式 标题 5H5dashdsddh5PIM 5h51heading 51h52heading 52h53..."/>
    <w:basedOn w:val="9"/>
    <w:qFormat/>
    <w:uiPriority w:val="0"/>
    <w:pPr>
      <w:tabs>
        <w:tab w:val="left" w:pos="993"/>
      </w:tabs>
      <w:spacing w:before="156" w:after="156" w:line="360" w:lineRule="auto"/>
      <w:ind w:left="2580" w:hanging="420"/>
    </w:pPr>
    <w:rPr>
      <w:rFonts w:ascii="宋体" w:hAnsi="宋体" w:eastAsia="黑体" w:cs="宋体"/>
      <w:b w:val="0"/>
      <w:sz w:val="24"/>
    </w:rPr>
  </w:style>
  <w:style w:type="paragraph" w:customStyle="1" w:styleId="3466">
    <w:name w:val="括号1"/>
    <w:basedOn w:val="1"/>
    <w:qFormat/>
    <w:uiPriority w:val="0"/>
    <w:pPr>
      <w:spacing w:line="360" w:lineRule="auto"/>
      <w:ind w:left="420"/>
    </w:pPr>
    <w:rPr>
      <w:rFonts w:ascii="Arial" w:hAnsi="Arial" w:cs="宋体"/>
      <w:sz w:val="24"/>
      <w:szCs w:val="20"/>
    </w:rPr>
  </w:style>
  <w:style w:type="paragraph" w:customStyle="1" w:styleId="3467">
    <w:name w:val="标1"/>
    <w:next w:val="1"/>
    <w:qFormat/>
    <w:uiPriority w:val="0"/>
    <w:rPr>
      <w:rFonts w:ascii="Arial" w:hAnsi="Arial" w:eastAsia="黑体" w:cs="宋体"/>
      <w:b/>
      <w:bCs/>
      <w:kern w:val="2"/>
      <w:sz w:val="24"/>
      <w:szCs w:val="21"/>
      <w:lang w:val="en-US" w:eastAsia="zh-CN" w:bidi="ar-SA"/>
    </w:rPr>
  </w:style>
  <w:style w:type="character" w:customStyle="1" w:styleId="3468">
    <w:name w:val="图1 Char"/>
    <w:link w:val="3186"/>
    <w:qFormat/>
    <w:uiPriority w:val="99"/>
    <w:rPr>
      <w:sz w:val="24"/>
      <w:szCs w:val="24"/>
    </w:rPr>
  </w:style>
  <w:style w:type="paragraph" w:customStyle="1" w:styleId="3469">
    <w:name w:val="正文（首行顶格）"/>
    <w:basedOn w:val="1"/>
    <w:link w:val="3470"/>
    <w:qFormat/>
    <w:uiPriority w:val="0"/>
    <w:pPr>
      <w:spacing w:line="360" w:lineRule="auto"/>
    </w:pPr>
    <w:rPr>
      <w:rFonts w:ascii="Arial" w:hAnsi="Arial"/>
      <w:sz w:val="24"/>
      <w:szCs w:val="20"/>
      <w:lang w:val="zh-CN"/>
    </w:rPr>
  </w:style>
  <w:style w:type="character" w:customStyle="1" w:styleId="3470">
    <w:name w:val="正文（首行顶格） Char"/>
    <w:link w:val="3469"/>
    <w:qFormat/>
    <w:uiPriority w:val="0"/>
    <w:rPr>
      <w:rFonts w:ascii="Arial" w:hAnsi="Arial"/>
      <w:kern w:val="2"/>
      <w:sz w:val="24"/>
      <w:lang w:val="zh-CN"/>
    </w:rPr>
  </w:style>
  <w:style w:type="paragraph" w:customStyle="1" w:styleId="3471">
    <w:name w:val="王茳1"/>
    <w:basedOn w:val="1"/>
    <w:qFormat/>
    <w:uiPriority w:val="0"/>
    <w:pPr>
      <w:numPr>
        <w:ilvl w:val="0"/>
        <w:numId w:val="202"/>
      </w:numPr>
      <w:spacing w:before="120" w:beforeLines="50" w:after="120" w:afterLines="50" w:line="360" w:lineRule="auto"/>
      <w:outlineLvl w:val="0"/>
    </w:pPr>
    <w:rPr>
      <w:rFonts w:ascii="黑体" w:hAnsi="黑体" w:eastAsia="黑体"/>
      <w:b/>
      <w:sz w:val="40"/>
      <w:szCs w:val="32"/>
    </w:rPr>
  </w:style>
  <w:style w:type="paragraph" w:customStyle="1" w:styleId="3472">
    <w:name w:val="王茳2"/>
    <w:basedOn w:val="1"/>
    <w:qFormat/>
    <w:uiPriority w:val="0"/>
    <w:pPr>
      <w:numPr>
        <w:ilvl w:val="1"/>
        <w:numId w:val="202"/>
      </w:numPr>
      <w:spacing w:before="120" w:beforeLines="50" w:after="120" w:afterLines="50" w:line="360" w:lineRule="auto"/>
      <w:outlineLvl w:val="1"/>
    </w:pPr>
    <w:rPr>
      <w:rFonts w:ascii="黑体" w:hAnsi="黑体" w:eastAsia="黑体"/>
      <w:b/>
      <w:sz w:val="32"/>
      <w:szCs w:val="32"/>
    </w:rPr>
  </w:style>
  <w:style w:type="paragraph" w:customStyle="1" w:styleId="3473">
    <w:name w:val="王茳3"/>
    <w:basedOn w:val="3472"/>
    <w:qFormat/>
    <w:uiPriority w:val="0"/>
    <w:pPr>
      <w:numPr>
        <w:ilvl w:val="2"/>
      </w:numPr>
      <w:outlineLvl w:val="2"/>
    </w:pPr>
    <w:rPr>
      <w:sz w:val="28"/>
    </w:rPr>
  </w:style>
  <w:style w:type="paragraph" w:customStyle="1" w:styleId="3474">
    <w:name w:val="王茳4"/>
    <w:basedOn w:val="3472"/>
    <w:link w:val="3476"/>
    <w:qFormat/>
    <w:uiPriority w:val="0"/>
    <w:pPr>
      <w:numPr>
        <w:ilvl w:val="3"/>
      </w:numPr>
      <w:outlineLvl w:val="3"/>
    </w:pPr>
    <w:rPr>
      <w:sz w:val="24"/>
      <w:lang w:val="zh-CN"/>
    </w:rPr>
  </w:style>
  <w:style w:type="paragraph" w:customStyle="1" w:styleId="3475">
    <w:name w:val="王茳5"/>
    <w:basedOn w:val="3472"/>
    <w:qFormat/>
    <w:uiPriority w:val="0"/>
    <w:pPr>
      <w:numPr>
        <w:ilvl w:val="4"/>
      </w:numPr>
      <w:outlineLvl w:val="4"/>
    </w:pPr>
    <w:rPr>
      <w:sz w:val="22"/>
    </w:rPr>
  </w:style>
  <w:style w:type="character" w:customStyle="1" w:styleId="3476">
    <w:name w:val="王茳4 Char"/>
    <w:link w:val="3474"/>
    <w:qFormat/>
    <w:uiPriority w:val="0"/>
    <w:rPr>
      <w:rFonts w:ascii="黑体" w:hAnsi="黑体" w:eastAsia="黑体"/>
      <w:b/>
      <w:kern w:val="2"/>
      <w:sz w:val="24"/>
      <w:szCs w:val="32"/>
      <w:lang w:val="zh-CN"/>
    </w:rPr>
  </w:style>
  <w:style w:type="paragraph" w:customStyle="1" w:styleId="3477">
    <w:name w:val="王茳的正文"/>
    <w:basedOn w:val="1"/>
    <w:link w:val="3478"/>
    <w:qFormat/>
    <w:uiPriority w:val="0"/>
    <w:pPr>
      <w:spacing w:before="120" w:beforeLines="50" w:after="120" w:afterLines="50" w:line="360" w:lineRule="auto"/>
      <w:ind w:firstLine="420" w:firstLineChars="200"/>
    </w:pPr>
    <w:rPr>
      <w:sz w:val="24"/>
      <w:lang w:val="zh-CN"/>
    </w:rPr>
  </w:style>
  <w:style w:type="character" w:customStyle="1" w:styleId="3478">
    <w:name w:val="王茳的正文 Char"/>
    <w:link w:val="3477"/>
    <w:qFormat/>
    <w:uiPriority w:val="0"/>
    <w:rPr>
      <w:kern w:val="2"/>
      <w:sz w:val="24"/>
      <w:szCs w:val="24"/>
      <w:lang w:val="zh-CN"/>
    </w:rPr>
  </w:style>
  <w:style w:type="paragraph" w:customStyle="1" w:styleId="3479">
    <w:name w:val="王茳的图注"/>
    <w:basedOn w:val="24"/>
    <w:link w:val="3480"/>
    <w:qFormat/>
    <w:uiPriority w:val="0"/>
    <w:pPr>
      <w:keepNext w:val="0"/>
      <w:spacing w:line="360" w:lineRule="auto"/>
      <w:ind w:firstLine="200" w:firstLineChars="200"/>
      <w:jc w:val="both"/>
      <w:textAlignment w:val="auto"/>
    </w:pPr>
    <w:rPr>
      <w:rFonts w:ascii="Cambria" w:hAnsi="Cambria" w:eastAsia="黑体" w:cs="Times New Roman"/>
      <w:kern w:val="2"/>
      <w:lang w:val="zh-CN"/>
    </w:rPr>
  </w:style>
  <w:style w:type="character" w:customStyle="1" w:styleId="3480">
    <w:name w:val="王茳的图注 Char"/>
    <w:link w:val="3479"/>
    <w:qFormat/>
    <w:uiPriority w:val="0"/>
    <w:rPr>
      <w:rFonts w:ascii="Cambria" w:hAnsi="Cambria" w:eastAsia="黑体"/>
      <w:kern w:val="2"/>
      <w:sz w:val="21"/>
      <w:lang w:val="zh-CN"/>
    </w:rPr>
  </w:style>
  <w:style w:type="character" w:customStyle="1" w:styleId="3481">
    <w:name w:val="样式5 Char"/>
    <w:link w:val="1234"/>
    <w:qFormat/>
    <w:uiPriority w:val="0"/>
    <w:rPr>
      <w:rFonts w:ascii="宋体" w:hAnsi="宋体" w:eastAsia="仿宋_GB2312"/>
      <w:sz w:val="32"/>
      <w:szCs w:val="21"/>
    </w:rPr>
  </w:style>
  <w:style w:type="paragraph" w:customStyle="1" w:styleId="3482">
    <w:name w:val="p16"/>
    <w:basedOn w:val="1"/>
    <w:qFormat/>
    <w:uiPriority w:val="0"/>
    <w:pPr>
      <w:widowControl/>
      <w:spacing w:line="360" w:lineRule="auto"/>
      <w:ind w:firstLine="420"/>
      <w:jc w:val="left"/>
    </w:pPr>
    <w:rPr>
      <w:rFonts w:ascii="宋体" w:hAnsi="宋体" w:cs="宋体"/>
      <w:kern w:val="0"/>
      <w:szCs w:val="21"/>
    </w:rPr>
  </w:style>
  <w:style w:type="character" w:customStyle="1" w:styleId="3483">
    <w:name w:val="t_tag"/>
    <w:qFormat/>
    <w:uiPriority w:val="0"/>
  </w:style>
  <w:style w:type="character" w:customStyle="1" w:styleId="3484">
    <w:name w:val="bigfont1"/>
    <w:qFormat/>
    <w:uiPriority w:val="0"/>
    <w:rPr>
      <w:sz w:val="24"/>
      <w:szCs w:val="24"/>
    </w:rPr>
  </w:style>
  <w:style w:type="character" w:customStyle="1" w:styleId="3485">
    <w:name w:val="编写建议 Char"/>
    <w:link w:val="1537"/>
    <w:qFormat/>
    <w:uiPriority w:val="0"/>
    <w:rPr>
      <w:rFonts w:ascii="Calibri" w:hAnsi="Calibri" w:eastAsia="仿宋_GB2312"/>
      <w:i/>
      <w:iCs/>
      <w:color w:val="0000FF"/>
      <w:sz w:val="32"/>
      <w:szCs w:val="21"/>
    </w:rPr>
  </w:style>
  <w:style w:type="character" w:customStyle="1" w:styleId="3486">
    <w:name w:val="para_small1"/>
    <w:qFormat/>
    <w:uiPriority w:val="0"/>
    <w:rPr>
      <w:rFonts w:hint="default" w:ascii="Arial" w:hAnsi="Arial" w:cs="Arial"/>
      <w:sz w:val="18"/>
      <w:szCs w:val="18"/>
    </w:rPr>
  </w:style>
  <w:style w:type="character" w:customStyle="1" w:styleId="3487">
    <w:name w:val="样式 加粗"/>
    <w:qFormat/>
    <w:uiPriority w:val="0"/>
    <w:rPr>
      <w:rFonts w:ascii="Verdana" w:hAnsi="Verdana" w:eastAsia="宋体"/>
      <w:b/>
      <w:bCs/>
      <w:kern w:val="2"/>
      <w:sz w:val="21"/>
      <w:szCs w:val="24"/>
      <w:lang w:val="en-US" w:eastAsia="zh-CN" w:bidi="ar-SA"/>
    </w:rPr>
  </w:style>
  <w:style w:type="character" w:customStyle="1" w:styleId="3488">
    <w:name w:val="lh131"/>
    <w:qFormat/>
    <w:uiPriority w:val="0"/>
    <w:rPr>
      <w:rFonts w:eastAsia="宋体"/>
      <w:kern w:val="2"/>
      <w:sz w:val="24"/>
      <w:szCs w:val="24"/>
      <w:lang w:val="en-US" w:eastAsia="zh-CN" w:bidi="ar-SA"/>
    </w:rPr>
  </w:style>
  <w:style w:type="paragraph" w:customStyle="1" w:styleId="3489">
    <w:name w:val="并列项目符号"/>
    <w:basedOn w:val="1"/>
    <w:qFormat/>
    <w:uiPriority w:val="0"/>
    <w:pPr>
      <w:widowControl/>
      <w:tabs>
        <w:tab w:val="left" w:pos="1470"/>
      </w:tabs>
      <w:spacing w:before="120" w:after="120" w:line="240" w:lineRule="atLeast"/>
      <w:jc w:val="left"/>
    </w:pPr>
    <w:rPr>
      <w:rFonts w:ascii="Verdana" w:hAnsi="Verdana" w:eastAsia="黑体"/>
      <w:b/>
      <w:color w:val="000000"/>
      <w:szCs w:val="21"/>
    </w:rPr>
  </w:style>
  <w:style w:type="paragraph" w:customStyle="1" w:styleId="3490">
    <w:name w:val="q2"/>
    <w:basedOn w:val="85"/>
    <w:qFormat/>
    <w:uiPriority w:val="0"/>
    <w:pPr>
      <w:spacing w:before="240" w:after="60"/>
      <w:ind w:left="767" w:hanging="567" w:firstLineChars="0"/>
      <w:jc w:val="left"/>
      <w:outlineLvl w:val="1"/>
    </w:pPr>
    <w:rPr>
      <w:rFonts w:ascii="Arial" w:hAnsi="Arial" w:eastAsia="宋体" w:cs="Arial"/>
      <w:b/>
      <w:sz w:val="32"/>
      <w:szCs w:val="32"/>
      <w:shd w:val="clear" w:color="auto" w:fill="auto"/>
    </w:rPr>
  </w:style>
  <w:style w:type="paragraph" w:customStyle="1" w:styleId="3491">
    <w:name w:val="q3"/>
    <w:basedOn w:val="85"/>
    <w:next w:val="1"/>
    <w:qFormat/>
    <w:uiPriority w:val="0"/>
    <w:pPr>
      <w:tabs>
        <w:tab w:val="left" w:pos="1280"/>
      </w:tabs>
      <w:spacing w:before="240" w:after="60"/>
      <w:ind w:left="1280" w:hanging="1080" w:firstLineChars="0"/>
      <w:jc w:val="left"/>
      <w:outlineLvl w:val="2"/>
    </w:pPr>
    <w:rPr>
      <w:rFonts w:ascii="Arial" w:hAnsi="Arial" w:eastAsia="宋体" w:cs="Arial"/>
      <w:b/>
      <w:sz w:val="28"/>
      <w:szCs w:val="32"/>
      <w:shd w:val="clear" w:color="auto" w:fill="auto"/>
    </w:rPr>
  </w:style>
  <w:style w:type="paragraph" w:customStyle="1" w:styleId="3492">
    <w:name w:val="标准正文居中"/>
    <w:basedOn w:val="473"/>
    <w:qFormat/>
    <w:uiPriority w:val="0"/>
    <w:pPr>
      <w:spacing w:before="120" w:after="120" w:line="360" w:lineRule="atLeast"/>
      <w:ind w:left="1418" w:firstLine="0" w:firstLineChars="0"/>
      <w:jc w:val="center"/>
    </w:pPr>
    <w:rPr>
      <w:rFonts w:ascii="Tahoma" w:hAnsi="Tahoma"/>
      <w:color w:val="000000"/>
      <w:kern w:val="2"/>
      <w:sz w:val="21"/>
      <w:szCs w:val="21"/>
    </w:rPr>
  </w:style>
  <w:style w:type="paragraph" w:customStyle="1" w:styleId="3493">
    <w:name w:val="q1"/>
    <w:basedOn w:val="85"/>
    <w:qFormat/>
    <w:uiPriority w:val="0"/>
    <w:pPr>
      <w:tabs>
        <w:tab w:val="left" w:pos="740"/>
      </w:tabs>
      <w:spacing w:before="240" w:after="60"/>
      <w:ind w:left="740" w:hanging="540" w:firstLineChars="0"/>
      <w:jc w:val="left"/>
      <w:outlineLvl w:val="0"/>
    </w:pPr>
    <w:rPr>
      <w:rFonts w:ascii="Arial" w:hAnsi="Arial" w:eastAsia="宋体" w:cs="Arial"/>
      <w:b/>
      <w:sz w:val="36"/>
      <w:szCs w:val="32"/>
      <w:shd w:val="clear" w:color="auto" w:fill="auto"/>
    </w:rPr>
  </w:style>
  <w:style w:type="paragraph" w:customStyle="1" w:styleId="3494">
    <w:name w:val="q4"/>
    <w:basedOn w:val="85"/>
    <w:next w:val="1"/>
    <w:qFormat/>
    <w:uiPriority w:val="0"/>
    <w:pPr>
      <w:tabs>
        <w:tab w:val="left" w:pos="1822"/>
      </w:tabs>
      <w:spacing w:before="240" w:after="60"/>
      <w:ind w:left="1822" w:hanging="1080" w:firstLineChars="0"/>
      <w:jc w:val="left"/>
      <w:outlineLvl w:val="3"/>
    </w:pPr>
    <w:rPr>
      <w:rFonts w:ascii="Arial" w:hAnsi="Arial" w:eastAsia="宋体" w:cs="Arial"/>
      <w:b/>
      <w:sz w:val="24"/>
      <w:szCs w:val="32"/>
      <w:shd w:val="clear" w:color="auto" w:fill="auto"/>
    </w:rPr>
  </w:style>
  <w:style w:type="paragraph" w:customStyle="1" w:styleId="3495">
    <w:name w:val="一级项目符号（蓝圆）"/>
    <w:basedOn w:val="473"/>
    <w:qFormat/>
    <w:uiPriority w:val="0"/>
    <w:pPr>
      <w:tabs>
        <w:tab w:val="left" w:pos="2083"/>
      </w:tabs>
      <w:spacing w:before="120" w:after="120" w:line="360" w:lineRule="atLeast"/>
      <w:ind w:left="2263" w:hanging="420" w:firstLineChars="0"/>
    </w:pPr>
    <w:rPr>
      <w:rFonts w:ascii="Tahoma" w:hAnsi="Tahoma"/>
      <w:color w:val="000000"/>
      <w:kern w:val="2"/>
      <w:sz w:val="21"/>
      <w:szCs w:val="21"/>
    </w:rPr>
  </w:style>
  <w:style w:type="paragraph" w:customStyle="1" w:styleId="3496">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sz w:val="21"/>
      <w:szCs w:val="21"/>
      <w:lang w:val="en-US" w:eastAsia="zh-CN" w:bidi="ar-SA"/>
    </w:rPr>
  </w:style>
  <w:style w:type="paragraph" w:customStyle="1" w:styleId="3497">
    <w:name w:val="p17"/>
    <w:basedOn w:val="1"/>
    <w:qFormat/>
    <w:uiPriority w:val="0"/>
    <w:pPr>
      <w:spacing w:line="360" w:lineRule="auto"/>
      <w:ind w:firstLine="476"/>
    </w:pPr>
    <w:rPr>
      <w:rFonts w:hint="eastAsia"/>
      <w:sz w:val="24"/>
      <w:szCs w:val="20"/>
    </w:rPr>
  </w:style>
  <w:style w:type="paragraph" w:customStyle="1" w:styleId="3498">
    <w:name w:val="Char Char Char Char Char Char1 Char Char Char Char Char Char Char Char Char Char Char Char Char Char Char Char Char"/>
    <w:basedOn w:val="1"/>
    <w:qFormat/>
    <w:uiPriority w:val="0"/>
    <w:pPr>
      <w:widowControl/>
      <w:spacing w:after="160" w:line="240" w:lineRule="exact"/>
      <w:jc w:val="left"/>
    </w:pPr>
  </w:style>
  <w:style w:type="paragraph" w:customStyle="1" w:styleId="3499">
    <w:name w:val="样式 样式 样式 首行缩进:  0.85 厘米 + 首行缩进:  2 字符 + 首行缩进:  2 字符"/>
    <w:basedOn w:val="1"/>
    <w:qFormat/>
    <w:uiPriority w:val="0"/>
    <w:pPr>
      <w:spacing w:before="200" w:after="200" w:line="240" w:lineRule="atLeast"/>
      <w:ind w:firstLine="200" w:firstLineChars="200"/>
    </w:pPr>
    <w:rPr>
      <w:rFonts w:cs="宋体"/>
      <w:sz w:val="24"/>
      <w:szCs w:val="20"/>
    </w:rPr>
  </w:style>
  <w:style w:type="paragraph" w:customStyle="1" w:styleId="3500">
    <w:name w:val="c14"/>
    <w:basedOn w:val="1"/>
    <w:qFormat/>
    <w:uiPriority w:val="0"/>
    <w:pPr>
      <w:widowControl/>
      <w:spacing w:before="100" w:beforeAutospacing="1" w:after="100" w:afterAutospacing="1" w:line="280" w:lineRule="atLeast"/>
      <w:jc w:val="left"/>
    </w:pPr>
    <w:rPr>
      <w:rFonts w:ascii="Arial Unicode MS" w:hAnsi="Arial Unicode MS"/>
      <w:kern w:val="0"/>
      <w:sz w:val="24"/>
      <w:szCs w:val="21"/>
    </w:rPr>
  </w:style>
  <w:style w:type="paragraph" w:customStyle="1" w:styleId="3501">
    <w:name w:val=".图表段落"/>
    <w:next w:val="1"/>
    <w:qFormat/>
    <w:uiPriority w:val="0"/>
    <w:pPr>
      <w:ind w:left="400" w:leftChars="400"/>
      <w:jc w:val="both"/>
    </w:pPr>
    <w:rPr>
      <w:rFonts w:ascii="Times New Roman" w:hAnsi="Times New Roman" w:eastAsia="宋体" w:cs="Times New Roman"/>
      <w:kern w:val="2"/>
      <w:sz w:val="21"/>
      <w:szCs w:val="24"/>
      <w:lang w:val="en-US" w:eastAsia="zh-CN" w:bidi="ar-SA"/>
    </w:rPr>
  </w:style>
  <w:style w:type="paragraph" w:customStyle="1" w:styleId="3502">
    <w:name w:val="Char Char Char1 Char Char Char Char"/>
    <w:basedOn w:val="1"/>
    <w:qFormat/>
    <w:uiPriority w:val="0"/>
    <w:pPr>
      <w:adjustRightInd w:val="0"/>
      <w:spacing w:line="360" w:lineRule="auto"/>
    </w:pPr>
    <w:rPr>
      <w:kern w:val="0"/>
      <w:sz w:val="24"/>
      <w:szCs w:val="20"/>
    </w:rPr>
  </w:style>
  <w:style w:type="paragraph" w:customStyle="1" w:styleId="3503">
    <w:name w:val="样式 表格标题 + 首行缩进:  2 字符"/>
    <w:basedOn w:val="1"/>
    <w:qFormat/>
    <w:uiPriority w:val="0"/>
    <w:pPr>
      <w:widowControl/>
      <w:spacing w:line="120" w:lineRule="atLeast"/>
      <w:ind w:left="-78" w:leftChars="-37" w:firstLine="78" w:firstLineChars="39"/>
      <w:jc w:val="center"/>
    </w:pPr>
    <w:rPr>
      <w:rFonts w:ascii="Tahoma" w:hAnsi="Tahoma" w:cs="宋体"/>
      <w:b/>
      <w:bCs/>
      <w:sz w:val="24"/>
      <w:szCs w:val="20"/>
    </w:rPr>
  </w:style>
  <w:style w:type="paragraph" w:customStyle="1" w:styleId="3504">
    <w:name w:val="正文 加粗"/>
    <w:basedOn w:val="1"/>
    <w:qFormat/>
    <w:uiPriority w:val="0"/>
    <w:pPr>
      <w:widowControl/>
      <w:adjustRightInd w:val="0"/>
      <w:spacing w:after="200" w:line="288" w:lineRule="auto"/>
      <w:jc w:val="left"/>
      <w:textAlignment w:val="baseline"/>
    </w:pPr>
    <w:rPr>
      <w:b/>
      <w:bCs/>
      <w:kern w:val="0"/>
      <w:sz w:val="22"/>
      <w:szCs w:val="21"/>
      <w:lang w:eastAsia="en-US" w:bidi="en-US"/>
    </w:rPr>
  </w:style>
  <w:style w:type="paragraph" w:customStyle="1" w:styleId="3505">
    <w:name w:val="样式 首行缩进:  1.48 厘米"/>
    <w:basedOn w:val="1"/>
    <w:qFormat/>
    <w:uiPriority w:val="0"/>
    <w:pPr>
      <w:ind w:firstLine="200" w:firstLineChars="200"/>
    </w:pPr>
    <w:rPr>
      <w:rFonts w:cs="宋体"/>
      <w:szCs w:val="20"/>
    </w:rPr>
  </w:style>
  <w:style w:type="paragraph" w:customStyle="1" w:styleId="3506">
    <w:name w:val="样式 样式 表格正文 + 首行缩进:  2 字符 + 首行缩进:  0.71 厘米"/>
    <w:basedOn w:val="1"/>
    <w:qFormat/>
    <w:uiPriority w:val="0"/>
    <w:pPr>
      <w:widowControl/>
      <w:spacing w:line="120" w:lineRule="atLeast"/>
    </w:pPr>
    <w:rPr>
      <w:rFonts w:ascii="Tahoma" w:hAnsi="Tahoma" w:cs="宋体"/>
      <w:sz w:val="24"/>
      <w:szCs w:val="20"/>
    </w:rPr>
  </w:style>
  <w:style w:type="paragraph" w:customStyle="1" w:styleId="3507">
    <w:name w:val="p18"/>
    <w:basedOn w:val="1"/>
    <w:qFormat/>
    <w:uiPriority w:val="0"/>
    <w:pPr>
      <w:widowControl/>
      <w:spacing w:line="360" w:lineRule="auto"/>
      <w:ind w:firstLine="476"/>
    </w:pPr>
    <w:rPr>
      <w:rFonts w:ascii="宋体" w:hAnsi="宋体" w:cs="宋体"/>
      <w:kern w:val="0"/>
      <w:sz w:val="24"/>
    </w:rPr>
  </w:style>
  <w:style w:type="character" w:customStyle="1" w:styleId="3508">
    <w:name w:val="(符号)五标题1.1.1 Char Char"/>
    <w:qFormat/>
    <w:uiPriority w:val="0"/>
    <w:rPr>
      <w:rFonts w:ascii="宋体" w:hAnsi="宋体"/>
      <w:color w:val="000000"/>
      <w:sz w:val="24"/>
    </w:rPr>
  </w:style>
  <w:style w:type="paragraph" w:customStyle="1" w:styleId="3509">
    <w:name w:val="样式 标题 3h3H3sect1.2.3l3CT第二层条3rd level31.1.1BOD 0headi..."/>
    <w:basedOn w:val="7"/>
    <w:qFormat/>
    <w:uiPriority w:val="0"/>
    <w:pPr>
      <w:widowControl/>
      <w:numPr>
        <w:ilvl w:val="0"/>
        <w:numId w:val="0"/>
      </w:numPr>
      <w:tabs>
        <w:tab w:val="left" w:pos="964"/>
        <w:tab w:val="left" w:pos="1004"/>
        <w:tab w:val="clear" w:pos="703"/>
      </w:tabs>
      <w:spacing w:before="240" w:after="260" w:line="360" w:lineRule="auto"/>
      <w:ind w:left="964" w:right="105" w:rightChars="50" w:hanging="284"/>
      <w:textAlignment w:val="auto"/>
    </w:pPr>
    <w:rPr>
      <w:rFonts w:ascii="宋体" w:hAnsi="宋体"/>
      <w:b/>
      <w:bCs w:val="0"/>
      <w:sz w:val="28"/>
      <w:szCs w:val="28"/>
    </w:rPr>
  </w:style>
  <w:style w:type="paragraph" w:customStyle="1" w:styleId="3510">
    <w:name w:val="Char Char12"/>
    <w:basedOn w:val="1"/>
    <w:qFormat/>
    <w:uiPriority w:val="0"/>
    <w:pPr>
      <w:widowControl/>
      <w:spacing w:after="160" w:line="240" w:lineRule="exact"/>
      <w:jc w:val="left"/>
    </w:pPr>
    <w:rPr>
      <w:rFonts w:ascii="Verdana" w:hAnsi="Verdana" w:eastAsia="楷体_GB2312"/>
      <w:b/>
      <w:i/>
      <w:color w:val="000000"/>
      <w:kern w:val="0"/>
      <w:sz w:val="20"/>
      <w:szCs w:val="20"/>
      <w:lang w:eastAsia="en-US"/>
    </w:rPr>
  </w:style>
  <w:style w:type="character" w:customStyle="1" w:styleId="3511">
    <w:name w:val="可研正文 Char"/>
    <w:link w:val="2665"/>
    <w:qFormat/>
    <w:uiPriority w:val="0"/>
    <w:rPr>
      <w:rFonts w:ascii="仿宋_GB2312" w:hAnsi="宋体" w:eastAsia="仿宋_GB2312"/>
      <w:bCs/>
      <w:kern w:val="2"/>
      <w:sz w:val="28"/>
      <w:szCs w:val="28"/>
    </w:rPr>
  </w:style>
  <w:style w:type="paragraph" w:customStyle="1" w:styleId="3512">
    <w:name w:val="常用正文1"/>
    <w:basedOn w:val="1"/>
    <w:link w:val="3513"/>
    <w:qFormat/>
    <w:uiPriority w:val="0"/>
    <w:pPr>
      <w:spacing w:afterLines="30" w:line="264" w:lineRule="auto"/>
      <w:ind w:firstLine="200" w:firstLineChars="200"/>
      <w:jc w:val="left"/>
    </w:pPr>
    <w:rPr>
      <w:rFonts w:ascii="Verdana" w:hAnsi="Verdana"/>
      <w:sz w:val="24"/>
      <w:szCs w:val="20"/>
      <w:lang w:val="zh-CN"/>
    </w:rPr>
  </w:style>
  <w:style w:type="character" w:customStyle="1" w:styleId="3513">
    <w:name w:val="常用正文1 Char"/>
    <w:link w:val="3512"/>
    <w:qFormat/>
    <w:uiPriority w:val="0"/>
    <w:rPr>
      <w:rFonts w:ascii="Verdana" w:hAnsi="Verdana"/>
      <w:kern w:val="2"/>
      <w:sz w:val="24"/>
      <w:lang w:val="zh-CN"/>
    </w:rPr>
  </w:style>
  <w:style w:type="paragraph" w:customStyle="1" w:styleId="3514">
    <w:name w:val="GW-标题1"/>
    <w:basedOn w:val="3"/>
    <w:next w:val="1"/>
    <w:qFormat/>
    <w:uiPriority w:val="0"/>
    <w:pPr>
      <w:pageBreakBefore/>
      <w:numPr>
        <w:numId w:val="203"/>
      </w:numPr>
      <w:spacing w:before="240" w:beforeLines="100" w:after="240" w:afterLines="100" w:line="360" w:lineRule="auto"/>
      <w:ind w:firstLine="0"/>
      <w:jc w:val="both"/>
      <w:textAlignment w:val="auto"/>
    </w:pPr>
    <w:rPr>
      <w:rFonts w:ascii="Calibri" w:hAnsi="Calibri" w:eastAsia="仿宋_GB2312"/>
      <w:sz w:val="44"/>
    </w:rPr>
  </w:style>
  <w:style w:type="paragraph" w:customStyle="1" w:styleId="3515">
    <w:name w:val="GW-标题2"/>
    <w:basedOn w:val="3514"/>
    <w:next w:val="1"/>
    <w:link w:val="3525"/>
    <w:qFormat/>
    <w:uiPriority w:val="0"/>
    <w:pPr>
      <w:pageBreakBefore w:val="0"/>
      <w:numPr>
        <w:ilvl w:val="1"/>
      </w:numPr>
      <w:outlineLvl w:val="1"/>
    </w:pPr>
    <w:rPr>
      <w:sz w:val="36"/>
    </w:rPr>
  </w:style>
  <w:style w:type="paragraph" w:customStyle="1" w:styleId="3516">
    <w:name w:val="GW-标题3"/>
    <w:basedOn w:val="3515"/>
    <w:next w:val="1"/>
    <w:link w:val="3523"/>
    <w:qFormat/>
    <w:uiPriority w:val="0"/>
    <w:pPr>
      <w:numPr>
        <w:ilvl w:val="2"/>
      </w:numPr>
      <w:tabs>
        <w:tab w:val="left" w:pos="360"/>
        <w:tab w:val="left" w:pos="709"/>
      </w:tabs>
      <w:spacing w:beforeLines="50" w:afterLines="50"/>
      <w:ind w:left="1680" w:hanging="709"/>
      <w:outlineLvl w:val="2"/>
    </w:pPr>
    <w:rPr>
      <w:rFonts w:ascii="仿宋_GB2312"/>
      <w:sz w:val="32"/>
      <w:szCs w:val="24"/>
    </w:rPr>
  </w:style>
  <w:style w:type="paragraph" w:customStyle="1" w:styleId="3517">
    <w:name w:val="GW-标题4"/>
    <w:basedOn w:val="3516"/>
    <w:next w:val="1"/>
    <w:link w:val="3524"/>
    <w:qFormat/>
    <w:uiPriority w:val="0"/>
    <w:pPr>
      <w:numPr>
        <w:ilvl w:val="3"/>
      </w:numPr>
      <w:tabs>
        <w:tab w:val="left" w:pos="851"/>
      </w:tabs>
      <w:spacing w:before="156" w:after="156"/>
      <w:ind w:left="2100" w:hanging="420"/>
      <w:outlineLvl w:val="3"/>
    </w:pPr>
    <w:rPr>
      <w:sz w:val="30"/>
    </w:rPr>
  </w:style>
  <w:style w:type="paragraph" w:customStyle="1" w:styleId="3518">
    <w:name w:val="GW-标题5"/>
    <w:basedOn w:val="3517"/>
    <w:next w:val="1"/>
    <w:qFormat/>
    <w:uiPriority w:val="0"/>
    <w:pPr>
      <w:numPr>
        <w:ilvl w:val="4"/>
      </w:numPr>
      <w:tabs>
        <w:tab w:val="left" w:pos="992"/>
      </w:tabs>
      <w:ind w:left="2994" w:hanging="1008"/>
      <w:outlineLvl w:val="4"/>
    </w:pPr>
    <w:rPr>
      <w:sz w:val="28"/>
    </w:rPr>
  </w:style>
  <w:style w:type="paragraph" w:customStyle="1" w:styleId="3519">
    <w:name w:val="GW-标题6"/>
    <w:basedOn w:val="3518"/>
    <w:next w:val="1"/>
    <w:qFormat/>
    <w:uiPriority w:val="0"/>
    <w:pPr>
      <w:numPr>
        <w:ilvl w:val="5"/>
      </w:numPr>
      <w:tabs>
        <w:tab w:val="left" w:pos="1134"/>
        <w:tab w:val="left" w:pos="3000"/>
      </w:tabs>
      <w:ind w:left="3000" w:firstLine="0"/>
      <w:outlineLvl w:val="5"/>
    </w:pPr>
    <w:rPr>
      <w:sz w:val="24"/>
    </w:rPr>
  </w:style>
  <w:style w:type="paragraph" w:customStyle="1" w:styleId="3520">
    <w:name w:val="GW-标题7"/>
    <w:basedOn w:val="3519"/>
    <w:next w:val="1"/>
    <w:qFormat/>
    <w:uiPriority w:val="0"/>
    <w:pPr>
      <w:numPr>
        <w:ilvl w:val="6"/>
      </w:numPr>
      <w:tabs>
        <w:tab w:val="left" w:pos="1276"/>
        <w:tab w:val="left" w:pos="3420"/>
      </w:tabs>
      <w:ind w:left="3420" w:firstLine="0"/>
      <w:outlineLvl w:val="6"/>
    </w:pPr>
    <w:rPr>
      <w:sz w:val="21"/>
    </w:rPr>
  </w:style>
  <w:style w:type="paragraph" w:customStyle="1" w:styleId="3521">
    <w:name w:val="GW-标题8"/>
    <w:basedOn w:val="3520"/>
    <w:qFormat/>
    <w:uiPriority w:val="0"/>
    <w:pPr>
      <w:numPr>
        <w:ilvl w:val="7"/>
      </w:numPr>
      <w:tabs>
        <w:tab w:val="left" w:pos="1418"/>
        <w:tab w:val="left" w:pos="3840"/>
      </w:tabs>
      <w:ind w:left="3840" w:firstLine="0"/>
    </w:pPr>
    <w:rPr>
      <w:b w:val="0"/>
    </w:rPr>
  </w:style>
  <w:style w:type="paragraph" w:customStyle="1" w:styleId="3522">
    <w:name w:val="GW-标题9"/>
    <w:basedOn w:val="3521"/>
    <w:qFormat/>
    <w:uiPriority w:val="0"/>
    <w:pPr>
      <w:numPr>
        <w:ilvl w:val="8"/>
      </w:numPr>
      <w:tabs>
        <w:tab w:val="left" w:pos="1559"/>
        <w:tab w:val="left" w:pos="4260"/>
      </w:tabs>
      <w:ind w:left="4260" w:firstLine="0"/>
    </w:pPr>
  </w:style>
  <w:style w:type="character" w:customStyle="1" w:styleId="3523">
    <w:name w:val="GW-标题3 Char"/>
    <w:link w:val="3516"/>
    <w:qFormat/>
    <w:uiPriority w:val="0"/>
    <w:rPr>
      <w:rFonts w:ascii="仿宋_GB2312" w:hAnsi="Calibri" w:eastAsia="仿宋_GB2312"/>
      <w:b/>
      <w:bCs/>
      <w:kern w:val="44"/>
      <w:sz w:val="32"/>
      <w:szCs w:val="24"/>
    </w:rPr>
  </w:style>
  <w:style w:type="character" w:customStyle="1" w:styleId="3524">
    <w:name w:val="GW-标题4 Char"/>
    <w:link w:val="3517"/>
    <w:qFormat/>
    <w:uiPriority w:val="0"/>
    <w:rPr>
      <w:rFonts w:ascii="仿宋_GB2312" w:hAnsi="Calibri" w:eastAsia="仿宋_GB2312"/>
      <w:b/>
      <w:bCs/>
      <w:kern w:val="44"/>
      <w:sz w:val="30"/>
      <w:szCs w:val="24"/>
    </w:rPr>
  </w:style>
  <w:style w:type="character" w:customStyle="1" w:styleId="3525">
    <w:name w:val="GW-标题2 Char"/>
    <w:link w:val="3515"/>
    <w:qFormat/>
    <w:uiPriority w:val="0"/>
    <w:rPr>
      <w:rFonts w:ascii="Calibri" w:hAnsi="Calibri" w:eastAsia="仿宋_GB2312"/>
      <w:b/>
      <w:bCs/>
      <w:kern w:val="44"/>
      <w:sz w:val="36"/>
      <w:szCs w:val="44"/>
    </w:rPr>
  </w:style>
  <w:style w:type="paragraph" w:customStyle="1" w:styleId="3526">
    <w:name w:val="列表项abc"/>
    <w:basedOn w:val="1"/>
    <w:qFormat/>
    <w:uiPriority w:val="0"/>
    <w:pPr>
      <w:widowControl/>
      <w:numPr>
        <w:ilvl w:val="0"/>
        <w:numId w:val="204"/>
      </w:numPr>
      <w:adjustRightInd w:val="0"/>
      <w:snapToGrid w:val="0"/>
      <w:spacing w:line="360" w:lineRule="auto"/>
      <w:ind w:firstLine="0"/>
    </w:pPr>
    <w:rPr>
      <w:rFonts w:ascii="宋体" w:hAnsi="宋体" w:cs="Calibri"/>
      <w:kern w:val="24"/>
      <w:sz w:val="24"/>
    </w:rPr>
  </w:style>
  <w:style w:type="character" w:customStyle="1" w:styleId="3527">
    <w:name w:val="title-text"/>
    <w:qFormat/>
    <w:uiPriority w:val="0"/>
  </w:style>
  <w:style w:type="character" w:customStyle="1" w:styleId="3528">
    <w:name w:val="普通(网站) 字符"/>
    <w:qFormat/>
    <w:locked/>
    <w:uiPriority w:val="0"/>
    <w:rPr>
      <w:rFonts w:ascii="宋体" w:hAnsi="宋体" w:eastAsia="宋体" w:cs="宋体"/>
      <w:kern w:val="0"/>
      <w:sz w:val="24"/>
      <w:szCs w:val="24"/>
    </w:rPr>
  </w:style>
  <w:style w:type="paragraph" w:customStyle="1" w:styleId="3529">
    <w:name w:val="方案-标题一"/>
    <w:basedOn w:val="1"/>
    <w:qFormat/>
    <w:uiPriority w:val="0"/>
    <w:pPr>
      <w:numPr>
        <w:ilvl w:val="0"/>
        <w:numId w:val="205"/>
      </w:numPr>
      <w:spacing w:before="50" w:beforeLines="50" w:after="50" w:afterLines="50" w:line="360" w:lineRule="auto"/>
      <w:ind w:left="0" w:firstLine="0"/>
      <w:jc w:val="center"/>
      <w:outlineLvl w:val="0"/>
    </w:pPr>
    <w:rPr>
      <w:b/>
      <w:sz w:val="44"/>
      <w:szCs w:val="21"/>
    </w:rPr>
  </w:style>
  <w:style w:type="paragraph" w:customStyle="1" w:styleId="3530">
    <w:name w:val="方案-标题二"/>
    <w:basedOn w:val="3529"/>
    <w:qFormat/>
    <w:uiPriority w:val="0"/>
    <w:pPr>
      <w:numPr>
        <w:ilvl w:val="1"/>
      </w:numPr>
      <w:jc w:val="left"/>
      <w:outlineLvl w:val="1"/>
    </w:pPr>
    <w:rPr>
      <w:sz w:val="36"/>
    </w:rPr>
  </w:style>
  <w:style w:type="paragraph" w:customStyle="1" w:styleId="3531">
    <w:name w:val="方案-标题三"/>
    <w:basedOn w:val="3530"/>
    <w:link w:val="3533"/>
    <w:qFormat/>
    <w:uiPriority w:val="0"/>
    <w:pPr>
      <w:numPr>
        <w:ilvl w:val="2"/>
      </w:numPr>
      <w:outlineLvl w:val="2"/>
    </w:pPr>
    <w:rPr>
      <w:sz w:val="32"/>
    </w:rPr>
  </w:style>
  <w:style w:type="paragraph" w:customStyle="1" w:styleId="3532">
    <w:name w:val="方案-标题四"/>
    <w:basedOn w:val="3531"/>
    <w:qFormat/>
    <w:uiPriority w:val="0"/>
    <w:pPr>
      <w:numPr>
        <w:ilvl w:val="3"/>
      </w:numPr>
      <w:tabs>
        <w:tab w:val="left" w:pos="360"/>
        <w:tab w:val="left" w:pos="851"/>
        <w:tab w:val="left" w:pos="1680"/>
        <w:tab w:val="left" w:pos="2880"/>
      </w:tabs>
      <w:ind w:left="1680" w:hanging="420"/>
      <w:outlineLvl w:val="3"/>
    </w:pPr>
    <w:rPr>
      <w:sz w:val="30"/>
    </w:rPr>
  </w:style>
  <w:style w:type="character" w:customStyle="1" w:styleId="3533">
    <w:name w:val="方案-标题三 Char"/>
    <w:link w:val="3531"/>
    <w:qFormat/>
    <w:uiPriority w:val="0"/>
    <w:rPr>
      <w:b/>
      <w:kern w:val="2"/>
      <w:sz w:val="32"/>
      <w:szCs w:val="21"/>
    </w:rPr>
  </w:style>
  <w:style w:type="paragraph" w:customStyle="1" w:styleId="3534">
    <w:name w:val="方案-标题五"/>
    <w:basedOn w:val="3532"/>
    <w:qFormat/>
    <w:uiPriority w:val="0"/>
    <w:pPr>
      <w:numPr>
        <w:ilvl w:val="4"/>
      </w:numPr>
      <w:tabs>
        <w:tab w:val="left" w:pos="992"/>
        <w:tab w:val="left" w:pos="2100"/>
        <w:tab w:val="left" w:pos="3600"/>
      </w:tabs>
      <w:ind w:left="3600" w:hanging="360"/>
      <w:outlineLvl w:val="4"/>
    </w:pPr>
    <w:rPr>
      <w:sz w:val="28"/>
    </w:rPr>
  </w:style>
  <w:style w:type="paragraph" w:customStyle="1" w:styleId="3535">
    <w:name w:val="z-Bottom of Form1"/>
    <w:basedOn w:val="1"/>
    <w:next w:val="1"/>
    <w:qFormat/>
    <w:uiPriority w:val="0"/>
    <w:pPr>
      <w:widowControl/>
      <w:pBdr>
        <w:top w:val="single" w:color="auto" w:sz="6" w:space="1"/>
      </w:pBdr>
      <w:jc w:val="center"/>
    </w:pPr>
    <w:rPr>
      <w:rFonts w:ascii="Arial" w:hAnsi="Arial" w:eastAsia="Arial Unicode MS"/>
      <w:vanish/>
      <w:kern w:val="0"/>
      <w:sz w:val="16"/>
      <w:szCs w:val="16"/>
    </w:rPr>
  </w:style>
  <w:style w:type="paragraph" w:customStyle="1" w:styleId="3536">
    <w:name w:val="z-Top of Form1"/>
    <w:basedOn w:val="1"/>
    <w:next w:val="1"/>
    <w:qFormat/>
    <w:uiPriority w:val="0"/>
    <w:pPr>
      <w:widowControl/>
      <w:pBdr>
        <w:bottom w:val="single" w:color="auto" w:sz="6" w:space="1"/>
      </w:pBdr>
      <w:jc w:val="center"/>
    </w:pPr>
    <w:rPr>
      <w:rFonts w:ascii="Arial" w:hAnsi="Arial" w:eastAsia="Arial Unicode MS"/>
      <w:vanish/>
      <w:kern w:val="0"/>
      <w:sz w:val="16"/>
      <w:szCs w:val="16"/>
    </w:rPr>
  </w:style>
  <w:style w:type="paragraph" w:customStyle="1" w:styleId="3537">
    <w:name w:val="自创正文"/>
    <w:basedOn w:val="1"/>
    <w:link w:val="3600"/>
    <w:qFormat/>
    <w:uiPriority w:val="0"/>
    <w:pPr>
      <w:spacing w:line="360" w:lineRule="auto"/>
      <w:ind w:firstLine="480" w:firstLineChars="200"/>
    </w:pPr>
    <w:rPr>
      <w:rFonts w:ascii="宋体" w:hAnsi="宋体"/>
      <w:sz w:val="24"/>
    </w:rPr>
  </w:style>
  <w:style w:type="paragraph" w:customStyle="1" w:styleId="3538">
    <w:name w:val="样式 章标题 + 段前: 0.5 行 段后: 0.5 行"/>
    <w:basedOn w:val="553"/>
    <w:qFormat/>
    <w:uiPriority w:val="0"/>
    <w:pPr>
      <w:numPr>
        <w:ilvl w:val="1"/>
        <w:numId w:val="206"/>
      </w:numPr>
      <w:tabs>
        <w:tab w:val="left" w:pos="780"/>
      </w:tabs>
      <w:spacing w:before="0" w:after="0"/>
    </w:pPr>
    <w:rPr>
      <w:rFonts w:hAnsi="Times New Roman" w:cs="宋体"/>
    </w:rPr>
  </w:style>
  <w:style w:type="paragraph" w:customStyle="1" w:styleId="3539">
    <w:name w:val="示例内容"/>
    <w:qFormat/>
    <w:uiPriority w:val="0"/>
    <w:pPr>
      <w:ind w:firstLine="200" w:firstLineChars="200"/>
    </w:pPr>
    <w:rPr>
      <w:rFonts w:ascii="宋体" w:hAnsi="Times New Roman" w:eastAsia="宋体" w:cs="Times New Roman"/>
      <w:kern w:val="2"/>
      <w:sz w:val="18"/>
      <w:szCs w:val="18"/>
      <w:lang w:val="en-US" w:eastAsia="zh-CN" w:bidi="ar-SA"/>
    </w:rPr>
  </w:style>
  <w:style w:type="paragraph" w:customStyle="1" w:styleId="3540">
    <w:name w:val="示例×："/>
    <w:basedOn w:val="553"/>
    <w:qFormat/>
    <w:uiPriority w:val="0"/>
    <w:pPr>
      <w:numPr>
        <w:ilvl w:val="0"/>
        <w:numId w:val="207"/>
      </w:numPr>
      <w:spacing w:before="0" w:beforeLines="0" w:after="0" w:afterLines="0"/>
      <w:outlineLvl w:val="9"/>
    </w:pPr>
    <w:rPr>
      <w:rFonts w:ascii="宋体" w:hAnsi="Times New Roman" w:eastAsia="宋体"/>
      <w:sz w:val="18"/>
      <w:szCs w:val="18"/>
    </w:rPr>
  </w:style>
  <w:style w:type="paragraph" w:customStyle="1" w:styleId="3541">
    <w:name w:val="二级无"/>
    <w:basedOn w:val="823"/>
    <w:qFormat/>
    <w:uiPriority w:val="0"/>
    <w:pPr>
      <w:spacing w:before="50" w:after="50" w:line="240" w:lineRule="auto"/>
      <w:ind w:firstLine="284"/>
    </w:pPr>
    <w:rPr>
      <w:rFonts w:ascii="宋体" w:hAnsi="黑体" w:eastAsia="宋体"/>
      <w:b w:val="0"/>
      <w:bCs w:val="0"/>
    </w:rPr>
  </w:style>
  <w:style w:type="paragraph" w:customStyle="1" w:styleId="3542">
    <w:name w:val="注：（正文）"/>
    <w:basedOn w:val="699"/>
    <w:next w:val="697"/>
    <w:qFormat/>
    <w:uiPriority w:val="0"/>
    <w:pPr>
      <w:numPr>
        <w:ilvl w:val="0"/>
        <w:numId w:val="208"/>
      </w:numPr>
      <w:tabs>
        <w:tab w:val="left" w:pos="709"/>
        <w:tab w:val="clear" w:pos="900"/>
      </w:tabs>
      <w:ind w:firstLine="0"/>
    </w:pPr>
    <w:rPr>
      <w:rFonts w:hAnsi="Times New Roman"/>
      <w:szCs w:val="18"/>
    </w:rPr>
  </w:style>
  <w:style w:type="paragraph" w:customStyle="1" w:styleId="3543">
    <w:name w:val="注×：（正文）"/>
    <w:qFormat/>
    <w:uiPriority w:val="0"/>
    <w:pPr>
      <w:numPr>
        <w:ilvl w:val="0"/>
        <w:numId w:val="209"/>
      </w:numPr>
      <w:jc w:val="both"/>
    </w:pPr>
    <w:rPr>
      <w:rFonts w:ascii="宋体" w:hAnsi="Times New Roman" w:eastAsia="宋体" w:cs="Times New Roman"/>
      <w:kern w:val="2"/>
      <w:sz w:val="18"/>
      <w:szCs w:val="18"/>
      <w:lang w:val="en-US" w:eastAsia="zh-CN" w:bidi="ar-SA"/>
    </w:rPr>
  </w:style>
  <w:style w:type="paragraph" w:customStyle="1" w:styleId="3544">
    <w:name w:val="附录标题"/>
    <w:basedOn w:val="697"/>
    <w:next w:val="697"/>
    <w:qFormat/>
    <w:uiPriority w:val="0"/>
    <w:pPr>
      <w:tabs>
        <w:tab w:val="center" w:pos="4201"/>
        <w:tab w:val="right" w:leader="dot" w:pos="9298"/>
      </w:tabs>
      <w:ind w:firstLine="0" w:firstLineChars="0"/>
      <w:jc w:val="center"/>
    </w:pPr>
    <w:rPr>
      <w:rFonts w:ascii="黑体" w:hAnsi="Times New Roman" w:eastAsia="黑体"/>
    </w:rPr>
  </w:style>
  <w:style w:type="paragraph" w:customStyle="1" w:styleId="3545">
    <w:name w:val="附录表标号"/>
    <w:basedOn w:val="1"/>
    <w:next w:val="697"/>
    <w:qFormat/>
    <w:uiPriority w:val="0"/>
    <w:pPr>
      <w:spacing w:line="14" w:lineRule="exact"/>
      <w:ind w:left="811" w:hanging="448"/>
      <w:jc w:val="center"/>
      <w:outlineLvl w:val="0"/>
    </w:pPr>
    <w:rPr>
      <w:color w:val="FFFFFF"/>
    </w:rPr>
  </w:style>
  <w:style w:type="paragraph" w:customStyle="1" w:styleId="3546">
    <w:name w:val="附录二级无"/>
    <w:basedOn w:val="1118"/>
    <w:qFormat/>
    <w:uiPriority w:val="0"/>
    <w:pPr>
      <w:tabs>
        <w:tab w:val="left" w:pos="1984"/>
      </w:tabs>
      <w:ind w:left="1984" w:hanging="708"/>
    </w:pPr>
    <w:rPr>
      <w:rFonts w:ascii="宋体" w:hAnsi="Times New Roman" w:eastAsia="宋体"/>
      <w:szCs w:val="21"/>
    </w:rPr>
  </w:style>
  <w:style w:type="paragraph" w:customStyle="1" w:styleId="3547">
    <w:name w:val="附录公式"/>
    <w:basedOn w:val="697"/>
    <w:next w:val="697"/>
    <w:link w:val="3601"/>
    <w:qFormat/>
    <w:uiPriority w:val="0"/>
    <w:pPr>
      <w:tabs>
        <w:tab w:val="center" w:pos="4201"/>
        <w:tab w:val="right" w:leader="dot" w:pos="9298"/>
      </w:tabs>
      <w:ind w:firstLine="420"/>
    </w:pPr>
    <w:rPr>
      <w:rFonts w:hAnsi="Times New Roman"/>
    </w:rPr>
  </w:style>
  <w:style w:type="paragraph" w:customStyle="1" w:styleId="3548">
    <w:name w:val="附录公式编号制表符"/>
    <w:basedOn w:val="1"/>
    <w:next w:val="697"/>
    <w:qFormat/>
    <w:uiPriority w:val="0"/>
    <w:pPr>
      <w:widowControl/>
      <w:tabs>
        <w:tab w:val="center" w:pos="4201"/>
        <w:tab w:val="right" w:leader="dot" w:pos="9298"/>
      </w:tabs>
      <w:autoSpaceDE w:val="0"/>
      <w:autoSpaceDN w:val="0"/>
    </w:pPr>
    <w:rPr>
      <w:rFonts w:ascii="宋体"/>
      <w:kern w:val="0"/>
      <w:szCs w:val="20"/>
    </w:rPr>
  </w:style>
  <w:style w:type="paragraph" w:customStyle="1" w:styleId="3549">
    <w:name w:val="附录三级无"/>
    <w:basedOn w:val="1119"/>
    <w:qFormat/>
    <w:uiPriority w:val="0"/>
    <w:pPr>
      <w:tabs>
        <w:tab w:val="left" w:pos="2551"/>
      </w:tabs>
      <w:ind w:left="2551" w:hanging="850"/>
    </w:pPr>
    <w:rPr>
      <w:rFonts w:ascii="宋体" w:hAnsi="Times New Roman" w:eastAsia="宋体"/>
      <w:szCs w:val="21"/>
    </w:rPr>
  </w:style>
  <w:style w:type="paragraph" w:customStyle="1" w:styleId="3550">
    <w:name w:val="附录数字编号列项（二级）"/>
    <w:qFormat/>
    <w:uiPriority w:val="0"/>
    <w:pPr>
      <w:numPr>
        <w:ilvl w:val="1"/>
        <w:numId w:val="210"/>
      </w:numPr>
      <w:tabs>
        <w:tab w:val="left" w:pos="839"/>
        <w:tab w:val="clear" w:pos="840"/>
      </w:tabs>
    </w:pPr>
    <w:rPr>
      <w:rFonts w:ascii="宋体" w:hAnsi="Times New Roman" w:eastAsia="宋体" w:cs="Times New Roman"/>
      <w:kern w:val="2"/>
      <w:sz w:val="21"/>
      <w:szCs w:val="21"/>
      <w:lang w:val="en-US" w:eastAsia="zh-CN" w:bidi="ar-SA"/>
    </w:rPr>
  </w:style>
  <w:style w:type="paragraph" w:customStyle="1" w:styleId="3551">
    <w:name w:val="附录四级无"/>
    <w:basedOn w:val="3167"/>
    <w:qFormat/>
    <w:uiPriority w:val="0"/>
    <w:pPr>
      <w:tabs>
        <w:tab w:val="left" w:pos="3260"/>
        <w:tab w:val="clear" w:pos="780"/>
        <w:tab w:val="clear" w:pos="1620"/>
      </w:tabs>
      <w:ind w:left="3260" w:hanging="1134" w:firstLineChars="0"/>
    </w:pPr>
    <w:rPr>
      <w:rFonts w:ascii="宋体" w:eastAsia="宋体"/>
    </w:rPr>
  </w:style>
  <w:style w:type="paragraph" w:customStyle="1" w:styleId="3552">
    <w:name w:val="附录图标号"/>
    <w:basedOn w:val="1"/>
    <w:qFormat/>
    <w:uiPriority w:val="0"/>
    <w:pPr>
      <w:keepNext/>
      <w:pageBreakBefore/>
      <w:widowControl/>
      <w:spacing w:line="14" w:lineRule="exact"/>
      <w:ind w:left="623" w:firstLine="363"/>
      <w:jc w:val="center"/>
      <w:outlineLvl w:val="0"/>
    </w:pPr>
    <w:rPr>
      <w:color w:val="FFFFFF"/>
    </w:rPr>
  </w:style>
  <w:style w:type="paragraph" w:customStyle="1" w:styleId="3553">
    <w:name w:val="附录五级无"/>
    <w:basedOn w:val="3169"/>
    <w:qFormat/>
    <w:uiPriority w:val="0"/>
    <w:pPr>
      <w:tabs>
        <w:tab w:val="left" w:pos="3827"/>
        <w:tab w:val="clear" w:pos="780"/>
        <w:tab w:val="clear" w:pos="1200"/>
        <w:tab w:val="clear" w:pos="1620"/>
      </w:tabs>
      <w:ind w:left="3827" w:hanging="1276" w:firstLineChars="0"/>
    </w:pPr>
    <w:rPr>
      <w:rFonts w:ascii="宋体" w:eastAsia="宋体"/>
    </w:rPr>
  </w:style>
  <w:style w:type="paragraph" w:customStyle="1" w:styleId="3554">
    <w:name w:val="附录一级无"/>
    <w:basedOn w:val="3166"/>
    <w:qFormat/>
    <w:uiPriority w:val="0"/>
    <w:pPr>
      <w:tabs>
        <w:tab w:val="left" w:pos="1418"/>
        <w:tab w:val="clear" w:pos="780"/>
        <w:tab w:val="clear" w:pos="1620"/>
      </w:tabs>
      <w:ind w:left="1418" w:hanging="567" w:firstLineChars="0"/>
    </w:pPr>
    <w:rPr>
      <w:rFonts w:ascii="宋体" w:eastAsia="宋体"/>
    </w:rPr>
  </w:style>
  <w:style w:type="paragraph" w:customStyle="1" w:styleId="3555">
    <w:name w:val="附录字母编号列项（一级）"/>
    <w:qFormat/>
    <w:uiPriority w:val="0"/>
    <w:pPr>
      <w:numPr>
        <w:ilvl w:val="0"/>
        <w:numId w:val="210"/>
      </w:numPr>
    </w:pPr>
    <w:rPr>
      <w:rFonts w:ascii="宋体" w:hAnsi="Times New Roman" w:eastAsia="宋体" w:cs="Times New Roman"/>
      <w:kern w:val="2"/>
      <w:sz w:val="21"/>
      <w:szCs w:val="21"/>
      <w:lang w:val="en-US" w:eastAsia="zh-CN" w:bidi="ar-SA"/>
    </w:rPr>
  </w:style>
  <w:style w:type="paragraph" w:customStyle="1" w:styleId="355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3557">
    <w:name w:val="列项说明数字编号"/>
    <w:qFormat/>
    <w:uiPriority w:val="0"/>
    <w:pPr>
      <w:ind w:left="600" w:leftChars="400" w:hanging="200" w:hangingChars="200"/>
    </w:pPr>
    <w:rPr>
      <w:rFonts w:ascii="宋体" w:hAnsi="Times New Roman" w:eastAsia="宋体" w:cs="Times New Roman"/>
      <w:kern w:val="2"/>
      <w:sz w:val="21"/>
      <w:szCs w:val="21"/>
      <w:lang w:val="en-US" w:eastAsia="zh-CN" w:bidi="ar-SA"/>
    </w:rPr>
  </w:style>
  <w:style w:type="paragraph" w:customStyle="1" w:styleId="3558">
    <w:name w:val="其他标准标志"/>
    <w:basedOn w:val="3150"/>
    <w:qFormat/>
    <w:uiPriority w:val="0"/>
    <w:pPr>
      <w:framePr w:w="6101" w:h="1389" w:hRule="exact" w:hSpace="181" w:vSpace="181" w:vAnchor="page" w:hAnchor="page" w:x="4673" w:y="942"/>
      <w:spacing w:line="240" w:lineRule="atLeast"/>
    </w:pPr>
    <w:rPr>
      <w:kern w:val="0"/>
      <w:szCs w:val="96"/>
    </w:rPr>
  </w:style>
  <w:style w:type="paragraph" w:customStyle="1" w:styleId="3559">
    <w:name w:val="三级无"/>
    <w:basedOn w:val="824"/>
    <w:qFormat/>
    <w:uiPriority w:val="0"/>
    <w:pPr>
      <w:spacing w:before="50" w:after="50" w:line="240" w:lineRule="auto"/>
    </w:pPr>
    <w:rPr>
      <w:rFonts w:ascii="宋体" w:hAnsi="黑体" w:eastAsia="宋体"/>
      <w:b w:val="0"/>
      <w:bCs w:val="0"/>
    </w:rPr>
  </w:style>
  <w:style w:type="paragraph" w:customStyle="1" w:styleId="3560">
    <w:name w:val="示例后文字"/>
    <w:basedOn w:val="697"/>
    <w:next w:val="697"/>
    <w:qFormat/>
    <w:uiPriority w:val="0"/>
    <w:pPr>
      <w:tabs>
        <w:tab w:val="center" w:pos="4201"/>
        <w:tab w:val="right" w:leader="dot" w:pos="9298"/>
      </w:tabs>
      <w:ind w:firstLine="360"/>
    </w:pPr>
    <w:rPr>
      <w:rFonts w:hAnsi="Times New Roman"/>
      <w:sz w:val="18"/>
    </w:rPr>
  </w:style>
  <w:style w:type="paragraph" w:customStyle="1" w:styleId="3561">
    <w:name w:val="首示例"/>
    <w:next w:val="697"/>
    <w:link w:val="3602"/>
    <w:qFormat/>
    <w:uiPriority w:val="0"/>
    <w:pPr>
      <w:numPr>
        <w:ilvl w:val="0"/>
        <w:numId w:val="211"/>
      </w:numPr>
      <w:tabs>
        <w:tab w:val="left" w:pos="360"/>
      </w:tabs>
    </w:pPr>
    <w:rPr>
      <w:rFonts w:ascii="宋体" w:hAnsi="宋体" w:eastAsia="宋体" w:cs="Times New Roman"/>
      <w:kern w:val="2"/>
      <w:sz w:val="18"/>
      <w:szCs w:val="18"/>
      <w:lang w:val="en-US" w:eastAsia="zh-CN" w:bidi="ar-SA"/>
    </w:rPr>
  </w:style>
  <w:style w:type="paragraph" w:customStyle="1" w:styleId="3562">
    <w:name w:val="四级无"/>
    <w:basedOn w:val="825"/>
    <w:qFormat/>
    <w:uiPriority w:val="0"/>
    <w:pPr>
      <w:spacing w:before="50" w:after="50" w:line="240" w:lineRule="auto"/>
    </w:pPr>
    <w:rPr>
      <w:rFonts w:ascii="宋体" w:hAnsi="黑体" w:eastAsia="宋体"/>
      <w:b w:val="0"/>
      <w:bCs w:val="0"/>
    </w:rPr>
  </w:style>
  <w:style w:type="paragraph" w:customStyle="1" w:styleId="3563">
    <w:name w:val="图标脚注说明"/>
    <w:basedOn w:val="697"/>
    <w:qFormat/>
    <w:uiPriority w:val="0"/>
    <w:pPr>
      <w:tabs>
        <w:tab w:val="center" w:pos="4201"/>
        <w:tab w:val="right" w:leader="dot" w:pos="9298"/>
      </w:tabs>
      <w:ind w:left="840" w:hanging="420" w:firstLineChars="0"/>
    </w:pPr>
    <w:rPr>
      <w:rFonts w:hAnsi="Times New Roman"/>
      <w:sz w:val="18"/>
      <w:szCs w:val="18"/>
    </w:rPr>
  </w:style>
  <w:style w:type="paragraph" w:customStyle="1" w:styleId="3564">
    <w:name w:val="图表脚注说明"/>
    <w:basedOn w:val="1"/>
    <w:qFormat/>
    <w:uiPriority w:val="0"/>
    <w:pPr>
      <w:ind w:left="544"/>
    </w:pPr>
    <w:rPr>
      <w:rFonts w:ascii="宋体"/>
      <w:sz w:val="18"/>
      <w:szCs w:val="18"/>
    </w:rPr>
  </w:style>
  <w:style w:type="paragraph" w:customStyle="1" w:styleId="3565">
    <w:name w:val="图的脚注"/>
    <w:next w:val="697"/>
    <w:qFormat/>
    <w:uiPriority w:val="0"/>
    <w:pPr>
      <w:widowControl w:val="0"/>
      <w:ind w:left="840" w:leftChars="200" w:hanging="420" w:hangingChars="200"/>
      <w:jc w:val="both"/>
    </w:pPr>
    <w:rPr>
      <w:rFonts w:ascii="宋体" w:hAnsi="Times New Roman" w:eastAsia="宋体" w:cs="Times New Roman"/>
      <w:kern w:val="2"/>
      <w:sz w:val="18"/>
      <w:szCs w:val="21"/>
      <w:lang w:val="en-US" w:eastAsia="zh-CN" w:bidi="ar-SA"/>
    </w:rPr>
  </w:style>
  <w:style w:type="paragraph" w:customStyle="1" w:styleId="3566">
    <w:name w:val="五级无"/>
    <w:basedOn w:val="826"/>
    <w:qFormat/>
    <w:uiPriority w:val="0"/>
    <w:pPr>
      <w:spacing w:before="50" w:after="50" w:line="240" w:lineRule="auto"/>
    </w:pPr>
    <w:rPr>
      <w:rFonts w:ascii="宋体" w:hAnsi="黑体" w:eastAsia="宋体"/>
      <w:b w:val="0"/>
      <w:bCs w:val="0"/>
    </w:rPr>
  </w:style>
  <w:style w:type="paragraph" w:customStyle="1" w:styleId="3567">
    <w:name w:val="一级无"/>
    <w:basedOn w:val="822"/>
    <w:qFormat/>
    <w:uiPriority w:val="0"/>
    <w:pPr>
      <w:spacing w:line="240" w:lineRule="auto"/>
    </w:pPr>
    <w:rPr>
      <w:rFonts w:ascii="宋体" w:hAnsi="黑体" w:eastAsia="宋体"/>
      <w:b w:val="0"/>
      <w:bCs w:val="0"/>
    </w:rPr>
  </w:style>
  <w:style w:type="paragraph" w:customStyle="1" w:styleId="3568">
    <w:name w:val="正文公式编号制表符"/>
    <w:basedOn w:val="697"/>
    <w:next w:val="697"/>
    <w:qFormat/>
    <w:uiPriority w:val="0"/>
    <w:pPr>
      <w:tabs>
        <w:tab w:val="center" w:pos="4201"/>
        <w:tab w:val="right" w:leader="dot" w:pos="9298"/>
      </w:tabs>
      <w:ind w:firstLine="0" w:firstLineChars="0"/>
    </w:pPr>
    <w:rPr>
      <w:rFonts w:hAnsi="Times New Roman"/>
    </w:rPr>
  </w:style>
  <w:style w:type="paragraph" w:customStyle="1" w:styleId="3569">
    <w:name w:val="终结线"/>
    <w:basedOn w:val="1"/>
    <w:qFormat/>
    <w:uiPriority w:val="0"/>
    <w:pPr>
      <w:framePr w:hSpace="181" w:vSpace="181" w:wrap="around" w:vAnchor="text" w:hAnchor="margin" w:xAlign="center" w:y="285"/>
    </w:pPr>
  </w:style>
  <w:style w:type="paragraph" w:customStyle="1" w:styleId="3570">
    <w:name w:val="其他发布日期"/>
    <w:basedOn w:val="3159"/>
    <w:qFormat/>
    <w:uiPriority w:val="0"/>
    <w:pPr>
      <w:framePr w:w="3997" w:h="471" w:hRule="exact" w:hSpace="0" w:vSpace="181" w:vAnchor="page" w:hAnchor="text" w:x="1419" w:y="14097" w:anchorLock="0"/>
    </w:pPr>
    <w:rPr>
      <w:kern w:val="0"/>
      <w:szCs w:val="20"/>
    </w:rPr>
  </w:style>
  <w:style w:type="paragraph" w:customStyle="1" w:styleId="3571">
    <w:name w:val="其他实施日期"/>
    <w:basedOn w:val="3177"/>
    <w:qFormat/>
    <w:uiPriority w:val="0"/>
    <w:pPr>
      <w:framePr w:w="3997" w:h="471" w:hRule="exact" w:vSpace="181" w:vAnchor="page" w:hAnchor="text" w:x="7089" w:y="14097" w:anchorLock="0"/>
    </w:pPr>
    <w:rPr>
      <w:kern w:val="0"/>
      <w:szCs w:val="20"/>
    </w:rPr>
  </w:style>
  <w:style w:type="paragraph" w:customStyle="1" w:styleId="3572">
    <w:name w:val="封面标准名称2"/>
    <w:basedOn w:val="2986"/>
    <w:qFormat/>
    <w:uiPriority w:val="0"/>
    <w:pPr>
      <w:framePr w:w="9639" w:hRule="auto" w:vAnchor="page" w:hAnchor="page" w:xAlign="left" w:y="4469" w:anchorLock="0"/>
      <w:spacing w:beforeLines="630"/>
    </w:pPr>
    <w:rPr>
      <w:rFonts w:hAnsi="Times New Roman"/>
    </w:rPr>
  </w:style>
  <w:style w:type="paragraph" w:customStyle="1" w:styleId="3573">
    <w:name w:val="封面标准英文名称2"/>
    <w:basedOn w:val="2921"/>
    <w:qFormat/>
    <w:uiPriority w:val="0"/>
    <w:pPr>
      <w:framePr w:w="9639" w:h="6917" w:hRule="exact" w:wrap="around" w:vAnchor="page" w:hAnchor="page" w:xAlign="center" w:y="4469" w:anchorLock="1"/>
      <w:textAlignment w:val="center"/>
    </w:pPr>
    <w:rPr>
      <w:rFonts w:ascii="Times New Roman" w:hAnsi="Times New Roman" w:eastAsia="黑体" w:cs="Times New Roman"/>
      <w:szCs w:val="28"/>
      <w:lang w:bidi="ar-SA"/>
    </w:rPr>
  </w:style>
  <w:style w:type="paragraph" w:customStyle="1" w:styleId="3574">
    <w:name w:val="封面一致性程度标识2"/>
    <w:basedOn w:val="3163"/>
    <w:qFormat/>
    <w:uiPriority w:val="0"/>
    <w:pPr>
      <w:framePr w:w="9639" w:h="6917" w:hRule="exact" w:wrap="around" w:vAnchor="page" w:hAnchor="page" w:xAlign="center" w:y="4469" w:anchorLock="1"/>
      <w:widowControl w:val="0"/>
      <w:textAlignment w:val="center"/>
    </w:pPr>
    <w:rPr>
      <w:kern w:val="0"/>
      <w:szCs w:val="28"/>
    </w:rPr>
  </w:style>
  <w:style w:type="paragraph" w:customStyle="1" w:styleId="3575">
    <w:name w:val="封面标准文稿类别2"/>
    <w:basedOn w:val="3162"/>
    <w:qFormat/>
    <w:uiPriority w:val="0"/>
    <w:pPr>
      <w:framePr w:w="9639" w:h="6917" w:hRule="exact" w:wrap="around" w:vAnchor="page" w:hAnchor="page" w:xAlign="center" w:y="4469" w:anchorLock="1"/>
      <w:widowControl w:val="0"/>
      <w:spacing w:after="160" w:line="240" w:lineRule="auto"/>
      <w:textAlignment w:val="center"/>
    </w:pPr>
    <w:rPr>
      <w:kern w:val="0"/>
      <w:szCs w:val="28"/>
    </w:rPr>
  </w:style>
  <w:style w:type="paragraph" w:customStyle="1" w:styleId="3576">
    <w:name w:val="封面标准文稿编辑信息2"/>
    <w:basedOn w:val="710"/>
    <w:qFormat/>
    <w:uiPriority w:val="0"/>
    <w:pPr>
      <w:framePr w:w="9639" w:h="6917" w:hRule="exact" w:wrap="around" w:vAnchor="page" w:hAnchor="page" w:xAlign="center" w:y="4469" w:anchorLock="1"/>
      <w:widowControl w:val="0"/>
      <w:spacing w:after="160"/>
      <w:textAlignment w:val="center"/>
    </w:pPr>
    <w:rPr>
      <w:rFonts w:hAnsi="Times New Roman"/>
      <w:szCs w:val="28"/>
    </w:rPr>
  </w:style>
  <w:style w:type="paragraph" w:customStyle="1" w:styleId="3577">
    <w:name w:val="Revision1"/>
    <w:hidden/>
    <w:qFormat/>
    <w:uiPriority w:val="0"/>
    <w:rPr>
      <w:rFonts w:ascii="Times New Roman" w:hAnsi="Times New Roman" w:eastAsia="宋体" w:cs="Times New Roman"/>
      <w:kern w:val="2"/>
      <w:sz w:val="21"/>
      <w:szCs w:val="24"/>
      <w:lang w:val="en-US" w:eastAsia="zh-CN" w:bidi="ar-SA"/>
    </w:rPr>
  </w:style>
  <w:style w:type="paragraph" w:customStyle="1" w:styleId="3578">
    <w:name w:val="TOC Heading1"/>
    <w:basedOn w:val="3"/>
    <w:next w:val="1"/>
    <w:qFormat/>
    <w:uiPriority w:val="0"/>
    <w:pPr>
      <w:widowControl/>
      <w:numPr>
        <w:numId w:val="0"/>
      </w:numPr>
      <w:spacing w:before="480" w:beforeLines="0" w:after="0" w:afterLines="0" w:line="276" w:lineRule="auto"/>
      <w:textAlignment w:val="auto"/>
      <w:outlineLvl w:val="9"/>
    </w:pPr>
    <w:rPr>
      <w:rFonts w:ascii="Cambria" w:hAnsi="Cambria"/>
      <w:bCs w:val="0"/>
      <w:color w:val="365F91"/>
      <w:kern w:val="0"/>
      <w:sz w:val="28"/>
      <w:szCs w:val="28"/>
    </w:rPr>
  </w:style>
  <w:style w:type="paragraph" w:customStyle="1" w:styleId="3579">
    <w:name w:val="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580">
    <w:name w:val="表格文本居中 +加重"/>
    <w:basedOn w:val="1"/>
    <w:qFormat/>
    <w:uiPriority w:val="0"/>
    <w:pPr>
      <w:jc w:val="center"/>
    </w:pPr>
    <w:rPr>
      <w:rFonts w:ascii="Calibri" w:hAnsi="Calibri"/>
      <w:b/>
      <w:szCs w:val="22"/>
    </w:rPr>
  </w:style>
  <w:style w:type="paragraph" w:customStyle="1" w:styleId="3581">
    <w:name w:val="有符号正文"/>
    <w:basedOn w:val="1"/>
    <w:qFormat/>
    <w:uiPriority w:val="0"/>
    <w:pPr>
      <w:spacing w:line="400" w:lineRule="exact"/>
      <w:ind w:firstLine="200" w:firstLineChars="200"/>
    </w:pPr>
    <w:rPr>
      <w:rFonts w:ascii="Arial" w:hAnsi="Arial"/>
    </w:rPr>
  </w:style>
  <w:style w:type="paragraph" w:customStyle="1" w:styleId="3582">
    <w:name w:val="TOC 标题12"/>
    <w:basedOn w:val="3"/>
    <w:next w:val="1"/>
    <w:qFormat/>
    <w:uiPriority w:val="0"/>
    <w:pPr>
      <w:widowControl/>
      <w:numPr>
        <w:numId w:val="0"/>
      </w:numPr>
      <w:spacing w:before="480" w:beforeLines="0" w:after="0" w:afterLines="0" w:line="276" w:lineRule="auto"/>
      <w:textAlignment w:val="auto"/>
      <w:outlineLvl w:val="9"/>
    </w:pPr>
    <w:rPr>
      <w:rFonts w:ascii="Cambria" w:hAnsi="Cambria"/>
      <w:bCs w:val="0"/>
      <w:color w:val="365F91"/>
      <w:kern w:val="0"/>
      <w:sz w:val="28"/>
      <w:szCs w:val="28"/>
    </w:rPr>
  </w:style>
  <w:style w:type="paragraph" w:customStyle="1" w:styleId="3583">
    <w:name w:val="No Spacing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84">
    <w:name w:val="List Paragraph11"/>
    <w:basedOn w:val="1"/>
    <w:qFormat/>
    <w:uiPriority w:val="0"/>
    <w:pPr>
      <w:ind w:firstLine="420" w:firstLineChars="200"/>
    </w:pPr>
    <w:rPr>
      <w:rFonts w:ascii="Calibri" w:hAnsi="Calibri"/>
      <w:szCs w:val="22"/>
    </w:rPr>
  </w:style>
  <w:style w:type="paragraph" w:customStyle="1" w:styleId="3585">
    <w:name w:val="自创4级"/>
    <w:basedOn w:val="8"/>
    <w:link w:val="3608"/>
    <w:qFormat/>
    <w:uiPriority w:val="0"/>
    <w:pPr>
      <w:numPr>
        <w:ilvl w:val="0"/>
        <w:numId w:val="0"/>
      </w:numPr>
      <w:adjustRightInd w:val="0"/>
      <w:snapToGrid w:val="0"/>
      <w:spacing w:line="360" w:lineRule="auto"/>
      <w:ind w:left="928" w:hanging="360" w:firstLineChars="200"/>
      <w:jc w:val="both"/>
      <w:textAlignment w:val="baseline"/>
    </w:pPr>
    <w:rPr>
      <w:rFonts w:ascii="黑体" w:hAnsi="黑体" w:eastAsia="黑体"/>
      <w:szCs w:val="24"/>
    </w:rPr>
  </w:style>
  <w:style w:type="paragraph" w:customStyle="1" w:styleId="3586">
    <w:name w:val="自创5级"/>
    <w:basedOn w:val="3585"/>
    <w:link w:val="3609"/>
    <w:qFormat/>
    <w:uiPriority w:val="0"/>
    <w:pPr>
      <w:ind w:left="0" w:firstLine="480"/>
    </w:pPr>
  </w:style>
  <w:style w:type="paragraph" w:customStyle="1" w:styleId="3587">
    <w:name w:val="自创英文"/>
    <w:basedOn w:val="3586"/>
    <w:link w:val="3610"/>
    <w:qFormat/>
    <w:uiPriority w:val="0"/>
    <w:rPr>
      <w:rFonts w:ascii="Times New Roman" w:hAnsi="Times New Roman"/>
    </w:rPr>
  </w:style>
  <w:style w:type="paragraph" w:customStyle="1" w:styleId="3588">
    <w:name w:val="自创3级"/>
    <w:basedOn w:val="7"/>
    <w:link w:val="3611"/>
    <w:qFormat/>
    <w:uiPriority w:val="0"/>
    <w:pPr>
      <w:numPr>
        <w:ilvl w:val="0"/>
        <w:numId w:val="0"/>
      </w:numPr>
      <w:tabs>
        <w:tab w:val="clear" w:pos="703"/>
      </w:tabs>
      <w:spacing w:before="260" w:after="260" w:line="360" w:lineRule="auto"/>
      <w:jc w:val="both"/>
      <w:textAlignment w:val="auto"/>
    </w:pPr>
    <w:rPr>
      <w:rFonts w:ascii="黑体" w:hAnsi="黑体" w:eastAsia="黑体"/>
      <w:b/>
      <w:bCs w:val="0"/>
      <w:sz w:val="28"/>
      <w:szCs w:val="28"/>
    </w:rPr>
  </w:style>
  <w:style w:type="paragraph" w:customStyle="1" w:styleId="3589">
    <w:name w:val="自创2级"/>
    <w:basedOn w:val="6"/>
    <w:link w:val="3612"/>
    <w:qFormat/>
    <w:uiPriority w:val="0"/>
    <w:pPr>
      <w:numPr>
        <w:ilvl w:val="0"/>
        <w:numId w:val="212"/>
      </w:numPr>
      <w:tabs>
        <w:tab w:val="clear" w:pos="703"/>
      </w:tabs>
      <w:ind w:left="0" w:firstLine="0"/>
      <w:jc w:val="both"/>
      <w:textAlignment w:val="auto"/>
    </w:pPr>
    <w:rPr>
      <w:rFonts w:ascii="黑体" w:hAnsi="黑体" w:eastAsia="黑体"/>
      <w:sz w:val="30"/>
      <w:szCs w:val="30"/>
    </w:rPr>
  </w:style>
  <w:style w:type="paragraph" w:customStyle="1" w:styleId="3590">
    <w:name w:val="自创表"/>
    <w:basedOn w:val="36"/>
    <w:link w:val="3613"/>
    <w:qFormat/>
    <w:uiPriority w:val="0"/>
    <w:pPr>
      <w:spacing w:after="0"/>
      <w:jc w:val="center"/>
    </w:pPr>
    <w:rPr>
      <w:kern w:val="0"/>
      <w:sz w:val="24"/>
    </w:rPr>
  </w:style>
  <w:style w:type="paragraph" w:customStyle="1" w:styleId="3591">
    <w:name w:val="自创英"/>
    <w:basedOn w:val="1"/>
    <w:link w:val="3614"/>
    <w:qFormat/>
    <w:uiPriority w:val="0"/>
    <w:pPr>
      <w:widowControl/>
      <w:pBdr>
        <w:top w:val="dotted" w:color="778855" w:sz="6" w:space="8"/>
        <w:left w:val="dotted" w:color="778855" w:sz="6" w:space="8"/>
        <w:bottom w:val="dotted" w:color="778855" w:sz="6" w:space="8"/>
        <w:right w:val="dotted" w:color="778855" w:sz="6" w:space="8"/>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kern w:val="0"/>
      <w:sz w:val="24"/>
    </w:rPr>
  </w:style>
  <w:style w:type="paragraph" w:customStyle="1" w:styleId="3592">
    <w:name w:val="标题2新"/>
    <w:basedOn w:val="822"/>
    <w:link w:val="3615"/>
    <w:qFormat/>
    <w:uiPriority w:val="0"/>
    <w:pPr>
      <w:spacing w:beforeLines="50" w:afterLines="50" w:line="240" w:lineRule="auto"/>
    </w:pPr>
    <w:rPr>
      <w:rFonts w:ascii="黑体" w:hAnsi="黑体"/>
      <w:b w:val="0"/>
      <w:bCs w:val="0"/>
    </w:rPr>
  </w:style>
  <w:style w:type="paragraph" w:customStyle="1" w:styleId="3593">
    <w:name w:val="标题3新"/>
    <w:basedOn w:val="823"/>
    <w:link w:val="3616"/>
    <w:qFormat/>
    <w:uiPriority w:val="0"/>
    <w:pPr>
      <w:spacing w:beforeLines="50" w:afterLines="50" w:line="240" w:lineRule="auto"/>
      <w:ind w:firstLine="284"/>
    </w:pPr>
    <w:rPr>
      <w:rFonts w:ascii="黑体" w:hAnsi="黑体"/>
      <w:b w:val="0"/>
      <w:bCs w:val="0"/>
    </w:rPr>
  </w:style>
  <w:style w:type="paragraph" w:customStyle="1" w:styleId="3594">
    <w:name w:val="正文缩进体"/>
    <w:basedOn w:val="1"/>
    <w:link w:val="3617"/>
    <w:qFormat/>
    <w:uiPriority w:val="0"/>
    <w:pPr>
      <w:tabs>
        <w:tab w:val="left" w:pos="840"/>
      </w:tabs>
      <w:adjustRightInd w:val="0"/>
      <w:ind w:right="-107" w:rightChars="-51" w:firstLine="420" w:firstLineChars="200"/>
      <w:jc w:val="left"/>
      <w:textAlignment w:val="baseline"/>
    </w:pPr>
    <w:rPr>
      <w:kern w:val="0"/>
      <w:sz w:val="20"/>
      <w:szCs w:val="21"/>
    </w:rPr>
  </w:style>
  <w:style w:type="paragraph" w:customStyle="1" w:styleId="3595">
    <w:name w:val="样式1正文"/>
    <w:basedOn w:val="1"/>
    <w:link w:val="3618"/>
    <w:qFormat/>
    <w:uiPriority w:val="0"/>
    <w:pPr>
      <w:spacing w:line="300" w:lineRule="auto"/>
      <w:ind w:left="210" w:right="210" w:firstLine="420"/>
    </w:pPr>
    <w:rPr>
      <w:rFonts w:ascii="仿宋_GB2312" w:eastAsia="仿宋_GB2312"/>
      <w:kern w:val="0"/>
      <w:sz w:val="24"/>
    </w:rPr>
  </w:style>
  <w:style w:type="paragraph" w:customStyle="1" w:styleId="3596">
    <w:name w:val="七章格式正文"/>
    <w:basedOn w:val="1"/>
    <w:link w:val="3619"/>
    <w:qFormat/>
    <w:uiPriority w:val="0"/>
    <w:pPr>
      <w:ind w:firstLine="566" w:firstLineChars="202"/>
    </w:pPr>
    <w:rPr>
      <w:kern w:val="0"/>
      <w:sz w:val="28"/>
    </w:rPr>
  </w:style>
  <w:style w:type="paragraph" w:customStyle="1" w:styleId="3597">
    <w:name w:val="仿宋三号正文"/>
    <w:basedOn w:val="1"/>
    <w:link w:val="3620"/>
    <w:qFormat/>
    <w:uiPriority w:val="0"/>
    <w:pPr>
      <w:ind w:firstLine="739" w:firstLineChars="231"/>
    </w:pPr>
    <w:rPr>
      <w:rFonts w:ascii="仿宋_GB2312" w:hAnsi="仿宋_GB2312" w:eastAsia="仿宋_GB2312"/>
      <w:bCs/>
      <w:kern w:val="0"/>
      <w:sz w:val="32"/>
      <w:szCs w:val="32"/>
    </w:rPr>
  </w:style>
  <w:style w:type="paragraph" w:customStyle="1" w:styleId="3598">
    <w:name w:val="文档正文1"/>
    <w:basedOn w:val="202"/>
    <w:qFormat/>
    <w:uiPriority w:val="0"/>
    <w:pPr>
      <w:widowControl w:val="0"/>
      <w:spacing w:line="360" w:lineRule="auto"/>
      <w:ind w:firstLine="200"/>
      <w:jc w:val="both"/>
    </w:pPr>
    <w:rPr>
      <w:szCs w:val="24"/>
    </w:rPr>
  </w:style>
  <w:style w:type="paragraph" w:customStyle="1" w:styleId="3599">
    <w:name w:val="编号1-2"/>
    <w:basedOn w:val="1"/>
    <w:next w:val="1"/>
    <w:qFormat/>
    <w:uiPriority w:val="0"/>
    <w:pPr>
      <w:numPr>
        <w:ilvl w:val="0"/>
        <w:numId w:val="213"/>
      </w:numPr>
      <w:tabs>
        <w:tab w:val="left" w:pos="720"/>
      </w:tabs>
      <w:spacing w:line="360" w:lineRule="auto"/>
      <w:ind w:firstLine="0"/>
    </w:pPr>
    <w:rPr>
      <w:rFonts w:eastAsia="仿宋_GB2312" w:cs="宋体"/>
      <w:sz w:val="28"/>
      <w:szCs w:val="20"/>
    </w:rPr>
  </w:style>
  <w:style w:type="character" w:customStyle="1" w:styleId="3600">
    <w:name w:val="自创正文 Char"/>
    <w:link w:val="3537"/>
    <w:qFormat/>
    <w:locked/>
    <w:uiPriority w:val="0"/>
    <w:rPr>
      <w:rFonts w:ascii="宋体" w:hAnsi="宋体"/>
      <w:kern w:val="2"/>
      <w:sz w:val="24"/>
      <w:szCs w:val="24"/>
    </w:rPr>
  </w:style>
  <w:style w:type="character" w:customStyle="1" w:styleId="3601">
    <w:name w:val="附录公式 Char"/>
    <w:link w:val="3547"/>
    <w:qFormat/>
    <w:locked/>
    <w:uiPriority w:val="0"/>
    <w:rPr>
      <w:rFonts w:ascii="宋体"/>
      <w:sz w:val="21"/>
    </w:rPr>
  </w:style>
  <w:style w:type="character" w:customStyle="1" w:styleId="3602">
    <w:name w:val="首示例 Char"/>
    <w:link w:val="3561"/>
    <w:qFormat/>
    <w:locked/>
    <w:uiPriority w:val="0"/>
    <w:rPr>
      <w:rFonts w:ascii="宋体" w:hAnsi="宋体"/>
      <w:kern w:val="2"/>
      <w:sz w:val="18"/>
      <w:szCs w:val="18"/>
    </w:rPr>
  </w:style>
  <w:style w:type="character" w:customStyle="1" w:styleId="3603">
    <w:name w:val="二级条标题 Char"/>
    <w:link w:val="823"/>
    <w:qFormat/>
    <w:locked/>
    <w:uiPriority w:val="0"/>
    <w:rPr>
      <w:rFonts w:ascii="Calibri" w:hAnsi="Calibri" w:eastAsia="黑体"/>
      <w:b/>
      <w:bCs/>
      <w:sz w:val="21"/>
    </w:rPr>
  </w:style>
  <w:style w:type="character" w:customStyle="1" w:styleId="3604">
    <w:name w:val="long_text1"/>
    <w:qFormat/>
    <w:uiPriority w:val="0"/>
    <w:rPr>
      <w:sz w:val="20"/>
    </w:rPr>
  </w:style>
  <w:style w:type="character" w:customStyle="1" w:styleId="3605">
    <w:name w:val="px14"/>
    <w:qFormat/>
    <w:uiPriority w:val="0"/>
  </w:style>
  <w:style w:type="character" w:customStyle="1" w:styleId="3606">
    <w:name w:val="并列项-点 Char"/>
    <w:link w:val="3281"/>
    <w:qFormat/>
    <w:locked/>
    <w:uiPriority w:val="0"/>
    <w:rPr>
      <w:rFonts w:ascii="Arial" w:hAnsi="Arial" w:eastAsia="仿宋_GB2312"/>
      <w:sz w:val="24"/>
    </w:rPr>
  </w:style>
  <w:style w:type="character" w:customStyle="1" w:styleId="3607">
    <w:name w:val="hps"/>
    <w:qFormat/>
    <w:uiPriority w:val="0"/>
  </w:style>
  <w:style w:type="character" w:customStyle="1" w:styleId="3608">
    <w:name w:val="自创4级 Char"/>
    <w:link w:val="3585"/>
    <w:qFormat/>
    <w:locked/>
    <w:uiPriority w:val="0"/>
    <w:rPr>
      <w:rFonts w:ascii="黑体" w:hAnsi="黑体" w:eastAsia="黑体"/>
      <w:bCs/>
      <w:kern w:val="2"/>
      <w:sz w:val="24"/>
      <w:szCs w:val="24"/>
    </w:rPr>
  </w:style>
  <w:style w:type="character" w:customStyle="1" w:styleId="3609">
    <w:name w:val="自创5级 Char"/>
    <w:link w:val="3586"/>
    <w:qFormat/>
    <w:locked/>
    <w:uiPriority w:val="0"/>
    <w:rPr>
      <w:rFonts w:ascii="黑体" w:hAnsi="黑体" w:eastAsia="黑体"/>
      <w:bCs/>
      <w:kern w:val="2"/>
      <w:sz w:val="24"/>
      <w:szCs w:val="24"/>
    </w:rPr>
  </w:style>
  <w:style w:type="character" w:customStyle="1" w:styleId="3610">
    <w:name w:val="自创英文 Char"/>
    <w:link w:val="3587"/>
    <w:qFormat/>
    <w:locked/>
    <w:uiPriority w:val="0"/>
    <w:rPr>
      <w:rFonts w:eastAsia="黑体"/>
      <w:bCs/>
      <w:kern w:val="2"/>
      <w:sz w:val="24"/>
      <w:szCs w:val="24"/>
    </w:rPr>
  </w:style>
  <w:style w:type="character" w:customStyle="1" w:styleId="3611">
    <w:name w:val="自创3级 Char"/>
    <w:link w:val="3588"/>
    <w:qFormat/>
    <w:locked/>
    <w:uiPriority w:val="0"/>
    <w:rPr>
      <w:rFonts w:ascii="黑体" w:hAnsi="黑体" w:eastAsia="黑体"/>
      <w:b/>
      <w:kern w:val="2"/>
      <w:sz w:val="28"/>
      <w:szCs w:val="28"/>
    </w:rPr>
  </w:style>
  <w:style w:type="character" w:customStyle="1" w:styleId="3612">
    <w:name w:val="自创2级 Char"/>
    <w:link w:val="3589"/>
    <w:qFormat/>
    <w:locked/>
    <w:uiPriority w:val="0"/>
    <w:rPr>
      <w:rFonts w:ascii="黑体" w:hAnsi="黑体" w:eastAsia="黑体"/>
      <w:b/>
      <w:bCs/>
      <w:kern w:val="2"/>
      <w:sz w:val="30"/>
      <w:szCs w:val="30"/>
    </w:rPr>
  </w:style>
  <w:style w:type="character" w:customStyle="1" w:styleId="3613">
    <w:name w:val="自创表 Char"/>
    <w:link w:val="3590"/>
    <w:qFormat/>
    <w:locked/>
    <w:uiPriority w:val="0"/>
    <w:rPr>
      <w:sz w:val="24"/>
      <w:szCs w:val="24"/>
    </w:rPr>
  </w:style>
  <w:style w:type="character" w:customStyle="1" w:styleId="3614">
    <w:name w:val="自创英 Char"/>
    <w:link w:val="3591"/>
    <w:qFormat/>
    <w:locked/>
    <w:uiPriority w:val="0"/>
    <w:rPr>
      <w:sz w:val="24"/>
      <w:szCs w:val="24"/>
      <w:shd w:val="clear" w:color="auto" w:fill="F5F5F5"/>
    </w:rPr>
  </w:style>
  <w:style w:type="character" w:customStyle="1" w:styleId="3615">
    <w:name w:val="标题2新 Char"/>
    <w:link w:val="3592"/>
    <w:qFormat/>
    <w:locked/>
    <w:uiPriority w:val="0"/>
    <w:rPr>
      <w:rFonts w:ascii="黑体" w:hAnsi="黑体" w:eastAsia="黑体"/>
      <w:sz w:val="21"/>
    </w:rPr>
  </w:style>
  <w:style w:type="character" w:customStyle="1" w:styleId="3616">
    <w:name w:val="标题3新 Char"/>
    <w:link w:val="3593"/>
    <w:qFormat/>
    <w:locked/>
    <w:uiPriority w:val="0"/>
    <w:rPr>
      <w:rFonts w:ascii="黑体" w:hAnsi="黑体" w:eastAsia="黑体"/>
      <w:sz w:val="21"/>
    </w:rPr>
  </w:style>
  <w:style w:type="character" w:customStyle="1" w:styleId="3617">
    <w:name w:val="正文缩进体 Char"/>
    <w:link w:val="3594"/>
    <w:qFormat/>
    <w:locked/>
    <w:uiPriority w:val="0"/>
    <w:rPr>
      <w:szCs w:val="21"/>
    </w:rPr>
  </w:style>
  <w:style w:type="character" w:customStyle="1" w:styleId="3618">
    <w:name w:val="样式1正文 Char"/>
    <w:link w:val="3595"/>
    <w:qFormat/>
    <w:locked/>
    <w:uiPriority w:val="0"/>
    <w:rPr>
      <w:rFonts w:ascii="仿宋_GB2312" w:eastAsia="仿宋_GB2312"/>
      <w:sz w:val="24"/>
      <w:szCs w:val="24"/>
    </w:rPr>
  </w:style>
  <w:style w:type="character" w:customStyle="1" w:styleId="3619">
    <w:name w:val="七章格式正文 Char"/>
    <w:link w:val="3596"/>
    <w:qFormat/>
    <w:locked/>
    <w:uiPriority w:val="0"/>
    <w:rPr>
      <w:sz w:val="28"/>
      <w:szCs w:val="24"/>
    </w:rPr>
  </w:style>
  <w:style w:type="character" w:customStyle="1" w:styleId="3620">
    <w:name w:val="仿宋三号正文 Char"/>
    <w:link w:val="3597"/>
    <w:qFormat/>
    <w:locked/>
    <w:uiPriority w:val="0"/>
    <w:rPr>
      <w:rFonts w:ascii="仿宋_GB2312" w:hAnsi="仿宋_GB2312" w:eastAsia="仿宋_GB2312"/>
      <w:bCs/>
      <w:sz w:val="32"/>
      <w:szCs w:val="32"/>
    </w:rPr>
  </w:style>
  <w:style w:type="character" w:customStyle="1" w:styleId="3621">
    <w:name w:val="def"/>
    <w:qFormat/>
    <w:uiPriority w:val="0"/>
  </w:style>
  <w:style w:type="character" w:customStyle="1" w:styleId="3622">
    <w:name w:val="段 Char Char"/>
    <w:qFormat/>
    <w:uiPriority w:val="0"/>
    <w:rPr>
      <w:rFonts w:ascii="宋体"/>
      <w:sz w:val="21"/>
      <w:lang w:val="en-US" w:eastAsia="zh-CN"/>
    </w:rPr>
  </w:style>
  <w:style w:type="character" w:customStyle="1" w:styleId="3623">
    <w:name w:val="一级条标题 Char Char"/>
    <w:qFormat/>
    <w:uiPriority w:val="0"/>
    <w:rPr>
      <w:rFonts w:ascii="黑体" w:eastAsia="黑体"/>
      <w:sz w:val="21"/>
    </w:rPr>
  </w:style>
  <w:style w:type="character" w:customStyle="1" w:styleId="3624">
    <w:name w:val="三级条标题 Char"/>
    <w:qFormat/>
    <w:uiPriority w:val="0"/>
    <w:rPr>
      <w:rFonts w:ascii="黑体" w:eastAsia="黑体"/>
      <w:sz w:val="21"/>
      <w:lang w:val="en-US" w:eastAsia="zh-CN"/>
    </w:rPr>
  </w:style>
  <w:style w:type="character" w:customStyle="1" w:styleId="3625">
    <w:name w:val="4级标题 Char"/>
    <w:link w:val="406"/>
    <w:qFormat/>
    <w:locked/>
    <w:uiPriority w:val="0"/>
    <w:rPr>
      <w:rFonts w:ascii="宋体"/>
      <w:b/>
      <w:bCs/>
      <w:kern w:val="2"/>
      <w:sz w:val="32"/>
      <w:szCs w:val="28"/>
    </w:rPr>
  </w:style>
  <w:style w:type="character" w:customStyle="1" w:styleId="3626">
    <w:name w:val="填写内容说明"/>
    <w:qFormat/>
    <w:uiPriority w:val="0"/>
    <w:rPr>
      <w:i/>
      <w:color w:val="0000FF"/>
    </w:rPr>
  </w:style>
  <w:style w:type="character" w:customStyle="1" w:styleId="3627">
    <w:name w:val="访问过的超链接1"/>
    <w:qFormat/>
    <w:uiPriority w:val="0"/>
    <w:rPr>
      <w:color w:val="800080"/>
      <w:u w:val="single"/>
    </w:rPr>
  </w:style>
  <w:style w:type="paragraph" w:customStyle="1" w:styleId="3628">
    <w:name w:val="一级"/>
    <w:basedOn w:val="3"/>
    <w:qFormat/>
    <w:uiPriority w:val="0"/>
    <w:pPr>
      <w:pageBreakBefore/>
      <w:numPr>
        <w:numId w:val="0"/>
      </w:numPr>
      <w:spacing w:before="240" w:beforeLines="0" w:after="240" w:afterLines="0" w:line="480" w:lineRule="auto"/>
      <w:ind w:left="709" w:hanging="567"/>
      <w:jc w:val="both"/>
      <w:textAlignment w:val="auto"/>
    </w:pPr>
    <w:rPr>
      <w:rFonts w:ascii="Calibri" w:hAnsi="Calibri" w:cs="黑体"/>
      <w:sz w:val="44"/>
    </w:rPr>
  </w:style>
  <w:style w:type="paragraph" w:customStyle="1" w:styleId="3629">
    <w:name w:val="二二级"/>
    <w:basedOn w:val="1"/>
    <w:qFormat/>
    <w:uiPriority w:val="0"/>
    <w:pPr>
      <w:ind w:firstLine="420" w:firstLineChars="200"/>
    </w:pPr>
    <w:rPr>
      <w:kern w:val="0"/>
      <w:sz w:val="28"/>
      <w:szCs w:val="20"/>
    </w:rPr>
  </w:style>
  <w:style w:type="paragraph" w:customStyle="1" w:styleId="3630">
    <w:name w:val="三三级"/>
    <w:basedOn w:val="1"/>
    <w:link w:val="3631"/>
    <w:qFormat/>
    <w:uiPriority w:val="0"/>
    <w:pPr>
      <w:ind w:left="3970" w:hanging="709"/>
    </w:pPr>
    <w:rPr>
      <w:kern w:val="0"/>
      <w:sz w:val="28"/>
      <w:szCs w:val="20"/>
      <w:lang w:val="zh-CN"/>
    </w:rPr>
  </w:style>
  <w:style w:type="character" w:customStyle="1" w:styleId="3631">
    <w:name w:val="三三级 Char"/>
    <w:link w:val="3630"/>
    <w:qFormat/>
    <w:uiPriority w:val="0"/>
    <w:rPr>
      <w:sz w:val="28"/>
      <w:lang w:val="zh-CN"/>
    </w:rPr>
  </w:style>
  <w:style w:type="paragraph" w:customStyle="1" w:styleId="3632">
    <w:name w:val="四级"/>
    <w:basedOn w:val="1"/>
    <w:qFormat/>
    <w:uiPriority w:val="0"/>
    <w:pPr>
      <w:ind w:left="851" w:hanging="851"/>
    </w:pPr>
    <w:rPr>
      <w:kern w:val="0"/>
      <w:sz w:val="28"/>
      <w:szCs w:val="20"/>
    </w:rPr>
  </w:style>
  <w:style w:type="paragraph" w:customStyle="1" w:styleId="3633">
    <w:name w:val="Char Char10 Char Char Char Char"/>
    <w:basedOn w:val="1"/>
    <w:qFormat/>
    <w:uiPriority w:val="0"/>
    <w:pPr>
      <w:widowControl/>
      <w:spacing w:after="160" w:line="240" w:lineRule="exact"/>
      <w:jc w:val="left"/>
    </w:pPr>
  </w:style>
  <w:style w:type="paragraph" w:customStyle="1" w:styleId="3634">
    <w:name w:val="Char1 Char Char2"/>
    <w:basedOn w:val="1"/>
    <w:qFormat/>
    <w:uiPriority w:val="0"/>
    <w:pPr>
      <w:widowControl/>
      <w:spacing w:after="160" w:line="240" w:lineRule="exact"/>
      <w:jc w:val="left"/>
    </w:pPr>
    <w:rPr>
      <w:kern w:val="0"/>
      <w:sz w:val="24"/>
    </w:rPr>
  </w:style>
  <w:style w:type="character" w:customStyle="1" w:styleId="3635">
    <w:name w:val="正文(首行缩进) Char Char"/>
    <w:qFormat/>
    <w:uiPriority w:val="0"/>
    <w:rPr>
      <w:rFonts w:ascii="Arial Narrow" w:hAnsi="Arial Narrow"/>
      <w:kern w:val="2"/>
      <w:sz w:val="24"/>
      <w:szCs w:val="24"/>
    </w:rPr>
  </w:style>
  <w:style w:type="paragraph" w:customStyle="1" w:styleId="3636">
    <w:name w:val="FC正文（编号）"/>
    <w:basedOn w:val="471"/>
    <w:link w:val="3637"/>
    <w:qFormat/>
    <w:uiPriority w:val="0"/>
    <w:pPr>
      <w:numPr>
        <w:ilvl w:val="0"/>
        <w:numId w:val="214"/>
      </w:numPr>
      <w:autoSpaceDE/>
      <w:autoSpaceDN/>
      <w:adjustRightInd/>
      <w:snapToGrid w:val="0"/>
      <w:spacing w:before="50" w:beforeLines="50" w:after="50" w:afterLines="50"/>
      <w:ind w:firstLine="0" w:firstLineChars="0"/>
      <w:contextualSpacing/>
    </w:pPr>
    <w:rPr>
      <w:rFonts w:ascii="宋体" w:hAnsi="宋体" w:cs="宋体"/>
      <w:kern w:val="2"/>
      <w:szCs w:val="24"/>
    </w:rPr>
  </w:style>
  <w:style w:type="character" w:customStyle="1" w:styleId="3637">
    <w:name w:val="FC正文（编号） Char"/>
    <w:link w:val="3636"/>
    <w:qFormat/>
    <w:uiPriority w:val="0"/>
    <w:rPr>
      <w:rFonts w:ascii="宋体" w:hAnsi="宋体" w:cs="宋体"/>
      <w:kern w:val="2"/>
      <w:sz w:val="24"/>
      <w:szCs w:val="24"/>
    </w:rPr>
  </w:style>
  <w:style w:type="paragraph" w:customStyle="1" w:styleId="3638">
    <w:name w:val="Char1 Char Char1 Char 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3639">
    <w:name w:val="Char1111"/>
    <w:basedOn w:val="1"/>
    <w:qFormat/>
    <w:uiPriority w:val="0"/>
    <w:pPr>
      <w:widowControl/>
      <w:spacing w:after="160" w:line="240" w:lineRule="exact"/>
      <w:jc w:val="left"/>
    </w:pPr>
    <w:rPr>
      <w:rFonts w:ascii="Verdana" w:hAnsi="Verdana"/>
      <w:kern w:val="0"/>
      <w:sz w:val="20"/>
      <w:szCs w:val="20"/>
      <w:lang w:eastAsia="en-US"/>
    </w:rPr>
  </w:style>
  <w:style w:type="paragraph" w:customStyle="1" w:styleId="3640">
    <w:name w:val="Char Char Char Char1 Char Char Char Char Char Char Char Char Char Char Char Char Char Char Char Char 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641">
    <w:name w:val="Char121"/>
    <w:basedOn w:val="28"/>
    <w:qFormat/>
    <w:uiPriority w:val="0"/>
    <w:rPr>
      <w:rFonts w:ascii="Tahoma" w:hAnsi="Tahoma"/>
      <w:sz w:val="24"/>
      <w:szCs w:val="20"/>
    </w:rPr>
  </w:style>
  <w:style w:type="paragraph" w:customStyle="1" w:styleId="3642">
    <w:name w:val="修订12"/>
    <w:hidden/>
    <w:qFormat/>
    <w:uiPriority w:val="0"/>
    <w:rPr>
      <w:rFonts w:ascii="Times New Roman" w:hAnsi="Times New Roman" w:eastAsia="宋体" w:cs="Times New Roman"/>
      <w:kern w:val="2"/>
      <w:sz w:val="21"/>
      <w:szCs w:val="21"/>
      <w:lang w:val="en-US" w:eastAsia="zh-CN" w:bidi="ar-SA"/>
    </w:rPr>
  </w:style>
  <w:style w:type="paragraph" w:customStyle="1" w:styleId="3643">
    <w:name w:val="Char Char Char111"/>
    <w:basedOn w:val="1"/>
    <w:qFormat/>
    <w:uiPriority w:val="0"/>
    <w:rPr>
      <w:rFonts w:ascii="Tahoma" w:hAnsi="Tahoma"/>
      <w:sz w:val="24"/>
      <w:szCs w:val="20"/>
    </w:rPr>
  </w:style>
  <w:style w:type="paragraph" w:customStyle="1" w:styleId="3644">
    <w:name w:val="Char Char Char Char Char Char1 Char11"/>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3645">
    <w:name w:val="Char Char Char Char Char Char Char11"/>
    <w:basedOn w:val="1"/>
    <w:qFormat/>
    <w:uiPriority w:val="0"/>
    <w:rPr>
      <w:rFonts w:ascii="Tahoma" w:hAnsi="Tahoma"/>
      <w:sz w:val="24"/>
      <w:szCs w:val="20"/>
    </w:rPr>
  </w:style>
  <w:style w:type="paragraph" w:customStyle="1" w:styleId="3646">
    <w:name w:val="样式 列出段落 + 首行缩进:  2 字符"/>
    <w:basedOn w:val="182"/>
    <w:qFormat/>
    <w:uiPriority w:val="0"/>
    <w:pPr>
      <w:spacing w:line="300" w:lineRule="auto"/>
      <w:ind w:firstLine="200"/>
    </w:pPr>
    <w:rPr>
      <w:rFonts w:ascii="Times New Roman" w:hAnsi="Times New Roman" w:eastAsia="宋体" w:cs="宋体"/>
      <w:sz w:val="24"/>
      <w:szCs w:val="20"/>
    </w:rPr>
  </w:style>
  <w:style w:type="paragraph" w:customStyle="1" w:styleId="3647">
    <w:name w:val="引用11"/>
    <w:basedOn w:val="1"/>
    <w:next w:val="1"/>
    <w:qFormat/>
    <w:uiPriority w:val="29"/>
    <w:pPr>
      <w:spacing w:line="360" w:lineRule="auto"/>
    </w:pPr>
    <w:rPr>
      <w:i/>
      <w:iCs/>
      <w:color w:val="000000"/>
      <w:sz w:val="24"/>
    </w:rPr>
  </w:style>
  <w:style w:type="paragraph" w:customStyle="1" w:styleId="3648">
    <w:name w:val="明显引用12"/>
    <w:basedOn w:val="1"/>
    <w:next w:val="1"/>
    <w:qFormat/>
    <w:uiPriority w:val="30"/>
    <w:pPr>
      <w:pBdr>
        <w:bottom w:val="single" w:color="4F81BD" w:sz="4" w:space="4"/>
      </w:pBdr>
      <w:spacing w:before="200" w:after="280" w:line="360" w:lineRule="auto"/>
      <w:ind w:left="936" w:right="936"/>
    </w:pPr>
    <w:rPr>
      <w:b/>
      <w:bCs/>
      <w:i/>
      <w:iCs/>
      <w:color w:val="4F81BD"/>
      <w:sz w:val="24"/>
    </w:rPr>
  </w:style>
  <w:style w:type="character" w:customStyle="1" w:styleId="3649">
    <w:name w:val="不明显强调12"/>
    <w:qFormat/>
    <w:uiPriority w:val="0"/>
    <w:rPr>
      <w:i/>
      <w:iCs/>
      <w:color w:val="808080"/>
    </w:rPr>
  </w:style>
  <w:style w:type="character" w:customStyle="1" w:styleId="3650">
    <w:name w:val="明显强调11"/>
    <w:qFormat/>
    <w:uiPriority w:val="0"/>
    <w:rPr>
      <w:b/>
      <w:bCs/>
      <w:i/>
      <w:iCs/>
      <w:color w:val="4F81BD"/>
    </w:rPr>
  </w:style>
  <w:style w:type="character" w:customStyle="1" w:styleId="3651">
    <w:name w:val="不明显参考11"/>
    <w:qFormat/>
    <w:uiPriority w:val="0"/>
    <w:rPr>
      <w:smallCaps/>
      <w:color w:val="C0504D"/>
      <w:u w:val="single"/>
    </w:rPr>
  </w:style>
  <w:style w:type="character" w:customStyle="1" w:styleId="3652">
    <w:name w:val="书籍标题11"/>
    <w:qFormat/>
    <w:uiPriority w:val="0"/>
    <w:rPr>
      <w:b/>
      <w:bCs/>
      <w:smallCaps/>
      <w:spacing w:val="5"/>
    </w:rPr>
  </w:style>
  <w:style w:type="character" w:customStyle="1" w:styleId="3653">
    <w:name w:val="明显参考2"/>
    <w:qFormat/>
    <w:uiPriority w:val="0"/>
    <w:rPr>
      <w:b/>
      <w:bCs/>
      <w:smallCaps/>
      <w:color w:val="ED7D31"/>
      <w:spacing w:val="5"/>
      <w:u w:val="single"/>
    </w:rPr>
  </w:style>
  <w:style w:type="paragraph" w:customStyle="1" w:styleId="3654">
    <w:name w:val="首页单位日期"/>
    <w:basedOn w:val="1"/>
    <w:qFormat/>
    <w:uiPriority w:val="0"/>
    <w:pPr>
      <w:widowControl/>
      <w:adjustRightInd w:val="0"/>
      <w:snapToGrid w:val="0"/>
      <w:ind w:right="-739"/>
      <w:jc w:val="center"/>
    </w:pPr>
    <w:rPr>
      <w:rFonts w:cs="宋体"/>
      <w:b/>
      <w:color w:val="000000"/>
      <w:sz w:val="28"/>
      <w:szCs w:val="20"/>
    </w:rPr>
  </w:style>
  <w:style w:type="character" w:customStyle="1" w:styleId="3655">
    <w:name w:val="表格字体 Char"/>
    <w:link w:val="2885"/>
    <w:qFormat/>
    <w:uiPriority w:val="0"/>
    <w:rPr>
      <w:rFonts w:ascii="Calibri" w:hAnsi="Calibri"/>
      <w:kern w:val="2"/>
      <w:sz w:val="21"/>
      <w:szCs w:val="24"/>
    </w:rPr>
  </w:style>
  <w:style w:type="paragraph" w:customStyle="1" w:styleId="3656">
    <w:name w:val="新标题5"/>
    <w:basedOn w:val="9"/>
    <w:link w:val="3657"/>
    <w:qFormat/>
    <w:uiPriority w:val="0"/>
    <w:pPr>
      <w:tabs>
        <w:tab w:val="left" w:pos="993"/>
      </w:tabs>
      <w:spacing w:before="240" w:beforeLines="50" w:after="156" w:afterLines="50" w:line="319" w:lineRule="auto"/>
      <w:ind w:left="1008" w:hanging="1008"/>
    </w:pPr>
    <w:rPr>
      <w:rFonts w:ascii="黑体" w:hAnsi="黑体" w:eastAsia="黑体"/>
      <w:szCs w:val="24"/>
    </w:rPr>
  </w:style>
  <w:style w:type="character" w:customStyle="1" w:styleId="3657">
    <w:name w:val="新标题5 Char"/>
    <w:link w:val="3656"/>
    <w:qFormat/>
    <w:uiPriority w:val="0"/>
    <w:rPr>
      <w:rFonts w:ascii="黑体" w:hAnsi="黑体" w:eastAsia="黑体"/>
      <w:b/>
      <w:bCs/>
      <w:kern w:val="2"/>
      <w:sz w:val="28"/>
      <w:szCs w:val="24"/>
    </w:rPr>
  </w:style>
  <w:style w:type="paragraph" w:customStyle="1" w:styleId="3658">
    <w:name w:val="正文空2字"/>
    <w:basedOn w:val="1"/>
    <w:qFormat/>
    <w:locked/>
    <w:uiPriority w:val="0"/>
    <w:pPr>
      <w:spacing w:beforeLines="40" w:afterLines="40" w:line="360" w:lineRule="auto"/>
      <w:ind w:firstLine="200" w:firstLineChars="200"/>
    </w:pPr>
    <w:rPr>
      <w:rFonts w:ascii="Calibri" w:hAnsi="Calibri" w:eastAsia="仿宋"/>
      <w:kern w:val="0"/>
      <w:sz w:val="24"/>
      <w:szCs w:val="22"/>
      <w:lang w:bidi="en-US"/>
    </w:rPr>
  </w:style>
  <w:style w:type="character" w:customStyle="1" w:styleId="3659">
    <w:name w:val="lemmatitleh11"/>
    <w:qFormat/>
    <w:uiPriority w:val="0"/>
  </w:style>
  <w:style w:type="character" w:customStyle="1" w:styleId="3660">
    <w:name w:val="description5"/>
    <w:qFormat/>
    <w:uiPriority w:val="0"/>
  </w:style>
  <w:style w:type="paragraph" w:customStyle="1" w:styleId="3661">
    <w:name w:val="3.2.变"/>
    <w:basedOn w:val="1"/>
    <w:qFormat/>
    <w:uiPriority w:val="0"/>
    <w:pPr>
      <w:numPr>
        <w:ilvl w:val="0"/>
        <w:numId w:val="215"/>
      </w:numPr>
      <w:spacing w:beforeLines="50" w:line="360" w:lineRule="auto"/>
      <w:ind w:firstLine="200" w:firstLineChars="200"/>
    </w:pPr>
    <w:rPr>
      <w:b/>
      <w:sz w:val="24"/>
    </w:rPr>
  </w:style>
  <w:style w:type="paragraph" w:customStyle="1" w:styleId="3662">
    <w:name w:val="_Text Figure"/>
    <w:basedOn w:val="1"/>
    <w:next w:val="1"/>
    <w:qFormat/>
    <w:uiPriority w:val="10"/>
    <w:pPr>
      <w:keepNext/>
      <w:contextualSpacing/>
      <w:jc w:val="center"/>
    </w:pPr>
    <w:rPr>
      <w:spacing w:val="-1"/>
      <w:kern w:val="0"/>
      <w:szCs w:val="20"/>
      <w:lang w:eastAsia="en-US"/>
    </w:rPr>
  </w:style>
  <w:style w:type="paragraph" w:customStyle="1" w:styleId="3663">
    <w:name w:val="_Text Self-defined"/>
    <w:basedOn w:val="1"/>
    <w:link w:val="3664"/>
    <w:qFormat/>
    <w:uiPriority w:val="0"/>
    <w:pPr>
      <w:spacing w:line="360" w:lineRule="auto"/>
      <w:ind w:firstLine="210" w:firstLineChars="210"/>
      <w:contextualSpacing/>
      <w:jc w:val="left"/>
    </w:pPr>
    <w:rPr>
      <w:rFonts w:eastAsia="仿宋"/>
      <w:sz w:val="24"/>
    </w:rPr>
  </w:style>
  <w:style w:type="character" w:customStyle="1" w:styleId="3664">
    <w:name w:val="_Text Self-defined Char"/>
    <w:link w:val="3663"/>
    <w:qFormat/>
    <w:uiPriority w:val="0"/>
    <w:rPr>
      <w:rFonts w:eastAsia="仿宋"/>
      <w:kern w:val="2"/>
      <w:sz w:val="24"/>
      <w:szCs w:val="24"/>
    </w:rPr>
  </w:style>
  <w:style w:type="paragraph" w:customStyle="1" w:styleId="3665">
    <w:name w:val="_Text Centered"/>
    <w:basedOn w:val="1"/>
    <w:qFormat/>
    <w:uiPriority w:val="0"/>
    <w:pPr>
      <w:contextualSpacing/>
      <w:jc w:val="center"/>
    </w:pPr>
    <w:rPr>
      <w:rFonts w:eastAsia="新宋体"/>
      <w:sz w:val="24"/>
    </w:rPr>
  </w:style>
  <w:style w:type="paragraph" w:customStyle="1" w:styleId="3666">
    <w:name w:val="_Text Table"/>
    <w:basedOn w:val="1"/>
    <w:qFormat/>
    <w:uiPriority w:val="10"/>
    <w:pPr>
      <w:contextualSpacing/>
      <w:jc w:val="center"/>
    </w:pPr>
    <w:rPr>
      <w:rFonts w:eastAsia="仿宋"/>
      <w:szCs w:val="18"/>
    </w:rPr>
  </w:style>
  <w:style w:type="paragraph" w:customStyle="1" w:styleId="3667">
    <w:name w:val="自定义正文"/>
    <w:basedOn w:val="1"/>
    <w:qFormat/>
    <w:uiPriority w:val="0"/>
    <w:pPr>
      <w:ind w:firstLine="200" w:firstLineChars="200"/>
      <w:jc w:val="left"/>
    </w:pPr>
    <w:rPr>
      <w:rFonts w:eastAsia="新宋体"/>
    </w:rPr>
  </w:style>
  <w:style w:type="paragraph" w:customStyle="1" w:styleId="3668">
    <w:name w:val="3.2.4.变"/>
    <w:basedOn w:val="1"/>
    <w:qFormat/>
    <w:uiPriority w:val="0"/>
    <w:pPr>
      <w:numPr>
        <w:ilvl w:val="0"/>
        <w:numId w:val="216"/>
      </w:numPr>
      <w:spacing w:beforeLines="50" w:line="360" w:lineRule="auto"/>
      <w:ind w:firstLine="200" w:firstLineChars="200"/>
    </w:pPr>
    <w:rPr>
      <w:b/>
      <w:sz w:val="24"/>
    </w:rPr>
  </w:style>
  <w:style w:type="paragraph" w:customStyle="1" w:styleId="3669">
    <w:name w:val="样式 标题 4 +"/>
    <w:basedOn w:val="8"/>
    <w:qFormat/>
    <w:uiPriority w:val="0"/>
    <w:pPr>
      <w:numPr>
        <w:numId w:val="216"/>
      </w:numPr>
      <w:tabs>
        <w:tab w:val="left" w:pos="635"/>
        <w:tab w:val="left" w:pos="720"/>
        <w:tab w:val="left" w:pos="900"/>
        <w:tab w:val="left" w:pos="2194"/>
      </w:tabs>
      <w:spacing w:before="100" w:beforeLines="50" w:beforeAutospacing="1" w:after="240" w:afterAutospacing="1" w:line="240" w:lineRule="auto"/>
      <w:ind w:left="2160" w:hanging="1260"/>
      <w:jc w:val="both"/>
    </w:pPr>
    <w:rPr>
      <w:rFonts w:ascii="黑体"/>
      <w:color w:val="000000"/>
      <w:kern w:val="0"/>
      <w:sz w:val="28"/>
    </w:rPr>
  </w:style>
  <w:style w:type="paragraph" w:customStyle="1" w:styleId="3670">
    <w:name w:val="Char15"/>
    <w:basedOn w:val="1"/>
    <w:qFormat/>
    <w:uiPriority w:val="0"/>
    <w:pPr>
      <w:spacing w:beforeLines="50" w:line="360" w:lineRule="auto"/>
      <w:ind w:firstLine="200" w:firstLineChars="200"/>
    </w:pPr>
    <w:rPr>
      <w:rFonts w:ascii="Tahoma" w:hAnsi="Tahoma"/>
      <w:sz w:val="24"/>
      <w:szCs w:val="20"/>
    </w:rPr>
  </w:style>
  <w:style w:type="paragraph" w:customStyle="1" w:styleId="3671">
    <w:name w:val="小字正文"/>
    <w:basedOn w:val="1"/>
    <w:qFormat/>
    <w:uiPriority w:val="0"/>
    <w:pPr>
      <w:spacing w:beforeLines="50" w:line="360" w:lineRule="auto"/>
      <w:ind w:firstLine="200" w:firstLineChars="200"/>
    </w:pPr>
    <w:rPr>
      <w:rFonts w:ascii="宋体"/>
      <w:snapToGrid w:val="0"/>
      <w:kern w:val="0"/>
      <w:sz w:val="18"/>
    </w:rPr>
  </w:style>
  <w:style w:type="paragraph" w:customStyle="1" w:styleId="3672">
    <w:name w:val="目录页编号文本样式"/>
    <w:basedOn w:val="1"/>
    <w:qFormat/>
    <w:uiPriority w:val="0"/>
    <w:pPr>
      <w:autoSpaceDE w:val="0"/>
      <w:autoSpaceDN w:val="0"/>
      <w:spacing w:beforeLines="50" w:line="360" w:lineRule="auto"/>
      <w:ind w:firstLine="200" w:firstLineChars="200"/>
      <w:jc w:val="right"/>
    </w:pPr>
    <w:rPr>
      <w:kern w:val="0"/>
      <w:sz w:val="24"/>
    </w:rPr>
  </w:style>
  <w:style w:type="paragraph" w:customStyle="1" w:styleId="3673">
    <w:name w:val="圆点符号"/>
    <w:basedOn w:val="1"/>
    <w:qFormat/>
    <w:uiPriority w:val="0"/>
    <w:pPr>
      <w:tabs>
        <w:tab w:val="left" w:pos="360"/>
      </w:tabs>
      <w:autoSpaceDE w:val="0"/>
      <w:autoSpaceDN w:val="0"/>
      <w:spacing w:beforeLines="50" w:line="360" w:lineRule="auto"/>
      <w:ind w:left="1152" w:hanging="360" w:firstLineChars="200"/>
    </w:pPr>
    <w:rPr>
      <w:rFonts w:ascii="宋体"/>
      <w:kern w:val="0"/>
      <w:sz w:val="24"/>
    </w:rPr>
  </w:style>
  <w:style w:type="paragraph" w:customStyle="1" w:styleId="3674">
    <w:name w:val="大纲(无缩进)"/>
    <w:basedOn w:val="1"/>
    <w:qFormat/>
    <w:uiPriority w:val="0"/>
    <w:pPr>
      <w:autoSpaceDE w:val="0"/>
      <w:autoSpaceDN w:val="0"/>
      <w:spacing w:beforeLines="50" w:line="360" w:lineRule="auto"/>
      <w:ind w:left="360" w:hanging="360" w:firstLineChars="200"/>
      <w:jc w:val="left"/>
    </w:pPr>
    <w:rPr>
      <w:kern w:val="0"/>
      <w:sz w:val="24"/>
    </w:rPr>
  </w:style>
  <w:style w:type="paragraph" w:customStyle="1" w:styleId="3675">
    <w:name w:val="大纲(缩进)"/>
    <w:basedOn w:val="1"/>
    <w:qFormat/>
    <w:uiPriority w:val="0"/>
    <w:pPr>
      <w:autoSpaceDE w:val="0"/>
      <w:autoSpaceDN w:val="0"/>
      <w:spacing w:beforeLines="50" w:line="360" w:lineRule="auto"/>
      <w:ind w:left="360" w:hanging="360" w:firstLineChars="200"/>
      <w:jc w:val="left"/>
    </w:pPr>
    <w:rPr>
      <w:kern w:val="0"/>
      <w:sz w:val="24"/>
    </w:rPr>
  </w:style>
  <w:style w:type="paragraph" w:customStyle="1" w:styleId="3676">
    <w:name w:val="编号列表"/>
    <w:basedOn w:val="1"/>
    <w:qFormat/>
    <w:uiPriority w:val="0"/>
    <w:pPr>
      <w:autoSpaceDE w:val="0"/>
      <w:autoSpaceDN w:val="0"/>
      <w:spacing w:beforeLines="50" w:line="360" w:lineRule="auto"/>
      <w:ind w:left="360" w:hanging="360" w:firstLineChars="200"/>
      <w:jc w:val="left"/>
    </w:pPr>
    <w:rPr>
      <w:kern w:val="0"/>
      <w:sz w:val="24"/>
    </w:rPr>
  </w:style>
  <w:style w:type="paragraph" w:customStyle="1" w:styleId="3677">
    <w:name w:val="项目符号 2"/>
    <w:basedOn w:val="1"/>
    <w:qFormat/>
    <w:uiPriority w:val="0"/>
    <w:pPr>
      <w:autoSpaceDE w:val="0"/>
      <w:autoSpaceDN w:val="0"/>
      <w:spacing w:beforeLines="50" w:line="360" w:lineRule="auto"/>
      <w:ind w:left="360" w:hanging="360" w:firstLineChars="200"/>
      <w:jc w:val="left"/>
    </w:pPr>
    <w:rPr>
      <w:kern w:val="0"/>
      <w:sz w:val="24"/>
    </w:rPr>
  </w:style>
  <w:style w:type="paragraph" w:customStyle="1" w:styleId="3678">
    <w:name w:val="单行主体文本"/>
    <w:basedOn w:val="1"/>
    <w:qFormat/>
    <w:uiPriority w:val="0"/>
    <w:pPr>
      <w:autoSpaceDE w:val="0"/>
      <w:autoSpaceDN w:val="0"/>
      <w:spacing w:beforeLines="50" w:line="360" w:lineRule="auto"/>
      <w:ind w:firstLine="200" w:firstLineChars="200"/>
      <w:jc w:val="left"/>
    </w:pPr>
    <w:rPr>
      <w:kern w:val="0"/>
      <w:sz w:val="24"/>
    </w:rPr>
  </w:style>
  <w:style w:type="paragraph" w:customStyle="1" w:styleId="3679">
    <w:name w:val="加黑文本"/>
    <w:basedOn w:val="23"/>
    <w:next w:val="23"/>
    <w:qFormat/>
    <w:uiPriority w:val="0"/>
    <w:pPr>
      <w:tabs>
        <w:tab w:val="left" w:pos="936"/>
      </w:tabs>
      <w:spacing w:beforeLines="50" w:line="360" w:lineRule="auto"/>
      <w:ind w:firstLine="200" w:firstLineChars="200"/>
      <w:jc w:val="left"/>
    </w:pPr>
    <w:rPr>
      <w:b/>
      <w:color w:val="000000"/>
      <w:sz w:val="24"/>
      <w:szCs w:val="24"/>
    </w:rPr>
  </w:style>
  <w:style w:type="paragraph" w:customStyle="1" w:styleId="3680">
    <w:name w:val="Important Text"/>
    <w:basedOn w:val="1"/>
    <w:next w:val="49"/>
    <w:link w:val="3681"/>
    <w:qFormat/>
    <w:uiPriority w:val="0"/>
    <w:pPr>
      <w:spacing w:beforeLines="50" w:line="360" w:lineRule="auto"/>
      <w:ind w:firstLine="482" w:firstLineChars="200"/>
    </w:pPr>
    <w:rPr>
      <w:rFonts w:ascii="Arial Black" w:hAnsi="Arial Black" w:eastAsia="黑体"/>
      <w:bCs/>
      <w:color w:val="000080"/>
      <w:sz w:val="24"/>
    </w:rPr>
  </w:style>
  <w:style w:type="character" w:customStyle="1" w:styleId="3681">
    <w:name w:val="Important Text Char1"/>
    <w:link w:val="3680"/>
    <w:qFormat/>
    <w:uiPriority w:val="0"/>
    <w:rPr>
      <w:rFonts w:ascii="Arial Black" w:hAnsi="Arial Black" w:eastAsia="黑体"/>
      <w:bCs/>
      <w:color w:val="000080"/>
      <w:kern w:val="2"/>
      <w:sz w:val="24"/>
      <w:szCs w:val="24"/>
    </w:rPr>
  </w:style>
  <w:style w:type="paragraph" w:customStyle="1" w:styleId="3682">
    <w:name w:val="Leon base"/>
    <w:basedOn w:val="1"/>
    <w:qFormat/>
    <w:uiPriority w:val="0"/>
    <w:pPr>
      <w:spacing w:beforeLines="50" w:line="360" w:lineRule="auto"/>
      <w:ind w:firstLine="482" w:firstLineChars="200"/>
    </w:pPr>
    <w:rPr>
      <w:rFonts w:ascii="Tahoma" w:hAnsi="Tahoma"/>
      <w:sz w:val="24"/>
    </w:rPr>
  </w:style>
  <w:style w:type="paragraph" w:customStyle="1" w:styleId="3683">
    <w:name w:val="Article Title"/>
    <w:basedOn w:val="3678"/>
    <w:qFormat/>
    <w:uiPriority w:val="0"/>
    <w:pPr>
      <w:jc w:val="center"/>
    </w:pPr>
    <w:rPr>
      <w:b/>
      <w:sz w:val="52"/>
      <w:szCs w:val="52"/>
    </w:rPr>
  </w:style>
  <w:style w:type="paragraph" w:customStyle="1" w:styleId="3684">
    <w:name w:val="Part Title"/>
    <w:basedOn w:val="3683"/>
    <w:qFormat/>
    <w:uiPriority w:val="0"/>
    <w:rPr>
      <w:sz w:val="48"/>
    </w:rPr>
  </w:style>
  <w:style w:type="character" w:customStyle="1" w:styleId="3685">
    <w:name w:val="表格文本 Char"/>
    <w:qFormat/>
    <w:uiPriority w:val="0"/>
    <w:rPr>
      <w:rFonts w:ascii="Arial" w:hAnsi="Arial" w:eastAsia="宋体" w:cs="Times New Roman"/>
      <w:kern w:val="0"/>
      <w:szCs w:val="21"/>
    </w:rPr>
  </w:style>
  <w:style w:type="paragraph" w:customStyle="1" w:styleId="3686">
    <w:name w:val="HS-正文3"/>
    <w:qFormat/>
    <w:uiPriority w:val="0"/>
    <w:pPr>
      <w:numPr>
        <w:ilvl w:val="0"/>
        <w:numId w:val="217"/>
      </w:numPr>
      <w:spacing w:beforeLines="50" w:afterLines="50" w:line="300" w:lineRule="auto"/>
      <w:jc w:val="both"/>
    </w:pPr>
    <w:rPr>
      <w:rFonts w:ascii="Times New Roman" w:hAnsi="Times New Roman" w:eastAsia="宋体" w:cs="Times New Roman"/>
      <w:kern w:val="2"/>
      <w:sz w:val="24"/>
      <w:szCs w:val="21"/>
      <w:lang w:val="en-US" w:eastAsia="zh-CN" w:bidi="ar-SA"/>
    </w:rPr>
  </w:style>
  <w:style w:type="paragraph" w:customStyle="1" w:styleId="3687">
    <w:name w:val="HS－建议"/>
    <w:qFormat/>
    <w:uiPriority w:val="0"/>
    <w:pPr>
      <w:spacing w:beforeLines="50" w:afterLines="50" w:line="360" w:lineRule="auto"/>
      <w:ind w:left="1009" w:hanging="1009"/>
      <w:jc w:val="both"/>
    </w:pPr>
    <w:rPr>
      <w:rFonts w:ascii="Times New Roman" w:hAnsi="Times New Roman" w:eastAsia="宋体" w:cs="Times New Roman"/>
      <w:color w:val="FF0000"/>
      <w:kern w:val="2"/>
      <w:sz w:val="24"/>
      <w:szCs w:val="21"/>
      <w:u w:val="single"/>
      <w:lang w:val="en-US" w:eastAsia="zh-CN" w:bidi="ar-SA"/>
    </w:rPr>
  </w:style>
  <w:style w:type="paragraph" w:customStyle="1" w:styleId="3688">
    <w:name w:val="HS-重点标识"/>
    <w:qFormat/>
    <w:uiPriority w:val="0"/>
    <w:pPr>
      <w:spacing w:beforeLines="50" w:afterLines="50" w:line="300" w:lineRule="auto"/>
      <w:ind w:left="1009" w:firstLine="482" w:firstLineChars="200"/>
      <w:jc w:val="both"/>
    </w:pPr>
    <w:rPr>
      <w:rFonts w:ascii="Times New Roman" w:hAnsi="Times New Roman" w:eastAsia="宋体" w:cs="Times New Roman"/>
      <w:b/>
      <w:kern w:val="2"/>
      <w:sz w:val="24"/>
      <w:szCs w:val="21"/>
      <w:lang w:val="en-US" w:eastAsia="zh-CN" w:bidi="ar-SA"/>
    </w:rPr>
  </w:style>
  <w:style w:type="paragraph" w:customStyle="1" w:styleId="3689">
    <w:name w:val="HS-表格内"/>
    <w:qFormat/>
    <w:uiPriority w:val="0"/>
    <w:pPr>
      <w:spacing w:beforeLines="50" w:afterLines="50"/>
      <w:ind w:left="1009" w:hanging="1009"/>
      <w:jc w:val="both"/>
    </w:pPr>
    <w:rPr>
      <w:rFonts w:ascii="Times New Roman" w:hAnsi="Times New Roman" w:eastAsia="宋体" w:cs="Times New Roman"/>
      <w:kern w:val="2"/>
      <w:sz w:val="21"/>
      <w:szCs w:val="21"/>
      <w:lang w:val="en-US" w:eastAsia="zh-CN" w:bidi="ar-SA"/>
    </w:rPr>
  </w:style>
  <w:style w:type="paragraph" w:customStyle="1" w:styleId="3690">
    <w:name w:val="样式 标题 2HS-标题2HS-标题 2第*章h2sect 1.2h21h22sect 1.21h23sec..."/>
    <w:basedOn w:val="6"/>
    <w:qFormat/>
    <w:uiPriority w:val="0"/>
    <w:pPr>
      <w:keepLines w:val="0"/>
      <w:widowControl/>
      <w:numPr>
        <w:numId w:val="218"/>
      </w:numPr>
      <w:tabs>
        <w:tab w:val="clear" w:pos="703"/>
      </w:tabs>
      <w:spacing w:before="120" w:beforeLines="100" w:after="160" w:afterLines="100"/>
      <w:jc w:val="both"/>
      <w:textAlignment w:val="auto"/>
    </w:pPr>
    <w:rPr>
      <w:b w:val="0"/>
      <w:bCs w:val="0"/>
      <w:color w:val="0000FF"/>
      <w:sz w:val="30"/>
      <w:szCs w:val="32"/>
    </w:rPr>
  </w:style>
  <w:style w:type="paragraph" w:customStyle="1" w:styleId="3691">
    <w:name w:val="样式 标题 3HS-标题3HS-标题 3h33rd levelH3sect1.2.3l3CT3leon h3..."/>
    <w:basedOn w:val="7"/>
    <w:next w:val="23"/>
    <w:qFormat/>
    <w:uiPriority w:val="0"/>
    <w:pPr>
      <w:widowControl/>
      <w:numPr>
        <w:ilvl w:val="0"/>
        <w:numId w:val="0"/>
      </w:numPr>
      <w:tabs>
        <w:tab w:val="clear" w:pos="703"/>
      </w:tabs>
      <w:spacing w:before="156" w:beforeLines="50" w:afterLines="100" w:line="360" w:lineRule="auto"/>
      <w:jc w:val="both"/>
      <w:textAlignment w:val="auto"/>
    </w:pPr>
    <w:rPr>
      <w:rFonts w:cs="宋体"/>
      <w:b/>
      <w:bCs w:val="0"/>
      <w:color w:val="800080"/>
      <w:spacing w:val="6"/>
      <w:kern w:val="0"/>
      <w:sz w:val="30"/>
      <w:szCs w:val="30"/>
    </w:rPr>
  </w:style>
  <w:style w:type="paragraph" w:customStyle="1" w:styleId="3692">
    <w:name w:val="样式 标题 4HS-标题 4sect 1.2.3.4H4 + 段前: 0.5 行"/>
    <w:basedOn w:val="8"/>
    <w:qFormat/>
    <w:uiPriority w:val="0"/>
    <w:pPr>
      <w:numPr>
        <w:numId w:val="0"/>
      </w:numPr>
      <w:spacing w:before="240" w:beforeLines="50" w:after="240" w:line="240" w:lineRule="auto"/>
      <w:jc w:val="both"/>
    </w:pPr>
    <w:rPr>
      <w:rFonts w:cs="宋体"/>
      <w:b/>
      <w:bCs w:val="0"/>
      <w:color w:val="008000"/>
      <w:spacing w:val="6"/>
      <w:kern w:val="0"/>
      <w:sz w:val="28"/>
    </w:rPr>
  </w:style>
  <w:style w:type="paragraph" w:customStyle="1" w:styleId="3693">
    <w:name w:val="样式 标题 4HS-标题 4sect 1.2.3.4H4 + 段前: 0.5 行1"/>
    <w:basedOn w:val="8"/>
    <w:next w:val="23"/>
    <w:qFormat/>
    <w:uiPriority w:val="0"/>
    <w:pPr>
      <w:numPr>
        <w:numId w:val="0"/>
      </w:numPr>
      <w:spacing w:before="240" w:beforeLines="50" w:after="240" w:line="240" w:lineRule="auto"/>
      <w:jc w:val="both"/>
    </w:pPr>
    <w:rPr>
      <w:rFonts w:cs="宋体"/>
      <w:b/>
      <w:bCs w:val="0"/>
      <w:color w:val="008000"/>
      <w:spacing w:val="6"/>
      <w:kern w:val="0"/>
      <w:sz w:val="28"/>
    </w:rPr>
  </w:style>
  <w:style w:type="paragraph" w:customStyle="1" w:styleId="3694">
    <w:name w:val="样式 标题 4HS-标题 4sect 1.2.3.4H4 + 段前: 0.5 行2"/>
    <w:basedOn w:val="8"/>
    <w:next w:val="23"/>
    <w:qFormat/>
    <w:uiPriority w:val="0"/>
    <w:pPr>
      <w:numPr>
        <w:numId w:val="0"/>
      </w:numPr>
      <w:spacing w:before="240" w:beforeLines="50" w:after="240" w:line="240" w:lineRule="auto"/>
      <w:jc w:val="both"/>
    </w:pPr>
    <w:rPr>
      <w:rFonts w:cs="宋体"/>
      <w:b/>
      <w:bCs w:val="0"/>
      <w:spacing w:val="6"/>
      <w:kern w:val="0"/>
      <w:sz w:val="28"/>
    </w:rPr>
  </w:style>
  <w:style w:type="paragraph" w:customStyle="1" w:styleId="3695">
    <w:name w:val="样式 标题 3HS-标题3HS-标题 3h33rd levelH3sect1.2.3l3CT3leon h3...1"/>
    <w:basedOn w:val="7"/>
    <w:next w:val="23"/>
    <w:qFormat/>
    <w:uiPriority w:val="0"/>
    <w:pPr>
      <w:widowControl/>
      <w:numPr>
        <w:ilvl w:val="0"/>
        <w:numId w:val="0"/>
      </w:numPr>
      <w:tabs>
        <w:tab w:val="clear" w:pos="703"/>
      </w:tabs>
      <w:spacing w:before="156" w:beforeLines="50" w:afterLines="100" w:line="360" w:lineRule="auto"/>
      <w:jc w:val="both"/>
      <w:textAlignment w:val="auto"/>
    </w:pPr>
    <w:rPr>
      <w:rFonts w:cs="宋体"/>
      <w:b/>
      <w:bCs w:val="0"/>
      <w:spacing w:val="6"/>
      <w:kern w:val="0"/>
      <w:sz w:val="30"/>
      <w:szCs w:val="20"/>
    </w:rPr>
  </w:style>
  <w:style w:type="paragraph" w:customStyle="1" w:styleId="3696">
    <w:name w:val="样式 标题 2HS-标题2HS-标题 2第*章h2sect 1.2h21h22sect 1.21h23sec...1"/>
    <w:basedOn w:val="6"/>
    <w:next w:val="23"/>
    <w:qFormat/>
    <w:uiPriority w:val="0"/>
    <w:pPr>
      <w:keepLines w:val="0"/>
      <w:widowControl/>
      <w:numPr>
        <w:ilvl w:val="0"/>
        <w:numId w:val="0"/>
      </w:numPr>
      <w:tabs>
        <w:tab w:val="left" w:pos="1350"/>
        <w:tab w:val="clear" w:pos="703"/>
      </w:tabs>
      <w:spacing w:before="120" w:beforeLines="100" w:after="160" w:afterLines="100"/>
      <w:jc w:val="both"/>
      <w:textAlignment w:val="auto"/>
    </w:pPr>
    <w:rPr>
      <w:b w:val="0"/>
      <w:bCs w:val="0"/>
      <w:sz w:val="30"/>
      <w:szCs w:val="20"/>
    </w:rPr>
  </w:style>
  <w:style w:type="paragraph" w:customStyle="1" w:styleId="3697">
    <w:name w:val="样式 标题 4HS-标题 4sect 1.2.3.4H4 + 段前: 0.5 行3"/>
    <w:basedOn w:val="8"/>
    <w:qFormat/>
    <w:uiPriority w:val="0"/>
    <w:pPr>
      <w:numPr>
        <w:numId w:val="0"/>
      </w:numPr>
      <w:spacing w:before="240" w:beforeLines="50" w:after="240" w:line="240" w:lineRule="auto"/>
      <w:jc w:val="both"/>
    </w:pPr>
    <w:rPr>
      <w:rFonts w:cs="宋体"/>
      <w:b/>
      <w:bCs w:val="0"/>
      <w:spacing w:val="6"/>
      <w:kern w:val="0"/>
      <w:sz w:val="28"/>
    </w:rPr>
  </w:style>
  <w:style w:type="paragraph" w:customStyle="1" w:styleId="3698">
    <w:name w:val="Part II Title"/>
    <w:basedOn w:val="1"/>
    <w:qFormat/>
    <w:uiPriority w:val="0"/>
    <w:pPr>
      <w:pageBreakBefore/>
      <w:autoSpaceDE w:val="0"/>
      <w:autoSpaceDN w:val="0"/>
      <w:spacing w:beforeLines="50" w:line="360" w:lineRule="auto"/>
      <w:ind w:firstLine="200" w:firstLineChars="200"/>
      <w:jc w:val="center"/>
    </w:pPr>
    <w:rPr>
      <w:b/>
      <w:kern w:val="0"/>
      <w:sz w:val="36"/>
      <w:szCs w:val="84"/>
    </w:rPr>
  </w:style>
  <w:style w:type="paragraph" w:customStyle="1" w:styleId="3699">
    <w:name w:val="Part III Title"/>
    <w:basedOn w:val="3698"/>
    <w:qFormat/>
    <w:uiPriority w:val="0"/>
    <w:pPr>
      <w:pageBreakBefore w:val="0"/>
      <w:numPr>
        <w:ilvl w:val="1"/>
        <w:numId w:val="219"/>
      </w:numPr>
      <w:jc w:val="left"/>
    </w:pPr>
  </w:style>
  <w:style w:type="paragraph" w:customStyle="1" w:styleId="3700">
    <w:name w:val="Part IV Title"/>
    <w:basedOn w:val="3699"/>
    <w:qFormat/>
    <w:uiPriority w:val="0"/>
    <w:pPr>
      <w:numPr>
        <w:ilvl w:val="2"/>
      </w:numPr>
    </w:pPr>
    <w:rPr>
      <w:sz w:val="30"/>
    </w:rPr>
  </w:style>
  <w:style w:type="paragraph" w:customStyle="1" w:styleId="3701">
    <w:name w:val="样式 HS-正文3 + 宋体"/>
    <w:basedOn w:val="3686"/>
    <w:qFormat/>
    <w:uiPriority w:val="0"/>
    <w:pPr>
      <w:spacing w:line="240" w:lineRule="auto"/>
    </w:pPr>
    <w:rPr>
      <w:rFonts w:ascii="宋体" w:hAnsi="宋体"/>
      <w:sz w:val="21"/>
    </w:rPr>
  </w:style>
  <w:style w:type="character" w:customStyle="1" w:styleId="3702">
    <w:name w:val="ccmtdefault"/>
    <w:qFormat/>
    <w:uiPriority w:val="0"/>
  </w:style>
  <w:style w:type="paragraph" w:customStyle="1" w:styleId="3703">
    <w:name w:val="Char5 Char Char1 Char"/>
    <w:basedOn w:val="1"/>
    <w:qFormat/>
    <w:uiPriority w:val="0"/>
    <w:pPr>
      <w:spacing w:beforeLines="50" w:line="360" w:lineRule="auto"/>
      <w:ind w:firstLine="200" w:firstLineChars="200"/>
    </w:pPr>
    <w:rPr>
      <w:rFonts w:ascii="Tahoma" w:hAnsi="Tahoma"/>
      <w:sz w:val="24"/>
      <w:szCs w:val="20"/>
    </w:rPr>
  </w:style>
  <w:style w:type="paragraph" w:customStyle="1" w:styleId="3704">
    <w:name w:val="Char10"/>
    <w:basedOn w:val="1"/>
    <w:qFormat/>
    <w:uiPriority w:val="0"/>
    <w:pPr>
      <w:spacing w:beforeLines="50" w:line="360" w:lineRule="auto"/>
      <w:ind w:firstLine="200" w:firstLineChars="200"/>
    </w:pPr>
    <w:rPr>
      <w:rFonts w:ascii="Tahoma" w:hAnsi="Tahoma"/>
      <w:sz w:val="24"/>
      <w:szCs w:val="20"/>
    </w:rPr>
  </w:style>
  <w:style w:type="paragraph" w:customStyle="1" w:styleId="3705">
    <w:name w:val="样式 样式 样式 小四 行距: 1.5 倍行距 + 左侧:  6 字符 首行缩进:  2 字符 段后: 0.5 行 + 首行缩进..."/>
    <w:basedOn w:val="1"/>
    <w:qFormat/>
    <w:uiPriority w:val="0"/>
    <w:pPr>
      <w:spacing w:beforeLines="50" w:afterLines="50" w:line="300" w:lineRule="auto"/>
      <w:ind w:left="600" w:leftChars="600" w:firstLine="200" w:firstLineChars="200"/>
    </w:pPr>
    <w:rPr>
      <w:rFonts w:cs="宋体"/>
      <w:sz w:val="24"/>
      <w:szCs w:val="20"/>
    </w:rPr>
  </w:style>
  <w:style w:type="character" w:customStyle="1" w:styleId="3706">
    <w:name w:val="smgraytext"/>
    <w:qFormat/>
    <w:uiPriority w:val="0"/>
  </w:style>
  <w:style w:type="paragraph" w:customStyle="1" w:styleId="3707">
    <w:name w:val="z-窗体顶端11"/>
    <w:basedOn w:val="1"/>
    <w:next w:val="1"/>
    <w:link w:val="3708"/>
    <w:unhideWhenUsed/>
    <w:qFormat/>
    <w:uiPriority w:val="0"/>
    <w:pPr>
      <w:widowControl/>
      <w:pBdr>
        <w:bottom w:val="single" w:color="auto" w:sz="6" w:space="1"/>
      </w:pBdr>
      <w:spacing w:beforeLines="50" w:line="360" w:lineRule="auto"/>
      <w:ind w:firstLine="200" w:firstLineChars="200"/>
      <w:jc w:val="center"/>
    </w:pPr>
    <w:rPr>
      <w:rFonts w:ascii="Arial" w:hAnsi="Arial" w:cs="Arial"/>
      <w:vanish/>
      <w:kern w:val="0"/>
      <w:sz w:val="16"/>
      <w:szCs w:val="16"/>
    </w:rPr>
  </w:style>
  <w:style w:type="character" w:customStyle="1" w:styleId="3708">
    <w:name w:val="z-窗体顶端 Char1"/>
    <w:link w:val="3707"/>
    <w:qFormat/>
    <w:uiPriority w:val="0"/>
    <w:rPr>
      <w:rFonts w:ascii="Arial" w:hAnsi="Arial" w:cs="Arial"/>
      <w:vanish/>
      <w:sz w:val="16"/>
      <w:szCs w:val="16"/>
    </w:rPr>
  </w:style>
  <w:style w:type="paragraph" w:customStyle="1" w:styleId="3709">
    <w:name w:val="z-窗体底端11"/>
    <w:basedOn w:val="1"/>
    <w:next w:val="1"/>
    <w:link w:val="3710"/>
    <w:unhideWhenUsed/>
    <w:qFormat/>
    <w:uiPriority w:val="0"/>
    <w:pPr>
      <w:widowControl/>
      <w:pBdr>
        <w:top w:val="single" w:color="auto" w:sz="6" w:space="1"/>
      </w:pBdr>
      <w:spacing w:beforeLines="50" w:line="360" w:lineRule="auto"/>
      <w:ind w:firstLine="200" w:firstLineChars="200"/>
      <w:jc w:val="center"/>
    </w:pPr>
    <w:rPr>
      <w:rFonts w:ascii="Arial" w:hAnsi="Arial" w:cs="Arial"/>
      <w:vanish/>
      <w:kern w:val="0"/>
      <w:sz w:val="16"/>
      <w:szCs w:val="16"/>
    </w:rPr>
  </w:style>
  <w:style w:type="character" w:customStyle="1" w:styleId="3710">
    <w:name w:val="z-窗体底端 Char1"/>
    <w:link w:val="3709"/>
    <w:qFormat/>
    <w:uiPriority w:val="0"/>
    <w:rPr>
      <w:rFonts w:ascii="Arial" w:hAnsi="Arial" w:cs="Arial"/>
      <w:vanish/>
      <w:sz w:val="16"/>
      <w:szCs w:val="16"/>
    </w:rPr>
  </w:style>
  <w:style w:type="character" w:customStyle="1" w:styleId="3711">
    <w:name w:val="textnorm_chn"/>
    <w:qFormat/>
    <w:uiPriority w:val="0"/>
  </w:style>
  <w:style w:type="character" w:customStyle="1" w:styleId="3712">
    <w:name w:val="keyfunctions"/>
    <w:qFormat/>
    <w:uiPriority w:val="0"/>
  </w:style>
  <w:style w:type="paragraph" w:customStyle="1" w:styleId="3713">
    <w:name w:val="表内文字"/>
    <w:link w:val="3714"/>
    <w:qFormat/>
    <w:uiPriority w:val="0"/>
    <w:pPr>
      <w:adjustRightInd w:val="0"/>
      <w:snapToGrid w:val="0"/>
      <w:spacing w:beforeLines="50" w:afterLines="50" w:line="264" w:lineRule="auto"/>
      <w:ind w:left="420" w:hanging="420"/>
      <w:jc w:val="both"/>
    </w:pPr>
    <w:rPr>
      <w:rFonts w:ascii="Times New Roman" w:hAnsi="Times New Roman" w:eastAsia="宋体" w:cs="Times New Roman"/>
      <w:kern w:val="2"/>
      <w:sz w:val="21"/>
      <w:szCs w:val="21"/>
      <w:lang w:val="en-US" w:eastAsia="zh-CN" w:bidi="ar-SA"/>
    </w:rPr>
  </w:style>
  <w:style w:type="character" w:customStyle="1" w:styleId="3714">
    <w:name w:val="表内文字 Char"/>
    <w:link w:val="3713"/>
    <w:qFormat/>
    <w:uiPriority w:val="0"/>
    <w:rPr>
      <w:kern w:val="2"/>
      <w:sz w:val="21"/>
      <w:szCs w:val="21"/>
    </w:rPr>
  </w:style>
  <w:style w:type="paragraph" w:customStyle="1" w:styleId="3715">
    <w:name w:val="方框下的123标题"/>
    <w:basedOn w:val="1"/>
    <w:link w:val="3716"/>
    <w:qFormat/>
    <w:uiPriority w:val="0"/>
    <w:pPr>
      <w:spacing w:beforeLines="50" w:line="360" w:lineRule="auto"/>
      <w:ind w:firstLine="200" w:firstLineChars="200"/>
    </w:pPr>
    <w:rPr>
      <w:sz w:val="24"/>
    </w:rPr>
  </w:style>
  <w:style w:type="character" w:customStyle="1" w:styleId="3716">
    <w:name w:val="方框下的123标题 Char"/>
    <w:link w:val="3715"/>
    <w:qFormat/>
    <w:uiPriority w:val="0"/>
    <w:rPr>
      <w:kern w:val="2"/>
      <w:sz w:val="24"/>
      <w:szCs w:val="24"/>
    </w:rPr>
  </w:style>
  <w:style w:type="character" w:customStyle="1" w:styleId="3717">
    <w:name w:val="style321"/>
    <w:qFormat/>
    <w:uiPriority w:val="0"/>
    <w:rPr>
      <w:rFonts w:hint="default" w:ascii="Verdana" w:hAnsi="Verdana"/>
      <w:b/>
      <w:bCs/>
      <w:color w:val="0000FF"/>
      <w:sz w:val="16"/>
      <w:szCs w:val="16"/>
    </w:rPr>
  </w:style>
  <w:style w:type="character" w:customStyle="1" w:styleId="3718">
    <w:name w:val="specifications"/>
    <w:qFormat/>
    <w:uiPriority w:val="0"/>
  </w:style>
  <w:style w:type="character" w:customStyle="1" w:styleId="3719">
    <w:name w:val="space201"/>
    <w:qFormat/>
    <w:uiPriority w:val="0"/>
    <w:rPr>
      <w:spacing w:val="223"/>
    </w:rPr>
  </w:style>
  <w:style w:type="character" w:customStyle="1" w:styleId="3720">
    <w:name w:val="redbold1"/>
    <w:qFormat/>
    <w:uiPriority w:val="0"/>
    <w:rPr>
      <w:b/>
      <w:bCs/>
      <w:color w:val="FF6633"/>
      <w:sz w:val="14"/>
      <w:szCs w:val="14"/>
    </w:rPr>
  </w:style>
  <w:style w:type="paragraph" w:customStyle="1" w:styleId="3721">
    <w:name w:val="表格正文+小四号"/>
    <w:basedOn w:val="1"/>
    <w:qFormat/>
    <w:uiPriority w:val="0"/>
    <w:pPr>
      <w:spacing w:beforeLines="50" w:line="360" w:lineRule="auto"/>
      <w:ind w:firstLine="200" w:firstLineChars="200"/>
      <w:jc w:val="center"/>
    </w:pPr>
    <w:rPr>
      <w:sz w:val="24"/>
    </w:rPr>
  </w:style>
  <w:style w:type="character" w:customStyle="1" w:styleId="3722">
    <w:name w:val="v14-ttd"/>
    <w:qFormat/>
    <w:uiPriority w:val="0"/>
  </w:style>
  <w:style w:type="paragraph" w:customStyle="1" w:styleId="3723">
    <w:name w:val="中文正文"/>
    <w:qFormat/>
    <w:uiPriority w:val="0"/>
    <w:pPr>
      <w:adjustRightInd w:val="0"/>
      <w:spacing w:beforeLines="50" w:afterLines="50" w:line="360" w:lineRule="auto"/>
      <w:ind w:left="420" w:firstLine="630" w:firstLineChars="225"/>
      <w:jc w:val="both"/>
      <w:textAlignment w:val="baseline"/>
    </w:pPr>
    <w:rPr>
      <w:rFonts w:ascii="仿宋_GB2312" w:hAnsi="Times New Roman" w:eastAsia="仿宋_GB2312" w:cs="Times New Roman"/>
      <w:color w:val="000000"/>
      <w:kern w:val="2"/>
      <w:sz w:val="28"/>
      <w:szCs w:val="21"/>
      <w:lang w:val="en-US" w:eastAsia="zh-CN" w:bidi="ar-SA"/>
    </w:rPr>
  </w:style>
  <w:style w:type="paragraph" w:customStyle="1" w:styleId="3724">
    <w:name w:val="小标题2"/>
    <w:basedOn w:val="1"/>
    <w:next w:val="1"/>
    <w:qFormat/>
    <w:uiPriority w:val="0"/>
    <w:pPr>
      <w:spacing w:beforeLines="20" w:afterLines="20" w:line="400" w:lineRule="exact"/>
      <w:ind w:firstLine="200" w:firstLineChars="200"/>
    </w:pPr>
    <w:rPr>
      <w:rFonts w:eastAsia="楷体_GB2312"/>
      <w:sz w:val="24"/>
    </w:rPr>
  </w:style>
  <w:style w:type="character" w:customStyle="1" w:styleId="3725">
    <w:name w:val="标题 1 Char Char"/>
    <w:qFormat/>
    <w:uiPriority w:val="0"/>
    <w:rPr>
      <w:rFonts w:ascii="楷体_GB2312" w:eastAsia="楷体_GB2312"/>
      <w:b/>
      <w:kern w:val="44"/>
      <w:sz w:val="36"/>
      <w:lang w:val="en-US" w:eastAsia="zh-CN" w:bidi="ar-SA"/>
    </w:rPr>
  </w:style>
  <w:style w:type="paragraph" w:customStyle="1" w:styleId="3726">
    <w:name w:val="3.变"/>
    <w:basedOn w:val="7"/>
    <w:qFormat/>
    <w:uiPriority w:val="0"/>
    <w:pPr>
      <w:widowControl/>
      <w:numPr>
        <w:numId w:val="220"/>
      </w:numPr>
      <w:tabs>
        <w:tab w:val="left" w:pos="635"/>
        <w:tab w:val="left" w:pos="1628"/>
        <w:tab w:val="clear" w:pos="703"/>
      </w:tabs>
      <w:spacing w:before="156" w:beforeLines="50" w:afterLines="100" w:line="416" w:lineRule="auto"/>
      <w:ind w:right="100" w:rightChars="100" w:firstLine="0"/>
      <w:jc w:val="both"/>
      <w:textAlignment w:val="auto"/>
    </w:pPr>
    <w:rPr>
      <w:b/>
      <w:bCs w:val="0"/>
      <w:spacing w:val="6"/>
      <w:kern w:val="0"/>
      <w:sz w:val="21"/>
      <w:szCs w:val="30"/>
    </w:rPr>
  </w:style>
  <w:style w:type="paragraph" w:customStyle="1" w:styleId="3727">
    <w:name w:val="3.2.4.7.变"/>
    <w:basedOn w:val="1"/>
    <w:qFormat/>
    <w:uiPriority w:val="0"/>
    <w:pPr>
      <w:numPr>
        <w:ilvl w:val="0"/>
        <w:numId w:val="221"/>
      </w:numPr>
      <w:spacing w:beforeLines="50" w:line="360" w:lineRule="auto"/>
      <w:ind w:firstLine="200" w:firstLineChars="200"/>
    </w:pPr>
    <w:rPr>
      <w:sz w:val="24"/>
    </w:rPr>
  </w:style>
  <w:style w:type="paragraph" w:customStyle="1" w:styleId="3728">
    <w:name w:val="列表项"/>
    <w:basedOn w:val="1"/>
    <w:qFormat/>
    <w:uiPriority w:val="0"/>
    <w:pPr>
      <w:numPr>
        <w:ilvl w:val="0"/>
        <w:numId w:val="222"/>
      </w:numPr>
      <w:tabs>
        <w:tab w:val="left" w:pos="1020"/>
      </w:tabs>
      <w:spacing w:beforeLines="50" w:line="400" w:lineRule="exact"/>
      <w:ind w:firstLine="200" w:firstLineChars="200"/>
    </w:pPr>
    <w:rPr>
      <w:rFonts w:eastAsia="楷体_GB2312"/>
      <w:sz w:val="24"/>
    </w:rPr>
  </w:style>
  <w:style w:type="paragraph" w:customStyle="1" w:styleId="3729">
    <w:name w:val="样式 样式 1-正文 + 段前: 0.5 行 + 首行缩进:  4 字符 段前: 0.5 行"/>
    <w:basedOn w:val="1"/>
    <w:qFormat/>
    <w:uiPriority w:val="0"/>
    <w:pPr>
      <w:spacing w:beforeLines="50" w:line="360" w:lineRule="auto"/>
      <w:ind w:firstLine="200" w:firstLineChars="200"/>
    </w:pPr>
    <w:rPr>
      <w:rFonts w:cs="宋体"/>
      <w:sz w:val="24"/>
      <w:szCs w:val="20"/>
    </w:rPr>
  </w:style>
  <w:style w:type="character" w:customStyle="1" w:styleId="3730">
    <w:name w:val="11-正文 Char"/>
    <w:link w:val="3731"/>
    <w:qFormat/>
    <w:locked/>
    <w:uiPriority w:val="0"/>
    <w:rPr>
      <w:rFonts w:ascii="宋体" w:hAnsi="宋体"/>
    </w:rPr>
  </w:style>
  <w:style w:type="paragraph" w:customStyle="1" w:styleId="3731">
    <w:name w:val="11-正文"/>
    <w:basedOn w:val="1"/>
    <w:link w:val="3730"/>
    <w:qFormat/>
    <w:uiPriority w:val="0"/>
    <w:pPr>
      <w:spacing w:beforeLines="50" w:line="360" w:lineRule="auto"/>
      <w:ind w:firstLine="200" w:firstLineChars="200"/>
    </w:pPr>
    <w:rPr>
      <w:rFonts w:ascii="宋体" w:hAnsi="宋体"/>
      <w:kern w:val="0"/>
      <w:sz w:val="20"/>
      <w:szCs w:val="20"/>
    </w:rPr>
  </w:style>
  <w:style w:type="paragraph" w:customStyle="1" w:styleId="3732">
    <w:name w:val="正文（黑体）"/>
    <w:basedOn w:val="1"/>
    <w:next w:val="1"/>
    <w:link w:val="3743"/>
    <w:qFormat/>
    <w:uiPriority w:val="0"/>
    <w:pPr>
      <w:spacing w:beforeLines="50" w:afterLines="50" w:line="360" w:lineRule="auto"/>
      <w:ind w:firstLine="200" w:firstLineChars="200"/>
    </w:pPr>
    <w:rPr>
      <w:rFonts w:ascii="黑体" w:eastAsia="黑体"/>
      <w:sz w:val="24"/>
    </w:rPr>
  </w:style>
  <w:style w:type="character" w:customStyle="1" w:styleId="3733">
    <w:name w:val="不明显强调11"/>
    <w:qFormat/>
    <w:uiPriority w:val="0"/>
    <w:rPr>
      <w:rFonts w:eastAsia="宋体"/>
      <w:iCs/>
      <w:color w:val="000000"/>
      <w:sz w:val="15"/>
    </w:rPr>
  </w:style>
  <w:style w:type="paragraph" w:customStyle="1" w:styleId="3734">
    <w:name w:val="Char5 Char Char1 Char1"/>
    <w:basedOn w:val="1"/>
    <w:qFormat/>
    <w:uiPriority w:val="0"/>
    <w:pPr>
      <w:spacing w:beforeLines="50" w:line="360" w:lineRule="auto"/>
      <w:ind w:firstLine="200" w:firstLineChars="200"/>
    </w:pPr>
    <w:rPr>
      <w:rFonts w:ascii="Tahoma" w:hAnsi="Tahoma"/>
      <w:sz w:val="24"/>
      <w:szCs w:val="20"/>
    </w:rPr>
  </w:style>
  <w:style w:type="paragraph" w:customStyle="1" w:styleId="3735">
    <w:name w:val="5号正文"/>
    <w:basedOn w:val="33"/>
    <w:qFormat/>
    <w:uiPriority w:val="0"/>
    <w:pPr>
      <w:tabs>
        <w:tab w:val="left" w:pos="840"/>
      </w:tabs>
      <w:spacing w:beforeLines="50" w:after="0"/>
    </w:pPr>
    <w:rPr>
      <w:rFonts w:ascii="Times New Roman" w:hAnsi="Times New Roman"/>
      <w:sz w:val="21"/>
      <w:szCs w:val="24"/>
    </w:rPr>
  </w:style>
  <w:style w:type="paragraph" w:customStyle="1" w:styleId="3736">
    <w:name w:val="Char1 Char Char Char5"/>
    <w:basedOn w:val="1"/>
    <w:qFormat/>
    <w:uiPriority w:val="0"/>
    <w:pPr>
      <w:spacing w:beforeLines="50"/>
    </w:pPr>
    <w:rPr>
      <w:rFonts w:ascii="Tahoma" w:hAnsi="Tahoma"/>
      <w:sz w:val="24"/>
      <w:szCs w:val="20"/>
    </w:rPr>
  </w:style>
  <w:style w:type="paragraph" w:customStyle="1" w:styleId="3737">
    <w:name w:val="Char9"/>
    <w:basedOn w:val="1"/>
    <w:qFormat/>
    <w:uiPriority w:val="0"/>
    <w:pPr>
      <w:spacing w:beforeLines="50"/>
    </w:pPr>
    <w:rPr>
      <w:rFonts w:ascii="Tahoma" w:hAnsi="Tahoma"/>
      <w:sz w:val="24"/>
      <w:szCs w:val="20"/>
    </w:rPr>
  </w:style>
  <w:style w:type="paragraph" w:customStyle="1" w:styleId="3738">
    <w:name w:val="方框标题"/>
    <w:basedOn w:val="1"/>
    <w:next w:val="1"/>
    <w:link w:val="3739"/>
    <w:qFormat/>
    <w:uiPriority w:val="0"/>
    <w:pPr>
      <w:autoSpaceDE w:val="0"/>
      <w:autoSpaceDN w:val="0"/>
      <w:spacing w:beforeLines="50" w:line="360" w:lineRule="auto"/>
    </w:pPr>
    <w:rPr>
      <w:rFonts w:eastAsia="黑体"/>
    </w:rPr>
  </w:style>
  <w:style w:type="character" w:customStyle="1" w:styleId="3739">
    <w:name w:val="方框标题 Char"/>
    <w:link w:val="3738"/>
    <w:qFormat/>
    <w:uiPriority w:val="0"/>
    <w:rPr>
      <w:rFonts w:eastAsia="黑体"/>
      <w:kern w:val="2"/>
      <w:sz w:val="21"/>
      <w:szCs w:val="24"/>
    </w:rPr>
  </w:style>
  <w:style w:type="character" w:customStyle="1" w:styleId="3740">
    <w:name w:val="方框下的123标题 Char Char"/>
    <w:qFormat/>
    <w:uiPriority w:val="0"/>
    <w:rPr>
      <w:rFonts w:eastAsia="宋体"/>
      <w:kern w:val="2"/>
      <w:sz w:val="21"/>
      <w:szCs w:val="24"/>
      <w:lang w:val="en-US" w:eastAsia="zh-CN" w:bidi="ar-SA"/>
    </w:rPr>
  </w:style>
  <w:style w:type="paragraph" w:customStyle="1" w:styleId="3741">
    <w:name w:val="Char5 Char Char1 Char3"/>
    <w:basedOn w:val="1"/>
    <w:qFormat/>
    <w:uiPriority w:val="0"/>
    <w:pPr>
      <w:spacing w:beforeLines="50"/>
    </w:pPr>
    <w:rPr>
      <w:rFonts w:ascii="Tahoma" w:hAnsi="Tahoma"/>
      <w:sz w:val="24"/>
      <w:szCs w:val="20"/>
    </w:rPr>
  </w:style>
  <w:style w:type="paragraph" w:customStyle="1" w:styleId="3742">
    <w:name w:val="正文（居中）"/>
    <w:basedOn w:val="1"/>
    <w:qFormat/>
    <w:uiPriority w:val="0"/>
    <w:pPr>
      <w:spacing w:beforeLines="50" w:afterLines="50" w:line="360" w:lineRule="auto"/>
      <w:jc w:val="center"/>
    </w:pPr>
    <w:rPr>
      <w:sz w:val="24"/>
    </w:rPr>
  </w:style>
  <w:style w:type="character" w:customStyle="1" w:styleId="3743">
    <w:name w:val="正文（黑体） Char"/>
    <w:link w:val="3732"/>
    <w:qFormat/>
    <w:uiPriority w:val="0"/>
    <w:rPr>
      <w:rFonts w:ascii="黑体" w:eastAsia="黑体"/>
      <w:kern w:val="2"/>
      <w:sz w:val="24"/>
      <w:szCs w:val="24"/>
    </w:rPr>
  </w:style>
  <w:style w:type="paragraph" w:customStyle="1" w:styleId="3744">
    <w:name w:val="正文黑体项目编号"/>
    <w:basedOn w:val="1"/>
    <w:link w:val="3745"/>
    <w:qFormat/>
    <w:uiPriority w:val="0"/>
    <w:pPr>
      <w:numPr>
        <w:ilvl w:val="0"/>
        <w:numId w:val="223"/>
      </w:numPr>
      <w:tabs>
        <w:tab w:val="left" w:pos="360"/>
        <w:tab w:val="clear" w:pos="902"/>
      </w:tabs>
      <w:spacing w:beforeLines="50" w:afterLines="50" w:line="360" w:lineRule="auto"/>
      <w:ind w:left="620" w:leftChars="200" w:right="200" w:rightChars="200" w:firstLine="0"/>
    </w:pPr>
    <w:rPr>
      <w:b/>
      <w:sz w:val="24"/>
    </w:rPr>
  </w:style>
  <w:style w:type="character" w:customStyle="1" w:styleId="3745">
    <w:name w:val="正文黑体项目编号 Char Char"/>
    <w:link w:val="3744"/>
    <w:uiPriority w:val="0"/>
    <w:rPr>
      <w:b/>
      <w:kern w:val="2"/>
      <w:sz w:val="24"/>
      <w:szCs w:val="24"/>
    </w:rPr>
  </w:style>
  <w:style w:type="paragraph" w:customStyle="1" w:styleId="3746">
    <w:name w:val="标注类"/>
    <w:basedOn w:val="1"/>
    <w:qFormat/>
    <w:uiPriority w:val="0"/>
    <w:pPr>
      <w:spacing w:beforeLines="50" w:afterLines="50" w:line="360" w:lineRule="auto"/>
      <w:ind w:firstLine="482"/>
    </w:pPr>
    <w:rPr>
      <w:rFonts w:eastAsia="楷体_GB2312"/>
      <w:sz w:val="24"/>
    </w:rPr>
  </w:style>
  <w:style w:type="paragraph" w:customStyle="1" w:styleId="3747">
    <w:name w:val="Char1 Char Char Char4"/>
    <w:basedOn w:val="1"/>
    <w:qFormat/>
    <w:uiPriority w:val="0"/>
    <w:pPr>
      <w:spacing w:beforeLines="50"/>
    </w:pPr>
    <w:rPr>
      <w:rFonts w:ascii="Tahoma" w:hAnsi="Tahoma"/>
      <w:sz w:val="24"/>
      <w:szCs w:val="20"/>
    </w:rPr>
  </w:style>
  <w:style w:type="paragraph" w:customStyle="1" w:styleId="3748">
    <w:name w:val="Char5 Char Char1 Char2"/>
    <w:basedOn w:val="1"/>
    <w:qFormat/>
    <w:uiPriority w:val="0"/>
    <w:pPr>
      <w:spacing w:beforeLines="50"/>
    </w:pPr>
    <w:rPr>
      <w:rFonts w:ascii="Tahoma" w:hAnsi="Tahoma"/>
      <w:sz w:val="24"/>
      <w:szCs w:val="20"/>
    </w:rPr>
  </w:style>
  <w:style w:type="paragraph" w:customStyle="1" w:styleId="3749">
    <w:name w:val="样式 编号 + 行距: 1.5 倍行距"/>
    <w:basedOn w:val="1"/>
    <w:qFormat/>
    <w:uiPriority w:val="0"/>
    <w:pPr>
      <w:tabs>
        <w:tab w:val="left" w:pos="432"/>
      </w:tabs>
      <w:snapToGrid w:val="0"/>
      <w:spacing w:beforeLines="50" w:line="360" w:lineRule="auto"/>
      <w:ind w:left="432"/>
    </w:pPr>
    <w:rPr>
      <w:rFonts w:ascii="宋体" w:hAnsi="宋体" w:cs="宋体"/>
      <w:color w:val="000000"/>
      <w:sz w:val="24"/>
      <w:szCs w:val="20"/>
    </w:rPr>
  </w:style>
  <w:style w:type="paragraph" w:customStyle="1" w:styleId="3750">
    <w:name w:val="Punto 1"/>
    <w:basedOn w:val="1"/>
    <w:next w:val="1"/>
    <w:qFormat/>
    <w:uiPriority w:val="0"/>
    <w:pPr>
      <w:widowControl/>
      <w:numPr>
        <w:ilvl w:val="0"/>
        <w:numId w:val="224"/>
      </w:numPr>
      <w:spacing w:beforeLines="50" w:afterLines="50"/>
      <w:ind w:firstLine="0"/>
      <w:outlineLvl w:val="0"/>
    </w:pPr>
    <w:rPr>
      <w:rFonts w:ascii="Frutiger-Bold" w:hAnsi="Frutiger-Bold"/>
      <w:b/>
      <w:kern w:val="0"/>
      <w:sz w:val="24"/>
      <w:szCs w:val="20"/>
      <w:u w:val="single"/>
      <w:lang w:eastAsia="es-ES"/>
    </w:rPr>
  </w:style>
  <w:style w:type="paragraph" w:customStyle="1" w:styleId="3751">
    <w:name w:val="Punto 2"/>
    <w:basedOn w:val="3750"/>
    <w:next w:val="1"/>
    <w:qFormat/>
    <w:uiPriority w:val="0"/>
    <w:pPr>
      <w:numPr>
        <w:ilvl w:val="1"/>
      </w:numPr>
      <w:outlineLvl w:val="1"/>
    </w:pPr>
    <w:rPr>
      <w:rFonts w:ascii="Frutiger-Roman" w:hAnsi="Frutiger-Roman"/>
      <w:b w:val="0"/>
      <w:lang w:val="en-GB" w:eastAsia="zh-CN"/>
    </w:rPr>
  </w:style>
  <w:style w:type="paragraph" w:customStyle="1" w:styleId="3752">
    <w:name w:val="Punto 3"/>
    <w:basedOn w:val="3751"/>
    <w:next w:val="1"/>
    <w:qFormat/>
    <w:uiPriority w:val="0"/>
    <w:pPr>
      <w:numPr>
        <w:ilvl w:val="2"/>
      </w:numPr>
      <w:tabs>
        <w:tab w:val="left" w:pos="851"/>
      </w:tabs>
      <w:outlineLvl w:val="2"/>
    </w:pPr>
  </w:style>
  <w:style w:type="paragraph" w:customStyle="1" w:styleId="3753">
    <w:name w:val="Punto 4"/>
    <w:basedOn w:val="3752"/>
    <w:next w:val="1"/>
    <w:qFormat/>
    <w:uiPriority w:val="0"/>
    <w:pPr>
      <w:numPr>
        <w:ilvl w:val="3"/>
      </w:numPr>
      <w:outlineLvl w:val="3"/>
    </w:pPr>
  </w:style>
  <w:style w:type="paragraph" w:customStyle="1" w:styleId="3754">
    <w:name w:val="Punto 5"/>
    <w:basedOn w:val="3753"/>
    <w:next w:val="1"/>
    <w:qFormat/>
    <w:uiPriority w:val="0"/>
    <w:pPr>
      <w:numPr>
        <w:ilvl w:val="4"/>
      </w:numPr>
      <w:ind w:left="1009" w:hanging="1009"/>
    </w:pPr>
  </w:style>
  <w:style w:type="paragraph" w:customStyle="1" w:styleId="3755">
    <w:name w:val="标题 3 + 行距: 多倍行距 1.73 字行"/>
    <w:basedOn w:val="7"/>
    <w:qFormat/>
    <w:uiPriority w:val="0"/>
    <w:pPr>
      <w:widowControl/>
      <w:numPr>
        <w:ilvl w:val="0"/>
        <w:numId w:val="0"/>
      </w:numPr>
      <w:tabs>
        <w:tab w:val="left" w:pos="791"/>
        <w:tab w:val="clear" w:pos="703"/>
      </w:tabs>
      <w:spacing w:before="156" w:beforeLines="50" w:afterLines="100" w:line="415" w:lineRule="auto"/>
      <w:ind w:left="791" w:hanging="431"/>
      <w:jc w:val="both"/>
      <w:textAlignment w:val="auto"/>
    </w:pPr>
    <w:rPr>
      <w:rFonts w:ascii="宋体" w:hAnsi="宋体" w:cs="宋体"/>
      <w:b/>
      <w:bCs w:val="0"/>
      <w:spacing w:val="30"/>
      <w:kern w:val="0"/>
      <w:sz w:val="30"/>
      <w:szCs w:val="30"/>
    </w:rPr>
  </w:style>
  <w:style w:type="paragraph" w:customStyle="1" w:styleId="3756">
    <w:name w:val="样式 标题 5 + 两端对齐"/>
    <w:basedOn w:val="9"/>
    <w:qFormat/>
    <w:uiPriority w:val="0"/>
    <w:pPr>
      <w:widowControl/>
      <w:tabs>
        <w:tab w:val="left" w:pos="993"/>
        <w:tab w:val="left" w:pos="1490"/>
      </w:tabs>
      <w:spacing w:before="0" w:after="156" w:afterLines="50" w:line="360" w:lineRule="auto"/>
      <w:ind w:left="1490" w:hanging="1008"/>
    </w:pPr>
    <w:rPr>
      <w:rFonts w:ascii="宋体" w:hAnsi="宋体" w:eastAsia="黑体" w:cs="宋体"/>
      <w:bCs w:val="0"/>
      <w:spacing w:val="6"/>
      <w:kern w:val="0"/>
      <w:szCs w:val="24"/>
    </w:rPr>
  </w:style>
  <w:style w:type="paragraph" w:customStyle="1" w:styleId="3757">
    <w:name w:val="样式 蓝色小标题"/>
    <w:next w:val="1"/>
    <w:qFormat/>
    <w:uiPriority w:val="0"/>
    <w:pPr>
      <w:ind w:firstLine="482"/>
    </w:pPr>
    <w:rPr>
      <w:rFonts w:ascii="宋体" w:hAnsi="宋体" w:eastAsia="宋体" w:cs="宋体"/>
      <w:b/>
      <w:bCs/>
      <w:i/>
      <w:color w:val="000080"/>
      <w:kern w:val="2"/>
      <w:sz w:val="24"/>
      <w:szCs w:val="24"/>
      <w:u w:val="single" w:color="000080"/>
      <w:lang w:val="en-US" w:eastAsia="zh-CN" w:bidi="ar-SA"/>
    </w:rPr>
  </w:style>
  <w:style w:type="character" w:customStyle="1" w:styleId="3758">
    <w:name w:val="正文（标记） Char"/>
    <w:qFormat/>
    <w:uiPriority w:val="0"/>
    <w:rPr>
      <w:rFonts w:eastAsia="宋体"/>
      <w:kern w:val="2"/>
      <w:sz w:val="24"/>
      <w:szCs w:val="24"/>
      <w:lang w:val="en-US" w:eastAsia="zh-CN" w:bidi="ar-SA"/>
    </w:rPr>
  </w:style>
  <w:style w:type="paragraph" w:customStyle="1" w:styleId="3759">
    <w:name w:val="正文2 Char Char Char Char Char Char Char Char Char Char Char Char1 Char Char Char Char Char Char Char Char1 Char Char Char Char Char Char Char Char Char"/>
    <w:basedOn w:val="1"/>
    <w:qFormat/>
    <w:uiPriority w:val="0"/>
    <w:pPr>
      <w:widowControl/>
      <w:spacing w:beforeLines="50" w:line="400" w:lineRule="exact"/>
    </w:pPr>
    <w:rPr>
      <w:rFonts w:ascii="Verdana" w:hAnsi="Verdana" w:cs="宋体"/>
      <w:color w:val="000000"/>
      <w:kern w:val="0"/>
      <w:sz w:val="28"/>
      <w:szCs w:val="28"/>
    </w:rPr>
  </w:style>
  <w:style w:type="paragraph" w:customStyle="1" w:styleId="3760">
    <w:name w:val="样式 标题 3标题 3 Char + 黑体 小四 非加粗"/>
    <w:basedOn w:val="8"/>
    <w:qFormat/>
    <w:uiPriority w:val="0"/>
    <w:pPr>
      <w:numPr>
        <w:ilvl w:val="0"/>
        <w:numId w:val="0"/>
      </w:numPr>
      <w:spacing w:before="240" w:beforeLines="50" w:after="240" w:line="377" w:lineRule="auto"/>
      <w:ind w:left="862" w:firstLine="562" w:firstLineChars="200"/>
      <w:jc w:val="both"/>
    </w:pPr>
    <w:rPr>
      <w:rFonts w:ascii="黑体" w:hAnsi="黑体" w:cs="宋体"/>
      <w:b/>
      <w:bCs w:val="0"/>
      <w:color w:val="000000"/>
      <w:kern w:val="0"/>
      <w:sz w:val="28"/>
    </w:rPr>
  </w:style>
  <w:style w:type="character" w:customStyle="1" w:styleId="3761">
    <w:name w:val="样式 标题 3标题 3 Char + 黑体 小四 非加粗 Char"/>
    <w:qFormat/>
    <w:uiPriority w:val="0"/>
    <w:rPr>
      <w:rFonts w:ascii="黑体" w:hAnsi="黑体" w:eastAsia="黑体" w:cs="Times New Roman"/>
      <w:bCs/>
      <w:color w:val="000000"/>
      <w:spacing w:val="6"/>
      <w:kern w:val="0"/>
      <w:sz w:val="24"/>
      <w:szCs w:val="28"/>
      <w:lang w:val="zh-CN"/>
    </w:rPr>
  </w:style>
  <w:style w:type="paragraph" w:customStyle="1" w:styleId="3762">
    <w:name w:val="Char Char1 Char Char Char Char Char Char Char Char Char1 Char Char Char Char Char Char Char Char Char Char Char Char Char Char Char Char"/>
    <w:basedOn w:val="1"/>
    <w:qFormat/>
    <w:uiPriority w:val="0"/>
    <w:pPr>
      <w:tabs>
        <w:tab w:val="left" w:pos="360"/>
      </w:tabs>
      <w:spacing w:beforeLines="50"/>
      <w:ind w:firstLine="150" w:firstLineChars="150"/>
    </w:pPr>
    <w:rPr>
      <w:rFonts w:ascii="Arial" w:hAnsi="Arial" w:cs="Arial"/>
      <w:color w:val="000000"/>
      <w:kern w:val="0"/>
      <w:sz w:val="20"/>
      <w:szCs w:val="20"/>
    </w:rPr>
  </w:style>
  <w:style w:type="paragraph" w:customStyle="1" w:styleId="3763">
    <w:name w:val="Char Char1 Char Char Char Char Char Char Char Char Char1 Char Char Char Char Char Char Char Char Char Char Char Char Char Char Char Char Char Char1 Char"/>
    <w:basedOn w:val="1"/>
    <w:qFormat/>
    <w:uiPriority w:val="0"/>
    <w:pPr>
      <w:tabs>
        <w:tab w:val="left" w:pos="360"/>
      </w:tabs>
      <w:spacing w:beforeLines="50"/>
      <w:ind w:firstLine="150" w:firstLineChars="150"/>
    </w:pPr>
    <w:rPr>
      <w:rFonts w:ascii="Arial" w:hAnsi="Arial" w:cs="Arial"/>
      <w:color w:val="000000"/>
      <w:kern w:val="0"/>
      <w:sz w:val="20"/>
      <w:szCs w:val="20"/>
    </w:rPr>
  </w:style>
  <w:style w:type="paragraph" w:customStyle="1" w:styleId="3764">
    <w:name w:val="样式 标题 3 + 段前: 23.4 磅 段后: 0.5 行 顶端: (无框线) 行距: 多倍行距 1.2 字行"/>
    <w:basedOn w:val="7"/>
    <w:qFormat/>
    <w:uiPriority w:val="0"/>
    <w:pPr>
      <w:keepLines w:val="0"/>
      <w:widowControl/>
      <w:numPr>
        <w:ilvl w:val="0"/>
        <w:numId w:val="225"/>
      </w:numPr>
      <w:tabs>
        <w:tab w:val="clear" w:pos="927"/>
      </w:tabs>
      <w:spacing w:before="156" w:beforeLines="50" w:afterLines="50" w:line="288" w:lineRule="auto"/>
      <w:ind w:left="-1" w:leftChars="-1" w:firstLine="0"/>
      <w:jc w:val="both"/>
      <w:textAlignment w:val="auto"/>
    </w:pPr>
    <w:rPr>
      <w:rFonts w:cs="宋体"/>
      <w:b/>
      <w:color w:val="000080"/>
      <w:spacing w:val="6"/>
      <w:kern w:val="0"/>
      <w:sz w:val="30"/>
      <w:szCs w:val="20"/>
    </w:rPr>
  </w:style>
  <w:style w:type="paragraph" w:customStyle="1" w:styleId="3765">
    <w:name w:val="样式 标题 4付标题H4Ref Heading 1rh1Heading sqlsect 1.2.3.4PIM 4..."/>
    <w:basedOn w:val="8"/>
    <w:qFormat/>
    <w:uiPriority w:val="0"/>
    <w:pPr>
      <w:keepLines w:val="0"/>
      <w:numPr>
        <w:numId w:val="0"/>
      </w:numPr>
      <w:spacing w:before="240" w:beforeLines="50" w:after="240" w:line="240" w:lineRule="auto"/>
      <w:ind w:left="900"/>
      <w:jc w:val="both"/>
    </w:pPr>
    <w:rPr>
      <w:rFonts w:cs="宋体"/>
      <w:b/>
      <w:bCs w:val="0"/>
      <w:smallCaps/>
      <w:color w:val="000080"/>
      <w:kern w:val="0"/>
      <w:sz w:val="28"/>
      <w:szCs w:val="20"/>
    </w:rPr>
  </w:style>
  <w:style w:type="paragraph" w:customStyle="1" w:styleId="3766">
    <w:name w:val="技术报告正文"/>
    <w:basedOn w:val="1"/>
    <w:qFormat/>
    <w:uiPriority w:val="0"/>
    <w:pPr>
      <w:spacing w:beforeLines="50" w:line="440" w:lineRule="exact"/>
      <w:ind w:firstLine="200" w:firstLineChars="200"/>
    </w:pPr>
    <w:rPr>
      <w:rFonts w:ascii="宋体" w:hAnsi="宋体" w:cs="Arial"/>
      <w:color w:val="000000"/>
      <w:kern w:val="0"/>
      <w:sz w:val="28"/>
    </w:rPr>
  </w:style>
  <w:style w:type="paragraph" w:customStyle="1" w:styleId="3767">
    <w:name w:val="c_"/>
    <w:qFormat/>
    <w:uiPriority w:val="0"/>
    <w:pPr>
      <w:widowControl w:val="0"/>
      <w:autoSpaceDE w:val="0"/>
      <w:autoSpaceDN w:val="0"/>
      <w:adjustRightInd w:val="0"/>
      <w:jc w:val="both"/>
    </w:pPr>
    <w:rPr>
      <w:rFonts w:ascii="五" w:hAnsi="Times New Roman" w:eastAsia="五" w:cs="Times New Roman"/>
      <w:kern w:val="2"/>
      <w:sz w:val="21"/>
      <w:szCs w:val="24"/>
      <w:lang w:val="en-US" w:eastAsia="zh-CN" w:bidi="ar-SA"/>
    </w:rPr>
  </w:style>
  <w:style w:type="character" w:customStyle="1" w:styleId="3768">
    <w:name w:val="at_7"/>
    <w:qFormat/>
    <w:uiPriority w:val="0"/>
  </w:style>
  <w:style w:type="character" w:customStyle="1" w:styleId="3769">
    <w:name w:val="line21"/>
    <w:qFormat/>
    <w:uiPriority w:val="0"/>
    <w:rPr>
      <w:sz w:val="18"/>
      <w:szCs w:val="18"/>
    </w:rPr>
  </w:style>
  <w:style w:type="paragraph" w:customStyle="1" w:styleId="3770">
    <w:name w:val="正文2 Char Char Char Char Char Char Char Char Char Char Char Char1 Char Char Char Char Char Char Char Char1 Char Char Char Char Char Char"/>
    <w:basedOn w:val="1"/>
    <w:qFormat/>
    <w:uiPriority w:val="0"/>
    <w:pPr>
      <w:widowControl/>
      <w:spacing w:beforeLines="50" w:line="400" w:lineRule="exact"/>
      <w:jc w:val="center"/>
    </w:pPr>
    <w:rPr>
      <w:rFonts w:ascii="Verdana" w:hAnsi="Verdana" w:cs="宋体"/>
      <w:color w:val="000000"/>
      <w:kern w:val="0"/>
      <w:szCs w:val="20"/>
      <w:lang w:eastAsia="en-US"/>
    </w:rPr>
  </w:style>
  <w:style w:type="paragraph" w:customStyle="1" w:styleId="3771">
    <w:name w:val="产品手册备注"/>
    <w:basedOn w:val="1"/>
    <w:qFormat/>
    <w:uiPriority w:val="0"/>
    <w:pPr>
      <w:spacing w:beforeLines="50"/>
    </w:pPr>
    <w:rPr>
      <w:rFonts w:ascii="Arial" w:hAnsi="Arial" w:eastAsia="华文细黑" w:cs="Arial"/>
      <w:color w:val="000080"/>
      <w:kern w:val="0"/>
      <w:sz w:val="18"/>
      <w:szCs w:val="18"/>
    </w:rPr>
  </w:style>
  <w:style w:type="paragraph" w:customStyle="1" w:styleId="3772">
    <w:name w:val="产品手册标题"/>
    <w:basedOn w:val="1"/>
    <w:qFormat/>
    <w:uiPriority w:val="0"/>
    <w:pPr>
      <w:spacing w:beforeLines="70" w:afterLines="30" w:line="400" w:lineRule="exact"/>
    </w:pPr>
    <w:rPr>
      <w:rFonts w:ascii="Arial" w:hAnsi="Arial" w:eastAsia="黑体" w:cs="宋体"/>
      <w:color w:val="000000"/>
      <w:kern w:val="0"/>
      <w:sz w:val="24"/>
    </w:rPr>
  </w:style>
  <w:style w:type="paragraph" w:customStyle="1" w:styleId="3773">
    <w:name w:val="产品手册定购信息表头"/>
    <w:basedOn w:val="1"/>
    <w:qFormat/>
    <w:uiPriority w:val="0"/>
    <w:pPr>
      <w:spacing w:beforeLines="50"/>
      <w:jc w:val="center"/>
    </w:pPr>
    <w:rPr>
      <w:rFonts w:ascii="Arial" w:hAnsi="Arial" w:eastAsia="黑体" w:cs="Arial"/>
      <w:color w:val="000000"/>
      <w:kern w:val="0"/>
      <w:szCs w:val="21"/>
    </w:rPr>
  </w:style>
  <w:style w:type="paragraph" w:customStyle="1" w:styleId="3774">
    <w:name w:val="产品手册功能描述内容"/>
    <w:basedOn w:val="1"/>
    <w:link w:val="3775"/>
    <w:qFormat/>
    <w:uiPriority w:val="0"/>
    <w:pPr>
      <w:spacing w:beforeLines="50" w:line="400" w:lineRule="exact"/>
      <w:ind w:firstLine="200" w:firstLineChars="200"/>
    </w:pPr>
    <w:rPr>
      <w:rFonts w:ascii="Arial" w:hAnsi="Arial" w:eastAsia="黑体" w:cs="Arial"/>
      <w:color w:val="000000"/>
      <w:kern w:val="0"/>
      <w:szCs w:val="21"/>
    </w:rPr>
  </w:style>
  <w:style w:type="character" w:customStyle="1" w:styleId="3775">
    <w:name w:val="产品手册功能描述内容 Char"/>
    <w:link w:val="3774"/>
    <w:qFormat/>
    <w:uiPriority w:val="0"/>
    <w:rPr>
      <w:rFonts w:ascii="Arial" w:hAnsi="Arial" w:eastAsia="黑体" w:cs="Arial"/>
      <w:color w:val="000000"/>
      <w:sz w:val="21"/>
      <w:szCs w:val="21"/>
    </w:rPr>
  </w:style>
  <w:style w:type="paragraph" w:customStyle="1" w:styleId="3776">
    <w:name w:val="产品手册技术规格列表"/>
    <w:basedOn w:val="1"/>
    <w:link w:val="3777"/>
    <w:qFormat/>
    <w:uiPriority w:val="0"/>
    <w:pPr>
      <w:spacing w:beforeLines="50" w:line="400" w:lineRule="exact"/>
      <w:ind w:firstLine="412" w:firstLineChars="196"/>
    </w:pPr>
    <w:rPr>
      <w:rFonts w:ascii="Arial" w:hAnsi="Arial" w:eastAsia="黑体" w:cs="Arial"/>
      <w:color w:val="000000"/>
      <w:kern w:val="0"/>
      <w:szCs w:val="21"/>
    </w:rPr>
  </w:style>
  <w:style w:type="character" w:customStyle="1" w:styleId="3777">
    <w:name w:val="产品手册技术规格列表 Char"/>
    <w:link w:val="3776"/>
    <w:qFormat/>
    <w:uiPriority w:val="0"/>
    <w:rPr>
      <w:rFonts w:ascii="Arial" w:hAnsi="Arial" w:eastAsia="黑体" w:cs="Arial"/>
      <w:color w:val="000000"/>
      <w:sz w:val="21"/>
      <w:szCs w:val="21"/>
    </w:rPr>
  </w:style>
  <w:style w:type="paragraph" w:customStyle="1" w:styleId="3778">
    <w:name w:val="产品手册标题1"/>
    <w:basedOn w:val="1"/>
    <w:qFormat/>
    <w:uiPriority w:val="0"/>
    <w:pPr>
      <w:spacing w:beforeLines="70" w:afterLines="30" w:line="360" w:lineRule="auto"/>
    </w:pPr>
    <w:rPr>
      <w:rFonts w:ascii="黑体" w:hAnsi="宋体" w:eastAsia="黑体" w:cs="宋体"/>
      <w:color w:val="000000"/>
      <w:kern w:val="0"/>
      <w:sz w:val="24"/>
    </w:rPr>
  </w:style>
  <w:style w:type="paragraph" w:customStyle="1" w:styleId="3779">
    <w:name w:val="产品手册技术规格类别"/>
    <w:basedOn w:val="1"/>
    <w:qFormat/>
    <w:uiPriority w:val="0"/>
    <w:pPr>
      <w:tabs>
        <w:tab w:val="left" w:pos="420"/>
      </w:tabs>
      <w:spacing w:beforeLines="50" w:line="400" w:lineRule="exact"/>
      <w:ind w:left="420" w:hanging="420"/>
    </w:pPr>
    <w:rPr>
      <w:rFonts w:ascii="Arial" w:hAnsi="Arial" w:eastAsia="黑体" w:cs="宋体"/>
      <w:b/>
      <w:color w:val="000000"/>
      <w:kern w:val="0"/>
      <w:szCs w:val="21"/>
    </w:rPr>
  </w:style>
  <w:style w:type="paragraph" w:customStyle="1" w:styleId="3780">
    <w:name w:val="产品手册特性内容"/>
    <w:basedOn w:val="1"/>
    <w:qFormat/>
    <w:uiPriority w:val="0"/>
    <w:pPr>
      <w:spacing w:beforeLines="50" w:line="400" w:lineRule="exact"/>
    </w:pPr>
    <w:rPr>
      <w:rFonts w:ascii="Arial" w:hAnsi="Arial" w:eastAsia="黑体" w:cs="Arial"/>
      <w:color w:val="000000"/>
      <w:kern w:val="0"/>
      <w:szCs w:val="21"/>
    </w:rPr>
  </w:style>
  <w:style w:type="paragraph" w:customStyle="1" w:styleId="3781">
    <w:name w:val="表格格式"/>
    <w:basedOn w:val="1"/>
    <w:link w:val="3782"/>
    <w:qFormat/>
    <w:uiPriority w:val="0"/>
    <w:pPr>
      <w:autoSpaceDE w:val="0"/>
      <w:autoSpaceDN w:val="0"/>
      <w:adjustRightInd w:val="0"/>
      <w:snapToGrid w:val="0"/>
      <w:spacing w:beforeLines="50" w:beforeAutospacing="1" w:after="100" w:afterAutospacing="1" w:line="360" w:lineRule="auto"/>
      <w:jc w:val="left"/>
    </w:pPr>
    <w:rPr>
      <w:rFonts w:ascii="宋体" w:hAnsi="宋体" w:cs="宋体"/>
      <w:color w:val="000000"/>
      <w:kern w:val="0"/>
      <w:sz w:val="24"/>
    </w:rPr>
  </w:style>
  <w:style w:type="character" w:customStyle="1" w:styleId="3782">
    <w:name w:val="表格格式 Char"/>
    <w:link w:val="3781"/>
    <w:qFormat/>
    <w:uiPriority w:val="0"/>
    <w:rPr>
      <w:rFonts w:ascii="宋体" w:hAnsi="宋体" w:cs="宋体"/>
      <w:color w:val="000000"/>
      <w:sz w:val="24"/>
      <w:szCs w:val="24"/>
    </w:rPr>
  </w:style>
  <w:style w:type="paragraph" w:customStyle="1" w:styleId="3783">
    <w:name w:val="CM139"/>
    <w:basedOn w:val="786"/>
    <w:next w:val="786"/>
    <w:qFormat/>
    <w:uiPriority w:val="99"/>
    <w:rPr>
      <w:rFonts w:ascii="黑体" w:hAnsi="Calibri" w:eastAsia="黑体" w:cs="Times New Roman"/>
      <w:color w:val="auto"/>
    </w:rPr>
  </w:style>
  <w:style w:type="paragraph" w:customStyle="1" w:styleId="3784">
    <w:name w:val="CM146"/>
    <w:basedOn w:val="786"/>
    <w:next w:val="786"/>
    <w:qFormat/>
    <w:uiPriority w:val="99"/>
    <w:rPr>
      <w:rFonts w:ascii="黑体" w:hAnsi="Calibri" w:eastAsia="黑体" w:cs="Times New Roman"/>
      <w:color w:val="auto"/>
    </w:rPr>
  </w:style>
  <w:style w:type="paragraph" w:customStyle="1" w:styleId="3785">
    <w:name w:val="CM144"/>
    <w:basedOn w:val="786"/>
    <w:next w:val="786"/>
    <w:qFormat/>
    <w:uiPriority w:val="99"/>
    <w:rPr>
      <w:rFonts w:ascii="黑体" w:hAnsi="Calibri" w:eastAsia="黑体" w:cs="Times New Roman"/>
      <w:color w:val="auto"/>
    </w:rPr>
  </w:style>
  <w:style w:type="paragraph" w:customStyle="1" w:styleId="3786">
    <w:name w:val="CM145"/>
    <w:basedOn w:val="786"/>
    <w:next w:val="786"/>
    <w:qFormat/>
    <w:uiPriority w:val="99"/>
    <w:rPr>
      <w:rFonts w:ascii="黑体" w:hAnsi="Calibri" w:eastAsia="黑体" w:cs="Times New Roman"/>
      <w:color w:val="auto"/>
    </w:rPr>
  </w:style>
  <w:style w:type="paragraph" w:customStyle="1" w:styleId="3787">
    <w:name w:val="CM140"/>
    <w:basedOn w:val="786"/>
    <w:next w:val="786"/>
    <w:qFormat/>
    <w:uiPriority w:val="99"/>
    <w:rPr>
      <w:rFonts w:ascii="黑体" w:hAnsi="Calibri" w:eastAsia="黑体" w:cs="Times New Roman"/>
      <w:color w:val="auto"/>
    </w:rPr>
  </w:style>
  <w:style w:type="paragraph" w:customStyle="1" w:styleId="3788">
    <w:name w:val="CM19"/>
    <w:basedOn w:val="786"/>
    <w:next w:val="786"/>
    <w:qFormat/>
    <w:uiPriority w:val="0"/>
    <w:pPr>
      <w:spacing w:line="508" w:lineRule="atLeast"/>
    </w:pPr>
    <w:rPr>
      <w:rFonts w:ascii="黑体" w:hAnsi="Calibri" w:eastAsia="黑体" w:cs="Times New Roman"/>
      <w:color w:val="auto"/>
    </w:rPr>
  </w:style>
  <w:style w:type="paragraph" w:customStyle="1" w:styleId="3789">
    <w:name w:val="样式 黑体 一号 居中"/>
    <w:basedOn w:val="1"/>
    <w:next w:val="1"/>
    <w:qFormat/>
    <w:uiPriority w:val="0"/>
    <w:pPr>
      <w:spacing w:beforeLines="50" w:line="360" w:lineRule="auto"/>
      <w:jc w:val="center"/>
    </w:pPr>
    <w:rPr>
      <w:rFonts w:ascii="黑体" w:eastAsia="黑体" w:cs="宋体"/>
      <w:sz w:val="52"/>
      <w:szCs w:val="20"/>
    </w:rPr>
  </w:style>
  <w:style w:type="character" w:customStyle="1" w:styleId="3790">
    <w:name w:val="ccc"/>
    <w:qFormat/>
    <w:uiPriority w:val="0"/>
    <w:rPr>
      <w:rFonts w:hint="default" w:ascii="Arial" w:hAnsi="Arial" w:cs="Arial"/>
      <w:sz w:val="20"/>
      <w:szCs w:val="20"/>
    </w:rPr>
  </w:style>
  <w:style w:type="table" w:customStyle="1" w:styleId="3791">
    <w:name w:val="Table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792">
    <w:name w:val="网格型8"/>
    <w:basedOn w:val="89"/>
    <w:qFormat/>
    <w:uiPriority w:val="0"/>
    <w:pPr>
      <w:widowControl w:val="0"/>
      <w:autoSpaceDE w:val="0"/>
      <w:autoSpaceDN w:val="0"/>
      <w:adjustRightInd w:val="0"/>
      <w:spacing w:line="360" w:lineRule="auto"/>
    </w:pPr>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3">
    <w:name w:val="Table2"/>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794">
    <w:name w:val="Table1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795">
    <w:name w:val="表格1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3796">
    <w:name w:val="Heading 1 章"/>
    <w:next w:val="1"/>
    <w:qFormat/>
    <w:uiPriority w:val="0"/>
    <w:pPr>
      <w:numPr>
        <w:ilvl w:val="0"/>
        <w:numId w:val="226"/>
      </w:numPr>
      <w:spacing w:beforeLines="100" w:afterLines="100" w:line="440" w:lineRule="exact"/>
      <w:jc w:val="center"/>
    </w:pPr>
    <w:rPr>
      <w:rFonts w:ascii="黑体" w:hAnsi="黑体" w:eastAsia="黑体" w:cs="宋体"/>
      <w:b/>
      <w:bCs/>
      <w:kern w:val="44"/>
      <w:sz w:val="32"/>
      <w:szCs w:val="21"/>
      <w:lang w:val="en-US" w:eastAsia="zh-CN" w:bidi="ar-SA"/>
    </w:rPr>
  </w:style>
  <w:style w:type="table" w:customStyle="1" w:styleId="3797">
    <w:name w:val="Table3"/>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798">
    <w:name w:val="表格3"/>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799">
    <w:name w:val="Table12"/>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00">
    <w:name w:val="表格12"/>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01">
    <w:name w:val="Table2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02">
    <w:name w:val="表格2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03">
    <w:name w:val="Table11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04">
    <w:name w:val="表格11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character" w:customStyle="1" w:styleId="3805">
    <w:name w:val="f14"/>
    <w:qFormat/>
    <w:uiPriority w:val="0"/>
  </w:style>
  <w:style w:type="paragraph" w:customStyle="1" w:styleId="3806">
    <w:name w:val="LYD1 Char"/>
    <w:basedOn w:val="1"/>
    <w:qFormat/>
    <w:uiPriority w:val="0"/>
    <w:pPr>
      <w:keepNext/>
      <w:keepLines/>
      <w:pBdr>
        <w:bottom w:val="single" w:color="808080" w:sz="48" w:space="1"/>
      </w:pBdr>
      <w:tabs>
        <w:tab w:val="left" w:pos="0"/>
        <w:tab w:val="left" w:pos="420"/>
      </w:tabs>
      <w:spacing w:beforeLines="50" w:after="100" w:line="360" w:lineRule="auto"/>
      <w:ind w:left="420" w:hanging="420"/>
      <w:jc w:val="left"/>
      <w:outlineLvl w:val="0"/>
    </w:pPr>
    <w:rPr>
      <w:rFonts w:ascii="黑体" w:hAnsi="宋体" w:eastAsia="黑体"/>
      <w:b/>
      <w:bCs/>
      <w:color w:val="000000"/>
      <w:kern w:val="44"/>
      <w:sz w:val="32"/>
      <w:szCs w:val="32"/>
    </w:rPr>
  </w:style>
  <w:style w:type="paragraph" w:customStyle="1" w:styleId="3807">
    <w:name w:val="LYD3"/>
    <w:basedOn w:val="7"/>
    <w:qFormat/>
    <w:uiPriority w:val="0"/>
    <w:pPr>
      <w:widowControl/>
      <w:numPr>
        <w:ilvl w:val="0"/>
        <w:numId w:val="0"/>
      </w:numPr>
      <w:tabs>
        <w:tab w:val="clear" w:pos="703"/>
      </w:tabs>
      <w:spacing w:before="156" w:beforeLines="50" w:after="100" w:afterLines="100" w:line="360" w:lineRule="auto"/>
      <w:jc w:val="both"/>
      <w:textAlignment w:val="auto"/>
    </w:pPr>
    <w:rPr>
      <w:rFonts w:ascii="宋体" w:hAnsi="宋体"/>
      <w:b/>
      <w:bCs w:val="0"/>
      <w:color w:val="0000FF"/>
      <w:spacing w:val="6"/>
      <w:kern w:val="0"/>
      <w:sz w:val="30"/>
      <w:szCs w:val="30"/>
    </w:rPr>
  </w:style>
  <w:style w:type="table" w:customStyle="1" w:styleId="3808">
    <w:name w:val="Table4"/>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09">
    <w:name w:val="表格4"/>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10">
    <w:name w:val="Table13"/>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11">
    <w:name w:val="表格13"/>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12">
    <w:name w:val="Table22"/>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13">
    <w:name w:val="表格22"/>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14">
    <w:name w:val="Table112"/>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15">
    <w:name w:val="表格112"/>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16">
    <w:name w:val="Table3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17">
    <w:name w:val="表格3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18">
    <w:name w:val="Table12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19">
    <w:name w:val="表格12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20">
    <w:name w:val="Table21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21">
    <w:name w:val="表格21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22">
    <w:name w:val="Table111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23">
    <w:name w:val="表格111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24">
    <w:name w:val="Table5"/>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25">
    <w:name w:val="表格5"/>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26">
    <w:name w:val="Table14"/>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27">
    <w:name w:val="表格14"/>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28">
    <w:name w:val="Table23"/>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29">
    <w:name w:val="表格23"/>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30">
    <w:name w:val="Table113"/>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31">
    <w:name w:val="表格113"/>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32">
    <w:name w:val="Table32"/>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33">
    <w:name w:val="表格32"/>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34">
    <w:name w:val="Table122"/>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35">
    <w:name w:val="表格122"/>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36">
    <w:name w:val="Table212"/>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37">
    <w:name w:val="表格212"/>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38">
    <w:name w:val="Table1112"/>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39">
    <w:name w:val="表格1112"/>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40">
    <w:name w:val="Table4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41">
    <w:name w:val="表格4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42">
    <w:name w:val="Table13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43">
    <w:name w:val="表格13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44">
    <w:name w:val="Table22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45">
    <w:name w:val="表格221"/>
    <w:basedOn w:val="90"/>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46">
    <w:name w:val="Table112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47">
    <w:name w:val="表格112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48">
    <w:name w:val="Table31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49">
    <w:name w:val="表格31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50">
    <w:name w:val="Table121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51">
    <w:name w:val="表格121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52">
    <w:name w:val="Table211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53">
    <w:name w:val="表格211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54">
    <w:name w:val="Table11111"/>
    <w:basedOn w:val="90"/>
    <w:qFormat/>
    <w:uiPriority w:val="0"/>
    <w:pPr>
      <w:snapToGrid w:val="0"/>
      <w:jc w:val="left"/>
    </w:pPr>
    <w:rPr>
      <w:kern w:val="2"/>
      <w:sz w:val="21"/>
      <w:szCs w:val="21"/>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3855">
    <w:name w:val="表格11111"/>
    <w:basedOn w:val="90"/>
    <w:qFormat/>
    <w:uiPriority w:val="0"/>
    <w:pPr>
      <w:jc w:val="left"/>
      <w:textAlignment w:val="center"/>
    </w:pPr>
    <w:rPr>
      <w:kern w:val="2"/>
      <w:sz w:val="21"/>
      <w:szCs w:val="21"/>
    </w:rPr>
    <w:tblPr>
      <w:jc w:val="center"/>
    </w:tblPr>
    <w:trPr>
      <w:cantSplit/>
      <w:jc w:val="center"/>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3856">
    <w:name w:val="表2"/>
    <w:basedOn w:val="375"/>
    <w:qFormat/>
    <w:uiPriority w:val="0"/>
    <w:pPr>
      <w:widowControl/>
      <w:numPr>
        <w:numId w:val="0"/>
      </w:numPr>
      <w:tabs>
        <w:tab w:val="left" w:pos="6234"/>
      </w:tabs>
      <w:spacing w:beforeLines="50" w:line="240" w:lineRule="auto"/>
      <w:jc w:val="left"/>
    </w:pPr>
    <w:rPr>
      <w:rFonts w:ascii="宋体" w:hAnsi="宋体" w:cs="Times New Roman"/>
      <w:iCs/>
      <w:kern w:val="0"/>
      <w:sz w:val="18"/>
      <w:szCs w:val="21"/>
    </w:rPr>
  </w:style>
  <w:style w:type="paragraph" w:customStyle="1" w:styleId="3857">
    <w:name w:val="标题03"/>
    <w:basedOn w:val="85"/>
    <w:link w:val="3858"/>
    <w:qFormat/>
    <w:uiPriority w:val="0"/>
    <w:pPr>
      <w:spacing w:beforeLines="50" w:after="60" w:line="240" w:lineRule="auto"/>
      <w:ind w:firstLine="0" w:firstLineChars="0"/>
      <w:jc w:val="left"/>
      <w:outlineLvl w:val="0"/>
    </w:pPr>
    <w:rPr>
      <w:rFonts w:ascii="Times New Roman" w:hAnsi="Times New Roman" w:eastAsia="宋体" w:cs="Arial"/>
      <w:sz w:val="28"/>
      <w:szCs w:val="32"/>
      <w:shd w:val="clear" w:color="auto" w:fill="auto"/>
    </w:rPr>
  </w:style>
  <w:style w:type="character" w:customStyle="1" w:styleId="3858">
    <w:name w:val="标题03 Char"/>
    <w:link w:val="3857"/>
    <w:qFormat/>
    <w:uiPriority w:val="0"/>
    <w:rPr>
      <w:rFonts w:cs="Arial"/>
      <w:bCs/>
      <w:kern w:val="2"/>
      <w:sz w:val="28"/>
      <w:szCs w:val="32"/>
    </w:rPr>
  </w:style>
  <w:style w:type="character" w:customStyle="1" w:styleId="3859">
    <w:name w:val="style61"/>
    <w:qFormat/>
    <w:uiPriority w:val="0"/>
    <w:rPr>
      <w:color w:val="FFFFFF"/>
      <w:sz w:val="18"/>
      <w:szCs w:val="18"/>
    </w:rPr>
  </w:style>
  <w:style w:type="paragraph" w:customStyle="1" w:styleId="3860">
    <w:name w:val="正文（编号）"/>
    <w:basedOn w:val="2099"/>
    <w:qFormat/>
    <w:uiPriority w:val="0"/>
    <w:pPr>
      <w:numPr>
        <w:ilvl w:val="0"/>
        <w:numId w:val="227"/>
      </w:numPr>
      <w:tabs>
        <w:tab w:val="left" w:pos="360"/>
        <w:tab w:val="left" w:pos="432"/>
        <w:tab w:val="left" w:pos="1080"/>
        <w:tab w:val="clear" w:pos="780"/>
      </w:tabs>
      <w:spacing w:before="156" w:after="156" w:afterLines="50"/>
      <w:ind w:left="1080" w:hanging="540" w:firstLineChars="0"/>
    </w:pPr>
  </w:style>
  <w:style w:type="paragraph" w:customStyle="1" w:styleId="3861">
    <w:name w:val="样式 正文缩进 + 首行缩进:  2 字符"/>
    <w:basedOn w:val="23"/>
    <w:link w:val="3862"/>
    <w:qFormat/>
    <w:uiPriority w:val="0"/>
    <w:pPr>
      <w:tabs>
        <w:tab w:val="left" w:pos="936"/>
      </w:tabs>
      <w:spacing w:beforeLines="50" w:line="360" w:lineRule="auto"/>
      <w:ind w:firstLine="200" w:firstLineChars="200"/>
    </w:pPr>
    <w:rPr>
      <w:sz w:val="24"/>
    </w:rPr>
  </w:style>
  <w:style w:type="character" w:customStyle="1" w:styleId="3862">
    <w:name w:val="样式 正文缩进 + 首行缩进:  2 字符 Char"/>
    <w:link w:val="3861"/>
    <w:qFormat/>
    <w:uiPriority w:val="0"/>
    <w:rPr>
      <w:sz w:val="24"/>
    </w:rPr>
  </w:style>
  <w:style w:type="paragraph" w:customStyle="1" w:styleId="3863">
    <w:name w:val="样式 标题 2H22nd levelh22Header 2l2第一章 标题 2Heading 2 Hidden...2"/>
    <w:basedOn w:val="6"/>
    <w:qFormat/>
    <w:uiPriority w:val="0"/>
    <w:pPr>
      <w:keepLines w:val="0"/>
      <w:widowControl/>
      <w:numPr>
        <w:ilvl w:val="0"/>
        <w:numId w:val="0"/>
      </w:numPr>
      <w:tabs>
        <w:tab w:val="left" w:pos="1350"/>
        <w:tab w:val="left" w:pos="1440"/>
        <w:tab w:val="clear" w:pos="703"/>
      </w:tabs>
      <w:spacing w:before="120" w:beforeLines="100" w:after="312" w:afterLines="100" w:line="416" w:lineRule="auto"/>
      <w:jc w:val="both"/>
      <w:textAlignment w:val="auto"/>
    </w:pPr>
    <w:rPr>
      <w:bCs w:val="0"/>
      <w:szCs w:val="32"/>
    </w:rPr>
  </w:style>
  <w:style w:type="paragraph" w:customStyle="1" w:styleId="3864">
    <w:name w:val="pro_name"/>
    <w:basedOn w:val="1"/>
    <w:qFormat/>
    <w:uiPriority w:val="0"/>
    <w:pPr>
      <w:widowControl/>
      <w:spacing w:beforeLines="50" w:beforeAutospacing="1" w:after="100" w:afterAutospacing="1"/>
      <w:jc w:val="left"/>
    </w:pPr>
    <w:rPr>
      <w:rFonts w:ascii="宋体" w:hAnsi="宋体" w:cs="宋体"/>
      <w:kern w:val="0"/>
      <w:sz w:val="24"/>
    </w:rPr>
  </w:style>
  <w:style w:type="paragraph" w:customStyle="1" w:styleId="3865">
    <w:name w:val="font"/>
    <w:basedOn w:val="1"/>
    <w:qFormat/>
    <w:uiPriority w:val="0"/>
    <w:pPr>
      <w:widowControl/>
      <w:spacing w:beforeLines="50" w:beforeAutospacing="1" w:after="100" w:afterAutospacing="1"/>
      <w:jc w:val="left"/>
    </w:pPr>
    <w:rPr>
      <w:rFonts w:ascii="宋体" w:hAnsi="宋体" w:cs="宋体"/>
      <w:kern w:val="0"/>
      <w:sz w:val="24"/>
    </w:rPr>
  </w:style>
  <w:style w:type="character" w:customStyle="1" w:styleId="3866">
    <w:name w:val="word81"/>
    <w:qFormat/>
    <w:uiPriority w:val="0"/>
    <w:rPr>
      <w:b/>
      <w:bCs/>
      <w:color w:val="7B64AC"/>
      <w:spacing w:val="300"/>
      <w:sz w:val="20"/>
      <w:szCs w:val="20"/>
    </w:rPr>
  </w:style>
  <w:style w:type="paragraph" w:customStyle="1" w:styleId="3867">
    <w:name w:val="Char16"/>
    <w:basedOn w:val="1"/>
    <w:qFormat/>
    <w:uiPriority w:val="0"/>
    <w:pPr>
      <w:widowControl/>
      <w:spacing w:beforeLines="50" w:after="160" w:line="240" w:lineRule="exact"/>
      <w:jc w:val="left"/>
    </w:pPr>
    <w:rPr>
      <w:rFonts w:ascii="Verdana" w:hAnsi="Verdana" w:eastAsia="仿宋_GB2312"/>
      <w:kern w:val="0"/>
      <w:sz w:val="24"/>
      <w:szCs w:val="20"/>
      <w:lang w:eastAsia="en-US"/>
    </w:rPr>
  </w:style>
  <w:style w:type="paragraph" w:customStyle="1" w:styleId="3868">
    <w:name w:val="123标题下的小点"/>
    <w:basedOn w:val="1"/>
    <w:link w:val="3869"/>
    <w:qFormat/>
    <w:uiPriority w:val="0"/>
    <w:pPr>
      <w:numPr>
        <w:ilvl w:val="1"/>
        <w:numId w:val="228"/>
      </w:numPr>
      <w:spacing w:beforeLines="50" w:line="360" w:lineRule="auto"/>
      <w:ind w:firstLine="0"/>
    </w:pPr>
    <w:rPr>
      <w:rFonts w:ascii="宋体" w:hAnsi="宋体"/>
      <w:kern w:val="0"/>
      <w:szCs w:val="20"/>
    </w:rPr>
  </w:style>
  <w:style w:type="character" w:customStyle="1" w:styleId="3869">
    <w:name w:val="123标题下的小点 Char"/>
    <w:link w:val="3868"/>
    <w:qFormat/>
    <w:uiPriority w:val="0"/>
    <w:rPr>
      <w:rFonts w:ascii="宋体" w:hAnsi="宋体"/>
      <w:sz w:val="21"/>
    </w:rPr>
  </w:style>
  <w:style w:type="paragraph" w:customStyle="1" w:styleId="3870">
    <w:name w:val="Cnv:cell"/>
    <w:semiHidden/>
    <w:qFormat/>
    <w:uiPriority w:val="0"/>
    <w:pPr>
      <w:numPr>
        <w:ilvl w:val="0"/>
        <w:numId w:val="219"/>
      </w:numPr>
      <w:tabs>
        <w:tab w:val="left" w:pos="0"/>
        <w:tab w:val="left" w:pos="720"/>
        <w:tab w:val="left" w:pos="1440"/>
        <w:tab w:val="left" w:pos="2160"/>
        <w:tab w:val="clear" w:pos="432"/>
      </w:tabs>
      <w:spacing w:after="38" w:line="267" w:lineRule="atLeast"/>
    </w:pPr>
    <w:rPr>
      <w:rFonts w:ascii="Times New Roman" w:hAnsi="Times New Roman" w:eastAsia="宋体" w:cs="Times New Roman"/>
      <w:kern w:val="2"/>
      <w:sz w:val="24"/>
      <w:szCs w:val="21"/>
      <w:lang w:val="en-US" w:eastAsia="zh-CN" w:bidi="ar-SA"/>
    </w:rPr>
  </w:style>
  <w:style w:type="table" w:customStyle="1" w:styleId="3871">
    <w:name w:val="1-1"/>
    <w:basedOn w:val="122"/>
    <w:qFormat/>
    <w:uiPriority w:val="0"/>
    <w:pPr>
      <w:spacing w:line="360" w:lineRule="auto"/>
    </w:pPr>
    <w:rPr>
      <w:rFonts w:ascii="Times New Roman" w:hAnsi="Times New Roman"/>
      <w:kern w:val="2"/>
      <w:sz w:val="21"/>
      <w:szCs w:val="21"/>
    </w:rPr>
    <w:tblPr>
      <w:tblBorders>
        <w:top w:val="single" w:color="000000" w:sz="12" w:space="0"/>
        <w:bottom w:val="single" w:color="000000" w:sz="12" w:space="0"/>
      </w:tblBorders>
    </w:tblPr>
    <w:tcPr>
      <w:shd w:val="clear" w:color="auto" w:fill="auto"/>
    </w:tcPr>
    <w:tblStylePr w:type="firstRow">
      <w:pPr>
        <w:jc w:val="center"/>
      </w:pPr>
      <w:rPr>
        <w:rFonts w:eastAsia="宋体"/>
        <w:b/>
      </w:rPr>
    </w:tblStyle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paragraph" w:customStyle="1" w:styleId="3872">
    <w:name w:val="表头文字(同正文大小)"/>
    <w:basedOn w:val="1"/>
    <w:qFormat/>
    <w:uiPriority w:val="0"/>
    <w:pPr>
      <w:spacing w:beforeLines="50" w:line="264" w:lineRule="auto"/>
      <w:jc w:val="center"/>
    </w:pPr>
    <w:rPr>
      <w:rFonts w:eastAsia="黑体"/>
      <w:kern w:val="0"/>
      <w:szCs w:val="20"/>
      <w:lang w:eastAsia="en-US"/>
    </w:rPr>
  </w:style>
  <w:style w:type="paragraph" w:customStyle="1" w:styleId="3873">
    <w:name w:val="表内文字(同正文大小)"/>
    <w:basedOn w:val="1"/>
    <w:qFormat/>
    <w:uiPriority w:val="0"/>
    <w:pPr>
      <w:spacing w:beforeLines="50" w:line="264" w:lineRule="auto"/>
    </w:pPr>
    <w:rPr>
      <w:kern w:val="0"/>
      <w:szCs w:val="21"/>
      <w:lang w:eastAsia="en-US"/>
    </w:rPr>
  </w:style>
  <w:style w:type="table" w:customStyle="1" w:styleId="3874">
    <w:name w:val="表格样式1"/>
    <w:basedOn w:val="89"/>
    <w:qFormat/>
    <w:uiPriority w:val="0"/>
    <w:rPr>
      <w:kern w:val="2"/>
      <w:sz w:val="21"/>
      <w:szCs w:val="21"/>
    </w:rPr>
    <w:tblPr>
      <w:tblBorders>
        <w:top w:val="single" w:color="auto" w:sz="12" w:space="0"/>
        <w:left w:val="single" w:color="808080" w:sz="4" w:space="0"/>
        <w:bottom w:val="single" w:color="auto" w:sz="12" w:space="0"/>
        <w:right w:val="single" w:color="808080" w:sz="4" w:space="0"/>
        <w:insideH w:val="single" w:color="auto" w:sz="4" w:space="0"/>
        <w:insideV w:val="single" w:color="auto" w:sz="4" w:space="0"/>
      </w:tblBorders>
    </w:tblPr>
  </w:style>
  <w:style w:type="table" w:customStyle="1" w:styleId="3875">
    <w:name w:val="亿康样式"/>
    <w:basedOn w:val="90"/>
    <w:qFormat/>
    <w:uiPriority w:val="0"/>
    <w:rPr>
      <w:kern w:val="2"/>
      <w:sz w:val="21"/>
      <w:szCs w:val="21"/>
    </w:rPr>
    <w:tblPr>
      <w:tblBorders>
        <w:top w:val="single" w:color="auto" w:sz="12" w:space="0"/>
        <w:bottom w:val="single" w:color="auto" w:sz="12" w:space="0"/>
      </w:tblBorders>
    </w:tblPr>
    <w:tcPr>
      <w:vAlign w:val="center"/>
    </w:tcPr>
  </w:style>
  <w:style w:type="table" w:customStyle="1" w:styleId="3876">
    <w:name w:val="模版表格格式"/>
    <w:basedOn w:val="89"/>
    <w:qFormat/>
    <w:uiPriority w:val="0"/>
    <w:rPr>
      <w:kern w:val="2"/>
      <w:sz w:val="21"/>
      <w:szCs w:val="21"/>
    </w:rPr>
    <w:tblPr>
      <w:tblBorders>
        <w:top w:val="single" w:color="auto" w:sz="12" w:space="0"/>
        <w:left w:val="single" w:color="808080" w:sz="4" w:space="0"/>
        <w:bottom w:val="single" w:color="auto" w:sz="12" w:space="0"/>
        <w:right w:val="single" w:color="808080" w:sz="4" w:space="0"/>
        <w:insideH w:val="single" w:color="auto" w:sz="4" w:space="0"/>
        <w:insideV w:val="single" w:color="auto" w:sz="4" w:space="0"/>
      </w:tblBorders>
    </w:tblPr>
  </w:style>
  <w:style w:type="paragraph" w:customStyle="1" w:styleId="3877">
    <w:name w:val="CM103"/>
    <w:basedOn w:val="786"/>
    <w:next w:val="786"/>
    <w:qFormat/>
    <w:uiPriority w:val="99"/>
    <w:rPr>
      <w:rFonts w:ascii="宋体" w:hAnsi="Calibri" w:cs="Times New Roman"/>
      <w:color w:val="auto"/>
    </w:rPr>
  </w:style>
  <w:style w:type="paragraph" w:customStyle="1" w:styleId="3878">
    <w:name w:val="Char Char Char1 Char Char Char Char Char Char Char Char Char Char Char Char Char Char Char Char Char Char Char"/>
    <w:basedOn w:val="1"/>
    <w:qFormat/>
    <w:uiPriority w:val="0"/>
    <w:pPr>
      <w:spacing w:beforeLines="50"/>
    </w:pPr>
  </w:style>
  <w:style w:type="paragraph" w:customStyle="1" w:styleId="3879">
    <w:name w:val="首行缩进:  2 字符"/>
    <w:basedOn w:val="1"/>
    <w:qFormat/>
    <w:uiPriority w:val="0"/>
    <w:pPr>
      <w:spacing w:beforeLines="50" w:line="360" w:lineRule="auto"/>
      <w:ind w:firstLine="200" w:firstLineChars="200"/>
    </w:pPr>
    <w:rPr>
      <w:rFonts w:cs="宋体"/>
      <w:sz w:val="24"/>
      <w:szCs w:val="20"/>
    </w:rPr>
  </w:style>
  <w:style w:type="character" w:customStyle="1" w:styleId="3880">
    <w:name w:val="样式16 Char"/>
    <w:link w:val="2547"/>
    <w:qFormat/>
    <w:uiPriority w:val="0"/>
    <w:rPr>
      <w:rFonts w:ascii="Calibri" w:hAnsi="Calibri"/>
      <w:b/>
      <w:sz w:val="28"/>
      <w:szCs w:val="28"/>
    </w:rPr>
  </w:style>
  <w:style w:type="paragraph" w:customStyle="1" w:styleId="3881">
    <w:name w:val="文章正文格式"/>
    <w:basedOn w:val="1"/>
    <w:qFormat/>
    <w:uiPriority w:val="0"/>
    <w:pPr>
      <w:snapToGrid w:val="0"/>
      <w:spacing w:beforeLines="50" w:line="540" w:lineRule="atLeast"/>
      <w:ind w:firstLine="578"/>
    </w:pPr>
    <w:rPr>
      <w:rFonts w:ascii="宋体"/>
      <w:spacing w:val="8"/>
      <w:sz w:val="28"/>
      <w:szCs w:val="20"/>
    </w:rPr>
  </w:style>
  <w:style w:type="paragraph" w:customStyle="1" w:styleId="3882">
    <w:name w:val="正文11 宋体 黑色 首行缩进:  2 字符 段前: 6 磅 段后: 6 磅"/>
    <w:basedOn w:val="1"/>
    <w:qFormat/>
    <w:uiPriority w:val="0"/>
    <w:pPr>
      <w:spacing w:beforeLines="50" w:after="40" w:line="360" w:lineRule="auto"/>
      <w:ind w:firstLine="200" w:firstLineChars="200"/>
    </w:pPr>
    <w:rPr>
      <w:rFonts w:ascii="Arial" w:hAnsi="Arial" w:cs="宋体"/>
      <w:color w:val="000000"/>
      <w:sz w:val="24"/>
      <w:szCs w:val="20"/>
    </w:rPr>
  </w:style>
  <w:style w:type="paragraph" w:customStyle="1" w:styleId="3883">
    <w:name w:val="样式 标题 1 + 四号"/>
    <w:basedOn w:val="3"/>
    <w:qFormat/>
    <w:uiPriority w:val="0"/>
    <w:pPr>
      <w:keepLines w:val="0"/>
      <w:pageBreakBefore/>
      <w:widowControl/>
      <w:numPr>
        <w:numId w:val="229"/>
      </w:numPr>
      <w:pBdr>
        <w:bottom w:val="single" w:color="auto" w:sz="12" w:space="1"/>
      </w:pBdr>
      <w:topLinePunct/>
      <w:adjustRightInd w:val="0"/>
      <w:snapToGrid w:val="0"/>
      <w:spacing w:before="800" w:after="1200" w:line="240" w:lineRule="atLeast"/>
      <w:ind w:left="0" w:firstLine="0"/>
      <w:jc w:val="both"/>
      <w:textAlignment w:val="auto"/>
    </w:pPr>
    <w:rPr>
      <w:rFonts w:ascii="黑体" w:hAnsi="Book Antiqua"/>
      <w:b w:val="0"/>
      <w:color w:val="000000"/>
      <w:kern w:val="2"/>
      <w:sz w:val="28"/>
      <w:szCs w:val="28"/>
    </w:rPr>
  </w:style>
  <w:style w:type="paragraph" w:customStyle="1" w:styleId="3884">
    <w:name w:val="样式 标题 4Titre4第三层条H4PIM 4h4标题 4 Char1标题 4 Char Char标题 4 C...3"/>
    <w:basedOn w:val="8"/>
    <w:link w:val="3885"/>
    <w:qFormat/>
    <w:uiPriority w:val="0"/>
    <w:pPr>
      <w:numPr>
        <w:ilvl w:val="0"/>
        <w:numId w:val="0"/>
      </w:numPr>
      <w:tabs>
        <w:tab w:val="left" w:pos="900"/>
        <w:tab w:val="left" w:pos="2194"/>
      </w:tabs>
      <w:spacing w:before="240" w:beforeLines="50" w:after="240" w:line="240" w:lineRule="auto"/>
      <w:ind w:left="2194" w:hanging="708" w:firstLineChars="200"/>
      <w:jc w:val="both"/>
    </w:pPr>
    <w:rPr>
      <w:rFonts w:ascii="黑体"/>
      <w:color w:val="000000"/>
      <w:sz w:val="28"/>
    </w:rPr>
  </w:style>
  <w:style w:type="character" w:customStyle="1" w:styleId="3885">
    <w:name w:val="样式 标题 4Titre4第三层条H4PIM 4h4标题 4 Char1标题 4 Char Char标题 4 C...3 Char"/>
    <w:link w:val="3884"/>
    <w:qFormat/>
    <w:uiPriority w:val="0"/>
    <w:rPr>
      <w:rFonts w:ascii="黑体"/>
      <w:bCs/>
      <w:color w:val="000000"/>
      <w:kern w:val="2"/>
      <w:sz w:val="28"/>
      <w:szCs w:val="28"/>
    </w:rPr>
  </w:style>
  <w:style w:type="character" w:customStyle="1" w:styleId="3886">
    <w:name w:val="my正文 Char"/>
    <w:link w:val="1129"/>
    <w:qFormat/>
    <w:uiPriority w:val="0"/>
    <w:rPr>
      <w:rFonts w:ascii="Calibri" w:hAnsi="Calibri"/>
      <w:kern w:val="2"/>
      <w:sz w:val="24"/>
      <w:szCs w:val="24"/>
    </w:rPr>
  </w:style>
  <w:style w:type="paragraph" w:customStyle="1" w:styleId="3887">
    <w:name w:val="样式 标题 2标题 1.1编号标题22 headlinehheadlineS&amp;R2ERMH2H22nd lev...1"/>
    <w:basedOn w:val="3883"/>
    <w:qFormat/>
    <w:uiPriority w:val="0"/>
  </w:style>
  <w:style w:type="character" w:customStyle="1" w:styleId="3888">
    <w:name w:val="bodylink"/>
    <w:qFormat/>
    <w:uiPriority w:val="0"/>
  </w:style>
  <w:style w:type="paragraph" w:customStyle="1" w:styleId="3889">
    <w:name w:val="Formule"/>
    <w:basedOn w:val="1"/>
    <w:qFormat/>
    <w:uiPriority w:val="0"/>
    <w:pPr>
      <w:widowControl/>
      <w:spacing w:beforeLines="50"/>
      <w:jc w:val="center"/>
    </w:pPr>
    <w:rPr>
      <w:color w:val="000000"/>
      <w:kern w:val="0"/>
      <w:sz w:val="24"/>
      <w:szCs w:val="20"/>
      <w:lang w:val="fr-FR" w:eastAsia="fr-FR"/>
    </w:rPr>
  </w:style>
  <w:style w:type="character" w:customStyle="1" w:styleId="3890">
    <w:name w:val="jai-pagetitle1"/>
    <w:qFormat/>
    <w:uiPriority w:val="0"/>
    <w:rPr>
      <w:b/>
      <w:bCs/>
      <w:sz w:val="18"/>
      <w:szCs w:val="18"/>
    </w:rPr>
  </w:style>
  <w:style w:type="character" w:customStyle="1" w:styleId="3891">
    <w:name w:val="p9l"/>
    <w:qFormat/>
    <w:uiPriority w:val="0"/>
  </w:style>
  <w:style w:type="character" w:customStyle="1" w:styleId="3892">
    <w:name w:val="style1 style2"/>
    <w:qFormat/>
    <w:uiPriority w:val="0"/>
  </w:style>
  <w:style w:type="character" w:customStyle="1" w:styleId="3893">
    <w:name w:val="sub-title"/>
    <w:qFormat/>
    <w:uiPriority w:val="0"/>
  </w:style>
  <w:style w:type="character" w:customStyle="1" w:styleId="3894">
    <w:name w:val="td21"/>
    <w:qFormat/>
    <w:uiPriority w:val="0"/>
    <w:rPr>
      <w:sz w:val="22"/>
      <w:szCs w:val="22"/>
    </w:rPr>
  </w:style>
  <w:style w:type="paragraph" w:customStyle="1" w:styleId="3895">
    <w:name w:val="图片编号"/>
    <w:next w:val="23"/>
    <w:qFormat/>
    <w:uiPriority w:val="0"/>
    <w:pPr>
      <w:widowControl w:val="0"/>
      <w:spacing w:before="100" w:beforeAutospacing="1" w:after="100" w:afterAutospacing="1" w:line="360" w:lineRule="auto"/>
      <w:jc w:val="center"/>
    </w:pPr>
    <w:rPr>
      <w:rFonts w:ascii="宋体" w:hAnsi="宋体" w:eastAsia="宋体" w:cs="Times New Roman"/>
      <w:kern w:val="2"/>
      <w:sz w:val="21"/>
      <w:szCs w:val="21"/>
      <w:lang w:val="en-US" w:eastAsia="zh-CN" w:bidi="ar-SA"/>
    </w:rPr>
  </w:style>
  <w:style w:type="paragraph" w:customStyle="1" w:styleId="3896">
    <w:name w:val="样式 标题 1Title1l1I1heading 1h11st levell1+toc 1Chapter tit..."/>
    <w:basedOn w:val="3"/>
    <w:qFormat/>
    <w:uiPriority w:val="0"/>
    <w:pPr>
      <w:keepLines w:val="0"/>
      <w:pageBreakBefore/>
      <w:widowControl/>
      <w:numPr>
        <w:numId w:val="0"/>
      </w:numPr>
      <w:pBdr>
        <w:bottom w:val="single" w:color="auto" w:sz="12" w:space="1"/>
      </w:pBdr>
      <w:topLinePunct/>
      <w:adjustRightInd w:val="0"/>
      <w:snapToGrid w:val="0"/>
      <w:spacing w:before="800" w:after="1200" w:line="240" w:lineRule="atLeast"/>
      <w:jc w:val="both"/>
      <w:textAlignment w:val="auto"/>
    </w:pPr>
    <w:rPr>
      <w:rFonts w:ascii="黑体" w:hAnsi="Book Antiqua"/>
      <w:bCs w:val="0"/>
      <w:kern w:val="2"/>
      <w:szCs w:val="20"/>
    </w:rPr>
  </w:style>
  <w:style w:type="paragraph" w:customStyle="1" w:styleId="3897">
    <w:name w:val="样式 标题 2标题 1.1编号标题22 headlinehheadlineS&amp;R2ERMH2H22nd lev..."/>
    <w:basedOn w:val="6"/>
    <w:qFormat/>
    <w:uiPriority w:val="0"/>
    <w:pPr>
      <w:widowControl/>
      <w:numPr>
        <w:ilvl w:val="0"/>
        <w:numId w:val="0"/>
      </w:numPr>
      <w:tabs>
        <w:tab w:val="left" w:pos="1350"/>
        <w:tab w:val="clear" w:pos="703"/>
      </w:tabs>
      <w:spacing w:before="120" w:beforeLines="100" w:after="160" w:afterLines="100"/>
      <w:jc w:val="both"/>
      <w:textAlignment w:val="auto"/>
    </w:pPr>
    <w:rPr>
      <w:rFonts w:ascii="黑体" w:hAnsi="Calibri"/>
      <w:bCs w:val="0"/>
      <w:color w:val="000000"/>
      <w:sz w:val="28"/>
      <w:szCs w:val="32"/>
    </w:rPr>
  </w:style>
  <w:style w:type="paragraph" w:customStyle="1" w:styleId="3898">
    <w:name w:val="样式 标题 3Level 3 HeadH3level_3PIM 3h33rd level3l3CTLevel..."/>
    <w:basedOn w:val="7"/>
    <w:qFormat/>
    <w:uiPriority w:val="0"/>
    <w:pPr>
      <w:widowControl/>
      <w:numPr>
        <w:ilvl w:val="0"/>
        <w:numId w:val="0"/>
      </w:numPr>
      <w:tabs>
        <w:tab w:val="clear" w:pos="703"/>
      </w:tabs>
      <w:spacing w:before="50" w:beforeLines="50" w:afterLines="50" w:line="360" w:lineRule="auto"/>
      <w:jc w:val="both"/>
      <w:textAlignment w:val="auto"/>
    </w:pPr>
    <w:rPr>
      <w:rFonts w:ascii="黑体"/>
      <w:bCs w:val="0"/>
      <w:spacing w:val="6"/>
      <w:kern w:val="0"/>
      <w:sz w:val="30"/>
      <w:szCs w:val="30"/>
    </w:rPr>
  </w:style>
  <w:style w:type="paragraph" w:customStyle="1" w:styleId="3899">
    <w:name w:val="样式 标题 3Level 3 HeadH3level_3PIM 3h33rd level3l3CTLevel...1"/>
    <w:basedOn w:val="7"/>
    <w:link w:val="3900"/>
    <w:qFormat/>
    <w:uiPriority w:val="0"/>
    <w:pPr>
      <w:widowControl/>
      <w:numPr>
        <w:ilvl w:val="0"/>
        <w:numId w:val="0"/>
      </w:numPr>
      <w:tabs>
        <w:tab w:val="clear" w:pos="703"/>
      </w:tabs>
      <w:spacing w:before="50" w:beforeLines="50" w:afterLines="50" w:line="360" w:lineRule="auto"/>
      <w:jc w:val="both"/>
      <w:textAlignment w:val="auto"/>
    </w:pPr>
    <w:rPr>
      <w:rFonts w:hAnsi="宋体" w:eastAsia="华文细黑"/>
      <w:bCs w:val="0"/>
      <w:color w:val="000000"/>
      <w:spacing w:val="6"/>
      <w:sz w:val="30"/>
      <w:szCs w:val="30"/>
    </w:rPr>
  </w:style>
  <w:style w:type="character" w:customStyle="1" w:styleId="3900">
    <w:name w:val="样式 标题 3Level 3 HeadH3level_3PIM 3h33rd level3l3CTLevel...1 Char"/>
    <w:link w:val="3899"/>
    <w:qFormat/>
    <w:uiPriority w:val="0"/>
    <w:rPr>
      <w:rFonts w:hAnsi="宋体" w:eastAsia="华文细黑"/>
      <w:color w:val="000000"/>
      <w:spacing w:val="6"/>
      <w:kern w:val="2"/>
      <w:sz w:val="30"/>
      <w:szCs w:val="30"/>
    </w:rPr>
  </w:style>
  <w:style w:type="paragraph" w:customStyle="1" w:styleId="3901">
    <w:name w:val="样式 标题 3Level 3 HeadH3level_3PIM 3h33rd level3l3CTLevel...2"/>
    <w:basedOn w:val="7"/>
    <w:link w:val="3902"/>
    <w:qFormat/>
    <w:uiPriority w:val="0"/>
    <w:pPr>
      <w:widowControl/>
      <w:numPr>
        <w:ilvl w:val="0"/>
        <w:numId w:val="0"/>
      </w:numPr>
      <w:tabs>
        <w:tab w:val="clear" w:pos="703"/>
      </w:tabs>
      <w:spacing w:before="50" w:beforeLines="50" w:afterLines="50" w:line="360" w:lineRule="auto"/>
      <w:jc w:val="both"/>
      <w:textAlignment w:val="auto"/>
    </w:pPr>
    <w:rPr>
      <w:rFonts w:eastAsia="华文细黑"/>
      <w:bCs w:val="0"/>
      <w:color w:val="000000"/>
      <w:spacing w:val="6"/>
      <w:sz w:val="30"/>
      <w:szCs w:val="30"/>
    </w:rPr>
  </w:style>
  <w:style w:type="character" w:customStyle="1" w:styleId="3902">
    <w:name w:val="样式 标题 3Level 3 HeadH3level_3PIM 3h33rd level3l3CTLevel...2 Char"/>
    <w:link w:val="3901"/>
    <w:qFormat/>
    <w:uiPriority w:val="0"/>
    <w:rPr>
      <w:rFonts w:eastAsia="华文细黑"/>
      <w:color w:val="000000"/>
      <w:spacing w:val="6"/>
      <w:kern w:val="2"/>
      <w:sz w:val="30"/>
      <w:szCs w:val="30"/>
    </w:rPr>
  </w:style>
  <w:style w:type="paragraph" w:customStyle="1" w:styleId="3903">
    <w:name w:val="样式 标题 3Level 3 HeadH3level_3PIM 3h33rd level3l3CTLevel...3"/>
    <w:basedOn w:val="7"/>
    <w:qFormat/>
    <w:uiPriority w:val="0"/>
    <w:pPr>
      <w:widowControl/>
      <w:numPr>
        <w:ilvl w:val="0"/>
        <w:numId w:val="0"/>
      </w:numPr>
      <w:tabs>
        <w:tab w:val="clear" w:pos="703"/>
      </w:tabs>
      <w:spacing w:before="50" w:beforeLines="50" w:afterLines="50" w:line="360" w:lineRule="auto"/>
      <w:jc w:val="both"/>
      <w:textAlignment w:val="auto"/>
    </w:pPr>
    <w:rPr>
      <w:rFonts w:ascii="黑体" w:cs="宋体"/>
      <w:bCs w:val="0"/>
      <w:spacing w:val="6"/>
      <w:sz w:val="30"/>
      <w:szCs w:val="20"/>
    </w:rPr>
  </w:style>
  <w:style w:type="paragraph" w:customStyle="1" w:styleId="3904">
    <w:name w:val="样式 标题 3Level 3 HeadH3level_3PIM 3h33rd level3l3CTLevel...4"/>
    <w:basedOn w:val="7"/>
    <w:qFormat/>
    <w:uiPriority w:val="0"/>
    <w:pPr>
      <w:widowControl/>
      <w:numPr>
        <w:ilvl w:val="0"/>
        <w:numId w:val="0"/>
      </w:numPr>
      <w:tabs>
        <w:tab w:val="clear" w:pos="703"/>
      </w:tabs>
      <w:spacing w:before="50" w:beforeLines="50" w:afterLines="50" w:line="360" w:lineRule="auto"/>
      <w:jc w:val="both"/>
      <w:textAlignment w:val="auto"/>
    </w:pPr>
    <w:rPr>
      <w:rFonts w:ascii="黑体" w:cs="宋体"/>
      <w:bCs w:val="0"/>
      <w:spacing w:val="6"/>
      <w:sz w:val="30"/>
      <w:szCs w:val="20"/>
    </w:rPr>
  </w:style>
  <w:style w:type="paragraph" w:customStyle="1" w:styleId="3905">
    <w:name w:val="样式 标题 4Titre4第三层条H4PIM 4h4标题 4 Char1标题 4 Char Char标题 4 C..."/>
    <w:basedOn w:val="8"/>
    <w:qFormat/>
    <w:uiPriority w:val="0"/>
    <w:pPr>
      <w:numPr>
        <w:ilvl w:val="0"/>
        <w:numId w:val="0"/>
      </w:numPr>
      <w:tabs>
        <w:tab w:val="left" w:pos="900"/>
      </w:tabs>
      <w:spacing w:before="240" w:beforeLines="50" w:after="240" w:line="240" w:lineRule="auto"/>
      <w:ind w:left="862" w:firstLine="562" w:firstLineChars="200"/>
      <w:jc w:val="both"/>
    </w:pPr>
    <w:rPr>
      <w:rFonts w:ascii="黑体"/>
      <w:color w:val="000000"/>
      <w:sz w:val="28"/>
    </w:rPr>
  </w:style>
  <w:style w:type="paragraph" w:customStyle="1" w:styleId="3906">
    <w:name w:val="样式 标题 4Titre4第三层条H4PIM 4h4标题 4 Char1标题 4 Char Char标题 4 C...1"/>
    <w:basedOn w:val="8"/>
    <w:qFormat/>
    <w:uiPriority w:val="0"/>
    <w:pPr>
      <w:numPr>
        <w:ilvl w:val="0"/>
        <w:numId w:val="0"/>
      </w:numPr>
      <w:tabs>
        <w:tab w:val="left" w:pos="900"/>
      </w:tabs>
      <w:spacing w:before="240" w:beforeLines="50" w:after="240" w:line="240" w:lineRule="auto"/>
      <w:ind w:left="862" w:firstLine="562" w:firstLineChars="200"/>
      <w:jc w:val="both"/>
    </w:pPr>
    <w:rPr>
      <w:rFonts w:ascii="宋体" w:hAnsi="宋体"/>
      <w:color w:val="000000"/>
      <w:sz w:val="28"/>
    </w:rPr>
  </w:style>
  <w:style w:type="paragraph" w:customStyle="1" w:styleId="3907">
    <w:name w:val="样式 标题 4Titre4第三层条H4PIM 4h4标题 4 Char1标题 4 Char Char标题 4 C...2"/>
    <w:basedOn w:val="8"/>
    <w:qFormat/>
    <w:uiPriority w:val="0"/>
    <w:pPr>
      <w:numPr>
        <w:ilvl w:val="0"/>
        <w:numId w:val="0"/>
      </w:numPr>
      <w:tabs>
        <w:tab w:val="left" w:pos="900"/>
      </w:tabs>
      <w:spacing w:before="240" w:beforeLines="50" w:after="240" w:line="240" w:lineRule="auto"/>
      <w:ind w:left="862" w:firstLine="562" w:firstLineChars="200"/>
      <w:jc w:val="both"/>
    </w:pPr>
    <w:rPr>
      <w:rFonts w:ascii="黑体" w:cs="宋体"/>
      <w:color w:val="000000"/>
      <w:sz w:val="28"/>
      <w:szCs w:val="20"/>
    </w:rPr>
  </w:style>
  <w:style w:type="paragraph" w:customStyle="1" w:styleId="3908">
    <w:name w:val="样式 标题 5 + (西文) 宋体"/>
    <w:basedOn w:val="9"/>
    <w:qFormat/>
    <w:uiPriority w:val="0"/>
    <w:pPr>
      <w:widowControl/>
      <w:tabs>
        <w:tab w:val="left" w:pos="993"/>
      </w:tabs>
      <w:spacing w:before="0" w:after="156" w:afterLines="50" w:line="360" w:lineRule="auto"/>
    </w:pPr>
    <w:rPr>
      <w:rFonts w:ascii="宋体" w:hAnsi="宋体" w:eastAsia="黑体"/>
      <w:b w:val="0"/>
      <w:szCs w:val="24"/>
    </w:rPr>
  </w:style>
  <w:style w:type="paragraph" w:customStyle="1" w:styleId="3909">
    <w:name w:val="样式 标题 5H5ITT t5PA Pico Section5H5-Heading 5h5l5heading5..."/>
    <w:basedOn w:val="9"/>
    <w:qFormat/>
    <w:uiPriority w:val="0"/>
    <w:pPr>
      <w:widowControl/>
      <w:tabs>
        <w:tab w:val="left" w:pos="993"/>
      </w:tabs>
      <w:spacing w:before="0" w:after="156" w:afterLines="50" w:line="360" w:lineRule="auto"/>
    </w:pPr>
    <w:rPr>
      <w:rFonts w:ascii="黑体" w:hAnsi="黑体" w:eastAsia="黑体"/>
      <w:b w:val="0"/>
      <w:szCs w:val="24"/>
    </w:rPr>
  </w:style>
  <w:style w:type="paragraph" w:customStyle="1" w:styleId="3910">
    <w:name w:val="样式 样式 标题 3Level 3 HeadH3level_3PIM 3h33rd level3l3CTLevel...4 + ..."/>
    <w:basedOn w:val="3904"/>
    <w:qFormat/>
    <w:uiPriority w:val="0"/>
    <w:pPr>
      <w:spacing w:before="120" w:after="120"/>
    </w:pPr>
  </w:style>
  <w:style w:type="paragraph" w:customStyle="1" w:styleId="3911">
    <w:name w:val="样式 样式 标题 4Titre4第三层条H4PIM 4h4标题 4 Char1标题 4 Char Char标题 4 C...2 ..."/>
    <w:basedOn w:val="3907"/>
    <w:qFormat/>
    <w:uiPriority w:val="0"/>
    <w:rPr>
      <w:szCs w:val="24"/>
    </w:rPr>
  </w:style>
  <w:style w:type="paragraph" w:customStyle="1" w:styleId="3912">
    <w:name w:val="条款"/>
    <w:basedOn w:val="46"/>
    <w:qFormat/>
    <w:uiPriority w:val="0"/>
    <w:pPr>
      <w:numPr>
        <w:numId w:val="0"/>
      </w:numPr>
    </w:pPr>
    <w:rPr>
      <w:rFonts w:eastAsia="宋体"/>
      <w:szCs w:val="21"/>
    </w:rPr>
  </w:style>
  <w:style w:type="character" w:customStyle="1" w:styleId="3913">
    <w:name w:val="样式 华文细黑 黑色"/>
    <w:qFormat/>
    <w:uiPriority w:val="0"/>
    <w:rPr>
      <w:rFonts w:ascii="华文细黑" w:hAnsi="华文细黑" w:eastAsia="华文细黑"/>
      <w:color w:val="000000"/>
    </w:rPr>
  </w:style>
  <w:style w:type="paragraph" w:customStyle="1" w:styleId="3914">
    <w:name w:val="样式 统战部正文 + 两端对齐"/>
    <w:basedOn w:val="1"/>
    <w:qFormat/>
    <w:uiPriority w:val="0"/>
    <w:pPr>
      <w:widowControl/>
      <w:spacing w:beforeLines="50" w:after="156" w:line="360" w:lineRule="auto"/>
      <w:ind w:firstLine="360" w:firstLineChars="150"/>
      <w:jc w:val="left"/>
    </w:pPr>
    <w:rPr>
      <w:rFonts w:cs="宋体"/>
      <w:kern w:val="0"/>
      <w:sz w:val="24"/>
      <w:szCs w:val="20"/>
      <w:lang w:eastAsia="en-US" w:bidi="en-US"/>
    </w:rPr>
  </w:style>
  <w:style w:type="paragraph" w:customStyle="1" w:styleId="3915">
    <w:name w:val="项目符号样式2"/>
    <w:basedOn w:val="1"/>
    <w:qFormat/>
    <w:uiPriority w:val="0"/>
    <w:pPr>
      <w:widowControl/>
      <w:spacing w:beforeLines="50" w:after="200" w:line="360" w:lineRule="auto"/>
      <w:jc w:val="left"/>
    </w:pPr>
    <w:rPr>
      <w:rFonts w:cs="宋体"/>
      <w:kern w:val="0"/>
      <w:sz w:val="24"/>
      <w:szCs w:val="20"/>
      <w:lang w:eastAsia="en-US" w:bidi="en-US"/>
    </w:rPr>
  </w:style>
  <w:style w:type="paragraph" w:customStyle="1" w:styleId="3916">
    <w:name w:val="样式 标题 4Titre4第三层条H4PIM 4h4标题 4 Char1标题 4 Char Char标题 4 C...4"/>
    <w:basedOn w:val="8"/>
    <w:qFormat/>
    <w:uiPriority w:val="0"/>
    <w:pPr>
      <w:numPr>
        <w:ilvl w:val="0"/>
        <w:numId w:val="0"/>
      </w:numPr>
      <w:tabs>
        <w:tab w:val="left" w:pos="900"/>
        <w:tab w:val="left" w:pos="2194"/>
      </w:tabs>
      <w:spacing w:before="240" w:beforeLines="50" w:after="240" w:line="240" w:lineRule="auto"/>
      <w:ind w:left="2194" w:hanging="708" w:firstLineChars="200"/>
      <w:jc w:val="both"/>
    </w:pPr>
    <w:rPr>
      <w:rFonts w:ascii="黑体" w:cs="宋体"/>
      <w:color w:val="000000"/>
      <w:sz w:val="28"/>
      <w:szCs w:val="20"/>
    </w:rPr>
  </w:style>
  <w:style w:type="paragraph" w:customStyle="1" w:styleId="3917">
    <w:name w:val="正文（表格）"/>
    <w:qFormat/>
    <w:uiPriority w:val="0"/>
    <w:pPr>
      <w:widowControl w:val="0"/>
    </w:pPr>
    <w:rPr>
      <w:rFonts w:ascii="Times New Roman" w:hAnsi="Times New Roman" w:eastAsia="宋体" w:cs="Times New Roman"/>
      <w:kern w:val="21"/>
      <w:sz w:val="21"/>
      <w:szCs w:val="21"/>
      <w:lang w:val="en-US" w:eastAsia="zh-CN" w:bidi="ar-SA"/>
    </w:rPr>
  </w:style>
  <w:style w:type="paragraph" w:customStyle="1" w:styleId="3918">
    <w:name w:val="样式 样式 标题 4Titre4第三层条H4PIM 4h4标题 4 Char1标题 4 Char Char标题 4 C... +..."/>
    <w:basedOn w:val="3905"/>
    <w:qFormat/>
    <w:uiPriority w:val="0"/>
    <w:pPr>
      <w:spacing w:after="120"/>
    </w:pPr>
    <w:rPr>
      <w:rFonts w:cs="宋体"/>
      <w:szCs w:val="20"/>
    </w:rPr>
  </w:style>
  <w:style w:type="paragraph" w:customStyle="1" w:styleId="3919">
    <w:name w:val="步骤正文"/>
    <w:basedOn w:val="1"/>
    <w:qFormat/>
    <w:uiPriority w:val="0"/>
    <w:pPr>
      <w:widowControl/>
      <w:numPr>
        <w:ilvl w:val="0"/>
        <w:numId w:val="230"/>
      </w:numPr>
      <w:snapToGrid w:val="0"/>
      <w:spacing w:beforeLines="50" w:after="120" w:line="300" w:lineRule="auto"/>
      <w:ind w:firstLine="0"/>
    </w:pPr>
    <w:rPr>
      <w:rFonts w:ascii="Courier New" w:hAnsi="Courier New"/>
      <w:szCs w:val="20"/>
    </w:rPr>
  </w:style>
  <w:style w:type="paragraph" w:customStyle="1" w:styleId="3920">
    <w:name w:val="标题-2-1"/>
    <w:basedOn w:val="1"/>
    <w:qFormat/>
    <w:uiPriority w:val="0"/>
    <w:pPr>
      <w:spacing w:beforeLines="50" w:line="360" w:lineRule="auto"/>
    </w:pPr>
    <w:rPr>
      <w:sz w:val="24"/>
    </w:rPr>
  </w:style>
  <w:style w:type="paragraph" w:customStyle="1" w:styleId="3921">
    <w:name w:val="图号 Char"/>
    <w:basedOn w:val="1"/>
    <w:qFormat/>
    <w:uiPriority w:val="0"/>
    <w:pPr>
      <w:keepNext/>
      <w:autoSpaceDE w:val="0"/>
      <w:autoSpaceDN w:val="0"/>
      <w:adjustRightInd w:val="0"/>
      <w:spacing w:beforeLines="50" w:beforeAutospacing="1" w:after="100" w:afterAutospacing="1" w:line="360" w:lineRule="auto"/>
      <w:jc w:val="center"/>
      <w:textAlignment w:val="baseline"/>
    </w:pPr>
    <w:rPr>
      <w:rFonts w:ascii="Arial" w:hAnsi="Arial"/>
      <w:kern w:val="0"/>
      <w:sz w:val="18"/>
      <w:szCs w:val="18"/>
    </w:rPr>
  </w:style>
  <w:style w:type="paragraph" w:customStyle="1" w:styleId="3922">
    <w:name w:val="000-Table-Title"/>
    <w:basedOn w:val="1"/>
    <w:qFormat/>
    <w:uiPriority w:val="0"/>
    <w:pPr>
      <w:spacing w:beforeLines="50" w:line="360" w:lineRule="auto"/>
      <w:jc w:val="center"/>
    </w:pPr>
    <w:rPr>
      <w:b/>
      <w:sz w:val="24"/>
    </w:rPr>
  </w:style>
  <w:style w:type="paragraph" w:customStyle="1" w:styleId="3923">
    <w:name w:val="000-TableBodyText"/>
    <w:basedOn w:val="1"/>
    <w:qFormat/>
    <w:uiPriority w:val="0"/>
    <w:pPr>
      <w:spacing w:beforeLines="50"/>
      <w:jc w:val="left"/>
    </w:pPr>
  </w:style>
  <w:style w:type="paragraph" w:customStyle="1" w:styleId="3924">
    <w:name w:val="PGIS4"/>
    <w:basedOn w:val="1"/>
    <w:qFormat/>
    <w:uiPriority w:val="0"/>
    <w:pPr>
      <w:snapToGrid w:val="0"/>
      <w:spacing w:beforeLines="50"/>
    </w:pPr>
    <w:rPr>
      <w:szCs w:val="20"/>
    </w:rPr>
  </w:style>
  <w:style w:type="character" w:customStyle="1" w:styleId="3925">
    <w:name w:val="正文文本1 Char"/>
    <w:uiPriority w:val="0"/>
    <w:rPr>
      <w:rFonts w:ascii="宋体" w:hAnsi="宋体" w:eastAsia="仿宋_GB2312"/>
      <w:sz w:val="24"/>
    </w:rPr>
  </w:style>
  <w:style w:type="paragraph" w:customStyle="1" w:styleId="3926">
    <w:name w:val="3级目录（李威）"/>
    <w:basedOn w:val="7"/>
    <w:qFormat/>
    <w:uiPriority w:val="0"/>
    <w:pPr>
      <w:widowControl/>
      <w:numPr>
        <w:numId w:val="231"/>
      </w:numPr>
      <w:tabs>
        <w:tab w:val="left" w:pos="425"/>
        <w:tab w:val="left" w:pos="900"/>
        <w:tab w:val="clear" w:pos="703"/>
      </w:tabs>
      <w:spacing w:before="156" w:beforeLines="50" w:afterLines="50" w:line="300" w:lineRule="auto"/>
      <w:ind w:firstLine="0"/>
      <w:jc w:val="both"/>
      <w:textAlignment w:val="auto"/>
    </w:pPr>
    <w:rPr>
      <w:rFonts w:ascii="Calibri" w:hAnsi="Calibri"/>
      <w:bCs w:val="0"/>
      <w:spacing w:val="6"/>
      <w:szCs w:val="30"/>
    </w:rPr>
  </w:style>
  <w:style w:type="paragraph" w:customStyle="1" w:styleId="3927">
    <w:name w:val="4级目录（李威1）"/>
    <w:basedOn w:val="8"/>
    <w:qFormat/>
    <w:uiPriority w:val="0"/>
    <w:pPr>
      <w:numPr>
        <w:numId w:val="231"/>
      </w:numPr>
      <w:tabs>
        <w:tab w:val="left" w:pos="425"/>
      </w:tabs>
      <w:spacing w:before="280" w:beforeLines="50" w:after="240" w:line="377" w:lineRule="auto"/>
      <w:ind w:right="100" w:rightChars="100" w:firstLine="0"/>
      <w:jc w:val="both"/>
    </w:pPr>
    <w:rPr>
      <w:sz w:val="28"/>
    </w:rPr>
  </w:style>
  <w:style w:type="character" w:customStyle="1" w:styleId="3928">
    <w:name w:val="页脚 Char1"/>
    <w:qFormat/>
    <w:uiPriority w:val="99"/>
    <w:rPr>
      <w:kern w:val="2"/>
      <w:sz w:val="18"/>
      <w:szCs w:val="18"/>
    </w:rPr>
  </w:style>
  <w:style w:type="paragraph" w:customStyle="1" w:styleId="3929">
    <w:name w:val="乌市-正文"/>
    <w:basedOn w:val="1"/>
    <w:link w:val="3930"/>
    <w:qFormat/>
    <w:uiPriority w:val="0"/>
    <w:pPr>
      <w:ind w:firstLine="200" w:firstLineChars="200"/>
    </w:pPr>
    <w:rPr>
      <w:rFonts w:ascii="Calibri" w:hAnsi="Calibri" w:eastAsia="华文中宋"/>
      <w:sz w:val="24"/>
      <w:szCs w:val="21"/>
    </w:rPr>
  </w:style>
  <w:style w:type="character" w:customStyle="1" w:styleId="3930">
    <w:name w:val="乌市-正文 Char"/>
    <w:link w:val="3929"/>
    <w:qFormat/>
    <w:uiPriority w:val="0"/>
    <w:rPr>
      <w:rFonts w:ascii="Calibri" w:hAnsi="Calibri" w:eastAsia="华文中宋"/>
      <w:kern w:val="2"/>
      <w:sz w:val="24"/>
      <w:szCs w:val="21"/>
    </w:rPr>
  </w:style>
  <w:style w:type="paragraph" w:customStyle="1" w:styleId="3931">
    <w:name w:val="方案标题4"/>
    <w:basedOn w:val="8"/>
    <w:qFormat/>
    <w:uiPriority w:val="0"/>
    <w:pPr>
      <w:keepNext w:val="0"/>
      <w:keepLines w:val="0"/>
      <w:numPr>
        <w:ilvl w:val="0"/>
        <w:numId w:val="0"/>
      </w:numPr>
      <w:adjustRightInd w:val="0"/>
      <w:snapToGrid w:val="0"/>
      <w:spacing w:before="240" w:beforeLines="50" w:after="240" w:line="240" w:lineRule="atLeast"/>
      <w:ind w:left="227" w:firstLine="510" w:firstLineChars="200"/>
      <w:jc w:val="both"/>
    </w:pPr>
    <w:rPr>
      <w:spacing w:val="14"/>
      <w:sz w:val="28"/>
      <w:szCs w:val="20"/>
    </w:rPr>
  </w:style>
  <w:style w:type="paragraph" w:customStyle="1" w:styleId="3932">
    <w:name w:val="正文-带编号1)"/>
    <w:basedOn w:val="1"/>
    <w:qFormat/>
    <w:uiPriority w:val="0"/>
    <w:pPr>
      <w:numPr>
        <w:ilvl w:val="0"/>
        <w:numId w:val="232"/>
      </w:numPr>
      <w:spacing w:line="400" w:lineRule="exact"/>
      <w:ind w:firstLine="0"/>
    </w:pPr>
    <w:rPr>
      <w:rFonts w:ascii="Arial" w:hAnsi="Arial"/>
    </w:rPr>
  </w:style>
  <w:style w:type="paragraph" w:customStyle="1" w:styleId="3933">
    <w:name w:val="样式 列出段落 + 微软雅黑 加粗 行距: 1.5 倍行距1"/>
    <w:basedOn w:val="182"/>
    <w:qFormat/>
    <w:uiPriority w:val="0"/>
    <w:pPr>
      <w:widowControl/>
      <w:spacing w:line="360" w:lineRule="auto"/>
      <w:ind w:left="720" w:firstLine="0" w:firstLineChars="0"/>
      <w:contextualSpacing/>
      <w:jc w:val="left"/>
    </w:pPr>
    <w:rPr>
      <w:rFonts w:ascii="微软雅黑" w:hAnsi="微软雅黑" w:eastAsia="微软雅黑" w:cs="宋体"/>
      <w:b/>
      <w:bCs/>
      <w:kern w:val="0"/>
      <w:sz w:val="24"/>
      <w:szCs w:val="20"/>
    </w:rPr>
  </w:style>
  <w:style w:type="paragraph" w:customStyle="1" w:styleId="3934">
    <w:name w:val="正文缩进4"/>
    <w:basedOn w:val="1"/>
    <w:qFormat/>
    <w:uiPriority w:val="0"/>
    <w:pPr>
      <w:spacing w:beforeLines="50" w:afterLines="50" w:line="300" w:lineRule="auto"/>
      <w:ind w:firstLine="480" w:firstLineChars="200"/>
    </w:pPr>
    <w:rPr>
      <w:rFonts w:eastAsia="仿宋_GB2312"/>
      <w:kern w:val="0"/>
      <w:sz w:val="24"/>
    </w:rPr>
  </w:style>
  <w:style w:type="paragraph" w:customStyle="1" w:styleId="3935">
    <w:name w:val="样式 列出段落 + 微软雅黑 加粗 行距: 1.5 倍行距2"/>
    <w:basedOn w:val="182"/>
    <w:qFormat/>
    <w:uiPriority w:val="0"/>
    <w:pPr>
      <w:widowControl/>
      <w:spacing w:line="360" w:lineRule="auto"/>
      <w:ind w:left="720" w:firstLine="0" w:firstLineChars="0"/>
      <w:contextualSpacing/>
      <w:jc w:val="left"/>
    </w:pPr>
    <w:rPr>
      <w:rFonts w:ascii="微软雅黑" w:hAnsi="微软雅黑" w:eastAsia="微软雅黑" w:cs="宋体"/>
      <w:b/>
      <w:bCs/>
      <w:kern w:val="0"/>
      <w:sz w:val="24"/>
      <w:szCs w:val="20"/>
    </w:rPr>
  </w:style>
  <w:style w:type="paragraph" w:customStyle="1" w:styleId="3936">
    <w:name w:val="MM Title"/>
    <w:basedOn w:val="85"/>
    <w:qFormat/>
    <w:uiPriority w:val="0"/>
    <w:pPr>
      <w:widowControl/>
      <w:spacing w:after="60" w:line="240" w:lineRule="auto"/>
      <w:ind w:firstLine="0" w:firstLineChars="0"/>
      <w:outlineLvl w:val="0"/>
    </w:pPr>
    <w:rPr>
      <w:rFonts w:ascii="Arial" w:hAnsi="Arial" w:eastAsia="宋体" w:cs="Arial"/>
      <w:b/>
      <w:kern w:val="28"/>
      <w:sz w:val="32"/>
      <w:szCs w:val="32"/>
      <w:shd w:val="clear" w:color="auto" w:fill="auto"/>
    </w:rPr>
  </w:style>
  <w:style w:type="paragraph" w:customStyle="1" w:styleId="3937">
    <w:name w:val="content Char Char Char Char3 Char Char Char Char Char Char Char Char Char Char Char Char Char Char Char Char Char Char Char Char Char Char Char Char Char Char Char Char Char Char Char Char Char Char Char Char Char Char Char Char"/>
    <w:basedOn w:val="1"/>
    <w:qFormat/>
    <w:uiPriority w:val="0"/>
    <w:pPr>
      <w:spacing w:line="360" w:lineRule="auto"/>
      <w:jc w:val="left"/>
    </w:pPr>
    <w:rPr>
      <w:rFonts w:ascii="宋体" w:hAnsi="宋体"/>
      <w:sz w:val="22"/>
    </w:rPr>
  </w:style>
  <w:style w:type="character" w:customStyle="1" w:styleId="3938">
    <w:name w:val="Style1 Char"/>
    <w:link w:val="1827"/>
    <w:qFormat/>
    <w:uiPriority w:val="0"/>
    <w:rPr>
      <w:rFonts w:ascii="Helvetica" w:hAnsi="Helvetica" w:eastAsia="仿宋_GB2312" w:cs="Arial"/>
      <w:b/>
      <w:sz w:val="32"/>
      <w:szCs w:val="32"/>
      <w:shd w:val="clear" w:color="auto" w:fill="D9D9D9"/>
      <w:lang w:eastAsia="en-US"/>
    </w:rPr>
  </w:style>
  <w:style w:type="character" w:customStyle="1" w:styleId="3939">
    <w:name w:val="Style2 Char"/>
    <w:link w:val="1831"/>
    <w:qFormat/>
    <w:uiPriority w:val="0"/>
    <w:rPr>
      <w:rFonts w:ascii="Arial" w:hAnsi="Arial" w:eastAsia="仿宋_GB2312"/>
      <w:sz w:val="32"/>
      <w:szCs w:val="24"/>
      <w:lang w:eastAsia="ja-JP"/>
    </w:rPr>
  </w:style>
  <w:style w:type="paragraph" w:customStyle="1" w:styleId="3940">
    <w:name w:val="封面标题1"/>
    <w:basedOn w:val="1"/>
    <w:qFormat/>
    <w:uiPriority w:val="0"/>
    <w:pPr>
      <w:spacing w:line="360" w:lineRule="auto"/>
      <w:jc w:val="center"/>
    </w:pPr>
    <w:rPr>
      <w:rFonts w:ascii="黑体" w:hAnsi="宋体" w:eastAsia="黑体" w:cs="宋体"/>
      <w:b/>
      <w:bCs/>
      <w:sz w:val="44"/>
      <w:szCs w:val="20"/>
    </w:rPr>
  </w:style>
  <w:style w:type="paragraph" w:customStyle="1" w:styleId="3941">
    <w:name w:val="宋体 三号 居中"/>
    <w:basedOn w:val="1"/>
    <w:qFormat/>
    <w:uiPriority w:val="0"/>
    <w:pPr>
      <w:spacing w:line="360" w:lineRule="auto"/>
      <w:jc w:val="center"/>
    </w:pPr>
    <w:rPr>
      <w:rFonts w:ascii="宋体" w:hAnsi="宋体" w:cs="宋体"/>
      <w:b/>
      <w:bCs/>
      <w:sz w:val="32"/>
      <w:szCs w:val="20"/>
    </w:rPr>
  </w:style>
  <w:style w:type="paragraph" w:customStyle="1" w:styleId="3942">
    <w:name w:val="Numbered Heading Style A.2"/>
    <w:basedOn w:val="6"/>
    <w:next w:val="1"/>
    <w:qFormat/>
    <w:uiPriority w:val="0"/>
    <w:pPr>
      <w:keepLines w:val="0"/>
      <w:widowControl/>
      <w:numPr>
        <w:ilvl w:val="0"/>
        <w:numId w:val="0"/>
      </w:numPr>
      <w:tabs>
        <w:tab w:val="left" w:pos="360"/>
        <w:tab w:val="left" w:pos="720"/>
        <w:tab w:val="left" w:pos="1350"/>
        <w:tab w:val="clear" w:pos="703"/>
      </w:tabs>
      <w:spacing w:before="312" w:beforeLines="100" w:after="60" w:afterLines="100" w:line="276" w:lineRule="auto"/>
      <w:ind w:left="360" w:hanging="360"/>
      <w:jc w:val="both"/>
      <w:textAlignment w:val="auto"/>
    </w:pPr>
    <w:rPr>
      <w:rFonts w:ascii="微软雅黑" w:hAnsi="微软雅黑"/>
      <w:kern w:val="28"/>
      <w:sz w:val="28"/>
      <w:szCs w:val="20"/>
    </w:rPr>
  </w:style>
  <w:style w:type="paragraph" w:customStyle="1" w:styleId="3943">
    <w:name w:val="Numbered Heading Style A.3"/>
    <w:basedOn w:val="7"/>
    <w:next w:val="1"/>
    <w:qFormat/>
    <w:uiPriority w:val="0"/>
    <w:pPr>
      <w:keepLines w:val="0"/>
      <w:widowControl/>
      <w:numPr>
        <w:ilvl w:val="0"/>
        <w:numId w:val="0"/>
      </w:numPr>
      <w:tabs>
        <w:tab w:val="left" w:pos="360"/>
        <w:tab w:val="left" w:pos="1080"/>
        <w:tab w:val="left" w:pos="1440"/>
        <w:tab w:val="clear" w:pos="703"/>
      </w:tabs>
      <w:spacing w:before="240" w:beforeLines="50" w:after="60" w:afterLines="100" w:line="240" w:lineRule="auto"/>
      <w:ind w:left="1080" w:hanging="360"/>
      <w:jc w:val="both"/>
      <w:textAlignment w:val="auto"/>
    </w:pPr>
    <w:rPr>
      <w:spacing w:val="6"/>
      <w:kern w:val="0"/>
      <w:szCs w:val="20"/>
      <w:lang w:val="zh-CN" w:eastAsia="en-US"/>
    </w:rPr>
  </w:style>
  <w:style w:type="paragraph" w:customStyle="1" w:styleId="3944">
    <w:name w:val="Numbered Heading Style A.4"/>
    <w:basedOn w:val="8"/>
    <w:next w:val="1"/>
    <w:qFormat/>
    <w:uiPriority w:val="0"/>
    <w:pPr>
      <w:keepLines w:val="0"/>
      <w:numPr>
        <w:ilvl w:val="0"/>
        <w:numId w:val="0"/>
      </w:numPr>
      <w:tabs>
        <w:tab w:val="left" w:pos="360"/>
        <w:tab w:val="left" w:pos="1080"/>
        <w:tab w:val="left" w:pos="1440"/>
        <w:tab w:val="left" w:pos="2160"/>
      </w:tabs>
      <w:spacing w:before="240" w:beforeLines="50" w:after="240" w:line="240" w:lineRule="auto"/>
      <w:ind w:left="1440" w:firstLine="562" w:firstLineChars="200"/>
      <w:jc w:val="both"/>
    </w:pPr>
    <w:rPr>
      <w:bCs w:val="0"/>
      <w:kern w:val="0"/>
      <w:sz w:val="20"/>
      <w:szCs w:val="20"/>
      <w:lang w:eastAsia="en-US"/>
    </w:rPr>
  </w:style>
  <w:style w:type="paragraph" w:customStyle="1" w:styleId="3945">
    <w:name w:val="并列项"/>
    <w:basedOn w:val="23"/>
    <w:qFormat/>
    <w:uiPriority w:val="0"/>
    <w:pPr>
      <w:numPr>
        <w:ilvl w:val="0"/>
        <w:numId w:val="233"/>
      </w:numPr>
      <w:tabs>
        <w:tab w:val="left" w:pos="360"/>
        <w:tab w:val="left" w:pos="936"/>
        <w:tab w:val="clear" w:pos="842"/>
      </w:tabs>
      <w:snapToGrid w:val="0"/>
      <w:spacing w:line="300" w:lineRule="auto"/>
      <w:ind w:left="840" w:firstLine="0"/>
      <w:outlineLvl w:val="5"/>
    </w:pPr>
    <w:rPr>
      <w:rFonts w:ascii="宋体" w:hAnsi="宋体"/>
      <w:b/>
      <w:sz w:val="24"/>
    </w:rPr>
  </w:style>
  <w:style w:type="paragraph" w:customStyle="1" w:styleId="3946">
    <w:name w:val="样式 标题 1h1Attribute Heading 1h11Attribute Heading 11h12Attr..."/>
    <w:basedOn w:val="3"/>
    <w:qFormat/>
    <w:uiPriority w:val="0"/>
    <w:pPr>
      <w:keepLines w:val="0"/>
      <w:pageBreakBefore/>
      <w:widowControl/>
      <w:numPr>
        <w:numId w:val="0"/>
      </w:numPr>
      <w:pBdr>
        <w:bottom w:val="single" w:color="auto" w:sz="12" w:space="1"/>
      </w:pBdr>
      <w:topLinePunct/>
      <w:adjustRightInd w:val="0"/>
      <w:snapToGrid w:val="0"/>
      <w:spacing w:before="800" w:after="60" w:line="300" w:lineRule="auto"/>
      <w:ind w:hanging="431" w:hangingChars="180"/>
      <w:jc w:val="right"/>
      <w:textAlignment w:val="auto"/>
    </w:pPr>
    <w:rPr>
      <w:rFonts w:ascii="宋体" w:hAnsi="宋体"/>
      <w:b w:val="0"/>
      <w:bCs w:val="0"/>
      <w:kern w:val="32"/>
      <w:szCs w:val="20"/>
    </w:rPr>
  </w:style>
  <w:style w:type="paragraph" w:customStyle="1" w:styleId="3947">
    <w:name w:val="样式 列出段落 + 微软雅黑 加粗 行距: 1.5 倍行距"/>
    <w:basedOn w:val="182"/>
    <w:qFormat/>
    <w:uiPriority w:val="0"/>
    <w:pPr>
      <w:widowControl/>
      <w:spacing w:line="360" w:lineRule="auto"/>
      <w:ind w:left="720" w:firstLine="0" w:firstLineChars="0"/>
      <w:contextualSpacing/>
      <w:jc w:val="left"/>
    </w:pPr>
    <w:rPr>
      <w:rFonts w:ascii="微软雅黑" w:hAnsi="微软雅黑" w:eastAsia="微软雅黑" w:cs="宋体"/>
      <w:b/>
      <w:bCs/>
      <w:kern w:val="0"/>
      <w:sz w:val="24"/>
      <w:szCs w:val="20"/>
    </w:rPr>
  </w:style>
  <w:style w:type="paragraph" w:customStyle="1" w:styleId="3948">
    <w:name w:val="样式 微软雅黑 行距: 1.5 倍行距"/>
    <w:basedOn w:val="1"/>
    <w:qFormat/>
    <w:uiPriority w:val="0"/>
    <w:pPr>
      <w:widowControl/>
      <w:spacing w:line="360" w:lineRule="auto"/>
      <w:jc w:val="left"/>
    </w:pPr>
    <w:rPr>
      <w:rFonts w:ascii="微软雅黑" w:hAnsi="微软雅黑" w:eastAsia="微软雅黑" w:cs="宋体"/>
      <w:kern w:val="0"/>
      <w:sz w:val="24"/>
      <w:szCs w:val="20"/>
    </w:rPr>
  </w:style>
  <w:style w:type="character" w:customStyle="1" w:styleId="3949">
    <w:name w:val="二级编号 Char"/>
    <w:link w:val="3950"/>
    <w:qFormat/>
    <w:uiPriority w:val="0"/>
    <w:rPr>
      <w:sz w:val="22"/>
    </w:rPr>
  </w:style>
  <w:style w:type="paragraph" w:customStyle="1" w:styleId="3950">
    <w:name w:val="二级编号"/>
    <w:basedOn w:val="1"/>
    <w:next w:val="1"/>
    <w:link w:val="3949"/>
    <w:qFormat/>
    <w:uiPriority w:val="0"/>
    <w:pPr>
      <w:numPr>
        <w:ilvl w:val="0"/>
        <w:numId w:val="234"/>
      </w:numPr>
      <w:spacing w:line="360" w:lineRule="auto"/>
      <w:ind w:firstLine="0"/>
    </w:pPr>
    <w:rPr>
      <w:kern w:val="0"/>
      <w:sz w:val="22"/>
      <w:szCs w:val="20"/>
    </w:rPr>
  </w:style>
  <w:style w:type="paragraph" w:customStyle="1" w:styleId="3951">
    <w:name w:val="Char Char Char9"/>
    <w:basedOn w:val="1"/>
    <w:qFormat/>
    <w:uiPriority w:val="0"/>
    <w:pPr>
      <w:spacing w:beforeLines="50"/>
    </w:pPr>
  </w:style>
  <w:style w:type="paragraph" w:customStyle="1" w:styleId="3952">
    <w:name w:val="Char Char1 Char Char Char Char Char Char Char Char Char1 Char Char Char Char Char Char Char Char Char Char Char Char Char Char Char Char1"/>
    <w:basedOn w:val="1"/>
    <w:qFormat/>
    <w:uiPriority w:val="0"/>
    <w:pPr>
      <w:tabs>
        <w:tab w:val="left" w:pos="360"/>
      </w:tabs>
      <w:spacing w:beforeLines="50"/>
      <w:ind w:firstLine="150" w:firstLineChars="150"/>
    </w:pPr>
    <w:rPr>
      <w:rFonts w:ascii="Arial" w:hAnsi="Arial" w:cs="Arial"/>
      <w:sz w:val="20"/>
      <w:szCs w:val="20"/>
    </w:rPr>
  </w:style>
  <w:style w:type="paragraph" w:customStyle="1" w:styleId="3953">
    <w:name w:val="Char18"/>
    <w:basedOn w:val="1"/>
    <w:qFormat/>
    <w:uiPriority w:val="0"/>
    <w:pPr>
      <w:spacing w:beforeLines="50" w:line="360" w:lineRule="auto"/>
    </w:pPr>
    <w:rPr>
      <w:rFonts w:ascii="Tahoma" w:hAnsi="Tahoma"/>
      <w:sz w:val="24"/>
      <w:szCs w:val="20"/>
    </w:rPr>
  </w:style>
  <w:style w:type="paragraph" w:customStyle="1" w:styleId="3954">
    <w:name w:val="Char1 Char Char Char6"/>
    <w:basedOn w:val="1"/>
    <w:qFormat/>
    <w:uiPriority w:val="0"/>
    <w:pPr>
      <w:spacing w:beforeLines="50"/>
    </w:pPr>
    <w:rPr>
      <w:rFonts w:ascii="Tahoma" w:hAnsi="Tahoma"/>
      <w:sz w:val="24"/>
      <w:szCs w:val="20"/>
    </w:rPr>
  </w:style>
  <w:style w:type="paragraph" w:customStyle="1" w:styleId="3955">
    <w:name w:val="Char Char Char8"/>
    <w:basedOn w:val="1"/>
    <w:qFormat/>
    <w:uiPriority w:val="0"/>
    <w:pPr>
      <w:spacing w:beforeLines="50"/>
    </w:pPr>
  </w:style>
  <w:style w:type="paragraph" w:customStyle="1" w:styleId="3956">
    <w:name w:val="Char17"/>
    <w:basedOn w:val="1"/>
    <w:qFormat/>
    <w:uiPriority w:val="0"/>
    <w:pPr>
      <w:spacing w:beforeLines="50"/>
    </w:pPr>
    <w:rPr>
      <w:rFonts w:ascii="Tahoma" w:hAnsi="Tahoma"/>
      <w:sz w:val="24"/>
      <w:szCs w:val="20"/>
    </w:rPr>
  </w:style>
  <w:style w:type="paragraph" w:customStyle="1" w:styleId="3957">
    <w:name w:val="Char Char Char7"/>
    <w:basedOn w:val="1"/>
    <w:qFormat/>
    <w:uiPriority w:val="0"/>
    <w:pPr>
      <w:spacing w:beforeLines="50"/>
    </w:pPr>
    <w:rPr>
      <w:szCs w:val="20"/>
    </w:rPr>
  </w:style>
  <w:style w:type="paragraph" w:customStyle="1" w:styleId="3958">
    <w:name w:val="Char Char Char6"/>
    <w:basedOn w:val="1"/>
    <w:qFormat/>
    <w:uiPriority w:val="0"/>
    <w:pPr>
      <w:spacing w:beforeLines="50"/>
    </w:pPr>
    <w:rPr>
      <w:szCs w:val="20"/>
    </w:rPr>
  </w:style>
  <w:style w:type="paragraph" w:customStyle="1" w:styleId="3959">
    <w:name w:val="Char Char Char5"/>
    <w:basedOn w:val="1"/>
    <w:qFormat/>
    <w:uiPriority w:val="0"/>
    <w:rPr>
      <w:szCs w:val="20"/>
    </w:rPr>
  </w:style>
  <w:style w:type="paragraph" w:customStyle="1" w:styleId="3960">
    <w:name w:val="Char Char Char4"/>
    <w:basedOn w:val="1"/>
    <w:qFormat/>
    <w:uiPriority w:val="0"/>
    <w:rPr>
      <w:szCs w:val="20"/>
    </w:rPr>
  </w:style>
  <w:style w:type="paragraph" w:customStyle="1" w:styleId="3961">
    <w:name w:val="标书正文"/>
    <w:next w:val="182"/>
    <w:qFormat/>
    <w:uiPriority w:val="0"/>
    <w:pPr>
      <w:spacing w:beforeLines="50" w:afterLines="50" w:line="400" w:lineRule="exact"/>
      <w:ind w:firstLine="200" w:firstLineChars="200"/>
    </w:pPr>
    <w:rPr>
      <w:rFonts w:ascii="黑体" w:hAnsi="Calibri" w:eastAsia="宋体" w:cs="Times New Roman"/>
      <w:kern w:val="2"/>
      <w:sz w:val="21"/>
      <w:szCs w:val="21"/>
      <w:lang w:val="en-US" w:eastAsia="zh-CN" w:bidi="ar-SA"/>
    </w:rPr>
  </w:style>
  <w:style w:type="paragraph" w:customStyle="1" w:styleId="3962">
    <w:name w:val="1.1 四号"/>
    <w:basedOn w:val="1"/>
    <w:qFormat/>
    <w:uiPriority w:val="0"/>
    <w:pPr>
      <w:keepNext/>
      <w:keepLines/>
      <w:spacing w:line="240" w:lineRule="atLeast"/>
      <w:jc w:val="left"/>
      <w:outlineLvl w:val="1"/>
    </w:pPr>
    <w:rPr>
      <w:rFonts w:ascii="微软雅黑" w:hAnsi="微软雅黑" w:eastAsia="微软雅黑"/>
      <w:b/>
      <w:kern w:val="44"/>
      <w:sz w:val="28"/>
      <w:szCs w:val="21"/>
    </w:rPr>
  </w:style>
  <w:style w:type="paragraph" w:customStyle="1" w:styleId="3963">
    <w:name w:val="1. 四号"/>
    <w:basedOn w:val="3962"/>
    <w:link w:val="3964"/>
    <w:qFormat/>
    <w:uiPriority w:val="0"/>
    <w:pPr>
      <w:jc w:val="center"/>
    </w:pPr>
    <w:rPr>
      <w:szCs w:val="28"/>
    </w:rPr>
  </w:style>
  <w:style w:type="character" w:customStyle="1" w:styleId="3964">
    <w:name w:val="1. 四号 Char"/>
    <w:link w:val="3963"/>
    <w:qFormat/>
    <w:uiPriority w:val="0"/>
    <w:rPr>
      <w:rFonts w:ascii="微软雅黑" w:hAnsi="微软雅黑" w:eastAsia="微软雅黑"/>
      <w:b/>
      <w:kern w:val="44"/>
      <w:sz w:val="28"/>
      <w:szCs w:val="28"/>
    </w:rPr>
  </w:style>
  <w:style w:type="paragraph" w:customStyle="1" w:styleId="3965">
    <w:name w:val="四级标题"/>
    <w:basedOn w:val="7"/>
    <w:link w:val="3966"/>
    <w:qFormat/>
    <w:uiPriority w:val="0"/>
    <w:pPr>
      <w:widowControl/>
      <w:numPr>
        <w:ilvl w:val="0"/>
        <w:numId w:val="0"/>
      </w:numPr>
      <w:tabs>
        <w:tab w:val="left" w:pos="851"/>
        <w:tab w:val="clear" w:pos="703"/>
      </w:tabs>
      <w:spacing w:before="156" w:beforeLines="50" w:afterLines="100" w:line="360" w:lineRule="auto"/>
      <w:ind w:left="851" w:hanging="851"/>
      <w:jc w:val="both"/>
      <w:textAlignment w:val="auto"/>
    </w:pPr>
    <w:rPr>
      <w:bCs w:val="0"/>
      <w:spacing w:val="6"/>
      <w:szCs w:val="28"/>
    </w:rPr>
  </w:style>
  <w:style w:type="character" w:customStyle="1" w:styleId="3966">
    <w:name w:val="四级标题 Char"/>
    <w:link w:val="3965"/>
    <w:qFormat/>
    <w:uiPriority w:val="0"/>
    <w:rPr>
      <w:spacing w:val="6"/>
      <w:kern w:val="2"/>
      <w:sz w:val="24"/>
      <w:szCs w:val="28"/>
    </w:rPr>
  </w:style>
  <w:style w:type="character" w:customStyle="1" w:styleId="3967">
    <w:name w:val="标题1 Char"/>
    <w:qFormat/>
    <w:uiPriority w:val="0"/>
    <w:rPr>
      <w:rFonts w:ascii="Arial" w:hAnsi="Arial"/>
      <w:b/>
      <w:bCs/>
      <w:kern w:val="44"/>
      <w:sz w:val="32"/>
      <w:szCs w:val="32"/>
    </w:rPr>
  </w:style>
  <w:style w:type="paragraph" w:customStyle="1" w:styleId="3968">
    <w:name w:val="Char Char Char15"/>
    <w:basedOn w:val="1"/>
    <w:qFormat/>
    <w:uiPriority w:val="0"/>
    <w:pPr>
      <w:spacing w:beforeLines="50"/>
    </w:pPr>
  </w:style>
  <w:style w:type="paragraph" w:customStyle="1" w:styleId="3969">
    <w:name w:val="Char Char1 Char Char Char Char Char Char Char Char Char1 Char Char Char Char Char Char Char Char Char Char Char Char Char Char Char Char2"/>
    <w:basedOn w:val="1"/>
    <w:qFormat/>
    <w:uiPriority w:val="0"/>
    <w:pPr>
      <w:tabs>
        <w:tab w:val="left" w:pos="360"/>
      </w:tabs>
      <w:spacing w:beforeLines="50"/>
      <w:ind w:firstLine="150" w:firstLineChars="150"/>
    </w:pPr>
    <w:rPr>
      <w:rFonts w:ascii="Arial" w:hAnsi="Arial" w:cs="Arial"/>
      <w:sz w:val="20"/>
      <w:szCs w:val="20"/>
    </w:rPr>
  </w:style>
  <w:style w:type="paragraph" w:customStyle="1" w:styleId="3970">
    <w:name w:val="Char110"/>
    <w:basedOn w:val="1"/>
    <w:qFormat/>
    <w:uiPriority w:val="0"/>
    <w:pPr>
      <w:spacing w:beforeLines="50" w:line="360" w:lineRule="auto"/>
    </w:pPr>
    <w:rPr>
      <w:rFonts w:ascii="Tahoma" w:hAnsi="Tahoma"/>
      <w:sz w:val="24"/>
      <w:szCs w:val="20"/>
    </w:rPr>
  </w:style>
  <w:style w:type="paragraph" w:customStyle="1" w:styleId="3971">
    <w:name w:val="Char1 Char Char Char7"/>
    <w:basedOn w:val="1"/>
    <w:qFormat/>
    <w:uiPriority w:val="0"/>
    <w:pPr>
      <w:spacing w:beforeLines="50"/>
    </w:pPr>
    <w:rPr>
      <w:rFonts w:ascii="Tahoma" w:hAnsi="Tahoma"/>
      <w:sz w:val="24"/>
      <w:szCs w:val="20"/>
    </w:rPr>
  </w:style>
  <w:style w:type="paragraph" w:customStyle="1" w:styleId="3972">
    <w:name w:val="Char Char Char14"/>
    <w:basedOn w:val="1"/>
    <w:qFormat/>
    <w:uiPriority w:val="0"/>
    <w:pPr>
      <w:spacing w:beforeLines="50"/>
    </w:pPr>
  </w:style>
  <w:style w:type="paragraph" w:customStyle="1" w:styleId="3973">
    <w:name w:val="Char19"/>
    <w:basedOn w:val="1"/>
    <w:qFormat/>
    <w:uiPriority w:val="0"/>
    <w:pPr>
      <w:spacing w:beforeLines="50"/>
    </w:pPr>
    <w:rPr>
      <w:rFonts w:ascii="Tahoma" w:hAnsi="Tahoma"/>
      <w:sz w:val="24"/>
      <w:szCs w:val="20"/>
    </w:rPr>
  </w:style>
  <w:style w:type="paragraph" w:customStyle="1" w:styleId="3974">
    <w:name w:val="Char Char Char13"/>
    <w:basedOn w:val="1"/>
    <w:qFormat/>
    <w:uiPriority w:val="0"/>
    <w:pPr>
      <w:spacing w:beforeLines="50"/>
    </w:pPr>
    <w:rPr>
      <w:szCs w:val="20"/>
    </w:rPr>
  </w:style>
  <w:style w:type="paragraph" w:customStyle="1" w:styleId="3975">
    <w:name w:val="Char Char Char12"/>
    <w:basedOn w:val="1"/>
    <w:qFormat/>
    <w:uiPriority w:val="0"/>
    <w:pPr>
      <w:spacing w:beforeLines="50"/>
    </w:pPr>
    <w:rPr>
      <w:szCs w:val="20"/>
    </w:rPr>
  </w:style>
  <w:style w:type="paragraph" w:customStyle="1" w:styleId="3976">
    <w:name w:val="Char Char Char10"/>
    <w:basedOn w:val="1"/>
    <w:qFormat/>
    <w:uiPriority w:val="0"/>
    <w:rPr>
      <w:szCs w:val="20"/>
    </w:rPr>
  </w:style>
  <w:style w:type="paragraph" w:customStyle="1" w:styleId="3977">
    <w:name w:val="Char20"/>
    <w:basedOn w:val="1"/>
    <w:qFormat/>
    <w:uiPriority w:val="0"/>
    <w:pPr>
      <w:widowControl/>
      <w:spacing w:after="160" w:line="240" w:lineRule="exact"/>
      <w:jc w:val="left"/>
    </w:pPr>
    <w:rPr>
      <w:rFonts w:ascii="Verdana" w:hAnsi="Verdana"/>
      <w:kern w:val="0"/>
      <w:sz w:val="20"/>
      <w:szCs w:val="20"/>
      <w:lang w:eastAsia="en-US"/>
    </w:rPr>
  </w:style>
  <w:style w:type="paragraph" w:customStyle="1" w:styleId="3978">
    <w:name w:val="Char111"/>
    <w:basedOn w:val="28"/>
    <w:qFormat/>
    <w:uiPriority w:val="0"/>
    <w:rPr>
      <w:rFonts w:ascii="Tahoma" w:hAnsi="Tahoma"/>
      <w:sz w:val="24"/>
      <w:szCs w:val="20"/>
    </w:rPr>
  </w:style>
  <w:style w:type="paragraph" w:customStyle="1" w:styleId="3979">
    <w:name w:val="Char Char Char Char Char Char1 Char3"/>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3980">
    <w:name w:val="xl5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3981">
    <w:name w:val="xl5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3982">
    <w:name w:val="xl5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3983">
    <w:name w:val="xl5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 w:val="20"/>
      <w:szCs w:val="20"/>
    </w:rPr>
  </w:style>
  <w:style w:type="paragraph" w:customStyle="1" w:styleId="3984">
    <w:name w:val="xl59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 w:val="20"/>
      <w:szCs w:val="20"/>
    </w:rPr>
  </w:style>
  <w:style w:type="paragraph" w:customStyle="1" w:styleId="3985">
    <w:name w:val="xl5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3986">
    <w:name w:val="xl5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3987">
    <w:name w:val="xl59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 w:val="20"/>
      <w:szCs w:val="20"/>
    </w:rPr>
  </w:style>
  <w:style w:type="paragraph" w:customStyle="1" w:styleId="3988">
    <w:name w:val="xl5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3989">
    <w:name w:val="xl5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3990">
    <w:name w:val="xl5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3991">
    <w:name w:val="xl5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992">
    <w:name w:val="xl5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3993">
    <w:name w:val="xl600"/>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3994">
    <w:name w:val="xl601"/>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3995">
    <w:name w:val="xl602"/>
    <w:basedOn w:val="1"/>
    <w:qFormat/>
    <w:uiPriority w:val="0"/>
    <w:pPr>
      <w:widowControl/>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3996">
    <w:name w:val="xl60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 w:val="18"/>
      <w:szCs w:val="18"/>
    </w:rPr>
  </w:style>
  <w:style w:type="paragraph" w:customStyle="1" w:styleId="3997">
    <w:name w:val="xl60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 w:val="20"/>
      <w:szCs w:val="20"/>
    </w:rPr>
  </w:style>
  <w:style w:type="paragraph" w:customStyle="1" w:styleId="3998">
    <w:name w:val="xl60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3999">
    <w:name w:val="xl6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000">
    <w:name w:val="xl60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001">
    <w:name w:val="xl608"/>
    <w:basedOn w:val="1"/>
    <w:qFormat/>
    <w:uiPriority w:val="0"/>
    <w:pPr>
      <w:widowControl/>
      <w:pBdr>
        <w:top w:val="single" w:color="auto" w:sz="4" w:space="0"/>
        <w:bottom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002">
    <w:name w:val="xl60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003">
    <w:name w:val="xl61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004">
    <w:name w:val="xl611"/>
    <w:basedOn w:val="1"/>
    <w:qFormat/>
    <w:uiPriority w:val="0"/>
    <w:pPr>
      <w:widowControl/>
      <w:pBdr>
        <w:top w:val="single" w:color="auto" w:sz="4" w:space="0"/>
        <w:bottom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005">
    <w:name w:val="xl61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006">
    <w:name w:val="样式 正文缩进正文（首行缩进两字）特点ALT+Z表正文正文非缩进四号段1Normal Indent Char2...2"/>
    <w:basedOn w:val="7"/>
    <w:qFormat/>
    <w:uiPriority w:val="0"/>
    <w:pPr>
      <w:numPr>
        <w:ilvl w:val="0"/>
        <w:numId w:val="0"/>
      </w:numPr>
      <w:tabs>
        <w:tab w:val="left" w:pos="360"/>
        <w:tab w:val="left" w:pos="1080"/>
        <w:tab w:val="left" w:pos="1260"/>
        <w:tab w:val="clear" w:pos="703"/>
      </w:tabs>
      <w:adjustRightInd w:val="0"/>
      <w:spacing w:before="360" w:beforeLines="100" w:after="120" w:afterLines="100" w:line="360" w:lineRule="auto"/>
      <w:ind w:left="1260"/>
      <w:jc w:val="center"/>
      <w:textAlignment w:val="baseline"/>
    </w:pPr>
    <w:rPr>
      <w:rFonts w:ascii="宋体" w:hAnsi="宋体"/>
      <w:bCs w:val="0"/>
      <w:kern w:val="0"/>
      <w:szCs w:val="20"/>
    </w:rPr>
  </w:style>
  <w:style w:type="paragraph" w:customStyle="1" w:styleId="4007">
    <w:name w:val="标题（4）"/>
    <w:basedOn w:val="1"/>
    <w:link w:val="4008"/>
    <w:qFormat/>
    <w:uiPriority w:val="0"/>
    <w:pPr>
      <w:keepNext/>
      <w:keepLines/>
      <w:widowControl/>
      <w:tabs>
        <w:tab w:val="left" w:pos="0"/>
        <w:tab w:val="left" w:pos="2880"/>
      </w:tabs>
      <w:spacing w:before="280" w:after="290"/>
      <w:ind w:left="2880"/>
      <w:jc w:val="left"/>
      <w:outlineLvl w:val="3"/>
    </w:pPr>
    <w:rPr>
      <w:rFonts w:ascii="宋体" w:hAnsi="宋体" w:cs="宋体"/>
      <w:b/>
      <w:bCs/>
      <w:kern w:val="0"/>
      <w:sz w:val="30"/>
      <w:szCs w:val="30"/>
    </w:rPr>
  </w:style>
  <w:style w:type="character" w:customStyle="1" w:styleId="4008">
    <w:name w:val="标题（4） Char"/>
    <w:link w:val="4007"/>
    <w:qFormat/>
    <w:locked/>
    <w:uiPriority w:val="0"/>
    <w:rPr>
      <w:rFonts w:ascii="宋体" w:hAnsi="宋体" w:cs="宋体"/>
      <w:b/>
      <w:bCs/>
      <w:sz w:val="30"/>
      <w:szCs w:val="30"/>
    </w:rPr>
  </w:style>
  <w:style w:type="paragraph" w:customStyle="1" w:styleId="4009">
    <w:name w:val="样式 标题 3 +"/>
    <w:basedOn w:val="7"/>
    <w:qFormat/>
    <w:uiPriority w:val="0"/>
    <w:pPr>
      <w:widowControl/>
      <w:numPr>
        <w:ilvl w:val="0"/>
        <w:numId w:val="0"/>
      </w:numPr>
      <w:tabs>
        <w:tab w:val="left" w:pos="0"/>
        <w:tab w:val="clear" w:pos="703"/>
      </w:tabs>
      <w:suppressAutoHyphens/>
      <w:spacing w:before="312" w:beforeLines="100" w:after="312" w:afterLines="100" w:line="408" w:lineRule="auto"/>
      <w:ind w:left="720" w:hanging="720"/>
      <w:textAlignment w:val="auto"/>
    </w:pPr>
    <w:rPr>
      <w:rFonts w:cs="宋体"/>
      <w:b/>
      <w:kern w:val="0"/>
      <w:sz w:val="32"/>
      <w:lang w:val="zh-CN" w:eastAsia="ar-SA"/>
    </w:rPr>
  </w:style>
  <w:style w:type="paragraph" w:customStyle="1" w:styleId="4010">
    <w:name w:val="明显引用11"/>
    <w:basedOn w:val="1"/>
    <w:next w:val="1"/>
    <w:qFormat/>
    <w:uiPriority w:val="30"/>
    <w:pPr>
      <w:widowControl/>
      <w:pBdr>
        <w:top w:val="single" w:color="F07F09" w:sz="4" w:space="10"/>
        <w:bottom w:val="single" w:color="F07F09" w:sz="4" w:space="10"/>
      </w:pBdr>
      <w:spacing w:before="360" w:after="360" w:line="259" w:lineRule="auto"/>
      <w:ind w:left="864" w:right="864"/>
      <w:jc w:val="center"/>
    </w:pPr>
    <w:rPr>
      <w:rFonts w:ascii="宋体" w:hAnsi="宋体" w:eastAsia="Microsoft YaHei UI" w:cs="Arial"/>
      <w:i/>
      <w:iCs/>
      <w:color w:val="F07F09"/>
      <w:kern w:val="0"/>
      <w:sz w:val="22"/>
    </w:rPr>
  </w:style>
  <w:style w:type="character" w:customStyle="1" w:styleId="4011">
    <w:name w:val="明显引用 Char1"/>
    <w:qFormat/>
    <w:uiPriority w:val="0"/>
    <w:rPr>
      <w:i/>
      <w:iCs/>
      <w:color w:val="5B9BD5"/>
      <w:kern w:val="2"/>
      <w:sz w:val="24"/>
      <w:szCs w:val="22"/>
    </w:rPr>
  </w:style>
  <w:style w:type="paragraph" w:customStyle="1" w:styleId="4012">
    <w:name w:val="Char1 Char Char1 Char Char Char Char 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4013">
    <w:name w:val="Char Char Char Char1 Char Char Char Char Char Char Char Char Char Char Char 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14">
    <w:name w:val="Char112"/>
    <w:basedOn w:val="28"/>
    <w:qFormat/>
    <w:uiPriority w:val="0"/>
    <w:rPr>
      <w:rFonts w:ascii="Tahoma" w:hAnsi="Tahoma"/>
      <w:sz w:val="24"/>
      <w:szCs w:val="20"/>
    </w:rPr>
  </w:style>
  <w:style w:type="paragraph" w:customStyle="1" w:styleId="4015">
    <w:name w:val="Char32"/>
    <w:basedOn w:val="1"/>
    <w:qFormat/>
    <w:uiPriority w:val="0"/>
    <w:pPr>
      <w:widowControl/>
      <w:spacing w:after="160" w:line="240" w:lineRule="exact"/>
      <w:ind w:firstLine="200" w:firstLineChars="200"/>
      <w:jc w:val="left"/>
    </w:pPr>
    <w:rPr>
      <w:rFonts w:ascii="Verdana" w:hAnsi="Verdana"/>
      <w:kern w:val="0"/>
      <w:sz w:val="20"/>
      <w:szCs w:val="20"/>
      <w:lang w:eastAsia="en-US"/>
    </w:rPr>
  </w:style>
  <w:style w:type="paragraph" w:customStyle="1" w:styleId="4016">
    <w:name w:val="Char Char Char16"/>
    <w:basedOn w:val="1"/>
    <w:qFormat/>
    <w:uiPriority w:val="0"/>
    <w:rPr>
      <w:rFonts w:ascii="Tahoma" w:hAnsi="Tahoma"/>
      <w:sz w:val="24"/>
      <w:szCs w:val="20"/>
    </w:rPr>
  </w:style>
  <w:style w:type="paragraph" w:customStyle="1" w:styleId="4017">
    <w:name w:val="Char Char Char Char Char Char1 Char4"/>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4018">
    <w:name w:val="列出段落22"/>
    <w:basedOn w:val="1"/>
    <w:qFormat/>
    <w:uiPriority w:val="34"/>
    <w:pPr>
      <w:ind w:firstLine="420" w:firstLineChars="200"/>
    </w:pPr>
    <w:rPr>
      <w:sz w:val="24"/>
    </w:rPr>
  </w:style>
  <w:style w:type="character" w:customStyle="1" w:styleId="4019">
    <w:name w:val="引用 Char1"/>
    <w:qFormat/>
    <w:uiPriority w:val="0"/>
    <w:rPr>
      <w:i/>
      <w:iCs/>
      <w:color w:val="404040"/>
      <w:kern w:val="2"/>
      <w:sz w:val="21"/>
    </w:rPr>
  </w:style>
  <w:style w:type="character" w:customStyle="1" w:styleId="4020">
    <w:name w:val="明显引用 Char2"/>
    <w:qFormat/>
    <w:uiPriority w:val="30"/>
    <w:rPr>
      <w:i/>
      <w:iCs/>
      <w:color w:val="5B9BD5"/>
      <w:kern w:val="2"/>
      <w:sz w:val="21"/>
    </w:rPr>
  </w:style>
  <w:style w:type="character" w:customStyle="1" w:styleId="4021">
    <w:name w:val="z-窗体顶端 Char2"/>
    <w:qFormat/>
    <w:uiPriority w:val="0"/>
    <w:rPr>
      <w:rFonts w:ascii="Arial" w:hAnsi="Arial" w:cs="Arial"/>
      <w:vanish/>
      <w:kern w:val="2"/>
      <w:sz w:val="16"/>
      <w:szCs w:val="16"/>
    </w:rPr>
  </w:style>
  <w:style w:type="character" w:customStyle="1" w:styleId="4022">
    <w:name w:val="z-窗体底端 Char2"/>
    <w:qFormat/>
    <w:uiPriority w:val="0"/>
    <w:rPr>
      <w:rFonts w:ascii="Arial" w:hAnsi="Arial" w:cs="Arial"/>
      <w:vanish/>
      <w:kern w:val="2"/>
      <w:sz w:val="16"/>
      <w:szCs w:val="16"/>
    </w:rPr>
  </w:style>
  <w:style w:type="character" w:customStyle="1" w:styleId="4023">
    <w:name w:val="正文缩进 Char3"/>
    <w:qFormat/>
    <w:uiPriority w:val="0"/>
    <w:rPr>
      <w:rFonts w:ascii="宋体" w:hAnsi="宋体"/>
      <w:kern w:val="2"/>
      <w:sz w:val="24"/>
      <w:szCs w:val="24"/>
    </w:rPr>
  </w:style>
  <w:style w:type="character" w:customStyle="1" w:styleId="4024">
    <w:name w:val="列表项目符号 2 字符"/>
    <w:link w:val="41"/>
    <w:qFormat/>
    <w:locked/>
    <w:uiPriority w:val="0"/>
    <w:rPr>
      <w:rFonts w:ascii="Calibri" w:hAnsi="Calibri"/>
      <w:kern w:val="2"/>
      <w:sz w:val="21"/>
      <w:szCs w:val="24"/>
    </w:rPr>
  </w:style>
  <w:style w:type="character" w:customStyle="1" w:styleId="4025">
    <w:name w:val="图编号 Char"/>
    <w:link w:val="3342"/>
    <w:qFormat/>
    <w:locked/>
    <w:uiPriority w:val="0"/>
    <w:rPr>
      <w:rFonts w:ascii="黑体" w:hAnsi="黑体" w:eastAsia="仿宋_GB2312" w:cs="宋体"/>
      <w:b/>
      <w:kern w:val="2"/>
      <w:sz w:val="21"/>
      <w:szCs w:val="21"/>
    </w:rPr>
  </w:style>
  <w:style w:type="character" w:customStyle="1" w:styleId="4026">
    <w:name w:val="表样式 Char"/>
    <w:qFormat/>
    <w:locked/>
    <w:uiPriority w:val="0"/>
    <w:rPr>
      <w:rFonts w:eastAsia="仿宋_GB2312"/>
      <w:sz w:val="28"/>
    </w:rPr>
  </w:style>
  <w:style w:type="character" w:customStyle="1" w:styleId="4027">
    <w:name w:val="正文样式 Char Char"/>
    <w:qFormat/>
    <w:locked/>
    <w:uiPriority w:val="0"/>
    <w:rPr>
      <w:rFonts w:ascii="宋体" w:hAnsi="宋体" w:cs="宋体"/>
      <w:color w:val="000000"/>
      <w:sz w:val="24"/>
      <w:szCs w:val="24"/>
    </w:rPr>
  </w:style>
  <w:style w:type="paragraph" w:customStyle="1" w:styleId="4028">
    <w:name w:val="文件标题1.1.1.1.1"/>
    <w:basedOn w:val="1"/>
    <w:qFormat/>
    <w:uiPriority w:val="0"/>
    <w:pPr>
      <w:tabs>
        <w:tab w:val="left" w:pos="2100"/>
      </w:tabs>
      <w:snapToGrid w:val="0"/>
      <w:spacing w:line="360" w:lineRule="auto"/>
      <w:ind w:left="2100" w:hanging="420"/>
      <w:jc w:val="left"/>
      <w:outlineLvl w:val="3"/>
    </w:pPr>
    <w:rPr>
      <w:rFonts w:eastAsia="仿宋_GB2312"/>
      <w:b/>
      <w:color w:val="000000"/>
      <w:w w:val="1"/>
      <w:kern w:val="0"/>
      <w:sz w:val="24"/>
    </w:rPr>
  </w:style>
  <w:style w:type="paragraph" w:customStyle="1" w:styleId="4029">
    <w:name w:val="文档结构图1"/>
    <w:basedOn w:val="1"/>
    <w:qFormat/>
    <w:uiPriority w:val="0"/>
    <w:pPr>
      <w:shd w:val="clear" w:color="auto" w:fill="000080"/>
    </w:pPr>
    <w:rPr>
      <w:rFonts w:hint="eastAsia" w:ascii="Microsoft YaHei UI" w:hAnsi="Microsoft YaHei UI" w:eastAsia="Microsoft YaHei UI"/>
      <w:sz w:val="18"/>
      <w:szCs w:val="18"/>
    </w:rPr>
  </w:style>
  <w:style w:type="paragraph" w:customStyle="1" w:styleId="4030">
    <w:name w:val="编号密级"/>
    <w:basedOn w:val="1"/>
    <w:qFormat/>
    <w:uiPriority w:val="0"/>
    <w:pPr>
      <w:widowControl/>
      <w:adjustRightInd w:val="0"/>
      <w:snapToGrid w:val="0"/>
      <w:spacing w:before="200" w:after="240" w:line="480" w:lineRule="auto"/>
      <w:jc w:val="center"/>
    </w:pPr>
    <w:rPr>
      <w:rFonts w:ascii="黑体" w:eastAsia="黑体"/>
      <w:spacing w:val="6"/>
      <w:kern w:val="0"/>
      <w:sz w:val="28"/>
      <w:szCs w:val="20"/>
    </w:rPr>
  </w:style>
  <w:style w:type="paragraph" w:customStyle="1" w:styleId="4031">
    <w:name w:val="参考文献内容"/>
    <w:basedOn w:val="1"/>
    <w:qFormat/>
    <w:uiPriority w:val="0"/>
    <w:pPr>
      <w:widowControl/>
      <w:adjustRightInd w:val="0"/>
      <w:snapToGrid w:val="0"/>
      <w:spacing w:line="320" w:lineRule="atLeast"/>
      <w:ind w:firstLine="425"/>
    </w:pPr>
    <w:rPr>
      <w:rFonts w:eastAsia="仿宋"/>
      <w:kern w:val="0"/>
      <w:szCs w:val="20"/>
    </w:rPr>
  </w:style>
  <w:style w:type="paragraph" w:customStyle="1" w:styleId="4032">
    <w:name w:val="单位名称"/>
    <w:basedOn w:val="1"/>
    <w:qFormat/>
    <w:uiPriority w:val="0"/>
    <w:pPr>
      <w:widowControl/>
      <w:adjustRightInd w:val="0"/>
      <w:snapToGrid w:val="0"/>
      <w:spacing w:before="240" w:after="40"/>
      <w:jc w:val="center"/>
    </w:pPr>
    <w:rPr>
      <w:rFonts w:ascii="宋体" w:eastAsia="仿宋"/>
      <w:spacing w:val="10"/>
      <w:kern w:val="0"/>
      <w:sz w:val="32"/>
      <w:szCs w:val="20"/>
    </w:rPr>
  </w:style>
  <w:style w:type="paragraph" w:customStyle="1" w:styleId="4033">
    <w:name w:val="附录1层"/>
    <w:basedOn w:val="1"/>
    <w:next w:val="3272"/>
    <w:qFormat/>
    <w:uiPriority w:val="0"/>
    <w:pPr>
      <w:widowControl/>
      <w:adjustRightInd w:val="0"/>
      <w:snapToGrid w:val="0"/>
      <w:spacing w:before="160" w:after="160" w:line="360" w:lineRule="atLeast"/>
    </w:pPr>
    <w:rPr>
      <w:rFonts w:ascii="黑体" w:eastAsia="黑体"/>
      <w:kern w:val="0"/>
      <w:sz w:val="24"/>
      <w:szCs w:val="20"/>
    </w:rPr>
  </w:style>
  <w:style w:type="paragraph" w:customStyle="1" w:styleId="4034">
    <w:name w:val="附录3-5层"/>
    <w:basedOn w:val="1"/>
    <w:next w:val="1480"/>
    <w:qFormat/>
    <w:uiPriority w:val="0"/>
    <w:pPr>
      <w:widowControl/>
      <w:adjustRightInd w:val="0"/>
      <w:snapToGrid w:val="0"/>
      <w:spacing w:line="360" w:lineRule="atLeast"/>
    </w:pPr>
    <w:rPr>
      <w:rFonts w:ascii="宋体" w:eastAsia="仿宋"/>
      <w:kern w:val="0"/>
      <w:sz w:val="24"/>
      <w:szCs w:val="20"/>
    </w:rPr>
  </w:style>
  <w:style w:type="character" w:customStyle="1" w:styleId="4035">
    <w:name w:val="正文格式 Char1"/>
    <w:qFormat/>
    <w:locked/>
    <w:uiPriority w:val="0"/>
    <w:rPr>
      <w:rFonts w:ascii="Times New Roman" w:hAnsi="Times New Roman" w:eastAsia="仿宋" w:cs="Times New Roman"/>
      <w:kern w:val="0"/>
      <w:sz w:val="24"/>
      <w:szCs w:val="20"/>
    </w:rPr>
  </w:style>
  <w:style w:type="paragraph" w:customStyle="1" w:styleId="4036">
    <w:name w:val="辑要页"/>
    <w:basedOn w:val="1"/>
    <w:qFormat/>
    <w:uiPriority w:val="0"/>
    <w:pPr>
      <w:widowControl/>
      <w:adjustRightInd w:val="0"/>
      <w:snapToGrid w:val="0"/>
      <w:spacing w:before="1200" w:after="1400"/>
      <w:jc w:val="center"/>
    </w:pPr>
    <w:rPr>
      <w:rFonts w:ascii="黑体" w:eastAsia="黑体"/>
      <w:spacing w:val="100"/>
      <w:kern w:val="0"/>
      <w:sz w:val="32"/>
      <w:szCs w:val="20"/>
    </w:rPr>
  </w:style>
  <w:style w:type="paragraph" w:customStyle="1" w:styleId="4037">
    <w:name w:val="辑要页内容"/>
    <w:basedOn w:val="1"/>
    <w:qFormat/>
    <w:uiPriority w:val="0"/>
    <w:pPr>
      <w:widowControl/>
      <w:adjustRightInd w:val="0"/>
      <w:snapToGrid w:val="0"/>
      <w:spacing w:after="120" w:line="480" w:lineRule="auto"/>
    </w:pPr>
    <w:rPr>
      <w:rFonts w:ascii="黑体" w:eastAsia="黑体"/>
      <w:kern w:val="0"/>
      <w:sz w:val="28"/>
      <w:szCs w:val="20"/>
    </w:rPr>
  </w:style>
  <w:style w:type="paragraph" w:customStyle="1" w:styleId="4038">
    <w:name w:val="目次"/>
    <w:basedOn w:val="1"/>
    <w:qFormat/>
    <w:uiPriority w:val="0"/>
    <w:pPr>
      <w:widowControl/>
      <w:adjustRightInd w:val="0"/>
      <w:snapToGrid w:val="0"/>
      <w:spacing w:before="600" w:after="800"/>
      <w:jc w:val="center"/>
    </w:pPr>
    <w:rPr>
      <w:rFonts w:ascii="黑体" w:eastAsia="黑体"/>
      <w:spacing w:val="100"/>
      <w:kern w:val="0"/>
      <w:sz w:val="30"/>
      <w:szCs w:val="20"/>
    </w:rPr>
  </w:style>
  <w:style w:type="paragraph" w:customStyle="1" w:styleId="4039">
    <w:name w:val="签署页"/>
    <w:basedOn w:val="1"/>
    <w:qFormat/>
    <w:uiPriority w:val="0"/>
    <w:pPr>
      <w:widowControl/>
      <w:adjustRightInd w:val="0"/>
      <w:snapToGrid w:val="0"/>
      <w:spacing w:line="480" w:lineRule="auto"/>
      <w:ind w:left="2438" w:hanging="1701"/>
    </w:pPr>
    <w:rPr>
      <w:rFonts w:ascii="宋体" w:eastAsia="仿宋"/>
      <w:spacing w:val="6"/>
      <w:kern w:val="0"/>
      <w:sz w:val="32"/>
      <w:szCs w:val="20"/>
    </w:rPr>
  </w:style>
  <w:style w:type="paragraph" w:customStyle="1" w:styleId="4040">
    <w:name w:val="文件分类"/>
    <w:basedOn w:val="1480"/>
    <w:qFormat/>
    <w:uiPriority w:val="0"/>
    <w:pPr>
      <w:widowControl/>
      <w:adjustRightInd w:val="0"/>
      <w:snapToGrid w:val="0"/>
      <w:spacing w:before="600" w:after="480" w:line="2400" w:lineRule="auto"/>
      <w:ind w:firstLine="0" w:firstLineChars="0"/>
      <w:jc w:val="center"/>
    </w:pPr>
    <w:rPr>
      <w:rFonts w:ascii="宋体" w:hAnsi="Times New Roman" w:eastAsia="仿宋" w:cs="Times New Roman"/>
      <w:spacing w:val="10"/>
      <w:kern w:val="0"/>
      <w:sz w:val="32"/>
      <w:szCs w:val="20"/>
      <w:lang w:eastAsia="zh-CN"/>
    </w:rPr>
  </w:style>
  <w:style w:type="paragraph" w:customStyle="1" w:styleId="4041">
    <w:name w:val="文件名称"/>
    <w:basedOn w:val="1"/>
    <w:qFormat/>
    <w:uiPriority w:val="0"/>
    <w:pPr>
      <w:widowControl/>
      <w:adjustRightInd w:val="0"/>
      <w:snapToGrid w:val="0"/>
      <w:spacing w:line="360" w:lineRule="auto"/>
      <w:jc w:val="center"/>
    </w:pPr>
    <w:rPr>
      <w:rFonts w:eastAsia="黑体"/>
      <w:spacing w:val="20"/>
      <w:kern w:val="0"/>
      <w:sz w:val="44"/>
      <w:szCs w:val="20"/>
    </w:rPr>
  </w:style>
  <w:style w:type="character" w:customStyle="1" w:styleId="4042">
    <w:name w:val="Normal Paragraph Char1 Char"/>
    <w:link w:val="4043"/>
    <w:qFormat/>
    <w:locked/>
    <w:uiPriority w:val="0"/>
    <w:rPr>
      <w:rFonts w:ascii="仿宋" w:hAnsi="仿宋" w:eastAsia="仿宋"/>
      <w:sz w:val="24"/>
      <w:szCs w:val="24"/>
      <w:lang w:val="zh-CN"/>
    </w:rPr>
  </w:style>
  <w:style w:type="paragraph" w:customStyle="1" w:styleId="4043">
    <w:name w:val="Normal Paragraph Char1"/>
    <w:basedOn w:val="1"/>
    <w:link w:val="4042"/>
    <w:qFormat/>
    <w:uiPriority w:val="0"/>
    <w:pPr>
      <w:widowControl/>
      <w:spacing w:before="120" w:line="360" w:lineRule="auto"/>
      <w:ind w:firstLine="425"/>
    </w:pPr>
    <w:rPr>
      <w:rFonts w:ascii="仿宋" w:hAnsi="仿宋" w:eastAsia="仿宋"/>
      <w:kern w:val="0"/>
      <w:sz w:val="24"/>
      <w:lang w:val="zh-CN"/>
    </w:rPr>
  </w:style>
  <w:style w:type="paragraph" w:customStyle="1" w:styleId="4044">
    <w:name w:val="普文W"/>
    <w:basedOn w:val="46"/>
    <w:qFormat/>
    <w:uiPriority w:val="0"/>
    <w:pPr>
      <w:numPr>
        <w:ilvl w:val="0"/>
        <w:numId w:val="0"/>
      </w:numPr>
    </w:pPr>
    <w:rPr>
      <w:rFonts w:eastAsia="宋体"/>
      <w:szCs w:val="21"/>
    </w:rPr>
  </w:style>
  <w:style w:type="paragraph" w:customStyle="1" w:styleId="4045">
    <w:name w:val="Char Char 字元 字元 字元 Char Char Char Char"/>
    <w:basedOn w:val="1"/>
    <w:qFormat/>
    <w:uiPriority w:val="0"/>
    <w:pPr>
      <w:adjustRightInd w:val="0"/>
      <w:spacing w:line="360" w:lineRule="auto"/>
    </w:pPr>
    <w:rPr>
      <w:rFonts w:eastAsia="仿宋"/>
      <w:kern w:val="0"/>
      <w:sz w:val="24"/>
    </w:rPr>
  </w:style>
  <w:style w:type="character" w:customStyle="1" w:styleId="4046">
    <w:name w:val="明显2 Char Char"/>
    <w:link w:val="4047"/>
    <w:qFormat/>
    <w:locked/>
    <w:uiPriority w:val="0"/>
    <w:rPr>
      <w:rFonts w:ascii="Arial" w:hAnsi="Arial" w:eastAsia="黑体" w:cs="Arial"/>
      <w:iCs/>
      <w:color w:val="FFFFFF"/>
      <w:sz w:val="28"/>
      <w:szCs w:val="28"/>
      <w:shd w:val="clear" w:color="auto" w:fill="D34817"/>
      <w:lang w:bidi="en-US"/>
    </w:rPr>
  </w:style>
  <w:style w:type="paragraph" w:customStyle="1" w:styleId="4047">
    <w:name w:val="明显2"/>
    <w:basedOn w:val="3055"/>
    <w:link w:val="4046"/>
    <w:qFormat/>
    <w:uiPriority w:val="0"/>
    <w:pPr>
      <w:widowControl/>
      <w:pBdr>
        <w:top w:val="single" w:color="F4B29B" w:sz="12" w:space="10"/>
        <w:left w:val="single" w:color="D34817" w:sz="36" w:space="0"/>
        <w:bottom w:val="single" w:color="A28E6A" w:sz="24" w:space="10"/>
        <w:right w:val="single" w:color="D34817" w:sz="36" w:space="4"/>
      </w:pBdr>
      <w:shd w:val="clear" w:color="auto" w:fill="D34817"/>
      <w:spacing w:before="320" w:after="320" w:line="300" w:lineRule="auto"/>
      <w:ind w:left="486" w:right="1440"/>
      <w:jc w:val="left"/>
    </w:pPr>
    <w:rPr>
      <w:rFonts w:ascii="Arial" w:hAnsi="Arial" w:eastAsia="黑体" w:cs="Arial"/>
      <w:i w:val="0"/>
      <w:color w:val="FFFFFF"/>
      <w:kern w:val="0"/>
      <w:sz w:val="28"/>
      <w:szCs w:val="28"/>
      <w:lang w:bidi="en-US"/>
    </w:rPr>
  </w:style>
  <w:style w:type="character" w:customStyle="1" w:styleId="4048">
    <w:name w:val="aa正文 Char Char"/>
    <w:link w:val="4049"/>
    <w:qFormat/>
    <w:locked/>
    <w:uiPriority w:val="0"/>
    <w:rPr>
      <w:sz w:val="24"/>
    </w:rPr>
  </w:style>
  <w:style w:type="paragraph" w:customStyle="1" w:styleId="4049">
    <w:name w:val="aa正文"/>
    <w:basedOn w:val="1"/>
    <w:link w:val="4048"/>
    <w:qFormat/>
    <w:uiPriority w:val="0"/>
    <w:pPr>
      <w:widowControl/>
      <w:spacing w:after="200" w:line="360" w:lineRule="auto"/>
      <w:ind w:firstLine="480" w:firstLineChars="200"/>
      <w:jc w:val="left"/>
    </w:pPr>
    <w:rPr>
      <w:kern w:val="0"/>
      <w:sz w:val="24"/>
      <w:szCs w:val="20"/>
    </w:rPr>
  </w:style>
  <w:style w:type="paragraph" w:customStyle="1" w:styleId="4050">
    <w:name w:val="编号1）0"/>
    <w:basedOn w:val="1"/>
    <w:qFormat/>
    <w:uiPriority w:val="0"/>
    <w:pPr>
      <w:numPr>
        <w:ilvl w:val="0"/>
        <w:numId w:val="235"/>
      </w:numPr>
      <w:tabs>
        <w:tab w:val="left" w:pos="720"/>
      </w:tabs>
      <w:spacing w:line="360" w:lineRule="auto"/>
      <w:ind w:firstLine="0"/>
    </w:pPr>
    <w:rPr>
      <w:rFonts w:eastAsia="仿宋_GB2312" w:cs="宋体"/>
      <w:sz w:val="28"/>
      <w:szCs w:val="20"/>
    </w:rPr>
  </w:style>
  <w:style w:type="paragraph" w:customStyle="1" w:styleId="4051">
    <w:name w:val="默认段落字体 Para Char Char Char Char Char"/>
    <w:basedOn w:val="1"/>
    <w:qFormat/>
    <w:uiPriority w:val="0"/>
    <w:pPr>
      <w:adjustRightInd w:val="0"/>
      <w:spacing w:line="360" w:lineRule="auto"/>
    </w:pPr>
    <w:rPr>
      <w:rFonts w:eastAsia="仿宋"/>
      <w:sz w:val="24"/>
    </w:rPr>
  </w:style>
  <w:style w:type="character" w:customStyle="1" w:styleId="4052">
    <w:name w:val="正文小5 Char"/>
    <w:link w:val="4053"/>
    <w:qFormat/>
    <w:locked/>
    <w:uiPriority w:val="0"/>
    <w:rPr>
      <w:rFonts w:ascii="仿宋" w:hAnsi="仿宋" w:eastAsia="仿宋"/>
      <w:sz w:val="18"/>
      <w:szCs w:val="24"/>
    </w:rPr>
  </w:style>
  <w:style w:type="paragraph" w:customStyle="1" w:styleId="4053">
    <w:name w:val="正文小5"/>
    <w:basedOn w:val="1"/>
    <w:link w:val="4052"/>
    <w:qFormat/>
    <w:uiPriority w:val="0"/>
    <w:pPr>
      <w:ind w:firstLine="420" w:firstLineChars="200"/>
    </w:pPr>
    <w:rPr>
      <w:rFonts w:ascii="仿宋" w:hAnsi="仿宋" w:eastAsia="仿宋"/>
      <w:kern w:val="0"/>
      <w:sz w:val="18"/>
    </w:rPr>
  </w:style>
  <w:style w:type="character" w:customStyle="1" w:styleId="4054">
    <w:name w:val="HIK正文 Char Char"/>
    <w:link w:val="4055"/>
    <w:qFormat/>
    <w:locked/>
    <w:uiPriority w:val="0"/>
    <w:rPr>
      <w:rFonts w:eastAsia="仿宋"/>
      <w:sz w:val="18"/>
      <w:szCs w:val="24"/>
      <w:lang w:val="zh-CN"/>
    </w:rPr>
  </w:style>
  <w:style w:type="paragraph" w:customStyle="1" w:styleId="4055">
    <w:name w:val="HIK正文"/>
    <w:basedOn w:val="1"/>
    <w:link w:val="4054"/>
    <w:qFormat/>
    <w:uiPriority w:val="0"/>
    <w:pPr>
      <w:ind w:firstLine="200" w:firstLineChars="200"/>
    </w:pPr>
    <w:rPr>
      <w:rFonts w:eastAsia="仿宋"/>
      <w:kern w:val="0"/>
      <w:sz w:val="18"/>
      <w:lang w:val="zh-CN"/>
    </w:rPr>
  </w:style>
  <w:style w:type="character" w:customStyle="1" w:styleId="4056">
    <w:name w:val="hik标题2级 Char"/>
    <w:link w:val="4057"/>
    <w:qFormat/>
    <w:locked/>
    <w:uiPriority w:val="0"/>
    <w:rPr>
      <w:b/>
      <w:bCs/>
      <w:i/>
      <w:iCs/>
      <w:sz w:val="36"/>
      <w:szCs w:val="30"/>
      <w:lang w:eastAsia="en-US" w:bidi="en-US"/>
    </w:rPr>
  </w:style>
  <w:style w:type="paragraph" w:customStyle="1" w:styleId="4057">
    <w:name w:val="hik标题2级"/>
    <w:basedOn w:val="6"/>
    <w:link w:val="4056"/>
    <w:qFormat/>
    <w:uiPriority w:val="0"/>
    <w:pPr>
      <w:keepLines w:val="0"/>
      <w:widowControl/>
      <w:numPr>
        <w:ilvl w:val="0"/>
        <w:numId w:val="0"/>
      </w:numPr>
      <w:tabs>
        <w:tab w:val="clear" w:pos="703"/>
      </w:tabs>
      <w:spacing w:before="240" w:beforeLines="100" w:after="60" w:afterLines="100" w:line="240" w:lineRule="auto"/>
      <w:textAlignment w:val="auto"/>
    </w:pPr>
    <w:rPr>
      <w:rFonts w:ascii="Times New Roman" w:hAnsi="Times New Roman"/>
      <w:i/>
      <w:iCs/>
      <w:kern w:val="0"/>
      <w:sz w:val="36"/>
      <w:szCs w:val="30"/>
      <w:lang w:eastAsia="en-US" w:bidi="en-US"/>
    </w:rPr>
  </w:style>
  <w:style w:type="character" w:customStyle="1" w:styleId="4058">
    <w:name w:val="hik三级标题小三加粗 Char"/>
    <w:link w:val="4059"/>
    <w:qFormat/>
    <w:locked/>
    <w:uiPriority w:val="0"/>
    <w:rPr>
      <w:b/>
      <w:bCs/>
      <w:sz w:val="30"/>
      <w:szCs w:val="26"/>
      <w:lang w:eastAsia="en-US" w:bidi="en-US"/>
    </w:rPr>
  </w:style>
  <w:style w:type="paragraph" w:customStyle="1" w:styleId="4059">
    <w:name w:val="hik三级标题小三加粗"/>
    <w:basedOn w:val="7"/>
    <w:link w:val="4058"/>
    <w:qFormat/>
    <w:uiPriority w:val="0"/>
    <w:pPr>
      <w:keepLines w:val="0"/>
      <w:widowControl/>
      <w:numPr>
        <w:ilvl w:val="0"/>
        <w:numId w:val="0"/>
      </w:numPr>
      <w:tabs>
        <w:tab w:val="clear" w:pos="703"/>
      </w:tabs>
      <w:spacing w:before="240" w:beforeLines="100" w:after="60" w:afterLines="100" w:line="360" w:lineRule="auto"/>
      <w:ind w:right="240" w:rightChars="100"/>
      <w:textAlignment w:val="auto"/>
    </w:pPr>
    <w:rPr>
      <w:b/>
      <w:kern w:val="0"/>
      <w:sz w:val="30"/>
      <w:szCs w:val="26"/>
      <w:lang w:eastAsia="en-US" w:bidi="en-US"/>
    </w:rPr>
  </w:style>
  <w:style w:type="paragraph" w:customStyle="1" w:styleId="4060">
    <w:name w:val="HIK三级标题"/>
    <w:basedOn w:val="4059"/>
    <w:qFormat/>
    <w:uiPriority w:val="0"/>
    <w:pPr/>
    <w:rPr>
      <w:rFonts w:ascii="等线" w:hAnsi="等线" w:eastAsia="等线"/>
    </w:rPr>
  </w:style>
  <w:style w:type="character" w:customStyle="1" w:styleId="4061">
    <w:name w:val="正文证实 Char"/>
    <w:link w:val="4062"/>
    <w:qFormat/>
    <w:locked/>
    <w:uiPriority w:val="0"/>
    <w:rPr>
      <w:rFonts w:ascii="宋体" w:hAnsi="宋体" w:eastAsia="仿宋"/>
      <w:szCs w:val="24"/>
      <w:lang w:val="zh-CN"/>
    </w:rPr>
  </w:style>
  <w:style w:type="paragraph" w:customStyle="1" w:styleId="4062">
    <w:name w:val="正文证实"/>
    <w:basedOn w:val="1"/>
    <w:link w:val="4061"/>
    <w:qFormat/>
    <w:uiPriority w:val="0"/>
    <w:pPr>
      <w:spacing w:line="360" w:lineRule="auto"/>
      <w:ind w:firstLine="425" w:firstLineChars="177"/>
    </w:pPr>
    <w:rPr>
      <w:rFonts w:ascii="宋体" w:hAnsi="宋体" w:eastAsia="仿宋"/>
      <w:kern w:val="0"/>
      <w:sz w:val="20"/>
      <w:lang w:val="zh-CN"/>
    </w:rPr>
  </w:style>
  <w:style w:type="paragraph" w:customStyle="1" w:styleId="4063">
    <w:name w:val="Style3"/>
    <w:basedOn w:val="1"/>
    <w:qFormat/>
    <w:uiPriority w:val="0"/>
    <w:pPr>
      <w:adjustRightInd w:val="0"/>
      <w:spacing w:line="265" w:lineRule="exact"/>
      <w:ind w:firstLine="288"/>
      <w:jc w:val="left"/>
    </w:pPr>
    <w:rPr>
      <w:rFonts w:ascii="黑体" w:eastAsia="黑体"/>
      <w:kern w:val="0"/>
      <w:sz w:val="24"/>
    </w:rPr>
  </w:style>
  <w:style w:type="character" w:customStyle="1" w:styleId="4064">
    <w:name w:val="MM Topic 3 Char"/>
    <w:link w:val="585"/>
    <w:qFormat/>
    <w:locked/>
    <w:uiPriority w:val="0"/>
    <w:rPr>
      <w:rFonts w:ascii="宋体" w:hAnsi="宋体"/>
      <w:b/>
      <w:bCs/>
      <w:kern w:val="2"/>
      <w:sz w:val="24"/>
      <w:szCs w:val="2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4" Type="http://schemas.openxmlformats.org/officeDocument/2006/relationships/image" Target="media/image7.png"/><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gMin\&#26700;&#38754;\&#35774;&#35745;&#25991;&#20214;&#20986;&#29256;&#26631;&#20934;&#26684;&#24335;0911\1124&#29256;\&#35774;&#35745;&#25991;&#20214;&#26631;&#20934;&#21270;(&#21547;&#23553;&#30382;&#30446;&#24405;)20091124&#65293;2.dot"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4037;&#20316;\&#25919;&#20225;\&#29983;&#20135;\&#38271;&#30333;&#23665;&#31649;&#22996;&#20250;&#25919;&#25968;&#23616;&#35843;&#30740;\&#38271;&#30333;&#23665;&#35843;&#30740;&#25552;&#32434;1202V2.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C:\Users\wangh\Desktop\&#26032;&#24314;%20Microsoft%20Excel%20&#24037;&#20316;&#34920;%20(3).xlsx"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wangh\Desktop\&#26032;&#24314;%20Microsoft%20Excel%20&#24037;&#20316;&#34920;%20(3).xlsx" TargetMode="External"/></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D:\&#24037;&#20316;\&#25919;&#20225;\&#29983;&#20135;\&#38271;&#30333;&#23665;&#31649;&#22996;&#20250;&#25919;&#25968;&#23616;&#35843;&#30740;\&#38271;&#30333;&#23665;&#35843;&#30740;&#25552;&#32434;11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800" b="0" i="0" baseline="0">
                <a:effectLst/>
              </a:rPr>
              <a:t>各单位系统数量</a:t>
            </a:r>
            <a:endParaRPr lang="zh-CN" altLang="zh-CN" sz="1800" b="0" i="0" baseline="0">
              <a:effectLst/>
            </a:endParaRPr>
          </a:p>
        </c:rich>
      </c:tx>
      <c:layout/>
      <c:overlay val="0"/>
      <c:spPr>
        <a:noFill/>
        <a:ln>
          <a:noFill/>
        </a:ln>
        <a:effectLst/>
      </c:spPr>
    </c:title>
    <c:autoTitleDeleted val="0"/>
    <c:plotArea>
      <c:layout/>
      <c:barChart>
        <c:barDir val="col"/>
        <c:grouping val="clustered"/>
        <c:varyColors val="0"/>
        <c:ser>
          <c:idx val="0"/>
          <c:order val="0"/>
          <c:tx>
            <c:strRef>
              <c:f>Sheet4!$B$1</c:f>
              <c:strCache>
                <c:ptCount val="1"/>
                <c:pt idx="0">
                  <c:v>计数项:系统属性</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Sheet4!$A$2:$A$45</c:f>
              <c:strCache>
                <c:ptCount val="44"/>
                <c:pt idx="0">
                  <c:v>办公室</c:v>
                </c:pt>
                <c:pt idx="1">
                  <c:v>保护中心</c:v>
                </c:pt>
                <c:pt idx="2">
                  <c:v>财政局</c:v>
                </c:pt>
                <c:pt idx="3">
                  <c:v>池北区</c:v>
                </c:pt>
                <c:pt idx="4">
                  <c:v>池南区</c:v>
                </c:pt>
                <c:pt idx="5">
                  <c:v>地震局</c:v>
                </c:pt>
                <c:pt idx="6">
                  <c:v>公安局</c:v>
                </c:pt>
                <c:pt idx="7">
                  <c:v>规划资源局</c:v>
                </c:pt>
                <c:pt idx="8">
                  <c:v>海关</c:v>
                </c:pt>
                <c:pt idx="9">
                  <c:v>机管中心</c:v>
                </c:pt>
                <c:pt idx="10">
                  <c:v>纪检工委</c:v>
                </c:pt>
                <c:pt idx="11">
                  <c:v>交通局</c:v>
                </c:pt>
                <c:pt idx="12">
                  <c:v>教科局</c:v>
                </c:pt>
                <c:pt idx="13">
                  <c:v>经发局</c:v>
                </c:pt>
                <c:pt idx="14">
                  <c:v>科学研究院</c:v>
                </c:pt>
                <c:pt idx="15">
                  <c:v>旅游产业中心</c:v>
                </c:pt>
                <c:pt idx="16">
                  <c:v>旅游文体局</c:v>
                </c:pt>
                <c:pt idx="17">
                  <c:v>民政局</c:v>
                </c:pt>
                <c:pt idx="18">
                  <c:v>农业水利局</c:v>
                </c:pt>
                <c:pt idx="19">
                  <c:v>气象局</c:v>
                </c:pt>
                <c:pt idx="20">
                  <c:v>人社局</c:v>
                </c:pt>
                <c:pt idx="21">
                  <c:v>融媒体中心</c:v>
                </c:pt>
                <c:pt idx="22">
                  <c:v>商务局</c:v>
                </c:pt>
                <c:pt idx="23">
                  <c:v>社保局</c:v>
                </c:pt>
                <c:pt idx="24">
                  <c:v>审计局</c:v>
                </c:pt>
                <c:pt idx="25">
                  <c:v>生态保护局</c:v>
                </c:pt>
                <c:pt idx="26">
                  <c:v>市场监督管理局</c:v>
                </c:pt>
                <c:pt idx="27">
                  <c:v>税务局</c:v>
                </c:pt>
                <c:pt idx="28">
                  <c:v>司法局</c:v>
                </c:pt>
                <c:pt idx="29">
                  <c:v>统战部</c:v>
                </c:pt>
                <c:pt idx="30">
                  <c:v>卫健局</c:v>
                </c:pt>
                <c:pt idx="31">
                  <c:v>消防救援支队</c:v>
                </c:pt>
                <c:pt idx="32">
                  <c:v>信息中心</c:v>
                </c:pt>
                <c:pt idx="33">
                  <c:v>宣传部</c:v>
                </c:pt>
                <c:pt idx="34">
                  <c:v>应急局</c:v>
                </c:pt>
                <c:pt idx="35">
                  <c:v>长白山边境管理支队</c:v>
                </c:pt>
                <c:pt idx="36">
                  <c:v>长白山开发建设（集团）有限公司</c:v>
                </c:pt>
                <c:pt idx="37">
                  <c:v>长白山旅游股份有限公司</c:v>
                </c:pt>
                <c:pt idx="38">
                  <c:v>政法委</c:v>
                </c:pt>
                <c:pt idx="39">
                  <c:v>政数局</c:v>
                </c:pt>
                <c:pt idx="40">
                  <c:v>政务中心</c:v>
                </c:pt>
                <c:pt idx="41">
                  <c:v>住建局</c:v>
                </c:pt>
                <c:pt idx="42">
                  <c:v>综合执法</c:v>
                </c:pt>
                <c:pt idx="43">
                  <c:v>组织部</c:v>
                </c:pt>
              </c:strCache>
            </c:strRef>
          </c:cat>
          <c:val>
            <c:numRef>
              <c:f>Sheet4!$B$2:$B$45</c:f>
              <c:numCache>
                <c:formatCode>General</c:formatCode>
                <c:ptCount val="44"/>
                <c:pt idx="0">
                  <c:v>6</c:v>
                </c:pt>
                <c:pt idx="1">
                  <c:v>12</c:v>
                </c:pt>
                <c:pt idx="2">
                  <c:v>3</c:v>
                </c:pt>
                <c:pt idx="3">
                  <c:v>1</c:v>
                </c:pt>
                <c:pt idx="4">
                  <c:v>1</c:v>
                </c:pt>
                <c:pt idx="5">
                  <c:v>4</c:v>
                </c:pt>
                <c:pt idx="6">
                  <c:v>31</c:v>
                </c:pt>
                <c:pt idx="7">
                  <c:v>8</c:v>
                </c:pt>
                <c:pt idx="8">
                  <c:v>2</c:v>
                </c:pt>
                <c:pt idx="9">
                  <c:v>1</c:v>
                </c:pt>
                <c:pt idx="10">
                  <c:v>4</c:v>
                </c:pt>
                <c:pt idx="11">
                  <c:v>19</c:v>
                </c:pt>
                <c:pt idx="12">
                  <c:v>31</c:v>
                </c:pt>
                <c:pt idx="13">
                  <c:v>2</c:v>
                </c:pt>
                <c:pt idx="14">
                  <c:v>3</c:v>
                </c:pt>
                <c:pt idx="15">
                  <c:v>3</c:v>
                </c:pt>
                <c:pt idx="16">
                  <c:v>13</c:v>
                </c:pt>
                <c:pt idx="17">
                  <c:v>23</c:v>
                </c:pt>
                <c:pt idx="18">
                  <c:v>21</c:v>
                </c:pt>
                <c:pt idx="19">
                  <c:v>8</c:v>
                </c:pt>
                <c:pt idx="20">
                  <c:v>29</c:v>
                </c:pt>
                <c:pt idx="21">
                  <c:v>5</c:v>
                </c:pt>
                <c:pt idx="22">
                  <c:v>2</c:v>
                </c:pt>
                <c:pt idx="23">
                  <c:v>6</c:v>
                </c:pt>
                <c:pt idx="24">
                  <c:v>1</c:v>
                </c:pt>
                <c:pt idx="25">
                  <c:v>2</c:v>
                </c:pt>
                <c:pt idx="26">
                  <c:v>1</c:v>
                </c:pt>
                <c:pt idx="27">
                  <c:v>72</c:v>
                </c:pt>
                <c:pt idx="28">
                  <c:v>3</c:v>
                </c:pt>
                <c:pt idx="29">
                  <c:v>4</c:v>
                </c:pt>
                <c:pt idx="30">
                  <c:v>41</c:v>
                </c:pt>
                <c:pt idx="31">
                  <c:v>8</c:v>
                </c:pt>
                <c:pt idx="32">
                  <c:v>7</c:v>
                </c:pt>
                <c:pt idx="33">
                  <c:v>1</c:v>
                </c:pt>
                <c:pt idx="34">
                  <c:v>5</c:v>
                </c:pt>
                <c:pt idx="35">
                  <c:v>2</c:v>
                </c:pt>
                <c:pt idx="36">
                  <c:v>27</c:v>
                </c:pt>
                <c:pt idx="37">
                  <c:v>5</c:v>
                </c:pt>
                <c:pt idx="38">
                  <c:v>4</c:v>
                </c:pt>
                <c:pt idx="39">
                  <c:v>22</c:v>
                </c:pt>
                <c:pt idx="40">
                  <c:v>1</c:v>
                </c:pt>
                <c:pt idx="41">
                  <c:v>9</c:v>
                </c:pt>
                <c:pt idx="42">
                  <c:v>2</c:v>
                </c:pt>
                <c:pt idx="43">
                  <c:v>7</c:v>
                </c:pt>
              </c:numCache>
            </c:numRef>
          </c:val>
        </c:ser>
        <c:dLbls>
          <c:showLegendKey val="0"/>
          <c:showVal val="0"/>
          <c:showCatName val="0"/>
          <c:showSerName val="0"/>
          <c:showPercent val="0"/>
          <c:showBubbleSize val="0"/>
        </c:dLbls>
        <c:gapWidth val="68"/>
        <c:overlap val="3"/>
        <c:axId val="771681727"/>
        <c:axId val="771678815"/>
      </c:barChart>
      <c:catAx>
        <c:axId val="771681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678815"/>
        <c:crosses val="autoZero"/>
        <c:auto val="1"/>
        <c:lblAlgn val="ctr"/>
        <c:lblOffset val="100"/>
        <c:noMultiLvlLbl val="0"/>
      </c:catAx>
      <c:valAx>
        <c:axId val="7716788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681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baseline="0">
                <a:solidFill>
                  <a:schemeClr val="dk1">
                    <a:lumMod val="65000"/>
                    <a:lumOff val="35000"/>
                  </a:schemeClr>
                </a:solidFill>
                <a:latin typeface="+mn-lt"/>
                <a:ea typeface="+mn-ea"/>
                <a:cs typeface="+mn-cs"/>
              </a:defRPr>
            </a:pPr>
            <a:r>
              <a:rPr lang="zh-CN" altLang="en-US" sz="1200"/>
              <a:t>项目投资来源</a:t>
            </a:r>
            <a:endParaRPr lang="zh-CN" sz="1200"/>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dLbl>
              <c:idx val="0"/>
              <c:layout/>
              <c:tx>
                <c:rich>
                  <a:bodyPr rot="0" spcFirstLastPara="1" vertOverflow="ellipsis" vert="horz" wrap="square" lIns="38100" tIns="19050" rIns="38100" bIns="19050" anchor="ctr" anchorCtr="1"/>
                  <a:lstStyle/>
                  <a:p>
                    <a:fld id="{479a28ca-229e-4e16-83fa-5360bf457fa6}" type="CATEGORYNAME">
                      <a:t>[CATEGORY NAME]</a:t>
                    </a:fld>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fld id="{9364b0c2-cfc6-450c-bee8-1df731191635}" type="CATEGORYNAME">
                      <a:t>[CATEGORY NAME]</a:t>
                    </a:fld>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Sheet4!$A$2:$A$3</c:f>
              <c:strCache>
                <c:ptCount val="2"/>
                <c:pt idx="0">
                  <c:v>管委会参与投资</c:v>
                </c:pt>
                <c:pt idx="1">
                  <c:v>上级部门建设</c:v>
                </c:pt>
              </c:strCache>
            </c:strRef>
          </c:cat>
          <c:val>
            <c:numRef>
              <c:f>Sheet4!$B$2:$B$3</c:f>
              <c:numCache>
                <c:formatCode>General</c:formatCode>
                <c:ptCount val="2"/>
                <c:pt idx="0">
                  <c:v>111</c:v>
                </c:pt>
                <c:pt idx="1">
                  <c:v>432</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zh-CN" altLang="en-US"/>
              <a:t>各单位系统自建占比</a:t>
            </a:r>
            <a:endParaRPr lang="zh-CN"/>
          </a:p>
        </c:rich>
      </c:tx>
      <c:layout>
        <c:manualLayout>
          <c:xMode val="edge"/>
          <c:yMode val="edge"/>
          <c:x val="0.336391359657921"/>
          <c:y val="0.0325227673942892"/>
        </c:manualLayout>
      </c:layout>
      <c:overlay val="0"/>
      <c:spPr>
        <a:noFill/>
        <a:ln>
          <a:noFill/>
        </a:ln>
        <a:effectLst/>
      </c:spPr>
    </c:title>
    <c:autoTitleDeleted val="0"/>
    <c:plotArea>
      <c:layout/>
      <c:barChart>
        <c:barDir val="col"/>
        <c:grouping val="stacked"/>
        <c:varyColors val="0"/>
        <c:ser>
          <c:idx val="0"/>
          <c:order val="0"/>
          <c:tx>
            <c:strRef>
              <c:f>Sheet8!$B$1</c:f>
              <c:strCache>
                <c:ptCount val="1"/>
                <c:pt idx="0">
                  <c:v>统建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Sheet8!$A$2:$A$41</c:f>
              <c:strCache>
                <c:ptCount val="40"/>
                <c:pt idx="0">
                  <c:v>机管中心</c:v>
                </c:pt>
                <c:pt idx="1">
                  <c:v>纪检工委</c:v>
                </c:pt>
                <c:pt idx="2">
                  <c:v>商务局</c:v>
                </c:pt>
                <c:pt idx="3">
                  <c:v>长白山开发建设（集团）有限公司</c:v>
                </c:pt>
                <c:pt idx="4">
                  <c:v>长白山旅游股份有限公司</c:v>
                </c:pt>
                <c:pt idx="5">
                  <c:v>信息中心</c:v>
                </c:pt>
                <c:pt idx="6">
                  <c:v>政法委</c:v>
                </c:pt>
                <c:pt idx="7">
                  <c:v>消防救援支队</c:v>
                </c:pt>
                <c:pt idx="8">
                  <c:v>长白山边境管理支队</c:v>
                </c:pt>
                <c:pt idx="9">
                  <c:v>融媒体中心</c:v>
                </c:pt>
                <c:pt idx="10">
                  <c:v>政数局</c:v>
                </c:pt>
                <c:pt idx="11">
                  <c:v>规划资源局</c:v>
                </c:pt>
                <c:pt idx="12">
                  <c:v>科学研究院</c:v>
                </c:pt>
                <c:pt idx="13">
                  <c:v>司法局</c:v>
                </c:pt>
                <c:pt idx="14">
                  <c:v>市场监督管理局</c:v>
                </c:pt>
                <c:pt idx="15">
                  <c:v>卫健局</c:v>
                </c:pt>
                <c:pt idx="16">
                  <c:v>气象局</c:v>
                </c:pt>
                <c:pt idx="17">
                  <c:v>公安局</c:v>
                </c:pt>
                <c:pt idx="18">
                  <c:v>旅游文体局</c:v>
                </c:pt>
                <c:pt idx="19">
                  <c:v>应急局</c:v>
                </c:pt>
                <c:pt idx="20">
                  <c:v>教科局</c:v>
                </c:pt>
                <c:pt idx="21">
                  <c:v>保护中心</c:v>
                </c:pt>
                <c:pt idx="22">
                  <c:v>农业水利局</c:v>
                </c:pt>
                <c:pt idx="23">
                  <c:v>交通局</c:v>
                </c:pt>
                <c:pt idx="24">
                  <c:v>税务局</c:v>
                </c:pt>
                <c:pt idx="25">
                  <c:v>办公室</c:v>
                </c:pt>
                <c:pt idx="26">
                  <c:v>财政局</c:v>
                </c:pt>
                <c:pt idx="27">
                  <c:v>地震局</c:v>
                </c:pt>
                <c:pt idx="28">
                  <c:v>海关</c:v>
                </c:pt>
                <c:pt idx="29">
                  <c:v>经发局</c:v>
                </c:pt>
                <c:pt idx="30">
                  <c:v>旅游产业中心</c:v>
                </c:pt>
                <c:pt idx="31">
                  <c:v>民政局</c:v>
                </c:pt>
                <c:pt idx="32">
                  <c:v>人社局</c:v>
                </c:pt>
                <c:pt idx="33">
                  <c:v>社保局</c:v>
                </c:pt>
                <c:pt idx="34">
                  <c:v>审计局</c:v>
                </c:pt>
                <c:pt idx="35">
                  <c:v>生态保护局</c:v>
                </c:pt>
                <c:pt idx="36">
                  <c:v>统战部</c:v>
                </c:pt>
                <c:pt idx="37">
                  <c:v>住建局</c:v>
                </c:pt>
                <c:pt idx="38">
                  <c:v>综合执法</c:v>
                </c:pt>
                <c:pt idx="39">
                  <c:v>组织部</c:v>
                </c:pt>
              </c:strCache>
            </c:strRef>
          </c:cat>
          <c:val>
            <c:numRef>
              <c:f>Sheet8!$B$2:$B$41</c:f>
              <c:numCache>
                <c:formatCode>General</c:formatCode>
                <c:ptCount val="40"/>
                <c:pt idx="5">
                  <c:v>1</c:v>
                </c:pt>
                <c:pt idx="6">
                  <c:v>1</c:v>
                </c:pt>
                <c:pt idx="7">
                  <c:v>3</c:v>
                </c:pt>
                <c:pt idx="8">
                  <c:v>1</c:v>
                </c:pt>
                <c:pt idx="9">
                  <c:v>3</c:v>
                </c:pt>
                <c:pt idx="10">
                  <c:v>14</c:v>
                </c:pt>
                <c:pt idx="11">
                  <c:v>5</c:v>
                </c:pt>
                <c:pt idx="12">
                  <c:v>2</c:v>
                </c:pt>
                <c:pt idx="13">
                  <c:v>2</c:v>
                </c:pt>
                <c:pt idx="14">
                  <c:v>3</c:v>
                </c:pt>
                <c:pt idx="15">
                  <c:v>43</c:v>
                </c:pt>
                <c:pt idx="16">
                  <c:v>10</c:v>
                </c:pt>
                <c:pt idx="17">
                  <c:v>24</c:v>
                </c:pt>
                <c:pt idx="18">
                  <c:v>11</c:v>
                </c:pt>
                <c:pt idx="19">
                  <c:v>5</c:v>
                </c:pt>
                <c:pt idx="20">
                  <c:v>42</c:v>
                </c:pt>
                <c:pt idx="21">
                  <c:v>11</c:v>
                </c:pt>
                <c:pt idx="22">
                  <c:v>20</c:v>
                </c:pt>
                <c:pt idx="23">
                  <c:v>36</c:v>
                </c:pt>
                <c:pt idx="24">
                  <c:v>71</c:v>
                </c:pt>
                <c:pt idx="25">
                  <c:v>4</c:v>
                </c:pt>
                <c:pt idx="26">
                  <c:v>1</c:v>
                </c:pt>
                <c:pt idx="27">
                  <c:v>4</c:v>
                </c:pt>
                <c:pt idx="28">
                  <c:v>2</c:v>
                </c:pt>
                <c:pt idx="29">
                  <c:v>2</c:v>
                </c:pt>
                <c:pt idx="30">
                  <c:v>3</c:v>
                </c:pt>
                <c:pt idx="31">
                  <c:v>43</c:v>
                </c:pt>
                <c:pt idx="32">
                  <c:v>37</c:v>
                </c:pt>
                <c:pt idx="33">
                  <c:v>6</c:v>
                </c:pt>
                <c:pt idx="34">
                  <c:v>2</c:v>
                </c:pt>
                <c:pt idx="35">
                  <c:v>2</c:v>
                </c:pt>
                <c:pt idx="36">
                  <c:v>1</c:v>
                </c:pt>
                <c:pt idx="37">
                  <c:v>9</c:v>
                </c:pt>
                <c:pt idx="38">
                  <c:v>2</c:v>
                </c:pt>
                <c:pt idx="39">
                  <c:v>6</c:v>
                </c:pt>
              </c:numCache>
            </c:numRef>
          </c:val>
        </c:ser>
        <c:ser>
          <c:idx val="1"/>
          <c:order val="1"/>
          <c:tx>
            <c:strRef>
              <c:f>Sheet8!$C$1</c:f>
              <c:strCache>
                <c:ptCount val="1"/>
                <c:pt idx="0">
                  <c:v>自建</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Sheet8!$A$2:$A$41</c:f>
              <c:strCache>
                <c:ptCount val="40"/>
                <c:pt idx="0">
                  <c:v>机管中心</c:v>
                </c:pt>
                <c:pt idx="1">
                  <c:v>纪检工委</c:v>
                </c:pt>
                <c:pt idx="2">
                  <c:v>商务局</c:v>
                </c:pt>
                <c:pt idx="3">
                  <c:v>长白山开发建设（集团）有限公司</c:v>
                </c:pt>
                <c:pt idx="4">
                  <c:v>长白山旅游股份有限公司</c:v>
                </c:pt>
                <c:pt idx="5">
                  <c:v>信息中心</c:v>
                </c:pt>
                <c:pt idx="6">
                  <c:v>政法委</c:v>
                </c:pt>
                <c:pt idx="7">
                  <c:v>消防救援支队</c:v>
                </c:pt>
                <c:pt idx="8">
                  <c:v>长白山边境管理支队</c:v>
                </c:pt>
                <c:pt idx="9">
                  <c:v>融媒体中心</c:v>
                </c:pt>
                <c:pt idx="10">
                  <c:v>政数局</c:v>
                </c:pt>
                <c:pt idx="11">
                  <c:v>规划资源局</c:v>
                </c:pt>
                <c:pt idx="12">
                  <c:v>科学研究院</c:v>
                </c:pt>
                <c:pt idx="13">
                  <c:v>司法局</c:v>
                </c:pt>
                <c:pt idx="14">
                  <c:v>市场监督管理局</c:v>
                </c:pt>
                <c:pt idx="15">
                  <c:v>卫健局</c:v>
                </c:pt>
                <c:pt idx="16">
                  <c:v>气象局</c:v>
                </c:pt>
                <c:pt idx="17">
                  <c:v>公安局</c:v>
                </c:pt>
                <c:pt idx="18">
                  <c:v>旅游文体局</c:v>
                </c:pt>
                <c:pt idx="19">
                  <c:v>应急局</c:v>
                </c:pt>
                <c:pt idx="20">
                  <c:v>教科局</c:v>
                </c:pt>
                <c:pt idx="21">
                  <c:v>保护中心</c:v>
                </c:pt>
                <c:pt idx="22">
                  <c:v>农业水利局</c:v>
                </c:pt>
                <c:pt idx="23">
                  <c:v>交通局</c:v>
                </c:pt>
                <c:pt idx="24">
                  <c:v>税务局</c:v>
                </c:pt>
                <c:pt idx="25">
                  <c:v>办公室</c:v>
                </c:pt>
                <c:pt idx="26">
                  <c:v>财政局</c:v>
                </c:pt>
                <c:pt idx="27">
                  <c:v>地震局</c:v>
                </c:pt>
                <c:pt idx="28">
                  <c:v>海关</c:v>
                </c:pt>
                <c:pt idx="29">
                  <c:v>经发局</c:v>
                </c:pt>
                <c:pt idx="30">
                  <c:v>旅游产业中心</c:v>
                </c:pt>
                <c:pt idx="31">
                  <c:v>民政局</c:v>
                </c:pt>
                <c:pt idx="32">
                  <c:v>人社局</c:v>
                </c:pt>
                <c:pt idx="33">
                  <c:v>社保局</c:v>
                </c:pt>
                <c:pt idx="34">
                  <c:v>审计局</c:v>
                </c:pt>
                <c:pt idx="35">
                  <c:v>生态保护局</c:v>
                </c:pt>
                <c:pt idx="36">
                  <c:v>统战部</c:v>
                </c:pt>
                <c:pt idx="37">
                  <c:v>住建局</c:v>
                </c:pt>
                <c:pt idx="38">
                  <c:v>综合执法</c:v>
                </c:pt>
                <c:pt idx="39">
                  <c:v>组织部</c:v>
                </c:pt>
              </c:strCache>
            </c:strRef>
          </c:cat>
          <c:val>
            <c:numRef>
              <c:f>Sheet8!$C$2:$C$41</c:f>
              <c:numCache>
                <c:formatCode>General</c:formatCode>
                <c:ptCount val="40"/>
                <c:pt idx="0">
                  <c:v>1</c:v>
                </c:pt>
                <c:pt idx="1">
                  <c:v>4</c:v>
                </c:pt>
                <c:pt idx="2">
                  <c:v>2</c:v>
                </c:pt>
                <c:pt idx="3">
                  <c:v>27</c:v>
                </c:pt>
                <c:pt idx="4">
                  <c:v>5</c:v>
                </c:pt>
                <c:pt idx="5">
                  <c:v>6</c:v>
                </c:pt>
                <c:pt idx="6">
                  <c:v>4</c:v>
                </c:pt>
                <c:pt idx="7">
                  <c:v>5</c:v>
                </c:pt>
                <c:pt idx="8">
                  <c:v>1</c:v>
                </c:pt>
                <c:pt idx="9">
                  <c:v>2</c:v>
                </c:pt>
                <c:pt idx="10">
                  <c:v>9</c:v>
                </c:pt>
                <c:pt idx="11">
                  <c:v>3</c:v>
                </c:pt>
                <c:pt idx="12">
                  <c:v>1</c:v>
                </c:pt>
                <c:pt idx="13">
                  <c:v>1</c:v>
                </c:pt>
                <c:pt idx="14">
                  <c:v>1</c:v>
                </c:pt>
                <c:pt idx="15">
                  <c:v>14</c:v>
                </c:pt>
                <c:pt idx="16">
                  <c:v>3</c:v>
                </c:pt>
                <c:pt idx="17">
                  <c:v>7</c:v>
                </c:pt>
                <c:pt idx="18">
                  <c:v>3</c:v>
                </c:pt>
                <c:pt idx="19">
                  <c:v>1</c:v>
                </c:pt>
                <c:pt idx="20">
                  <c:v>5</c:v>
                </c:pt>
                <c:pt idx="21">
                  <c:v>1</c:v>
                </c:pt>
                <c:pt idx="22">
                  <c:v>1</c:v>
                </c:pt>
                <c:pt idx="23">
                  <c:v>1</c:v>
                </c:pt>
                <c:pt idx="24">
                  <c:v>1</c:v>
                </c:pt>
              </c:numCache>
            </c:numRef>
          </c:val>
        </c:ser>
        <c:dLbls>
          <c:showLegendKey val="0"/>
          <c:showVal val="0"/>
          <c:showCatName val="0"/>
          <c:showSerName val="0"/>
          <c:showPercent val="0"/>
          <c:showBubbleSize val="0"/>
        </c:dLbls>
        <c:gapWidth val="99"/>
        <c:overlap val="100"/>
        <c:axId val="464660480"/>
        <c:axId val="344668352"/>
      </c:barChart>
      <c:lineChart>
        <c:grouping val="standard"/>
        <c:varyColors val="0"/>
        <c:ser>
          <c:idx val="2"/>
          <c:order val="2"/>
          <c:tx>
            <c:strRef>
              <c:f>Sheet8!$D$1</c:f>
              <c:strCache>
                <c:ptCount val="1"/>
                <c:pt idx="0">
                  <c:v>百分比</c:v>
                </c:pt>
              </c:strCache>
            </c:strRef>
          </c:tx>
          <c:spPr>
            <a:ln w="34925" cap="rnd" cmpd="sng" algn="ctr">
              <a:solidFill>
                <a:schemeClr val="accent3"/>
              </a:solidFill>
              <a:prstDash val="solid"/>
              <a:round/>
            </a:ln>
            <a:effectLst>
              <a:outerShdw blurRad="57150" dist="19050" dir="5400000" algn="ctr" rotWithShape="0">
                <a:srgbClr val="000000">
                  <a:alpha val="63000"/>
                </a:srgbClr>
              </a:outerShdw>
            </a:effectLst>
          </c:spPr>
          <c:marker>
            <c:symbol val="none"/>
          </c:marker>
          <c:dLbls>
            <c:delete val="1"/>
          </c:dLbls>
          <c:cat>
            <c:strRef>
              <c:f>Sheet8!$A$2:$A$41</c:f>
              <c:strCache>
                <c:ptCount val="40"/>
                <c:pt idx="0">
                  <c:v>机管中心</c:v>
                </c:pt>
                <c:pt idx="1">
                  <c:v>纪检工委</c:v>
                </c:pt>
                <c:pt idx="2">
                  <c:v>商务局</c:v>
                </c:pt>
                <c:pt idx="3">
                  <c:v>长白山开发建设（集团）有限公司</c:v>
                </c:pt>
                <c:pt idx="4">
                  <c:v>长白山旅游股份有限公司</c:v>
                </c:pt>
                <c:pt idx="5">
                  <c:v>信息中心</c:v>
                </c:pt>
                <c:pt idx="6">
                  <c:v>政法委</c:v>
                </c:pt>
                <c:pt idx="7">
                  <c:v>消防救援支队</c:v>
                </c:pt>
                <c:pt idx="8">
                  <c:v>长白山边境管理支队</c:v>
                </c:pt>
                <c:pt idx="9">
                  <c:v>融媒体中心</c:v>
                </c:pt>
                <c:pt idx="10">
                  <c:v>政数局</c:v>
                </c:pt>
                <c:pt idx="11">
                  <c:v>规划资源局</c:v>
                </c:pt>
                <c:pt idx="12">
                  <c:v>科学研究院</c:v>
                </c:pt>
                <c:pt idx="13">
                  <c:v>司法局</c:v>
                </c:pt>
                <c:pt idx="14">
                  <c:v>市场监督管理局</c:v>
                </c:pt>
                <c:pt idx="15">
                  <c:v>卫健局</c:v>
                </c:pt>
                <c:pt idx="16">
                  <c:v>气象局</c:v>
                </c:pt>
                <c:pt idx="17">
                  <c:v>公安局</c:v>
                </c:pt>
                <c:pt idx="18">
                  <c:v>旅游文体局</c:v>
                </c:pt>
                <c:pt idx="19">
                  <c:v>应急局</c:v>
                </c:pt>
                <c:pt idx="20">
                  <c:v>教科局</c:v>
                </c:pt>
                <c:pt idx="21">
                  <c:v>保护中心</c:v>
                </c:pt>
                <c:pt idx="22">
                  <c:v>农业水利局</c:v>
                </c:pt>
                <c:pt idx="23">
                  <c:v>交通局</c:v>
                </c:pt>
                <c:pt idx="24">
                  <c:v>税务局</c:v>
                </c:pt>
                <c:pt idx="25">
                  <c:v>办公室</c:v>
                </c:pt>
                <c:pt idx="26">
                  <c:v>财政局</c:v>
                </c:pt>
                <c:pt idx="27">
                  <c:v>地震局</c:v>
                </c:pt>
                <c:pt idx="28">
                  <c:v>海关</c:v>
                </c:pt>
                <c:pt idx="29">
                  <c:v>经发局</c:v>
                </c:pt>
                <c:pt idx="30">
                  <c:v>旅游产业中心</c:v>
                </c:pt>
                <c:pt idx="31">
                  <c:v>民政局</c:v>
                </c:pt>
                <c:pt idx="32">
                  <c:v>人社局</c:v>
                </c:pt>
                <c:pt idx="33">
                  <c:v>社保局</c:v>
                </c:pt>
                <c:pt idx="34">
                  <c:v>审计局</c:v>
                </c:pt>
                <c:pt idx="35">
                  <c:v>生态保护局</c:v>
                </c:pt>
                <c:pt idx="36">
                  <c:v>统战部</c:v>
                </c:pt>
                <c:pt idx="37">
                  <c:v>住建局</c:v>
                </c:pt>
                <c:pt idx="38">
                  <c:v>综合执法</c:v>
                </c:pt>
                <c:pt idx="39">
                  <c:v>组织部</c:v>
                </c:pt>
              </c:strCache>
            </c:strRef>
          </c:cat>
          <c:val>
            <c:numRef>
              <c:f>Sheet8!$D$2:$D$41</c:f>
              <c:numCache>
                <c:formatCode>General</c:formatCode>
                <c:ptCount val="40"/>
                <c:pt idx="0">
                  <c:v>1</c:v>
                </c:pt>
                <c:pt idx="1">
                  <c:v>1</c:v>
                </c:pt>
                <c:pt idx="2">
                  <c:v>1</c:v>
                </c:pt>
                <c:pt idx="3">
                  <c:v>1</c:v>
                </c:pt>
                <c:pt idx="4">
                  <c:v>1</c:v>
                </c:pt>
                <c:pt idx="5">
                  <c:v>0.857142857142857</c:v>
                </c:pt>
                <c:pt idx="6">
                  <c:v>0.8</c:v>
                </c:pt>
                <c:pt idx="7">
                  <c:v>0.625</c:v>
                </c:pt>
                <c:pt idx="8">
                  <c:v>0.5</c:v>
                </c:pt>
                <c:pt idx="9">
                  <c:v>0.4</c:v>
                </c:pt>
                <c:pt idx="10">
                  <c:v>0.391304347826087</c:v>
                </c:pt>
                <c:pt idx="11">
                  <c:v>0.375</c:v>
                </c:pt>
                <c:pt idx="12">
                  <c:v>0.333333333333333</c:v>
                </c:pt>
                <c:pt idx="13">
                  <c:v>0.333333333333333</c:v>
                </c:pt>
                <c:pt idx="14">
                  <c:v>0.25</c:v>
                </c:pt>
                <c:pt idx="15">
                  <c:v>0.245614035087719</c:v>
                </c:pt>
                <c:pt idx="16">
                  <c:v>0.230769230769231</c:v>
                </c:pt>
                <c:pt idx="17">
                  <c:v>0.225806451612903</c:v>
                </c:pt>
                <c:pt idx="18">
                  <c:v>0.214285714285714</c:v>
                </c:pt>
                <c:pt idx="19">
                  <c:v>0.166666666666667</c:v>
                </c:pt>
                <c:pt idx="20">
                  <c:v>0.106382978723404</c:v>
                </c:pt>
                <c:pt idx="21">
                  <c:v>0.0833333333333333</c:v>
                </c:pt>
                <c:pt idx="22">
                  <c:v>0.0476190476190476</c:v>
                </c:pt>
                <c:pt idx="23">
                  <c:v>0.027027027027027</c:v>
                </c:pt>
                <c:pt idx="24">
                  <c:v>0.0138888888888889</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numCache>
            </c:numRef>
          </c:val>
          <c:smooth val="0"/>
        </c:ser>
        <c:dLbls>
          <c:showLegendKey val="0"/>
          <c:showVal val="0"/>
          <c:showCatName val="0"/>
          <c:showSerName val="0"/>
          <c:showPercent val="0"/>
          <c:showBubbleSize val="0"/>
        </c:dLbls>
        <c:marker val="0"/>
        <c:smooth val="0"/>
        <c:axId val="520065536"/>
        <c:axId val="344668928"/>
      </c:lineChart>
      <c:catAx>
        <c:axId val="46466048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344668352"/>
        <c:crosses val="autoZero"/>
        <c:auto val="1"/>
        <c:lblAlgn val="ctr"/>
        <c:lblOffset val="100"/>
        <c:noMultiLvlLbl val="0"/>
      </c:catAx>
      <c:valAx>
        <c:axId val="344668352"/>
        <c:scaling>
          <c:orientation val="minMax"/>
        </c:scaling>
        <c:delete val="0"/>
        <c:axPos val="l"/>
        <c:majorGridlines>
          <c:spPr>
            <a:ln w="9525" cap="flat" cmpd="sng" algn="ctr">
              <a:solidFill>
                <a:schemeClr val="lt1">
                  <a:lumMod val="95000"/>
                  <a:alpha val="10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464660480"/>
        <c:crosses val="autoZero"/>
        <c:crossBetween val="between"/>
      </c:valAx>
      <c:catAx>
        <c:axId val="520065536"/>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44668928"/>
        <c:crosses val="autoZero"/>
        <c:auto val="1"/>
        <c:lblAlgn val="ctr"/>
        <c:lblOffset val="100"/>
        <c:noMultiLvlLbl val="0"/>
      </c:catAx>
      <c:valAx>
        <c:axId val="344668928"/>
        <c:scaling>
          <c:orientation val="minMax"/>
        </c:scaling>
        <c:delete val="0"/>
        <c:axPos val="r"/>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520065536"/>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6350" cap="flat" cmpd="sng" algn="ctr">
      <a:no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t>各类系统占比</a:t>
            </a:r>
            <a:endParaRPr lang="en-US"/>
          </a:p>
        </c:rich>
      </c:tx>
      <c:layout/>
      <c:overlay val="0"/>
      <c:spPr>
        <a:noFill/>
        <a:ln>
          <a:noFill/>
        </a:ln>
        <a:effectLst/>
      </c:spPr>
    </c:title>
    <c:autoTitleDeleted val="0"/>
    <c:plotArea>
      <c:layout/>
      <c:pieChart>
        <c:varyColors val="1"/>
        <c:ser>
          <c:idx val="0"/>
          <c:order val="0"/>
          <c:tx>
            <c:strRef>
              <c:f>Sheet3!$B$1</c:f>
              <c:strCache>
                <c:ptCount val="1"/>
                <c:pt idx="0">
                  <c:v>数量</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Sheet3!$A$2:$A$5</c:f>
              <c:strCache>
                <c:ptCount val="4"/>
                <c:pt idx="0">
                  <c:v>机构内部运营办公类</c:v>
                </c:pt>
                <c:pt idx="1">
                  <c:v>城市管理类</c:v>
                </c:pt>
                <c:pt idx="2">
                  <c:v>政务服务类</c:v>
                </c:pt>
                <c:pt idx="3">
                  <c:v>旅游服务类</c:v>
                </c:pt>
              </c:strCache>
            </c:strRef>
          </c:cat>
          <c:val>
            <c:numRef>
              <c:f>Sheet3!$B$2:$B$5</c:f>
              <c:numCache>
                <c:formatCode>General</c:formatCode>
                <c:ptCount val="4"/>
                <c:pt idx="0">
                  <c:v>188</c:v>
                </c:pt>
                <c:pt idx="1">
                  <c:v>150</c:v>
                </c:pt>
                <c:pt idx="2">
                  <c:v>136</c:v>
                </c:pt>
                <c:pt idx="3">
                  <c:v>67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191AC5-040B-4E96-A260-5B9272D9666C}">
  <ds:schemaRefs/>
</ds:datastoreItem>
</file>

<file path=docProps/app.xml><?xml version="1.0" encoding="utf-8"?>
<Properties xmlns="http://schemas.openxmlformats.org/officeDocument/2006/extended-properties" xmlns:vt="http://schemas.openxmlformats.org/officeDocument/2006/docPropsVTypes">
  <Template>设计文件标准化(含封皮目录)20091124－2.dot</Template>
  <Company>shejiyuan</Company>
  <Pages>42</Pages>
  <Words>31627</Words>
  <Characters>31915</Characters>
  <Lines>249</Lines>
  <Paragraphs>70</Paragraphs>
  <TotalTime>0</TotalTime>
  <ScaleCrop>false</ScaleCrop>
  <LinksUpToDate>false</LinksUpToDate>
  <CharactersWithSpaces>32085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2022-03-25T06:07:00Z</dcterms:created>
  <dc:creator>TongMin</dc:creator>
  <cp:lastModifiedBy>长白山特产咨询</cp:lastModifiedBy>
  <cp:lastPrinted>2021-02-19T01:28:00Z</cp:lastPrinted>
  <dcterms:modified xsi:type="dcterms:W3CDTF">2022-05-27T03:04:14Z</dcterms:modified>
  <dc:title>一、设计说明</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4916B09D99A4400FB1DBD8AD79464116</vt:lpwstr>
  </property>
</Properties>
</file>